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840C94" w:rsidRPr="00840C94" w:rsidTr="009E3355">
        <w:tc>
          <w:tcPr>
            <w:tcW w:w="4140" w:type="dxa"/>
            <w:tcBorders>
              <w:top w:val="nil"/>
              <w:left w:val="nil"/>
              <w:bottom w:val="single" w:sz="12" w:space="0" w:color="auto"/>
              <w:right w:val="nil"/>
            </w:tcBorders>
            <w:shd w:val="clear" w:color="auto" w:fill="auto"/>
          </w:tcPr>
          <w:p w:rsidR="00840C94" w:rsidRPr="00840C94" w:rsidRDefault="00840C94" w:rsidP="00840C94">
            <w:pPr>
              <w:keepNext/>
              <w:spacing w:after="0" w:line="240" w:lineRule="auto"/>
              <w:ind w:left="168"/>
              <w:jc w:val="center"/>
              <w:outlineLvl w:val="4"/>
              <w:rPr>
                <w:rFonts w:ascii="Times New Roman" w:eastAsia="Times New Roman" w:hAnsi="Times New Roman" w:cs="Times New Roman"/>
                <w:i/>
                <w:sz w:val="28"/>
                <w:szCs w:val="28"/>
                <w:lang w:eastAsia="ru-RU"/>
              </w:rPr>
            </w:pPr>
            <w:r w:rsidRPr="00840C94">
              <w:rPr>
                <w:rFonts w:ascii="Times New Roman" w:eastAsia="Times New Roman" w:hAnsi="Times New Roman" w:cs="Times New Roman"/>
                <w:i/>
                <w:sz w:val="28"/>
                <w:szCs w:val="28"/>
                <w:lang w:eastAsia="ru-RU"/>
              </w:rPr>
              <w:t>РЕСПУБЛИКА АДЫГЕЯ</w:t>
            </w:r>
          </w:p>
          <w:p w:rsidR="00840C94" w:rsidRPr="00840C94" w:rsidRDefault="00840C94" w:rsidP="00840C94">
            <w:pPr>
              <w:spacing w:after="0" w:line="240" w:lineRule="auto"/>
              <w:ind w:firstLine="130"/>
              <w:jc w:val="center"/>
              <w:rPr>
                <w:rFonts w:ascii="Times New Roman" w:hAnsi="Times New Roman" w:cs="Times New Roman"/>
                <w:i/>
                <w:sz w:val="28"/>
                <w:szCs w:val="28"/>
              </w:rPr>
            </w:pPr>
            <w:r w:rsidRPr="00840C94">
              <w:rPr>
                <w:rFonts w:ascii="Times New Roman" w:hAnsi="Times New Roman" w:cs="Times New Roman"/>
                <w:i/>
                <w:sz w:val="28"/>
                <w:szCs w:val="28"/>
              </w:rPr>
              <w:t>Совет народных депутатов</w:t>
            </w:r>
          </w:p>
          <w:p w:rsidR="00840C94" w:rsidRPr="00840C94" w:rsidRDefault="00840C94" w:rsidP="00840C94">
            <w:pPr>
              <w:spacing w:after="0" w:line="240" w:lineRule="auto"/>
              <w:ind w:hanging="70"/>
              <w:jc w:val="center"/>
              <w:rPr>
                <w:rFonts w:ascii="Times New Roman" w:hAnsi="Times New Roman" w:cs="Times New Roman"/>
                <w:i/>
                <w:sz w:val="28"/>
                <w:szCs w:val="28"/>
              </w:rPr>
            </w:pPr>
            <w:r w:rsidRPr="00840C94">
              <w:rPr>
                <w:rFonts w:ascii="Times New Roman" w:hAnsi="Times New Roman" w:cs="Times New Roman"/>
                <w:i/>
                <w:sz w:val="28"/>
                <w:szCs w:val="28"/>
              </w:rPr>
              <w:t>муниципального образования</w:t>
            </w:r>
          </w:p>
          <w:p w:rsidR="00840C94" w:rsidRPr="00840C94" w:rsidRDefault="00840C94" w:rsidP="00840C94">
            <w:pPr>
              <w:spacing w:after="0" w:line="240" w:lineRule="auto"/>
              <w:ind w:firstLine="130"/>
              <w:jc w:val="center"/>
              <w:rPr>
                <w:rFonts w:ascii="Times New Roman" w:hAnsi="Times New Roman" w:cs="Times New Roman"/>
                <w:i/>
                <w:sz w:val="28"/>
                <w:szCs w:val="28"/>
              </w:rPr>
            </w:pPr>
            <w:r w:rsidRPr="00840C94">
              <w:rPr>
                <w:rFonts w:ascii="Times New Roman" w:hAnsi="Times New Roman" w:cs="Times New Roman"/>
                <w:i/>
                <w:sz w:val="28"/>
                <w:szCs w:val="28"/>
              </w:rPr>
              <w:t>«Шовгеновский район»</w:t>
            </w:r>
          </w:p>
          <w:p w:rsidR="00840C94" w:rsidRPr="00840C94" w:rsidRDefault="00840C94" w:rsidP="00840C94">
            <w:pPr>
              <w:spacing w:after="0" w:line="240" w:lineRule="auto"/>
              <w:ind w:left="130"/>
              <w:jc w:val="center"/>
              <w:rPr>
                <w:rFonts w:ascii="Times New Roman" w:hAnsi="Times New Roman" w:cs="Times New Roman"/>
                <w:i/>
                <w:sz w:val="28"/>
                <w:szCs w:val="28"/>
              </w:rPr>
            </w:pPr>
            <w:r w:rsidRPr="00840C94">
              <w:rPr>
                <w:rFonts w:ascii="Times New Roman" w:hAnsi="Times New Roman" w:cs="Times New Roman"/>
                <w:i/>
                <w:sz w:val="28"/>
                <w:szCs w:val="28"/>
              </w:rPr>
              <w:t>385440, а. Хакуринохабль,</w:t>
            </w:r>
          </w:p>
          <w:p w:rsidR="00840C94" w:rsidRPr="00840C94" w:rsidRDefault="00840C94" w:rsidP="00840C94">
            <w:pPr>
              <w:tabs>
                <w:tab w:val="left" w:pos="1080"/>
              </w:tabs>
              <w:spacing w:after="0" w:line="240" w:lineRule="auto"/>
              <w:ind w:left="176"/>
              <w:jc w:val="center"/>
              <w:rPr>
                <w:rFonts w:ascii="Times New Roman" w:hAnsi="Times New Roman" w:cs="Times New Roman"/>
                <w:i/>
                <w:sz w:val="28"/>
                <w:szCs w:val="28"/>
              </w:rPr>
            </w:pPr>
            <w:r w:rsidRPr="00840C94">
              <w:rPr>
                <w:rFonts w:ascii="Times New Roman" w:hAnsi="Times New Roman" w:cs="Times New Roman"/>
                <w:i/>
                <w:sz w:val="28"/>
                <w:szCs w:val="28"/>
              </w:rPr>
              <w:t xml:space="preserve">ул. </w:t>
            </w:r>
            <w:proofErr w:type="spellStart"/>
            <w:r w:rsidRPr="00840C94">
              <w:rPr>
                <w:rFonts w:ascii="Times New Roman" w:hAnsi="Times New Roman" w:cs="Times New Roman"/>
                <w:i/>
                <w:sz w:val="28"/>
                <w:szCs w:val="28"/>
              </w:rPr>
              <w:t>Шовгенова</w:t>
            </w:r>
            <w:proofErr w:type="spellEnd"/>
            <w:r w:rsidRPr="00840C94">
              <w:rPr>
                <w:rFonts w:ascii="Times New Roman" w:hAnsi="Times New Roman" w:cs="Times New Roman"/>
                <w:i/>
                <w:sz w:val="28"/>
                <w:szCs w:val="28"/>
              </w:rPr>
              <w:t>, 9</w:t>
            </w:r>
          </w:p>
          <w:p w:rsidR="00840C94" w:rsidRPr="00840C94" w:rsidRDefault="00840C94" w:rsidP="00840C94">
            <w:pPr>
              <w:tabs>
                <w:tab w:val="left" w:pos="1080"/>
              </w:tabs>
              <w:spacing w:after="0" w:line="240" w:lineRule="auto"/>
              <w:ind w:left="176"/>
              <w:jc w:val="center"/>
              <w:rPr>
                <w:rFonts w:ascii="Times New Roman" w:hAnsi="Times New Roman" w:cs="Times New Roman"/>
                <w:i/>
                <w:sz w:val="28"/>
                <w:szCs w:val="28"/>
              </w:rPr>
            </w:pPr>
          </w:p>
        </w:tc>
        <w:tc>
          <w:tcPr>
            <w:tcW w:w="2520" w:type="dxa"/>
            <w:tcBorders>
              <w:top w:val="nil"/>
              <w:left w:val="nil"/>
              <w:bottom w:val="single" w:sz="12" w:space="0" w:color="auto"/>
              <w:right w:val="nil"/>
            </w:tcBorders>
            <w:shd w:val="clear" w:color="auto" w:fill="auto"/>
          </w:tcPr>
          <w:p w:rsidR="00840C94" w:rsidRPr="00840C94" w:rsidRDefault="00840C94" w:rsidP="00840C94">
            <w:pPr>
              <w:spacing w:after="0" w:line="240" w:lineRule="auto"/>
              <w:jc w:val="center"/>
              <w:rPr>
                <w:rFonts w:ascii="Times New Roman" w:hAnsi="Times New Roman" w:cs="Times New Roman"/>
                <w:i/>
                <w:sz w:val="28"/>
                <w:szCs w:val="28"/>
              </w:rPr>
            </w:pPr>
          </w:p>
          <w:p w:rsidR="00840C94" w:rsidRPr="00840C94" w:rsidRDefault="00840C94" w:rsidP="00840C94">
            <w:pPr>
              <w:spacing w:after="0" w:line="240" w:lineRule="auto"/>
              <w:jc w:val="center"/>
              <w:rPr>
                <w:rFonts w:ascii="Times New Roman" w:hAnsi="Times New Roman" w:cs="Times New Roman"/>
                <w:i/>
                <w:sz w:val="28"/>
                <w:szCs w:val="28"/>
              </w:rPr>
            </w:pPr>
          </w:p>
          <w:p w:rsidR="00840C94" w:rsidRPr="00840C94" w:rsidRDefault="00840C94" w:rsidP="00840C94">
            <w:pPr>
              <w:spacing w:after="0" w:line="240" w:lineRule="auto"/>
              <w:jc w:val="center"/>
              <w:rPr>
                <w:rFonts w:ascii="Times New Roman" w:hAnsi="Times New Roman" w:cs="Times New Roman"/>
                <w:i/>
                <w:sz w:val="28"/>
                <w:szCs w:val="28"/>
              </w:rPr>
            </w:pPr>
            <w:r w:rsidRPr="00840C94">
              <w:rPr>
                <w:rFonts w:ascii="Times New Roman" w:hAnsi="Times New Roman" w:cs="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69.7pt" o:ole="" fillcolor="window">
                  <v:imagedata r:id="rId6" o:title=""/>
                </v:shape>
                <o:OLEObject Type="Embed" ProgID="MSDraw" ShapeID="_x0000_i1025" DrawAspect="Content" ObjectID="_1583737367" r:id="rId7"/>
              </w:object>
            </w:r>
          </w:p>
        </w:tc>
        <w:tc>
          <w:tcPr>
            <w:tcW w:w="4198" w:type="dxa"/>
            <w:tcBorders>
              <w:top w:val="nil"/>
              <w:left w:val="nil"/>
              <w:bottom w:val="single" w:sz="12" w:space="0" w:color="auto"/>
              <w:right w:val="nil"/>
            </w:tcBorders>
            <w:shd w:val="clear" w:color="auto" w:fill="auto"/>
          </w:tcPr>
          <w:p w:rsidR="00840C94" w:rsidRPr="00840C94" w:rsidRDefault="00840C94" w:rsidP="00840C94">
            <w:pPr>
              <w:keepNext/>
              <w:spacing w:after="0" w:line="240" w:lineRule="auto"/>
              <w:jc w:val="center"/>
              <w:outlineLvl w:val="1"/>
              <w:rPr>
                <w:rFonts w:ascii="Times New Roman" w:eastAsia="Times New Roman" w:hAnsi="Times New Roman" w:cs="Times New Roman"/>
                <w:i/>
                <w:sz w:val="28"/>
                <w:szCs w:val="28"/>
                <w:lang w:eastAsia="ru-RU"/>
              </w:rPr>
            </w:pPr>
            <w:r w:rsidRPr="00840C94">
              <w:rPr>
                <w:rFonts w:ascii="Times New Roman" w:eastAsia="Times New Roman" w:hAnsi="Times New Roman" w:cs="Times New Roman"/>
                <w:i/>
                <w:sz w:val="28"/>
                <w:szCs w:val="28"/>
                <w:lang w:eastAsia="ru-RU"/>
              </w:rPr>
              <w:t>АДЫГЭ РЕСПУБЛИК</w:t>
            </w:r>
          </w:p>
          <w:p w:rsidR="00840C94" w:rsidRPr="00840C94" w:rsidRDefault="00840C94" w:rsidP="00840C94">
            <w:pPr>
              <w:keepNext/>
              <w:spacing w:after="0" w:line="240" w:lineRule="auto"/>
              <w:jc w:val="center"/>
              <w:outlineLvl w:val="2"/>
              <w:rPr>
                <w:rFonts w:ascii="Times New Roman" w:eastAsia="Times New Roman" w:hAnsi="Times New Roman" w:cs="Times New Roman"/>
                <w:i/>
                <w:sz w:val="28"/>
                <w:szCs w:val="28"/>
                <w:lang w:eastAsia="ru-RU"/>
              </w:rPr>
            </w:pPr>
            <w:proofErr w:type="spellStart"/>
            <w:r w:rsidRPr="00840C94">
              <w:rPr>
                <w:rFonts w:ascii="Times New Roman" w:eastAsia="Times New Roman" w:hAnsi="Times New Roman" w:cs="Times New Roman"/>
                <w:i/>
                <w:sz w:val="28"/>
                <w:szCs w:val="28"/>
                <w:lang w:eastAsia="ru-RU"/>
              </w:rPr>
              <w:t>Муниципальнэ</w:t>
            </w:r>
            <w:proofErr w:type="spellEnd"/>
            <w:r w:rsidRPr="00840C94">
              <w:rPr>
                <w:rFonts w:ascii="Times New Roman" w:eastAsia="Times New Roman" w:hAnsi="Times New Roman" w:cs="Times New Roman"/>
                <w:i/>
                <w:sz w:val="28"/>
                <w:szCs w:val="28"/>
                <w:lang w:eastAsia="ru-RU"/>
              </w:rPr>
              <w:t xml:space="preserve"> </w:t>
            </w:r>
            <w:proofErr w:type="spellStart"/>
            <w:r w:rsidRPr="00840C94">
              <w:rPr>
                <w:rFonts w:ascii="Times New Roman" w:eastAsia="Times New Roman" w:hAnsi="Times New Roman" w:cs="Times New Roman"/>
                <w:i/>
                <w:sz w:val="28"/>
                <w:szCs w:val="28"/>
                <w:lang w:eastAsia="ru-RU"/>
              </w:rPr>
              <w:t>образованиеу</w:t>
            </w:r>
            <w:proofErr w:type="spellEnd"/>
          </w:p>
          <w:p w:rsidR="00840C94" w:rsidRPr="00840C94" w:rsidRDefault="00840C94" w:rsidP="00840C94">
            <w:pPr>
              <w:spacing w:after="0" w:line="240" w:lineRule="auto"/>
              <w:ind w:left="360"/>
              <w:jc w:val="center"/>
              <w:rPr>
                <w:rFonts w:ascii="Times New Roman" w:eastAsia="Times New Roman" w:hAnsi="Times New Roman" w:cs="Times New Roman"/>
                <w:i/>
                <w:sz w:val="28"/>
                <w:szCs w:val="28"/>
                <w:lang w:eastAsia="ru-RU"/>
              </w:rPr>
            </w:pPr>
            <w:r w:rsidRPr="00840C94">
              <w:rPr>
                <w:rFonts w:ascii="Times New Roman" w:eastAsia="Times New Roman" w:hAnsi="Times New Roman" w:cs="Times New Roman"/>
                <w:i/>
                <w:sz w:val="28"/>
                <w:szCs w:val="28"/>
                <w:lang w:eastAsia="ru-RU"/>
              </w:rPr>
              <w:t>«</w:t>
            </w:r>
            <w:proofErr w:type="spellStart"/>
            <w:r w:rsidRPr="00840C94">
              <w:rPr>
                <w:rFonts w:ascii="Times New Roman" w:eastAsia="Times New Roman" w:hAnsi="Times New Roman" w:cs="Times New Roman"/>
                <w:i/>
                <w:sz w:val="28"/>
                <w:szCs w:val="28"/>
                <w:lang w:eastAsia="ru-RU"/>
              </w:rPr>
              <w:t>Шэуджэн</w:t>
            </w:r>
            <w:proofErr w:type="spellEnd"/>
            <w:r w:rsidRPr="00840C94">
              <w:rPr>
                <w:rFonts w:ascii="Times New Roman" w:eastAsia="Times New Roman" w:hAnsi="Times New Roman" w:cs="Times New Roman"/>
                <w:i/>
                <w:sz w:val="28"/>
                <w:szCs w:val="28"/>
                <w:lang w:eastAsia="ru-RU"/>
              </w:rPr>
              <w:t xml:space="preserve"> район»</w:t>
            </w:r>
          </w:p>
          <w:p w:rsidR="00840C94" w:rsidRPr="00840C94" w:rsidRDefault="00840C94" w:rsidP="00840C94">
            <w:pPr>
              <w:spacing w:after="0" w:line="240" w:lineRule="auto"/>
              <w:jc w:val="center"/>
              <w:rPr>
                <w:rFonts w:ascii="Times New Roman" w:eastAsia="Times New Roman" w:hAnsi="Times New Roman" w:cs="Times New Roman"/>
                <w:i/>
                <w:sz w:val="28"/>
                <w:szCs w:val="28"/>
                <w:lang w:eastAsia="ru-RU"/>
              </w:rPr>
            </w:pPr>
            <w:r w:rsidRPr="00840C94">
              <w:rPr>
                <w:rFonts w:ascii="Times New Roman" w:eastAsia="Times New Roman" w:hAnsi="Times New Roman" w:cs="Times New Roman"/>
                <w:i/>
                <w:sz w:val="28"/>
                <w:szCs w:val="28"/>
                <w:lang w:eastAsia="ru-RU"/>
              </w:rPr>
              <w:t xml:space="preserve">я </w:t>
            </w:r>
            <w:proofErr w:type="spellStart"/>
            <w:r w:rsidRPr="00840C94">
              <w:rPr>
                <w:rFonts w:ascii="Times New Roman" w:eastAsia="Times New Roman" w:hAnsi="Times New Roman" w:cs="Times New Roman"/>
                <w:i/>
                <w:sz w:val="28"/>
                <w:szCs w:val="28"/>
                <w:lang w:eastAsia="ru-RU"/>
              </w:rPr>
              <w:t>народнэ</w:t>
            </w:r>
            <w:proofErr w:type="spellEnd"/>
            <w:r w:rsidRPr="00840C94">
              <w:rPr>
                <w:rFonts w:ascii="Times New Roman" w:eastAsia="Times New Roman" w:hAnsi="Times New Roman" w:cs="Times New Roman"/>
                <w:i/>
                <w:sz w:val="28"/>
                <w:szCs w:val="28"/>
                <w:lang w:eastAsia="ru-RU"/>
              </w:rPr>
              <w:t xml:space="preserve"> </w:t>
            </w:r>
            <w:proofErr w:type="spellStart"/>
            <w:r w:rsidRPr="00840C94">
              <w:rPr>
                <w:rFonts w:ascii="Times New Roman" w:eastAsia="Times New Roman" w:hAnsi="Times New Roman" w:cs="Times New Roman"/>
                <w:i/>
                <w:sz w:val="28"/>
                <w:szCs w:val="28"/>
                <w:lang w:eastAsia="ru-RU"/>
              </w:rPr>
              <w:t>депутатхэм</w:t>
            </w:r>
            <w:proofErr w:type="spellEnd"/>
            <w:r w:rsidRPr="00840C94">
              <w:rPr>
                <w:rFonts w:ascii="Times New Roman" w:eastAsia="Times New Roman" w:hAnsi="Times New Roman" w:cs="Times New Roman"/>
                <w:i/>
                <w:sz w:val="28"/>
                <w:szCs w:val="28"/>
                <w:lang w:eastAsia="ru-RU"/>
              </w:rPr>
              <w:t xml:space="preserve"> я Совет</w:t>
            </w:r>
          </w:p>
          <w:p w:rsidR="00840C94" w:rsidRPr="00840C94" w:rsidRDefault="00840C94" w:rsidP="00840C94">
            <w:pPr>
              <w:tabs>
                <w:tab w:val="left" w:pos="1080"/>
              </w:tabs>
              <w:spacing w:after="0" w:line="240" w:lineRule="auto"/>
              <w:ind w:left="176"/>
              <w:jc w:val="center"/>
              <w:rPr>
                <w:rFonts w:ascii="Times New Roman" w:hAnsi="Times New Roman" w:cs="Times New Roman"/>
                <w:i/>
                <w:sz w:val="28"/>
                <w:szCs w:val="28"/>
              </w:rPr>
            </w:pPr>
            <w:r w:rsidRPr="00840C94">
              <w:rPr>
                <w:rFonts w:ascii="Times New Roman" w:hAnsi="Times New Roman" w:cs="Times New Roman"/>
                <w:i/>
                <w:sz w:val="28"/>
                <w:szCs w:val="28"/>
              </w:rPr>
              <w:t xml:space="preserve">385440, </w:t>
            </w:r>
            <w:proofErr w:type="spellStart"/>
            <w:r w:rsidRPr="00840C94">
              <w:rPr>
                <w:rFonts w:ascii="Times New Roman" w:hAnsi="Times New Roman" w:cs="Times New Roman"/>
                <w:i/>
                <w:sz w:val="28"/>
                <w:szCs w:val="28"/>
              </w:rPr>
              <w:t>къ</w:t>
            </w:r>
            <w:proofErr w:type="spellEnd"/>
            <w:r w:rsidRPr="00840C94">
              <w:rPr>
                <w:rFonts w:ascii="Times New Roman" w:hAnsi="Times New Roman" w:cs="Times New Roman"/>
                <w:i/>
                <w:sz w:val="28"/>
                <w:szCs w:val="28"/>
              </w:rPr>
              <w:t xml:space="preserve">.  </w:t>
            </w:r>
            <w:proofErr w:type="spellStart"/>
            <w:r w:rsidRPr="00840C94">
              <w:rPr>
                <w:rFonts w:ascii="Times New Roman" w:hAnsi="Times New Roman" w:cs="Times New Roman"/>
                <w:i/>
                <w:sz w:val="28"/>
                <w:szCs w:val="28"/>
              </w:rPr>
              <w:t>Хьакурынэхьабл</w:t>
            </w:r>
            <w:proofErr w:type="spellEnd"/>
            <w:r w:rsidRPr="00840C94">
              <w:rPr>
                <w:rFonts w:ascii="Times New Roman" w:hAnsi="Times New Roman" w:cs="Times New Roman"/>
                <w:i/>
                <w:sz w:val="28"/>
                <w:szCs w:val="28"/>
              </w:rPr>
              <w:t>,</w:t>
            </w:r>
          </w:p>
          <w:p w:rsidR="00840C94" w:rsidRPr="00840C94" w:rsidRDefault="00840C94" w:rsidP="00840C94">
            <w:pPr>
              <w:spacing w:after="0" w:line="240" w:lineRule="auto"/>
              <w:ind w:left="130"/>
              <w:jc w:val="center"/>
              <w:rPr>
                <w:rFonts w:ascii="Times New Roman" w:hAnsi="Times New Roman" w:cs="Times New Roman"/>
                <w:i/>
                <w:sz w:val="28"/>
                <w:szCs w:val="28"/>
              </w:rPr>
            </w:pPr>
            <w:proofErr w:type="spellStart"/>
            <w:r w:rsidRPr="00840C94">
              <w:rPr>
                <w:rFonts w:ascii="Times New Roman" w:hAnsi="Times New Roman" w:cs="Times New Roman"/>
                <w:i/>
                <w:sz w:val="28"/>
                <w:szCs w:val="28"/>
              </w:rPr>
              <w:t>ур</w:t>
            </w:r>
            <w:proofErr w:type="spellEnd"/>
            <w:r w:rsidRPr="00840C94">
              <w:rPr>
                <w:rFonts w:ascii="Times New Roman" w:hAnsi="Times New Roman" w:cs="Times New Roman"/>
                <w:i/>
                <w:sz w:val="28"/>
                <w:szCs w:val="28"/>
              </w:rPr>
              <w:t xml:space="preserve">. </w:t>
            </w:r>
            <w:proofErr w:type="spellStart"/>
            <w:r w:rsidRPr="00840C94">
              <w:rPr>
                <w:rFonts w:ascii="Times New Roman" w:hAnsi="Times New Roman" w:cs="Times New Roman"/>
                <w:i/>
                <w:sz w:val="28"/>
                <w:szCs w:val="28"/>
              </w:rPr>
              <w:t>Шэуджэным</w:t>
            </w:r>
            <w:proofErr w:type="spellEnd"/>
            <w:r w:rsidRPr="00840C94">
              <w:rPr>
                <w:rFonts w:ascii="Times New Roman" w:hAnsi="Times New Roman" w:cs="Times New Roman"/>
                <w:i/>
                <w:sz w:val="28"/>
                <w:szCs w:val="28"/>
              </w:rPr>
              <w:t xml:space="preserve"> </w:t>
            </w:r>
            <w:proofErr w:type="spellStart"/>
            <w:r w:rsidRPr="00840C94">
              <w:rPr>
                <w:rFonts w:ascii="Times New Roman" w:hAnsi="Times New Roman" w:cs="Times New Roman"/>
                <w:i/>
                <w:sz w:val="28"/>
                <w:szCs w:val="28"/>
              </w:rPr>
              <w:t>ыц</w:t>
            </w:r>
            <w:proofErr w:type="spellEnd"/>
            <w:r w:rsidRPr="00840C94">
              <w:rPr>
                <w:rFonts w:ascii="Times New Roman" w:hAnsi="Times New Roman" w:cs="Times New Roman"/>
                <w:i/>
                <w:sz w:val="28"/>
                <w:szCs w:val="28"/>
                <w:lang w:val="en-US"/>
              </w:rPr>
              <w:t>I</w:t>
            </w:r>
            <w:r w:rsidRPr="00840C94">
              <w:rPr>
                <w:rFonts w:ascii="Times New Roman" w:hAnsi="Times New Roman" w:cs="Times New Roman"/>
                <w:i/>
                <w:sz w:val="28"/>
                <w:szCs w:val="28"/>
              </w:rPr>
              <w:t>, 9</w:t>
            </w:r>
          </w:p>
          <w:p w:rsidR="00840C94" w:rsidRPr="00840C94" w:rsidRDefault="00840C94" w:rsidP="00840C94">
            <w:pPr>
              <w:spacing w:after="0" w:line="240" w:lineRule="auto"/>
              <w:ind w:firstLine="708"/>
              <w:jc w:val="center"/>
              <w:rPr>
                <w:rFonts w:ascii="Times New Roman" w:hAnsi="Times New Roman" w:cs="Times New Roman"/>
                <w:sz w:val="28"/>
                <w:szCs w:val="28"/>
              </w:rPr>
            </w:pPr>
          </w:p>
        </w:tc>
      </w:tr>
    </w:tbl>
    <w:p w:rsidR="00840C94" w:rsidRPr="00840C94" w:rsidRDefault="00840C94" w:rsidP="00840C94">
      <w:pPr>
        <w:spacing w:after="0" w:line="240" w:lineRule="auto"/>
        <w:jc w:val="center"/>
        <w:rPr>
          <w:rFonts w:ascii="Times New Roman" w:eastAsia="Times New Roman" w:hAnsi="Times New Roman" w:cs="Times New Roman"/>
          <w:sz w:val="28"/>
          <w:szCs w:val="28"/>
          <w:lang w:eastAsia="ru-RU"/>
        </w:rPr>
      </w:pPr>
    </w:p>
    <w:p w:rsidR="00840C94" w:rsidRPr="00840C94" w:rsidRDefault="00B82838" w:rsidP="00840C94">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Е Ш Е Н И Е</w:t>
      </w:r>
      <w:r w:rsidR="00840C94" w:rsidRPr="00840C94">
        <w:rPr>
          <w:rFonts w:ascii="Times New Roman" w:eastAsia="Times New Roman" w:hAnsi="Times New Roman" w:cs="Times New Roman"/>
          <w:sz w:val="28"/>
          <w:szCs w:val="28"/>
          <w:lang w:eastAsia="ru-RU"/>
        </w:rPr>
        <w:t xml:space="preserve">  </w:t>
      </w:r>
    </w:p>
    <w:p w:rsidR="00840C94" w:rsidRPr="00840C94" w:rsidRDefault="00840C94" w:rsidP="00840C94">
      <w:pPr>
        <w:spacing w:after="0" w:line="240" w:lineRule="auto"/>
        <w:jc w:val="both"/>
        <w:rPr>
          <w:rFonts w:ascii="Times New Roman" w:eastAsia="Times New Roman" w:hAnsi="Times New Roman" w:cs="Times New Roman"/>
          <w:sz w:val="24"/>
          <w:szCs w:val="24"/>
          <w:lang w:eastAsia="ru-RU"/>
        </w:rPr>
      </w:pPr>
    </w:p>
    <w:p w:rsidR="00840C94" w:rsidRPr="00840C94" w:rsidRDefault="00840C94" w:rsidP="00840C94">
      <w:pPr>
        <w:spacing w:after="0" w:line="240" w:lineRule="auto"/>
        <w:jc w:val="both"/>
        <w:rPr>
          <w:rFonts w:ascii="Times New Roman" w:eastAsia="Times New Roman" w:hAnsi="Times New Roman" w:cs="Times New Roman"/>
          <w:sz w:val="24"/>
          <w:szCs w:val="28"/>
          <w:lang w:eastAsia="ru-RU"/>
        </w:rPr>
      </w:pPr>
    </w:p>
    <w:p w:rsidR="00840C94" w:rsidRDefault="00840C94" w:rsidP="00840C94">
      <w:pPr>
        <w:spacing w:after="0" w:line="240" w:lineRule="auto"/>
        <w:jc w:val="both"/>
        <w:rPr>
          <w:rFonts w:ascii="Times New Roman" w:hAnsi="Times New Roman" w:cs="Times New Roman"/>
          <w:sz w:val="28"/>
          <w:szCs w:val="28"/>
        </w:rPr>
      </w:pPr>
      <w:r w:rsidRPr="00840C94">
        <w:rPr>
          <w:rFonts w:ascii="Times New Roman" w:hAnsi="Times New Roman" w:cs="Times New Roman"/>
          <w:sz w:val="28"/>
          <w:szCs w:val="28"/>
        </w:rPr>
        <w:t>«</w:t>
      </w:r>
      <w:r w:rsidRPr="00840C94">
        <w:rPr>
          <w:rFonts w:ascii="Times New Roman" w:eastAsia="Times New Roman" w:hAnsi="Times New Roman" w:cs="Times New Roman"/>
          <w:color w:val="000000"/>
          <w:sz w:val="28"/>
          <w:szCs w:val="28"/>
          <w:lang w:eastAsia="ru-RU"/>
        </w:rPr>
        <w:t xml:space="preserve">Об утверждении </w:t>
      </w:r>
      <w:r w:rsidRPr="00840C94">
        <w:rPr>
          <w:rFonts w:ascii="Times New Roman" w:eastAsia="Times New Roman" w:hAnsi="Times New Roman" w:cs="Times New Roman"/>
          <w:iCs/>
          <w:color w:val="000000"/>
          <w:sz w:val="28"/>
          <w:szCs w:val="28"/>
          <w:lang w:eastAsia="ru-RU"/>
        </w:rPr>
        <w:t>Положения</w:t>
      </w:r>
      <w:r w:rsidRPr="00840C94">
        <w:rPr>
          <w:rFonts w:ascii="Times New Roman" w:eastAsia="Times New Roman" w:hAnsi="Times New Roman" w:cs="Times New Roman"/>
          <w:color w:val="000000"/>
          <w:sz w:val="28"/>
          <w:szCs w:val="28"/>
          <w:lang w:eastAsia="ru-RU"/>
        </w:rPr>
        <w:t xml:space="preserve"> о порядке проведения конкурса по отбору кандидатов для замещения должности </w:t>
      </w:r>
      <w:r w:rsidRPr="00840C94">
        <w:rPr>
          <w:rFonts w:ascii="Times New Roman" w:eastAsia="Times New Roman" w:hAnsi="Times New Roman" w:cs="Times New Roman"/>
          <w:iCs/>
          <w:color w:val="000000"/>
          <w:sz w:val="28"/>
          <w:szCs w:val="28"/>
          <w:lang w:eastAsia="ru-RU"/>
        </w:rPr>
        <w:t>Главы</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муниципального</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образования</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Шовгеновский</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район</w:t>
      </w:r>
      <w:r w:rsidRPr="00840C94">
        <w:rPr>
          <w:rFonts w:ascii="Times New Roman" w:eastAsia="Times New Roman" w:hAnsi="Times New Roman" w:cs="Times New Roman"/>
          <w:color w:val="000000"/>
          <w:sz w:val="28"/>
          <w:szCs w:val="28"/>
          <w:lang w:eastAsia="ru-RU"/>
        </w:rPr>
        <w:t xml:space="preserve">" и </w:t>
      </w:r>
      <w:r w:rsidRPr="00840C94">
        <w:rPr>
          <w:rFonts w:ascii="Times New Roman" w:eastAsia="Times New Roman" w:hAnsi="Times New Roman" w:cs="Times New Roman"/>
          <w:iCs/>
          <w:color w:val="000000"/>
          <w:sz w:val="28"/>
          <w:szCs w:val="28"/>
          <w:lang w:eastAsia="ru-RU"/>
        </w:rPr>
        <w:t>выборов</w:t>
      </w:r>
      <w:r w:rsidRPr="00840C94">
        <w:rPr>
          <w:rFonts w:ascii="Times New Roman" w:eastAsia="Times New Roman" w:hAnsi="Times New Roman" w:cs="Times New Roman"/>
          <w:color w:val="000000"/>
          <w:sz w:val="28"/>
          <w:szCs w:val="28"/>
          <w:lang w:eastAsia="ru-RU"/>
        </w:rPr>
        <w:t xml:space="preserve"> Главы муниципального образования "Шовгеновский район" по результатам конкурса</w:t>
      </w:r>
      <w:r w:rsidRPr="00840C94">
        <w:rPr>
          <w:rFonts w:ascii="Times New Roman" w:hAnsi="Times New Roman" w:cs="Times New Roman"/>
          <w:sz w:val="28"/>
          <w:szCs w:val="28"/>
        </w:rPr>
        <w:t xml:space="preserve">» </w:t>
      </w:r>
    </w:p>
    <w:p w:rsidR="00B82838" w:rsidRPr="00840C94" w:rsidRDefault="00B82838" w:rsidP="00840C94">
      <w:pPr>
        <w:spacing w:after="0" w:line="240" w:lineRule="auto"/>
        <w:jc w:val="both"/>
        <w:rPr>
          <w:rFonts w:ascii="Times New Roman" w:hAnsi="Times New Roman" w:cs="Times New Roman"/>
          <w:sz w:val="28"/>
          <w:szCs w:val="28"/>
        </w:rPr>
      </w:pPr>
    </w:p>
    <w:p w:rsidR="00840C94" w:rsidRPr="00840C94" w:rsidRDefault="00840C94" w:rsidP="00840C9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08558F">
        <w:rPr>
          <w:rFonts w:ascii="Times New Roman" w:eastAsia="Times New Roman" w:hAnsi="Times New Roman" w:cs="Times New Roman"/>
          <w:color w:val="000000"/>
          <w:sz w:val="28"/>
          <w:szCs w:val="28"/>
          <w:lang w:eastAsia="ru-RU"/>
        </w:rPr>
        <w:t xml:space="preserve">В соответствии с </w:t>
      </w:r>
      <w:hyperlink r:id="rId8" w:anchor="/document/43612618/entry/2" w:history="1">
        <w:r w:rsidRPr="00767EE0">
          <w:rPr>
            <w:rFonts w:ascii="Times New Roman" w:eastAsia="Times New Roman" w:hAnsi="Times New Roman" w:cs="Times New Roman"/>
            <w:sz w:val="28"/>
            <w:szCs w:val="28"/>
            <w:lang w:eastAsia="ru-RU"/>
          </w:rPr>
          <w:t>пунктами 1</w:t>
        </w:r>
      </w:hyperlink>
      <w:r w:rsidRPr="00767EE0">
        <w:rPr>
          <w:rFonts w:ascii="Times New Roman" w:eastAsia="Times New Roman" w:hAnsi="Times New Roman" w:cs="Times New Roman"/>
          <w:sz w:val="28"/>
          <w:szCs w:val="28"/>
          <w:lang w:eastAsia="ru-RU"/>
        </w:rPr>
        <w:t xml:space="preserve"> и </w:t>
      </w:r>
      <w:hyperlink r:id="rId9" w:anchor="/document/43612618/entry/2" w:history="1">
        <w:r w:rsidRPr="00767EE0">
          <w:rPr>
            <w:rFonts w:ascii="Times New Roman" w:eastAsia="Times New Roman" w:hAnsi="Times New Roman" w:cs="Times New Roman"/>
            <w:sz w:val="28"/>
            <w:szCs w:val="28"/>
            <w:lang w:eastAsia="ru-RU"/>
          </w:rPr>
          <w:t>5 части 2</w:t>
        </w:r>
      </w:hyperlink>
      <w:r w:rsidRPr="00767EE0">
        <w:rPr>
          <w:rFonts w:ascii="Times New Roman" w:eastAsia="Times New Roman" w:hAnsi="Times New Roman" w:cs="Times New Roman"/>
          <w:sz w:val="28"/>
          <w:szCs w:val="28"/>
          <w:lang w:eastAsia="ru-RU"/>
        </w:rPr>
        <w:t xml:space="preserve">, </w:t>
      </w:r>
      <w:hyperlink r:id="rId10" w:anchor="/document/186367/entry/360206" w:history="1">
        <w:r w:rsidRPr="00767EE0">
          <w:rPr>
            <w:rFonts w:ascii="Times New Roman" w:eastAsia="Times New Roman" w:hAnsi="Times New Roman" w:cs="Times New Roman"/>
            <w:sz w:val="28"/>
            <w:szCs w:val="28"/>
            <w:lang w:eastAsia="ru-RU"/>
          </w:rPr>
          <w:t>частью 2.1 статьи 36</w:t>
        </w:r>
      </w:hyperlink>
      <w:r w:rsidRPr="00767EE0">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от 06.10.2003 N 131-ФЗ, </w:t>
      </w:r>
      <w:hyperlink r:id="rId11" w:anchor="/document/186367/entry/3402" w:history="1">
        <w:r w:rsidRPr="00767EE0">
          <w:rPr>
            <w:rFonts w:ascii="Times New Roman" w:eastAsia="Times New Roman" w:hAnsi="Times New Roman" w:cs="Times New Roman"/>
            <w:sz w:val="28"/>
            <w:szCs w:val="28"/>
            <w:lang w:eastAsia="ru-RU"/>
          </w:rPr>
          <w:t>частями 2</w:t>
        </w:r>
      </w:hyperlink>
      <w:r w:rsidRPr="00767EE0">
        <w:rPr>
          <w:rFonts w:ascii="Times New Roman" w:eastAsia="Times New Roman" w:hAnsi="Times New Roman" w:cs="Times New Roman"/>
          <w:sz w:val="28"/>
          <w:szCs w:val="28"/>
          <w:lang w:eastAsia="ru-RU"/>
        </w:rPr>
        <w:t xml:space="preserve">, </w:t>
      </w:r>
      <w:hyperlink r:id="rId12" w:anchor="/document/186367/entry/34" w:history="1">
        <w:r w:rsidRPr="00767EE0">
          <w:rPr>
            <w:rFonts w:ascii="Times New Roman" w:eastAsia="Times New Roman" w:hAnsi="Times New Roman" w:cs="Times New Roman"/>
            <w:sz w:val="28"/>
            <w:szCs w:val="28"/>
            <w:lang w:eastAsia="ru-RU"/>
          </w:rPr>
          <w:t>2.3 статьи 34</w:t>
        </w:r>
      </w:hyperlink>
      <w:r w:rsidRPr="00767EE0">
        <w:rPr>
          <w:rFonts w:ascii="Times New Roman" w:eastAsia="Times New Roman" w:hAnsi="Times New Roman" w:cs="Times New Roman"/>
          <w:sz w:val="28"/>
          <w:szCs w:val="28"/>
          <w:lang w:eastAsia="ru-RU"/>
        </w:rPr>
        <w:t xml:space="preserve"> Закона Республики Адыгея "О местном самоуправлении", </w:t>
      </w:r>
      <w:hyperlink r:id="rId13" w:anchor="/document/32347277/entry/430" w:history="1">
        <w:r w:rsidRPr="00767EE0">
          <w:rPr>
            <w:rFonts w:ascii="Times New Roman" w:eastAsia="Times New Roman" w:hAnsi="Times New Roman" w:cs="Times New Roman"/>
            <w:sz w:val="28"/>
            <w:szCs w:val="28"/>
            <w:lang w:eastAsia="ru-RU"/>
          </w:rPr>
          <w:t>статьёй 25</w:t>
        </w:r>
      </w:hyperlink>
      <w:r w:rsidRPr="00767EE0">
        <w:rPr>
          <w:rFonts w:ascii="Times New Roman" w:eastAsia="Times New Roman" w:hAnsi="Times New Roman" w:cs="Times New Roman"/>
          <w:sz w:val="28"/>
          <w:szCs w:val="28"/>
          <w:lang w:eastAsia="ru-RU"/>
        </w:rPr>
        <w:t xml:space="preserve"> Устава муниципального образования "Шовгеновский район", Совет народных депутатов муниципальн</w:t>
      </w:r>
      <w:r w:rsidRPr="00840C94">
        <w:rPr>
          <w:rFonts w:ascii="Times New Roman" w:eastAsia="Times New Roman" w:hAnsi="Times New Roman" w:cs="Times New Roman"/>
          <w:sz w:val="28"/>
          <w:szCs w:val="28"/>
          <w:lang w:eastAsia="ru-RU"/>
        </w:rPr>
        <w:t>ого образования Шовгеновского района</w:t>
      </w:r>
    </w:p>
    <w:p w:rsidR="00840C94" w:rsidRPr="00840C94" w:rsidRDefault="00840C94" w:rsidP="00840C94">
      <w:pPr>
        <w:spacing w:after="0" w:line="240" w:lineRule="auto"/>
        <w:jc w:val="both"/>
        <w:rPr>
          <w:rFonts w:ascii="Times New Roman" w:eastAsia="Times New Roman" w:hAnsi="Times New Roman" w:cs="Times New Roman"/>
          <w:b/>
          <w:sz w:val="28"/>
          <w:szCs w:val="28"/>
          <w:lang w:eastAsia="ru-RU"/>
        </w:rPr>
      </w:pPr>
    </w:p>
    <w:p w:rsidR="00840C94" w:rsidRPr="00840C94" w:rsidRDefault="00840C94" w:rsidP="00840C94">
      <w:pPr>
        <w:spacing w:after="0" w:line="240" w:lineRule="auto"/>
        <w:jc w:val="center"/>
        <w:rPr>
          <w:rFonts w:ascii="Times New Roman" w:eastAsia="Times New Roman" w:hAnsi="Times New Roman" w:cs="Times New Roman"/>
          <w:sz w:val="28"/>
          <w:szCs w:val="28"/>
          <w:lang w:eastAsia="ru-RU"/>
        </w:rPr>
      </w:pPr>
      <w:r w:rsidRPr="00840C94">
        <w:rPr>
          <w:rFonts w:ascii="Times New Roman" w:eastAsia="Times New Roman" w:hAnsi="Times New Roman" w:cs="Times New Roman"/>
          <w:sz w:val="28"/>
          <w:szCs w:val="28"/>
          <w:lang w:eastAsia="ru-RU"/>
        </w:rPr>
        <w:t>РЕШИЛ:</w:t>
      </w:r>
    </w:p>
    <w:p w:rsidR="00840C94" w:rsidRPr="00840C94" w:rsidRDefault="00840C94" w:rsidP="00840C94">
      <w:pPr>
        <w:shd w:val="clear" w:color="auto" w:fill="FFFFFF"/>
        <w:spacing w:after="0" w:line="240" w:lineRule="auto"/>
        <w:jc w:val="both"/>
        <w:rPr>
          <w:rFonts w:ascii="Times New Roman" w:eastAsia="Times New Roman" w:hAnsi="Times New Roman" w:cs="Times New Roman"/>
          <w:sz w:val="28"/>
          <w:szCs w:val="28"/>
          <w:lang w:eastAsia="ru-RU"/>
        </w:rPr>
      </w:pPr>
      <w:r w:rsidRPr="00840C94">
        <w:rPr>
          <w:rFonts w:ascii="Times New Roman" w:eastAsia="Times New Roman" w:hAnsi="Times New Roman" w:cs="Times New Roman"/>
          <w:sz w:val="28"/>
          <w:szCs w:val="28"/>
          <w:lang w:eastAsia="ru-RU"/>
        </w:rPr>
        <w:tab/>
        <w:t xml:space="preserve">1. Утвердить </w:t>
      </w:r>
      <w:r w:rsidRPr="00840C94">
        <w:rPr>
          <w:rFonts w:ascii="Times New Roman" w:eastAsia="Times New Roman" w:hAnsi="Times New Roman" w:cs="Times New Roman"/>
          <w:iCs/>
          <w:sz w:val="28"/>
          <w:szCs w:val="28"/>
          <w:lang w:eastAsia="ru-RU"/>
        </w:rPr>
        <w:t>положение</w:t>
      </w:r>
      <w:r w:rsidRPr="00840C94">
        <w:rPr>
          <w:rFonts w:ascii="Times New Roman" w:eastAsia="Times New Roman" w:hAnsi="Times New Roman" w:cs="Times New Roman"/>
          <w:sz w:val="28"/>
          <w:szCs w:val="28"/>
          <w:lang w:eastAsia="ru-RU"/>
        </w:rPr>
        <w:t xml:space="preserve"> о порядке проведения конкурса по отбору кандидатов для замещения должности </w:t>
      </w:r>
      <w:r w:rsidRPr="00840C94">
        <w:rPr>
          <w:rFonts w:ascii="Times New Roman" w:eastAsia="Times New Roman" w:hAnsi="Times New Roman" w:cs="Times New Roman"/>
          <w:iCs/>
          <w:sz w:val="28"/>
          <w:szCs w:val="28"/>
          <w:lang w:eastAsia="ru-RU"/>
        </w:rPr>
        <w:t>Главы</w:t>
      </w:r>
      <w:r w:rsidRPr="00840C94">
        <w:rPr>
          <w:rFonts w:ascii="Times New Roman" w:eastAsia="Times New Roman" w:hAnsi="Times New Roman" w:cs="Times New Roman"/>
          <w:sz w:val="28"/>
          <w:szCs w:val="28"/>
          <w:lang w:eastAsia="ru-RU"/>
        </w:rPr>
        <w:t xml:space="preserve"> </w:t>
      </w:r>
      <w:r w:rsidRPr="00840C94">
        <w:rPr>
          <w:rFonts w:ascii="Times New Roman" w:eastAsia="Times New Roman" w:hAnsi="Times New Roman" w:cs="Times New Roman"/>
          <w:iCs/>
          <w:sz w:val="28"/>
          <w:szCs w:val="28"/>
          <w:lang w:eastAsia="ru-RU"/>
        </w:rPr>
        <w:t>муниципального</w:t>
      </w:r>
      <w:r w:rsidRPr="00840C94">
        <w:rPr>
          <w:rFonts w:ascii="Times New Roman" w:eastAsia="Times New Roman" w:hAnsi="Times New Roman" w:cs="Times New Roman"/>
          <w:sz w:val="28"/>
          <w:szCs w:val="28"/>
          <w:lang w:eastAsia="ru-RU"/>
        </w:rPr>
        <w:t xml:space="preserve"> </w:t>
      </w:r>
      <w:r w:rsidRPr="00840C94">
        <w:rPr>
          <w:rFonts w:ascii="Times New Roman" w:eastAsia="Times New Roman" w:hAnsi="Times New Roman" w:cs="Times New Roman"/>
          <w:iCs/>
          <w:sz w:val="28"/>
          <w:szCs w:val="28"/>
          <w:lang w:eastAsia="ru-RU"/>
        </w:rPr>
        <w:t>образования</w:t>
      </w:r>
      <w:r w:rsidRPr="00840C94">
        <w:rPr>
          <w:rFonts w:ascii="Times New Roman" w:eastAsia="Times New Roman" w:hAnsi="Times New Roman" w:cs="Times New Roman"/>
          <w:sz w:val="28"/>
          <w:szCs w:val="28"/>
          <w:lang w:eastAsia="ru-RU"/>
        </w:rPr>
        <w:t xml:space="preserve"> "</w:t>
      </w:r>
      <w:r w:rsidRPr="00840C94">
        <w:rPr>
          <w:rFonts w:ascii="Times New Roman" w:eastAsia="Times New Roman" w:hAnsi="Times New Roman" w:cs="Times New Roman"/>
          <w:iCs/>
          <w:sz w:val="28"/>
          <w:szCs w:val="28"/>
          <w:lang w:eastAsia="ru-RU"/>
        </w:rPr>
        <w:t>Шовгеновский район</w:t>
      </w:r>
      <w:r w:rsidRPr="00840C94">
        <w:rPr>
          <w:rFonts w:ascii="Times New Roman" w:eastAsia="Times New Roman" w:hAnsi="Times New Roman" w:cs="Times New Roman"/>
          <w:sz w:val="28"/>
          <w:szCs w:val="28"/>
          <w:lang w:eastAsia="ru-RU"/>
        </w:rPr>
        <w:t xml:space="preserve">" и </w:t>
      </w:r>
      <w:r w:rsidRPr="00840C94">
        <w:rPr>
          <w:rFonts w:ascii="Times New Roman" w:eastAsia="Times New Roman" w:hAnsi="Times New Roman" w:cs="Times New Roman"/>
          <w:iCs/>
          <w:sz w:val="28"/>
          <w:szCs w:val="28"/>
          <w:lang w:eastAsia="ru-RU"/>
        </w:rPr>
        <w:t>выборов</w:t>
      </w:r>
      <w:r w:rsidRPr="00840C94">
        <w:rPr>
          <w:rFonts w:ascii="Times New Roman" w:eastAsia="Times New Roman" w:hAnsi="Times New Roman" w:cs="Times New Roman"/>
          <w:sz w:val="28"/>
          <w:szCs w:val="28"/>
          <w:lang w:eastAsia="ru-RU"/>
        </w:rPr>
        <w:t xml:space="preserve"> Главы муниципального образования "Шовгеновский район" по результатам конкурса согласно </w:t>
      </w:r>
      <w:hyperlink r:id="rId14" w:anchor="/document/43612618/entry/1000" w:history="1">
        <w:r w:rsidRPr="00C15580">
          <w:rPr>
            <w:rFonts w:ascii="Times New Roman" w:eastAsia="Times New Roman" w:hAnsi="Times New Roman" w:cs="Times New Roman"/>
            <w:sz w:val="28"/>
            <w:szCs w:val="28"/>
            <w:lang w:eastAsia="ru-RU"/>
          </w:rPr>
          <w:t>приложению</w:t>
        </w:r>
      </w:hyperlink>
      <w:r w:rsidRPr="00840C94">
        <w:rPr>
          <w:rFonts w:ascii="Times New Roman" w:eastAsia="Times New Roman" w:hAnsi="Times New Roman" w:cs="Times New Roman"/>
          <w:sz w:val="28"/>
          <w:szCs w:val="28"/>
          <w:lang w:eastAsia="ru-RU"/>
        </w:rPr>
        <w:t xml:space="preserve"> к настоящему решению</w:t>
      </w:r>
    </w:p>
    <w:p w:rsidR="00840C94" w:rsidRPr="00767EE0" w:rsidRDefault="00840C94" w:rsidP="00840C94">
      <w:pPr>
        <w:shd w:val="clear" w:color="auto" w:fill="FFFFFF"/>
        <w:spacing w:after="0" w:line="240" w:lineRule="auto"/>
        <w:jc w:val="both"/>
        <w:rPr>
          <w:rFonts w:ascii="Times New Roman" w:eastAsia="Times New Roman" w:hAnsi="Times New Roman" w:cs="Times New Roman"/>
          <w:sz w:val="28"/>
          <w:szCs w:val="28"/>
          <w:lang w:eastAsia="ru-RU"/>
        </w:rPr>
      </w:pPr>
      <w:r w:rsidRPr="00840C94">
        <w:rPr>
          <w:rFonts w:ascii="Times New Roman" w:eastAsia="Times New Roman" w:hAnsi="Times New Roman" w:cs="Times New Roman"/>
          <w:sz w:val="28"/>
          <w:szCs w:val="28"/>
          <w:lang w:eastAsia="ru-RU"/>
        </w:rPr>
        <w:tab/>
      </w:r>
      <w:r w:rsidRPr="00767EE0">
        <w:rPr>
          <w:rFonts w:ascii="Times New Roman" w:eastAsia="Times New Roman" w:hAnsi="Times New Roman" w:cs="Times New Roman"/>
          <w:sz w:val="28"/>
          <w:szCs w:val="28"/>
          <w:lang w:eastAsia="ru-RU"/>
        </w:rPr>
        <w:t xml:space="preserve">2. </w:t>
      </w:r>
      <w:hyperlink r:id="rId15" w:anchor="/document/43612619/entry/0" w:history="1">
        <w:r w:rsidRPr="00767EE0">
          <w:rPr>
            <w:rFonts w:ascii="Times New Roman" w:eastAsia="Times New Roman" w:hAnsi="Times New Roman" w:cs="Times New Roman"/>
            <w:sz w:val="28"/>
            <w:szCs w:val="28"/>
            <w:lang w:eastAsia="ru-RU"/>
          </w:rPr>
          <w:t>Опубликовать</w:t>
        </w:r>
      </w:hyperlink>
      <w:r w:rsidRPr="00767EE0">
        <w:rPr>
          <w:rFonts w:ascii="Times New Roman" w:eastAsia="Times New Roman" w:hAnsi="Times New Roman" w:cs="Times New Roman"/>
          <w:sz w:val="28"/>
          <w:szCs w:val="28"/>
          <w:lang w:eastAsia="ru-RU"/>
        </w:rPr>
        <w:t xml:space="preserve"> (обнародовать) настоящее решение в газете "Заря", а также путем его размещения на официальном </w:t>
      </w:r>
      <w:hyperlink r:id="rId16" w:tgtFrame="_blank" w:history="1">
        <w:r w:rsidRPr="00767EE0">
          <w:rPr>
            <w:rFonts w:ascii="Times New Roman" w:eastAsia="Times New Roman" w:hAnsi="Times New Roman" w:cs="Times New Roman"/>
            <w:sz w:val="28"/>
            <w:szCs w:val="28"/>
            <w:lang w:eastAsia="ru-RU"/>
          </w:rPr>
          <w:t>интернет-портале</w:t>
        </w:r>
      </w:hyperlink>
      <w:r w:rsidRPr="00767EE0">
        <w:rPr>
          <w:rFonts w:ascii="Times New Roman" w:eastAsia="Times New Roman" w:hAnsi="Times New Roman" w:cs="Times New Roman"/>
          <w:sz w:val="28"/>
          <w:szCs w:val="28"/>
          <w:lang w:eastAsia="ru-RU"/>
        </w:rPr>
        <w:t xml:space="preserve"> муниципального образования "Шовгеновский район"</w:t>
      </w:r>
    </w:p>
    <w:p w:rsidR="00840C94" w:rsidRPr="00767EE0" w:rsidRDefault="00840C94" w:rsidP="00840C94">
      <w:pPr>
        <w:shd w:val="clear" w:color="auto" w:fill="FFFFFF"/>
        <w:spacing w:after="0" w:line="240" w:lineRule="auto"/>
        <w:jc w:val="both"/>
        <w:rPr>
          <w:rFonts w:ascii="Times New Roman" w:eastAsia="Times New Roman" w:hAnsi="Times New Roman" w:cs="Times New Roman"/>
          <w:sz w:val="28"/>
          <w:szCs w:val="28"/>
          <w:lang w:eastAsia="ru-RU"/>
        </w:rPr>
      </w:pPr>
      <w:r w:rsidRPr="00767EE0">
        <w:rPr>
          <w:rFonts w:ascii="Times New Roman" w:eastAsia="Times New Roman" w:hAnsi="Times New Roman" w:cs="Times New Roman"/>
          <w:sz w:val="28"/>
          <w:szCs w:val="28"/>
          <w:lang w:eastAsia="ru-RU"/>
        </w:rPr>
        <w:tab/>
        <w:t xml:space="preserve">3. Настоящее решение вступает в силу после его </w:t>
      </w:r>
      <w:hyperlink r:id="rId17" w:anchor="/document/43612619/entry/0" w:history="1">
        <w:r w:rsidRPr="00767EE0">
          <w:rPr>
            <w:rFonts w:ascii="Times New Roman" w:eastAsia="Times New Roman" w:hAnsi="Times New Roman" w:cs="Times New Roman"/>
            <w:sz w:val="28"/>
            <w:szCs w:val="28"/>
            <w:lang w:eastAsia="ru-RU"/>
          </w:rPr>
          <w:t>официального опубликования</w:t>
        </w:r>
      </w:hyperlink>
      <w:r w:rsidRPr="00767EE0">
        <w:rPr>
          <w:rFonts w:ascii="Times New Roman" w:eastAsia="Times New Roman" w:hAnsi="Times New Roman" w:cs="Times New Roman"/>
          <w:sz w:val="28"/>
          <w:szCs w:val="28"/>
          <w:lang w:eastAsia="ru-RU"/>
        </w:rPr>
        <w:t>.</w:t>
      </w:r>
    </w:p>
    <w:p w:rsidR="00840C94" w:rsidRPr="00767EE0" w:rsidRDefault="00840C94" w:rsidP="00840C94">
      <w:pPr>
        <w:spacing w:after="0" w:line="240" w:lineRule="auto"/>
        <w:jc w:val="both"/>
        <w:rPr>
          <w:rFonts w:ascii="Times New Roman" w:hAnsi="Times New Roman" w:cs="Times New Roman"/>
          <w:sz w:val="28"/>
          <w:szCs w:val="28"/>
        </w:rPr>
      </w:pPr>
    </w:p>
    <w:p w:rsidR="00840C94" w:rsidRPr="00840C94" w:rsidRDefault="00840C94" w:rsidP="00840C94">
      <w:pPr>
        <w:spacing w:after="0" w:line="240" w:lineRule="auto"/>
        <w:jc w:val="both"/>
        <w:rPr>
          <w:rFonts w:ascii="Times New Roman" w:hAnsi="Times New Roman" w:cs="Times New Roman"/>
          <w:sz w:val="28"/>
          <w:szCs w:val="28"/>
        </w:rPr>
      </w:pPr>
    </w:p>
    <w:p w:rsidR="00840C94" w:rsidRPr="00840C94" w:rsidRDefault="00840C94" w:rsidP="00840C94">
      <w:pPr>
        <w:spacing w:after="0" w:line="240" w:lineRule="auto"/>
        <w:jc w:val="both"/>
        <w:rPr>
          <w:rFonts w:ascii="Times New Roman" w:hAnsi="Times New Roman" w:cs="Times New Roman"/>
          <w:sz w:val="28"/>
          <w:szCs w:val="28"/>
        </w:rPr>
      </w:pPr>
      <w:r w:rsidRPr="00840C94">
        <w:rPr>
          <w:rFonts w:ascii="Times New Roman" w:hAnsi="Times New Roman" w:cs="Times New Roman"/>
          <w:sz w:val="28"/>
          <w:szCs w:val="28"/>
        </w:rPr>
        <w:t xml:space="preserve">Глава администрации </w:t>
      </w:r>
    </w:p>
    <w:p w:rsidR="00840C94" w:rsidRPr="00840C94" w:rsidRDefault="00840C94" w:rsidP="00840C94">
      <w:pPr>
        <w:spacing w:after="0" w:line="240" w:lineRule="auto"/>
        <w:jc w:val="both"/>
        <w:rPr>
          <w:rFonts w:ascii="Times New Roman" w:hAnsi="Times New Roman" w:cs="Times New Roman"/>
          <w:sz w:val="28"/>
          <w:szCs w:val="28"/>
        </w:rPr>
      </w:pPr>
      <w:r w:rsidRPr="00840C94">
        <w:rPr>
          <w:rFonts w:ascii="Times New Roman" w:hAnsi="Times New Roman" w:cs="Times New Roman"/>
          <w:sz w:val="28"/>
          <w:szCs w:val="28"/>
        </w:rPr>
        <w:t xml:space="preserve">муниципального образования </w:t>
      </w:r>
    </w:p>
    <w:p w:rsidR="00840C94" w:rsidRPr="00840C94" w:rsidRDefault="00840C94" w:rsidP="00840C94">
      <w:pPr>
        <w:spacing w:after="0" w:line="240" w:lineRule="auto"/>
        <w:jc w:val="both"/>
        <w:rPr>
          <w:rFonts w:ascii="Times New Roman" w:hAnsi="Times New Roman" w:cs="Times New Roman"/>
          <w:sz w:val="28"/>
          <w:szCs w:val="28"/>
        </w:rPr>
      </w:pPr>
      <w:r w:rsidRPr="00840C94">
        <w:rPr>
          <w:rFonts w:ascii="Times New Roman" w:hAnsi="Times New Roman" w:cs="Times New Roman"/>
          <w:sz w:val="28"/>
          <w:szCs w:val="28"/>
        </w:rPr>
        <w:t xml:space="preserve">«Шовгеновский район»                                        </w:t>
      </w:r>
      <w:r w:rsidR="000E1224">
        <w:rPr>
          <w:rFonts w:ascii="Times New Roman" w:hAnsi="Times New Roman" w:cs="Times New Roman"/>
          <w:sz w:val="28"/>
          <w:szCs w:val="28"/>
        </w:rPr>
        <w:t xml:space="preserve">                         </w:t>
      </w:r>
      <w:r w:rsidRPr="00840C94">
        <w:rPr>
          <w:rFonts w:ascii="Times New Roman" w:hAnsi="Times New Roman" w:cs="Times New Roman"/>
          <w:sz w:val="28"/>
          <w:szCs w:val="28"/>
        </w:rPr>
        <w:t xml:space="preserve">А.Д. Меретуков </w:t>
      </w:r>
    </w:p>
    <w:p w:rsidR="00840C94" w:rsidRPr="00840C94" w:rsidRDefault="00840C94" w:rsidP="00840C94">
      <w:pPr>
        <w:spacing w:after="0" w:line="240" w:lineRule="auto"/>
        <w:jc w:val="both"/>
        <w:rPr>
          <w:rFonts w:ascii="Times New Roman" w:hAnsi="Times New Roman" w:cs="Times New Roman"/>
          <w:sz w:val="28"/>
          <w:szCs w:val="28"/>
        </w:rPr>
      </w:pPr>
    </w:p>
    <w:p w:rsidR="00840C94" w:rsidRPr="000E1224" w:rsidRDefault="00840C94" w:rsidP="00840C94">
      <w:pPr>
        <w:spacing w:after="0" w:line="240" w:lineRule="auto"/>
        <w:jc w:val="both"/>
        <w:rPr>
          <w:rFonts w:ascii="Times New Roman" w:hAnsi="Times New Roman" w:cs="Times New Roman"/>
          <w:sz w:val="20"/>
          <w:szCs w:val="20"/>
        </w:rPr>
      </w:pPr>
      <w:proofErr w:type="spellStart"/>
      <w:r w:rsidRPr="000E1224">
        <w:rPr>
          <w:rFonts w:ascii="Times New Roman" w:hAnsi="Times New Roman" w:cs="Times New Roman"/>
          <w:sz w:val="20"/>
          <w:szCs w:val="20"/>
        </w:rPr>
        <w:t>а</w:t>
      </w:r>
      <w:proofErr w:type="gramStart"/>
      <w:r w:rsidRPr="000E1224">
        <w:rPr>
          <w:rFonts w:ascii="Times New Roman" w:hAnsi="Times New Roman" w:cs="Times New Roman"/>
          <w:sz w:val="20"/>
          <w:szCs w:val="20"/>
        </w:rPr>
        <w:t>.Х</w:t>
      </w:r>
      <w:proofErr w:type="gramEnd"/>
      <w:r w:rsidRPr="000E1224">
        <w:rPr>
          <w:rFonts w:ascii="Times New Roman" w:hAnsi="Times New Roman" w:cs="Times New Roman"/>
          <w:sz w:val="20"/>
          <w:szCs w:val="20"/>
        </w:rPr>
        <w:t>акуринохабль</w:t>
      </w:r>
      <w:proofErr w:type="spellEnd"/>
      <w:r w:rsidRPr="000E1224">
        <w:rPr>
          <w:rFonts w:ascii="Times New Roman" w:hAnsi="Times New Roman" w:cs="Times New Roman"/>
          <w:sz w:val="20"/>
          <w:szCs w:val="20"/>
        </w:rPr>
        <w:t xml:space="preserve"> </w:t>
      </w:r>
    </w:p>
    <w:p w:rsidR="000E1224" w:rsidRPr="000E1224" w:rsidRDefault="00A46AE0" w:rsidP="00840C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19 .02. </w:t>
      </w:r>
      <w:r w:rsidR="00840C94" w:rsidRPr="000E1224">
        <w:rPr>
          <w:rFonts w:ascii="Times New Roman" w:hAnsi="Times New Roman" w:cs="Times New Roman"/>
          <w:sz w:val="20"/>
          <w:szCs w:val="20"/>
        </w:rPr>
        <w:t xml:space="preserve">2018 г. </w:t>
      </w:r>
    </w:p>
    <w:p w:rsidR="00840C94" w:rsidRPr="00840C94" w:rsidRDefault="00A46AE0" w:rsidP="00840C94">
      <w:pPr>
        <w:spacing w:after="0" w:line="240" w:lineRule="auto"/>
        <w:jc w:val="both"/>
      </w:pPr>
      <w:r>
        <w:rPr>
          <w:rFonts w:ascii="Times New Roman" w:hAnsi="Times New Roman" w:cs="Times New Roman"/>
          <w:sz w:val="20"/>
          <w:szCs w:val="20"/>
        </w:rPr>
        <w:t>№ 51</w:t>
      </w:r>
    </w:p>
    <w:p w:rsidR="00840C94" w:rsidRPr="00840C94" w:rsidRDefault="00840C94" w:rsidP="00840C94">
      <w:pPr>
        <w:spacing w:after="200" w:line="276" w:lineRule="auto"/>
      </w:pPr>
    </w:p>
    <w:p w:rsidR="00840C94" w:rsidRDefault="00840C94" w:rsidP="000855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840C94" w:rsidRPr="0008558F" w:rsidRDefault="00840C94"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31A06" w:rsidRPr="00840C94" w:rsidRDefault="00431A06" w:rsidP="00840C9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40C94">
        <w:rPr>
          <w:rFonts w:ascii="Times New Roman" w:eastAsia="Times New Roman" w:hAnsi="Times New Roman" w:cs="Times New Roman"/>
          <w:color w:val="000000"/>
          <w:sz w:val="24"/>
          <w:szCs w:val="24"/>
          <w:lang w:eastAsia="ru-RU"/>
        </w:rPr>
        <w:t>Приложение</w:t>
      </w:r>
      <w:r w:rsidRPr="00840C94">
        <w:rPr>
          <w:rFonts w:ascii="Times New Roman" w:eastAsia="Times New Roman" w:hAnsi="Times New Roman" w:cs="Times New Roman"/>
          <w:color w:val="000000"/>
          <w:sz w:val="24"/>
          <w:szCs w:val="24"/>
          <w:lang w:eastAsia="ru-RU"/>
        </w:rPr>
        <w:br/>
        <w:t xml:space="preserve">к </w:t>
      </w:r>
      <w:hyperlink r:id="rId18" w:anchor="/document/43612618/entry/0" w:history="1">
        <w:r w:rsidRPr="00767EE0">
          <w:rPr>
            <w:rFonts w:ascii="Times New Roman" w:eastAsia="Times New Roman" w:hAnsi="Times New Roman" w:cs="Times New Roman"/>
            <w:sz w:val="24"/>
            <w:szCs w:val="24"/>
            <w:lang w:eastAsia="ru-RU"/>
          </w:rPr>
          <w:t>решению</w:t>
        </w:r>
      </w:hyperlink>
      <w:r w:rsidRPr="00840C94">
        <w:rPr>
          <w:rFonts w:ascii="Times New Roman" w:eastAsia="Times New Roman" w:hAnsi="Times New Roman" w:cs="Times New Roman"/>
          <w:color w:val="000000"/>
          <w:sz w:val="24"/>
          <w:szCs w:val="24"/>
          <w:lang w:eastAsia="ru-RU"/>
        </w:rPr>
        <w:t xml:space="preserve"> Совета народных</w:t>
      </w:r>
      <w:r w:rsidRPr="00840C94">
        <w:rPr>
          <w:rFonts w:ascii="Times New Roman" w:eastAsia="Times New Roman" w:hAnsi="Times New Roman" w:cs="Times New Roman"/>
          <w:color w:val="000000"/>
          <w:sz w:val="24"/>
          <w:szCs w:val="24"/>
          <w:lang w:eastAsia="ru-RU"/>
        </w:rPr>
        <w:br/>
        <w:t xml:space="preserve">депутатов </w:t>
      </w:r>
      <w:r w:rsidR="00840C94">
        <w:rPr>
          <w:rFonts w:ascii="Times New Roman" w:eastAsia="Times New Roman" w:hAnsi="Times New Roman" w:cs="Times New Roman"/>
          <w:color w:val="000000"/>
          <w:sz w:val="24"/>
          <w:szCs w:val="24"/>
          <w:lang w:eastAsia="ru-RU"/>
        </w:rPr>
        <w:t>МО «Шовгеновский район»</w:t>
      </w:r>
      <w:r w:rsidRPr="00840C94">
        <w:rPr>
          <w:rFonts w:ascii="Times New Roman" w:eastAsia="Times New Roman" w:hAnsi="Times New Roman" w:cs="Times New Roman"/>
          <w:color w:val="000000"/>
          <w:sz w:val="24"/>
          <w:szCs w:val="24"/>
          <w:lang w:eastAsia="ru-RU"/>
        </w:rPr>
        <w:t xml:space="preserve"> N </w:t>
      </w:r>
      <w:r w:rsidR="00E15FBB">
        <w:rPr>
          <w:rFonts w:ascii="Times New Roman" w:eastAsia="Times New Roman" w:hAnsi="Times New Roman" w:cs="Times New Roman"/>
          <w:color w:val="000000"/>
          <w:sz w:val="24"/>
          <w:szCs w:val="24"/>
          <w:lang w:eastAsia="ru-RU"/>
        </w:rPr>
        <w:t>51</w:t>
      </w:r>
      <w:bookmarkStart w:id="0" w:name="_GoBack"/>
      <w:bookmarkEnd w:id="0"/>
      <w:r w:rsidRPr="00840C94">
        <w:rPr>
          <w:rFonts w:ascii="Times New Roman" w:eastAsia="Times New Roman" w:hAnsi="Times New Roman" w:cs="Times New Roman"/>
          <w:color w:val="000000"/>
          <w:sz w:val="24"/>
          <w:szCs w:val="24"/>
          <w:lang w:eastAsia="ru-RU"/>
        </w:rPr>
        <w:br/>
        <w:t xml:space="preserve">от </w:t>
      </w:r>
      <w:r w:rsidR="00E15FBB">
        <w:rPr>
          <w:rFonts w:ascii="Times New Roman" w:eastAsia="Times New Roman" w:hAnsi="Times New Roman" w:cs="Times New Roman"/>
          <w:color w:val="000000"/>
          <w:sz w:val="24"/>
          <w:szCs w:val="24"/>
          <w:lang w:eastAsia="ru-RU"/>
        </w:rPr>
        <w:t>19.02.</w:t>
      </w:r>
      <w:r w:rsidR="00840C94">
        <w:rPr>
          <w:rFonts w:ascii="Times New Roman" w:eastAsia="Times New Roman" w:hAnsi="Times New Roman" w:cs="Times New Roman"/>
          <w:color w:val="000000"/>
          <w:sz w:val="24"/>
          <w:szCs w:val="24"/>
          <w:lang w:eastAsia="ru-RU"/>
        </w:rPr>
        <w:t>2018</w:t>
      </w:r>
      <w:r w:rsidRPr="00840C94">
        <w:rPr>
          <w:rFonts w:ascii="Times New Roman" w:eastAsia="Times New Roman" w:hAnsi="Times New Roman" w:cs="Times New Roman"/>
          <w:color w:val="000000"/>
          <w:sz w:val="24"/>
          <w:szCs w:val="24"/>
          <w:lang w:eastAsia="ru-RU"/>
        </w:rPr>
        <w:t xml:space="preserve"> года</w:t>
      </w:r>
      <w:r w:rsidRPr="00840C94">
        <w:rPr>
          <w:rFonts w:ascii="Times New Roman" w:eastAsia="Times New Roman" w:hAnsi="Times New Roman" w:cs="Times New Roman"/>
          <w:color w:val="000000"/>
          <w:sz w:val="24"/>
          <w:szCs w:val="24"/>
          <w:lang w:eastAsia="ru-RU"/>
        </w:rPr>
        <w:br/>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w:t>
      </w:r>
    </w:p>
    <w:p w:rsidR="00431A06" w:rsidRPr="00840C94" w:rsidRDefault="00431A06" w:rsidP="00840C9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40C94">
        <w:rPr>
          <w:rFonts w:ascii="Times New Roman" w:eastAsia="Times New Roman" w:hAnsi="Times New Roman" w:cs="Times New Roman"/>
          <w:iCs/>
          <w:color w:val="000000"/>
          <w:sz w:val="28"/>
          <w:szCs w:val="28"/>
          <w:lang w:eastAsia="ru-RU"/>
        </w:rPr>
        <w:t>Положение</w:t>
      </w:r>
      <w:r w:rsidRPr="00840C94">
        <w:rPr>
          <w:rFonts w:ascii="Times New Roman" w:eastAsia="Times New Roman" w:hAnsi="Times New Roman" w:cs="Times New Roman"/>
          <w:color w:val="000000"/>
          <w:sz w:val="28"/>
          <w:szCs w:val="28"/>
          <w:lang w:eastAsia="ru-RU"/>
        </w:rPr>
        <w:br/>
        <w:t xml:space="preserve">о порядке проведения конкурса по отбору кандидатов для замещения должности </w:t>
      </w:r>
      <w:r w:rsidRPr="00840C94">
        <w:rPr>
          <w:rFonts w:ascii="Times New Roman" w:eastAsia="Times New Roman" w:hAnsi="Times New Roman" w:cs="Times New Roman"/>
          <w:iCs/>
          <w:color w:val="000000"/>
          <w:sz w:val="28"/>
          <w:szCs w:val="28"/>
          <w:lang w:eastAsia="ru-RU"/>
        </w:rPr>
        <w:t>Главы</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муниципального</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образования</w:t>
      </w:r>
      <w:r w:rsidRPr="00840C94">
        <w:rPr>
          <w:rFonts w:ascii="Times New Roman" w:eastAsia="Times New Roman" w:hAnsi="Times New Roman" w:cs="Times New Roman"/>
          <w:color w:val="000000"/>
          <w:sz w:val="28"/>
          <w:szCs w:val="28"/>
          <w:lang w:eastAsia="ru-RU"/>
        </w:rPr>
        <w:t xml:space="preserve"> "</w:t>
      </w:r>
      <w:r w:rsidR="00840C94">
        <w:rPr>
          <w:rFonts w:ascii="Times New Roman" w:eastAsia="Times New Roman" w:hAnsi="Times New Roman" w:cs="Times New Roman"/>
          <w:iCs/>
          <w:color w:val="000000"/>
          <w:sz w:val="28"/>
          <w:szCs w:val="28"/>
          <w:lang w:eastAsia="ru-RU"/>
        </w:rPr>
        <w:t>Шовгеновский</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район</w:t>
      </w:r>
      <w:r w:rsidRPr="00840C94">
        <w:rPr>
          <w:rFonts w:ascii="Times New Roman" w:eastAsia="Times New Roman" w:hAnsi="Times New Roman" w:cs="Times New Roman"/>
          <w:color w:val="000000"/>
          <w:sz w:val="28"/>
          <w:szCs w:val="28"/>
          <w:lang w:eastAsia="ru-RU"/>
        </w:rPr>
        <w:t xml:space="preserve">" и </w:t>
      </w:r>
      <w:r w:rsidRPr="00840C94">
        <w:rPr>
          <w:rFonts w:ascii="Times New Roman" w:eastAsia="Times New Roman" w:hAnsi="Times New Roman" w:cs="Times New Roman"/>
          <w:iCs/>
          <w:color w:val="000000"/>
          <w:sz w:val="28"/>
          <w:szCs w:val="28"/>
          <w:lang w:eastAsia="ru-RU"/>
        </w:rPr>
        <w:t>выборов</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Главы</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муниципального</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образования</w:t>
      </w:r>
      <w:r w:rsidRPr="00840C94">
        <w:rPr>
          <w:rFonts w:ascii="Times New Roman" w:eastAsia="Times New Roman" w:hAnsi="Times New Roman" w:cs="Times New Roman"/>
          <w:color w:val="000000"/>
          <w:sz w:val="28"/>
          <w:szCs w:val="28"/>
          <w:lang w:eastAsia="ru-RU"/>
        </w:rPr>
        <w:t xml:space="preserve"> "</w:t>
      </w:r>
      <w:r w:rsidR="00840C94">
        <w:rPr>
          <w:rFonts w:ascii="Times New Roman" w:eastAsia="Times New Roman" w:hAnsi="Times New Roman" w:cs="Times New Roman"/>
          <w:iCs/>
          <w:color w:val="000000"/>
          <w:sz w:val="28"/>
          <w:szCs w:val="28"/>
          <w:lang w:eastAsia="ru-RU"/>
        </w:rPr>
        <w:t>Шовгеновский</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район</w:t>
      </w:r>
      <w:r w:rsidRPr="00840C94">
        <w:rPr>
          <w:rFonts w:ascii="Times New Roman" w:eastAsia="Times New Roman" w:hAnsi="Times New Roman" w:cs="Times New Roman"/>
          <w:color w:val="000000"/>
          <w:sz w:val="28"/>
          <w:szCs w:val="28"/>
          <w:lang w:eastAsia="ru-RU"/>
        </w:rPr>
        <w:t>" по результатам конкурса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w:t>
      </w:r>
    </w:p>
    <w:p w:rsidR="00431A06" w:rsidRPr="0001525C"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01525C">
        <w:rPr>
          <w:rFonts w:ascii="Times New Roman" w:eastAsia="Times New Roman" w:hAnsi="Times New Roman" w:cs="Times New Roman"/>
          <w:b/>
          <w:color w:val="000000"/>
          <w:sz w:val="28"/>
          <w:szCs w:val="28"/>
          <w:lang w:eastAsia="ru-RU"/>
        </w:rPr>
        <w:t xml:space="preserve">1. Общие </w:t>
      </w:r>
      <w:r w:rsidRPr="0001525C">
        <w:rPr>
          <w:rFonts w:ascii="Times New Roman" w:eastAsia="Times New Roman" w:hAnsi="Times New Roman" w:cs="Times New Roman"/>
          <w:b/>
          <w:iCs/>
          <w:color w:val="000000"/>
          <w:sz w:val="28"/>
          <w:szCs w:val="28"/>
          <w:lang w:eastAsia="ru-RU"/>
        </w:rPr>
        <w:t>положения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 1.1. Настоящее </w:t>
      </w:r>
      <w:r w:rsidRPr="00840C94">
        <w:rPr>
          <w:rFonts w:ascii="Times New Roman" w:eastAsia="Times New Roman" w:hAnsi="Times New Roman" w:cs="Times New Roman"/>
          <w:iCs/>
          <w:color w:val="000000"/>
          <w:sz w:val="28"/>
          <w:szCs w:val="28"/>
          <w:lang w:eastAsia="ru-RU"/>
        </w:rPr>
        <w:t>Положение</w:t>
      </w:r>
      <w:r w:rsidRPr="0008558F">
        <w:rPr>
          <w:rFonts w:ascii="Times New Roman" w:eastAsia="Times New Roman" w:hAnsi="Times New Roman" w:cs="Times New Roman"/>
          <w:color w:val="000000"/>
          <w:sz w:val="28"/>
          <w:szCs w:val="28"/>
          <w:lang w:eastAsia="ru-RU"/>
        </w:rPr>
        <w:t xml:space="preserve"> устанавливает порядок и условия проведения конкурса по отбору кандидатов для замещения должности </w:t>
      </w:r>
      <w:r w:rsidRPr="00840C94">
        <w:rPr>
          <w:rFonts w:ascii="Times New Roman" w:eastAsia="Times New Roman" w:hAnsi="Times New Roman" w:cs="Times New Roman"/>
          <w:iCs/>
          <w:color w:val="000000"/>
          <w:sz w:val="28"/>
          <w:szCs w:val="28"/>
          <w:lang w:eastAsia="ru-RU"/>
        </w:rPr>
        <w:t>Главы</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муниципального</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образования</w:t>
      </w:r>
      <w:r w:rsidRPr="00840C94">
        <w:rPr>
          <w:rFonts w:ascii="Times New Roman" w:eastAsia="Times New Roman" w:hAnsi="Times New Roman" w:cs="Times New Roman"/>
          <w:color w:val="000000"/>
          <w:sz w:val="28"/>
          <w:szCs w:val="28"/>
          <w:lang w:eastAsia="ru-RU"/>
        </w:rPr>
        <w:t xml:space="preserve"> "</w:t>
      </w:r>
      <w:r w:rsidR="00840C94">
        <w:rPr>
          <w:rFonts w:ascii="Times New Roman" w:eastAsia="Times New Roman" w:hAnsi="Times New Roman" w:cs="Times New Roman"/>
          <w:iCs/>
          <w:color w:val="000000"/>
          <w:sz w:val="28"/>
          <w:szCs w:val="28"/>
          <w:lang w:eastAsia="ru-RU"/>
        </w:rPr>
        <w:t>Шовгеновский</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район</w:t>
      </w:r>
      <w:r w:rsidRPr="00840C94">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(далее по тексту - конкурс) и проведения </w:t>
      </w:r>
      <w:r w:rsidRPr="00840C94">
        <w:rPr>
          <w:rFonts w:ascii="Times New Roman" w:eastAsia="Times New Roman" w:hAnsi="Times New Roman" w:cs="Times New Roman"/>
          <w:iCs/>
          <w:color w:val="000000"/>
          <w:sz w:val="28"/>
          <w:szCs w:val="28"/>
          <w:lang w:eastAsia="ru-RU"/>
        </w:rPr>
        <w:t>выборов</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Главы</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муниципального</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образования</w:t>
      </w:r>
      <w:r w:rsidRPr="00840C94">
        <w:rPr>
          <w:rFonts w:ascii="Times New Roman" w:eastAsia="Times New Roman" w:hAnsi="Times New Roman" w:cs="Times New Roman"/>
          <w:color w:val="000000"/>
          <w:sz w:val="28"/>
          <w:szCs w:val="28"/>
          <w:lang w:eastAsia="ru-RU"/>
        </w:rPr>
        <w:t xml:space="preserve"> "</w:t>
      </w:r>
      <w:r w:rsidR="00840C94">
        <w:rPr>
          <w:rFonts w:ascii="Times New Roman" w:eastAsia="Times New Roman" w:hAnsi="Times New Roman" w:cs="Times New Roman"/>
          <w:iCs/>
          <w:color w:val="000000"/>
          <w:sz w:val="28"/>
          <w:szCs w:val="28"/>
          <w:lang w:eastAsia="ru-RU"/>
        </w:rPr>
        <w:t>Шовгеновский</w:t>
      </w:r>
      <w:r w:rsidRPr="00840C94">
        <w:rPr>
          <w:rFonts w:ascii="Times New Roman" w:eastAsia="Times New Roman" w:hAnsi="Times New Roman" w:cs="Times New Roman"/>
          <w:color w:val="000000"/>
          <w:sz w:val="28"/>
          <w:szCs w:val="28"/>
          <w:lang w:eastAsia="ru-RU"/>
        </w:rPr>
        <w:t xml:space="preserve"> </w:t>
      </w:r>
      <w:r w:rsidRPr="00840C94">
        <w:rPr>
          <w:rFonts w:ascii="Times New Roman" w:eastAsia="Times New Roman" w:hAnsi="Times New Roman" w:cs="Times New Roman"/>
          <w:iCs/>
          <w:color w:val="000000"/>
          <w:sz w:val="28"/>
          <w:szCs w:val="28"/>
          <w:lang w:eastAsia="ru-RU"/>
        </w:rPr>
        <w:t>район</w:t>
      </w:r>
      <w:r w:rsidRPr="00840C94">
        <w:rPr>
          <w:rFonts w:ascii="Times New Roman" w:eastAsia="Times New Roman" w:hAnsi="Times New Roman" w:cs="Times New Roman"/>
          <w:color w:val="000000"/>
          <w:sz w:val="28"/>
          <w:szCs w:val="28"/>
          <w:lang w:eastAsia="ru-RU"/>
        </w:rPr>
        <w:t>"</w:t>
      </w:r>
      <w:r w:rsidRPr="0008558F">
        <w:rPr>
          <w:rFonts w:ascii="Times New Roman" w:eastAsia="Times New Roman" w:hAnsi="Times New Roman" w:cs="Times New Roman"/>
          <w:color w:val="000000"/>
          <w:sz w:val="28"/>
          <w:szCs w:val="28"/>
          <w:lang w:eastAsia="ru-RU"/>
        </w:rPr>
        <w:t xml:space="preserve"> из числа кандидатов, представленных конкурсной комиссией по результатам конкурса.</w:t>
      </w:r>
    </w:p>
    <w:p w:rsidR="00431A06" w:rsidRPr="00355ABA"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5ABA">
        <w:rPr>
          <w:rFonts w:ascii="Times New Roman" w:eastAsia="Times New Roman" w:hAnsi="Times New Roman" w:cs="Times New Roman"/>
          <w:sz w:val="28"/>
          <w:szCs w:val="28"/>
          <w:lang w:eastAsia="ru-RU"/>
        </w:rPr>
        <w:t xml:space="preserve">1.2. </w:t>
      </w:r>
      <w:r w:rsidRPr="00355ABA">
        <w:rPr>
          <w:rFonts w:ascii="Times New Roman" w:eastAsia="Times New Roman" w:hAnsi="Times New Roman" w:cs="Times New Roman"/>
          <w:iCs/>
          <w:sz w:val="28"/>
          <w:szCs w:val="28"/>
          <w:lang w:eastAsia="ru-RU"/>
        </w:rPr>
        <w:t>Положение</w:t>
      </w:r>
      <w:r w:rsidRPr="00355ABA">
        <w:rPr>
          <w:rFonts w:ascii="Times New Roman" w:eastAsia="Times New Roman" w:hAnsi="Times New Roman" w:cs="Times New Roman"/>
          <w:sz w:val="28"/>
          <w:szCs w:val="28"/>
          <w:lang w:eastAsia="ru-RU"/>
        </w:rPr>
        <w:t xml:space="preserve"> разработано на основании </w:t>
      </w:r>
      <w:hyperlink r:id="rId19" w:anchor="/document/10103000/entry/0" w:history="1">
        <w:r w:rsidRPr="00355ABA">
          <w:rPr>
            <w:rFonts w:ascii="Times New Roman" w:eastAsia="Times New Roman" w:hAnsi="Times New Roman" w:cs="Times New Roman"/>
            <w:sz w:val="28"/>
            <w:szCs w:val="28"/>
            <w:lang w:eastAsia="ru-RU"/>
          </w:rPr>
          <w:t>Конституции</w:t>
        </w:r>
      </w:hyperlink>
      <w:r w:rsidRPr="00355ABA">
        <w:rPr>
          <w:rFonts w:ascii="Times New Roman" w:eastAsia="Times New Roman" w:hAnsi="Times New Roman" w:cs="Times New Roman"/>
          <w:sz w:val="28"/>
          <w:szCs w:val="28"/>
          <w:lang w:eastAsia="ru-RU"/>
        </w:rPr>
        <w:t xml:space="preserve"> Российской Федерации, </w:t>
      </w:r>
      <w:hyperlink r:id="rId20" w:anchor="/document/32301438/entry/0" w:history="1">
        <w:r w:rsidRPr="00355ABA">
          <w:rPr>
            <w:rFonts w:ascii="Times New Roman" w:eastAsia="Times New Roman" w:hAnsi="Times New Roman" w:cs="Times New Roman"/>
            <w:sz w:val="28"/>
            <w:szCs w:val="28"/>
            <w:lang w:eastAsia="ru-RU"/>
          </w:rPr>
          <w:t>Конституции</w:t>
        </w:r>
      </w:hyperlink>
      <w:r w:rsidRPr="00355ABA">
        <w:rPr>
          <w:rFonts w:ascii="Times New Roman" w:eastAsia="Times New Roman" w:hAnsi="Times New Roman" w:cs="Times New Roman"/>
          <w:sz w:val="28"/>
          <w:szCs w:val="28"/>
          <w:lang w:eastAsia="ru-RU"/>
        </w:rPr>
        <w:t xml:space="preserve"> Республики Адыгея, Федеральных законов "Об общих принципах организации местного самоуправления в Российской Федерации" </w:t>
      </w:r>
      <w:hyperlink r:id="rId21" w:anchor="/document/186367/entry/0" w:history="1">
        <w:r w:rsidRPr="00355ABA">
          <w:rPr>
            <w:rFonts w:ascii="Times New Roman" w:eastAsia="Times New Roman" w:hAnsi="Times New Roman" w:cs="Times New Roman"/>
            <w:sz w:val="28"/>
            <w:szCs w:val="28"/>
            <w:lang w:eastAsia="ru-RU"/>
          </w:rPr>
          <w:t>от 06.10.2003 г. N 131-ФЗ</w:t>
        </w:r>
      </w:hyperlink>
      <w:r w:rsidRPr="00355ABA">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w:t>
      </w:r>
      <w:hyperlink r:id="rId22" w:anchor="/document/184566/entry/0" w:history="1">
        <w:r w:rsidRPr="00355ABA">
          <w:rPr>
            <w:rFonts w:ascii="Times New Roman" w:eastAsia="Times New Roman" w:hAnsi="Times New Roman" w:cs="Times New Roman"/>
            <w:sz w:val="28"/>
            <w:szCs w:val="28"/>
            <w:lang w:eastAsia="ru-RU"/>
          </w:rPr>
          <w:t>от 12.06.2002 г. N 67-ФЗ</w:t>
        </w:r>
      </w:hyperlink>
      <w:r w:rsidRPr="00355ABA">
        <w:rPr>
          <w:rFonts w:ascii="Times New Roman" w:eastAsia="Times New Roman" w:hAnsi="Times New Roman" w:cs="Times New Roman"/>
          <w:sz w:val="28"/>
          <w:szCs w:val="28"/>
          <w:lang w:eastAsia="ru-RU"/>
        </w:rPr>
        <w:t xml:space="preserve">, законов Республики Адыгея "О местном самоуправлении" </w:t>
      </w:r>
      <w:hyperlink r:id="rId23" w:anchor="/document/32303913/entry/0" w:history="1">
        <w:r w:rsidRPr="00355ABA">
          <w:rPr>
            <w:rFonts w:ascii="Times New Roman" w:eastAsia="Times New Roman" w:hAnsi="Times New Roman" w:cs="Times New Roman"/>
            <w:sz w:val="28"/>
            <w:szCs w:val="28"/>
            <w:lang w:eastAsia="ru-RU"/>
          </w:rPr>
          <w:t>от 31.03.2005 г. N 294</w:t>
        </w:r>
      </w:hyperlink>
      <w:r w:rsidRPr="00355ABA">
        <w:rPr>
          <w:rFonts w:ascii="Times New Roman" w:eastAsia="Times New Roman" w:hAnsi="Times New Roman" w:cs="Times New Roman"/>
          <w:sz w:val="28"/>
          <w:szCs w:val="28"/>
          <w:lang w:eastAsia="ru-RU"/>
        </w:rPr>
        <w:t xml:space="preserve">, "О выборах главы муниципального образования" </w:t>
      </w:r>
      <w:hyperlink r:id="rId24" w:anchor="/document/32301869/entry/0" w:history="1">
        <w:r w:rsidRPr="00355ABA">
          <w:rPr>
            <w:rFonts w:ascii="Times New Roman" w:eastAsia="Times New Roman" w:hAnsi="Times New Roman" w:cs="Times New Roman"/>
            <w:sz w:val="28"/>
            <w:szCs w:val="28"/>
            <w:lang w:eastAsia="ru-RU"/>
          </w:rPr>
          <w:t>от 12.08.2002 г. N 89</w:t>
        </w:r>
      </w:hyperlink>
      <w:r w:rsidRPr="00355ABA">
        <w:rPr>
          <w:rFonts w:ascii="Times New Roman" w:eastAsia="Times New Roman" w:hAnsi="Times New Roman" w:cs="Times New Roman"/>
          <w:sz w:val="28"/>
          <w:szCs w:val="28"/>
          <w:lang w:eastAsia="ru-RU"/>
        </w:rPr>
        <w:t>, Устава муниципального образования "</w:t>
      </w:r>
      <w:r w:rsidR="00840C94" w:rsidRPr="00355ABA">
        <w:rPr>
          <w:rFonts w:ascii="Times New Roman" w:eastAsia="Times New Roman" w:hAnsi="Times New Roman" w:cs="Times New Roman"/>
          <w:sz w:val="28"/>
          <w:szCs w:val="28"/>
          <w:lang w:eastAsia="ru-RU"/>
        </w:rPr>
        <w:t>Шовгеновский</w:t>
      </w:r>
      <w:r w:rsidRPr="00355ABA">
        <w:rPr>
          <w:rFonts w:ascii="Times New Roman" w:eastAsia="Times New Roman" w:hAnsi="Times New Roman" w:cs="Times New Roman"/>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1.3. 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w:t>
      </w:r>
      <w:r w:rsidR="00840C94">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Респ</w:t>
      </w:r>
      <w:r w:rsidR="00840C94">
        <w:rPr>
          <w:rFonts w:ascii="Times New Roman" w:eastAsia="Times New Roman" w:hAnsi="Times New Roman" w:cs="Times New Roman"/>
          <w:color w:val="000000"/>
          <w:sz w:val="28"/>
          <w:szCs w:val="28"/>
          <w:lang w:eastAsia="ru-RU"/>
        </w:rPr>
        <w:t>ублики Адыгея,</w:t>
      </w:r>
      <w:r w:rsidRPr="0008558F">
        <w:rPr>
          <w:rFonts w:ascii="Times New Roman" w:eastAsia="Times New Roman" w:hAnsi="Times New Roman" w:cs="Times New Roman"/>
          <w:color w:val="000000"/>
          <w:sz w:val="28"/>
          <w:szCs w:val="28"/>
          <w:lang w:eastAsia="ru-RU"/>
        </w:rPr>
        <w:t xml:space="preserve"> умело организовывать работу, направленную на осуществление деятельности </w:t>
      </w:r>
      <w:r w:rsidRPr="0008558F">
        <w:rPr>
          <w:rFonts w:ascii="Times New Roman" w:eastAsia="Times New Roman" w:hAnsi="Times New Roman" w:cs="Times New Roman"/>
          <w:color w:val="000000"/>
          <w:sz w:val="28"/>
          <w:szCs w:val="28"/>
          <w:lang w:eastAsia="ru-RU"/>
        </w:rPr>
        <w:lastRenderedPageBreak/>
        <w:t>органами местного самоуправления муниципального района предоставленных им полномочий.</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1.4. При проведении конкурса кандидатам для замещения должности Главы муниципального образования "</w:t>
      </w:r>
      <w:r w:rsidR="00840C94">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(далее по тексту - кандидатам) гарантируется равенство прав в соответствии с </w:t>
      </w:r>
      <w:hyperlink r:id="rId25" w:anchor="/document/10103000/entry/0" w:history="1">
        <w:r w:rsidRPr="00355ABA">
          <w:rPr>
            <w:rFonts w:ascii="Times New Roman" w:eastAsia="Times New Roman" w:hAnsi="Times New Roman" w:cs="Times New Roman"/>
            <w:sz w:val="28"/>
            <w:szCs w:val="28"/>
            <w:lang w:eastAsia="ru-RU"/>
          </w:rPr>
          <w:t>Конституцией</w:t>
        </w:r>
      </w:hyperlink>
      <w:r w:rsidRPr="00355ABA">
        <w:rPr>
          <w:rFonts w:ascii="Times New Roman" w:eastAsia="Times New Roman" w:hAnsi="Times New Roman" w:cs="Times New Roman"/>
          <w:sz w:val="28"/>
          <w:szCs w:val="28"/>
          <w:lang w:eastAsia="ru-RU"/>
        </w:rPr>
        <w:t xml:space="preserve"> Российской Федерации, </w:t>
      </w:r>
      <w:hyperlink r:id="rId26" w:anchor="/document/32301438/entry/0" w:history="1">
        <w:r w:rsidRPr="00355ABA">
          <w:rPr>
            <w:rFonts w:ascii="Times New Roman" w:eastAsia="Times New Roman" w:hAnsi="Times New Roman" w:cs="Times New Roman"/>
            <w:sz w:val="28"/>
            <w:szCs w:val="28"/>
            <w:lang w:eastAsia="ru-RU"/>
          </w:rPr>
          <w:t>Конституцией</w:t>
        </w:r>
      </w:hyperlink>
      <w:r w:rsidRPr="00355ABA">
        <w:rPr>
          <w:rFonts w:ascii="Times New Roman" w:eastAsia="Times New Roman" w:hAnsi="Times New Roman" w:cs="Times New Roman"/>
          <w:sz w:val="28"/>
          <w:szCs w:val="28"/>
          <w:lang w:eastAsia="ru-RU"/>
        </w:rPr>
        <w:t xml:space="preserve"> Республики Адыгея, Ф</w:t>
      </w:r>
      <w:r w:rsidRPr="0008558F">
        <w:rPr>
          <w:rFonts w:ascii="Times New Roman" w:eastAsia="Times New Roman" w:hAnsi="Times New Roman" w:cs="Times New Roman"/>
          <w:color w:val="000000"/>
          <w:sz w:val="28"/>
          <w:szCs w:val="28"/>
          <w:lang w:eastAsia="ru-RU"/>
        </w:rPr>
        <w:t>едеральными законами и законами Республики Адыгея. Кандидатами на должность Главы муниципального образования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имеют право быть граждане Российской Федерации независимо от пола, расы, национальной принадлежности, вероисповедания, социального </w:t>
      </w:r>
      <w:r w:rsidRPr="00355ABA">
        <w:rPr>
          <w:rFonts w:ascii="Times New Roman" w:eastAsia="Times New Roman" w:hAnsi="Times New Roman" w:cs="Times New Roman"/>
          <w:iCs/>
          <w:color w:val="000000"/>
          <w:sz w:val="28"/>
          <w:szCs w:val="28"/>
          <w:lang w:eastAsia="ru-RU"/>
        </w:rPr>
        <w:t>положения</w:t>
      </w:r>
      <w:r w:rsidRPr="00355ABA">
        <w:rPr>
          <w:rFonts w:ascii="Times New Roman" w:eastAsia="Times New Roman" w:hAnsi="Times New Roman" w:cs="Times New Roman"/>
          <w:color w:val="000000"/>
          <w:sz w:val="28"/>
          <w:szCs w:val="28"/>
          <w:lang w:eastAsia="ru-RU"/>
        </w:rPr>
        <w:t>,</w:t>
      </w:r>
      <w:r w:rsidRPr="0008558F">
        <w:rPr>
          <w:rFonts w:ascii="Times New Roman" w:eastAsia="Times New Roman" w:hAnsi="Times New Roman" w:cs="Times New Roman"/>
          <w:color w:val="000000"/>
          <w:sz w:val="28"/>
          <w:szCs w:val="28"/>
          <w:lang w:eastAsia="ru-RU"/>
        </w:rPr>
        <w:t xml:space="preserve"> места жительства.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1.5. Участвовать в конкурсе по отбору кандидатов для замещения должности </w:t>
      </w:r>
      <w:r w:rsidRPr="00355ABA">
        <w:rPr>
          <w:rFonts w:ascii="Times New Roman" w:eastAsia="Times New Roman" w:hAnsi="Times New Roman" w:cs="Times New Roman"/>
          <w:iCs/>
          <w:color w:val="000000"/>
          <w:sz w:val="28"/>
          <w:szCs w:val="28"/>
          <w:lang w:eastAsia="ru-RU"/>
        </w:rPr>
        <w:t>Главы</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муниципального</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образования</w:t>
      </w:r>
      <w:r w:rsidRPr="0008558F">
        <w:rPr>
          <w:rFonts w:ascii="Times New Roman" w:eastAsia="Times New Roman" w:hAnsi="Times New Roman" w:cs="Times New Roman"/>
          <w:color w:val="000000"/>
          <w:sz w:val="28"/>
          <w:szCs w:val="28"/>
          <w:lang w:eastAsia="ru-RU"/>
        </w:rPr>
        <w:t xml:space="preserve"> имеют право граждане Российской Федерации достигшие на дату проведения конкурса возраста 21 (двадцати одного) года и не превысившие возраст 60 (шестьдесят) лет.</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1.6. </w:t>
      </w:r>
      <w:r w:rsidRPr="00355ABA">
        <w:rPr>
          <w:rFonts w:ascii="Times New Roman" w:eastAsia="Times New Roman" w:hAnsi="Times New Roman" w:cs="Times New Roman"/>
          <w:iCs/>
          <w:color w:val="000000"/>
          <w:sz w:val="28"/>
          <w:szCs w:val="28"/>
          <w:lang w:eastAsia="ru-RU"/>
        </w:rPr>
        <w:t>Выборы</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Главы</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муниципального</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образования</w:t>
      </w:r>
      <w:r w:rsidRPr="00355ABA">
        <w:rPr>
          <w:rFonts w:ascii="Times New Roman" w:eastAsia="Times New Roman" w:hAnsi="Times New Roman" w:cs="Times New Roman"/>
          <w:color w:val="000000"/>
          <w:sz w:val="28"/>
          <w:szCs w:val="28"/>
          <w:lang w:eastAsia="ru-RU"/>
        </w:rPr>
        <w:t xml:space="preserve"> "</w:t>
      </w:r>
      <w:r w:rsidR="002A2DB9" w:rsidRPr="00355ABA">
        <w:rPr>
          <w:rFonts w:ascii="Times New Roman" w:eastAsia="Times New Roman" w:hAnsi="Times New Roman" w:cs="Times New Roman"/>
          <w:color w:val="000000"/>
          <w:sz w:val="28"/>
          <w:szCs w:val="28"/>
          <w:lang w:eastAsia="ru-RU"/>
        </w:rPr>
        <w:t xml:space="preserve"> Шовгеновский</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район</w:t>
      </w:r>
      <w:r w:rsidRPr="00355ABA">
        <w:rPr>
          <w:rFonts w:ascii="Times New Roman" w:eastAsia="Times New Roman" w:hAnsi="Times New Roman" w:cs="Times New Roman"/>
          <w:color w:val="000000"/>
          <w:sz w:val="28"/>
          <w:szCs w:val="28"/>
          <w:lang w:eastAsia="ru-RU"/>
        </w:rPr>
        <w:t>"</w:t>
      </w:r>
      <w:r w:rsidRPr="0008558F">
        <w:rPr>
          <w:rFonts w:ascii="Times New Roman" w:eastAsia="Times New Roman" w:hAnsi="Times New Roman" w:cs="Times New Roman"/>
          <w:color w:val="000000"/>
          <w:sz w:val="28"/>
          <w:szCs w:val="28"/>
          <w:lang w:eastAsia="ru-RU"/>
        </w:rPr>
        <w:t xml:space="preserve"> осуществляются Советом народных депутатов муниципального образования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из числа 2-х (двух) кандидатов, отобранных конкурсной комиссией по результатам конкурса, показавших лучшие результаты.</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1.7. Основные термины и понятия, используемые в настоящем </w:t>
      </w:r>
      <w:r w:rsidRPr="00355ABA">
        <w:rPr>
          <w:rFonts w:ascii="Times New Roman" w:eastAsia="Times New Roman" w:hAnsi="Times New Roman" w:cs="Times New Roman"/>
          <w:iCs/>
          <w:color w:val="000000"/>
          <w:sz w:val="28"/>
          <w:szCs w:val="28"/>
          <w:lang w:eastAsia="ru-RU"/>
        </w:rPr>
        <w:t>Положении</w:t>
      </w:r>
      <w:r w:rsidRPr="0008558F">
        <w:rPr>
          <w:rFonts w:ascii="Times New Roman" w:eastAsia="Times New Roman" w:hAnsi="Times New Roman" w:cs="Times New Roman"/>
          <w:color w:val="000000"/>
          <w:sz w:val="28"/>
          <w:szCs w:val="28"/>
          <w:lang w:eastAsia="ru-RU"/>
        </w:rPr>
        <w:t xml:space="preserve"> определены </w:t>
      </w:r>
      <w:hyperlink r:id="rId27" w:anchor="/document/186367/entry/0" w:history="1">
        <w:r w:rsidRPr="00355ABA">
          <w:rPr>
            <w:rFonts w:ascii="Times New Roman" w:eastAsia="Times New Roman" w:hAnsi="Times New Roman" w:cs="Times New Roman"/>
            <w:sz w:val="28"/>
            <w:szCs w:val="28"/>
            <w:lang w:eastAsia="ru-RU"/>
          </w:rPr>
          <w:t>Федеральными законами</w:t>
        </w:r>
      </w:hyperlink>
      <w:r w:rsidRPr="0008558F">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от 06.10.2003 г. N 131-ФЗ, "Об основных гарантиях избирательных прав и права на участие в референдуме граждан Российской Федерации" от 12.06.2002 г. N 67-ФЗ.</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1.8. Настоящее Положение принимается Советом народных депутатов муниципального образования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вступает в силу с момента его официального опубликования в газете "</w:t>
      </w:r>
      <w:r w:rsidR="00355ABA">
        <w:rPr>
          <w:rFonts w:ascii="Times New Roman" w:eastAsia="Times New Roman" w:hAnsi="Times New Roman" w:cs="Times New Roman"/>
          <w:color w:val="000000"/>
          <w:sz w:val="28"/>
          <w:szCs w:val="28"/>
          <w:lang w:eastAsia="ru-RU"/>
        </w:rPr>
        <w:t>Заря</w:t>
      </w:r>
      <w:r w:rsidRPr="0008558F">
        <w:rPr>
          <w:rFonts w:ascii="Times New Roman" w:eastAsia="Times New Roman" w:hAnsi="Times New Roman" w:cs="Times New Roman"/>
          <w:color w:val="000000"/>
          <w:sz w:val="28"/>
          <w:szCs w:val="28"/>
          <w:lang w:eastAsia="ru-RU"/>
        </w:rPr>
        <w:t>", а также подлеж</w:t>
      </w:r>
      <w:r w:rsidR="00355ABA">
        <w:rPr>
          <w:rFonts w:ascii="Times New Roman" w:eastAsia="Times New Roman" w:hAnsi="Times New Roman" w:cs="Times New Roman"/>
          <w:color w:val="000000"/>
          <w:sz w:val="28"/>
          <w:szCs w:val="28"/>
          <w:lang w:eastAsia="ru-RU"/>
        </w:rPr>
        <w:t>ит размещению на официальном сайте</w:t>
      </w:r>
      <w:r w:rsidRPr="0008558F">
        <w:rPr>
          <w:rFonts w:ascii="Times New Roman" w:eastAsia="Times New Roman" w:hAnsi="Times New Roman" w:cs="Times New Roman"/>
          <w:color w:val="000000"/>
          <w:sz w:val="28"/>
          <w:szCs w:val="28"/>
          <w:lang w:eastAsia="ru-RU"/>
        </w:rPr>
        <w:t xml:space="preserve"> муниципального образования</w:t>
      </w:r>
      <w:r w:rsidR="00355ABA">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1.9. Изменения и дополнения в настоящее Положение вносятся решением Совета народных депутатов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вступают в силу с момента их официального опубликования в газете "</w:t>
      </w:r>
      <w:r w:rsidR="00355ABA">
        <w:rPr>
          <w:rFonts w:ascii="Times New Roman" w:eastAsia="Times New Roman" w:hAnsi="Times New Roman" w:cs="Times New Roman"/>
          <w:color w:val="000000"/>
          <w:sz w:val="28"/>
          <w:szCs w:val="28"/>
          <w:lang w:eastAsia="ru-RU"/>
        </w:rPr>
        <w:t>Заря</w:t>
      </w:r>
      <w:r w:rsidRPr="0008558F">
        <w:rPr>
          <w:rFonts w:ascii="Times New Roman" w:eastAsia="Times New Roman" w:hAnsi="Times New Roman" w:cs="Times New Roman"/>
          <w:color w:val="000000"/>
          <w:sz w:val="28"/>
          <w:szCs w:val="28"/>
          <w:lang w:eastAsia="ru-RU"/>
        </w:rPr>
        <w:t xml:space="preserve">" и подлежат размещению на официальном </w:t>
      </w:r>
      <w:r w:rsidR="00355ABA">
        <w:rPr>
          <w:rFonts w:ascii="Times New Roman" w:eastAsia="Times New Roman" w:hAnsi="Times New Roman" w:cs="Times New Roman"/>
          <w:color w:val="000000"/>
          <w:sz w:val="28"/>
          <w:szCs w:val="28"/>
          <w:lang w:eastAsia="ru-RU"/>
        </w:rPr>
        <w:t>сайте</w:t>
      </w:r>
      <w:r w:rsidRPr="0008558F">
        <w:rPr>
          <w:rFonts w:ascii="Times New Roman" w:eastAsia="Times New Roman" w:hAnsi="Times New Roman" w:cs="Times New Roman"/>
          <w:color w:val="000000"/>
          <w:sz w:val="28"/>
          <w:szCs w:val="28"/>
          <w:lang w:eastAsia="ru-RU"/>
        </w:rPr>
        <w:t xml:space="preserve"> муниципального образования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1.10.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w:t>
      </w:r>
      <w:r w:rsidRPr="0008558F">
        <w:rPr>
          <w:rFonts w:ascii="Times New Roman" w:eastAsia="Times New Roman" w:hAnsi="Times New Roman" w:cs="Times New Roman"/>
          <w:color w:val="000000"/>
          <w:sz w:val="28"/>
          <w:szCs w:val="28"/>
          <w:lang w:eastAsia="ru-RU"/>
        </w:rPr>
        <w:lastRenderedPageBreak/>
        <w:t>предвыборных программ кандидатов по развитию муниципального образования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совершенствованию работы органов местного самоуправления района.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1.11. К конкурсным процедурам относятся: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2). Проверка конкурсной комиссией достоверности сведений, представленных кандидатами для замещения должности Главы муниципального образования, путём получения информации от соответствующих органов;</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4). Публикация в средствах массовой информации и на официальном интернет-портале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5). Проведение конкурса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включающего в себя: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 тестирование кандидатов на знание </w:t>
      </w:r>
      <w:hyperlink r:id="rId28" w:anchor="/document/10103000/entry/0" w:history="1">
        <w:r w:rsidRPr="00355ABA">
          <w:rPr>
            <w:rFonts w:ascii="Times New Roman" w:eastAsia="Times New Roman" w:hAnsi="Times New Roman" w:cs="Times New Roman"/>
            <w:sz w:val="28"/>
            <w:szCs w:val="28"/>
            <w:lang w:eastAsia="ru-RU"/>
          </w:rPr>
          <w:t>Конституции</w:t>
        </w:r>
      </w:hyperlink>
      <w:r w:rsidRPr="00355ABA">
        <w:rPr>
          <w:rFonts w:ascii="Times New Roman" w:eastAsia="Times New Roman" w:hAnsi="Times New Roman" w:cs="Times New Roman"/>
          <w:sz w:val="28"/>
          <w:szCs w:val="28"/>
          <w:lang w:eastAsia="ru-RU"/>
        </w:rPr>
        <w:t xml:space="preserve"> Российской Федерации, </w:t>
      </w:r>
      <w:hyperlink r:id="rId29" w:anchor="/document/32301438/entry/0" w:history="1">
        <w:r w:rsidRPr="00355ABA">
          <w:rPr>
            <w:rFonts w:ascii="Times New Roman" w:eastAsia="Times New Roman" w:hAnsi="Times New Roman" w:cs="Times New Roman"/>
            <w:sz w:val="28"/>
            <w:szCs w:val="28"/>
            <w:lang w:eastAsia="ru-RU"/>
          </w:rPr>
          <w:t>Конституции</w:t>
        </w:r>
      </w:hyperlink>
      <w:r w:rsidRPr="00355ABA">
        <w:rPr>
          <w:rFonts w:ascii="Times New Roman" w:eastAsia="Times New Roman" w:hAnsi="Times New Roman" w:cs="Times New Roman"/>
          <w:sz w:val="28"/>
          <w:szCs w:val="28"/>
          <w:lang w:eastAsia="ru-RU"/>
        </w:rPr>
        <w:t xml:space="preserve"> Республики Адыгея, закон</w:t>
      </w:r>
      <w:r w:rsidRPr="0008558F">
        <w:rPr>
          <w:rFonts w:ascii="Times New Roman" w:eastAsia="Times New Roman" w:hAnsi="Times New Roman" w:cs="Times New Roman"/>
          <w:color w:val="000000"/>
          <w:sz w:val="28"/>
          <w:szCs w:val="28"/>
          <w:lang w:eastAsia="ru-RU"/>
        </w:rPr>
        <w:t>одательства Российской Федерации и Республики Адыгея, регламентирующего вопросы местного самоуправления, Устава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собеседование с каждым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полученные теоретические знания;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заслушивание и оценка предвыборных программ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6). Заполнение оценочных листов каждым членом конкурсной комиссии;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lastRenderedPageBreak/>
        <w:t>7). Заполнение сводного оценочного листа и определение результатов конкурса;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8). Подготовка и утверждение заключения конкурсной комиссии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о результатах конкурса;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 Объявление результатов конкурса его участникам и вручение им заключения конкурсной комиссии о результатах конкурса;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10). Передача заключения конкурсной комиссии о результатах конкурса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 предусмотренными настоящим </w:t>
      </w:r>
      <w:r w:rsidRPr="00355ABA">
        <w:rPr>
          <w:rFonts w:ascii="Times New Roman" w:eastAsia="Times New Roman" w:hAnsi="Times New Roman" w:cs="Times New Roman"/>
          <w:iCs/>
          <w:color w:val="000000"/>
          <w:sz w:val="28"/>
          <w:szCs w:val="28"/>
          <w:lang w:eastAsia="ru-RU"/>
        </w:rPr>
        <w:t>Положением</w:t>
      </w:r>
      <w:r w:rsidRPr="0008558F">
        <w:rPr>
          <w:rFonts w:ascii="Times New Roman" w:eastAsia="Times New Roman" w:hAnsi="Times New Roman" w:cs="Times New Roman"/>
          <w:color w:val="000000"/>
          <w:sz w:val="28"/>
          <w:szCs w:val="28"/>
          <w:lang w:eastAsia="ru-RU"/>
        </w:rPr>
        <w:t xml:space="preserve"> приложениями в Совет народных депутатов </w:t>
      </w:r>
      <w:r w:rsidRPr="00355ABA">
        <w:rPr>
          <w:rFonts w:ascii="Times New Roman" w:eastAsia="Times New Roman" w:hAnsi="Times New Roman" w:cs="Times New Roman"/>
          <w:iCs/>
          <w:color w:val="000000"/>
          <w:sz w:val="28"/>
          <w:szCs w:val="28"/>
          <w:lang w:eastAsia="ru-RU"/>
        </w:rPr>
        <w:t>муниципального</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образования</w:t>
      </w:r>
      <w:r w:rsidRPr="00355ABA">
        <w:rPr>
          <w:rFonts w:ascii="Times New Roman" w:eastAsia="Times New Roman" w:hAnsi="Times New Roman" w:cs="Times New Roman"/>
          <w:color w:val="000000"/>
          <w:sz w:val="28"/>
          <w:szCs w:val="28"/>
          <w:lang w:eastAsia="ru-RU"/>
        </w:rPr>
        <w:t xml:space="preserve"> "</w:t>
      </w:r>
      <w:r w:rsidR="002A2DB9" w:rsidRPr="00355ABA">
        <w:rPr>
          <w:rFonts w:ascii="Times New Roman" w:eastAsia="Times New Roman" w:hAnsi="Times New Roman" w:cs="Times New Roman"/>
          <w:color w:val="000000"/>
          <w:sz w:val="28"/>
          <w:szCs w:val="28"/>
          <w:lang w:eastAsia="ru-RU"/>
        </w:rPr>
        <w:t>Шовгеновский</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район</w:t>
      </w:r>
      <w:r w:rsidRPr="00355ABA">
        <w:rPr>
          <w:rFonts w:ascii="Times New Roman" w:eastAsia="Times New Roman" w:hAnsi="Times New Roman" w:cs="Times New Roman"/>
          <w:color w:val="000000"/>
          <w:sz w:val="28"/>
          <w:szCs w:val="28"/>
          <w:lang w:eastAsia="ru-RU"/>
        </w:rPr>
        <w:t>"</w:t>
      </w:r>
      <w:r w:rsidRPr="0008558F">
        <w:rPr>
          <w:rFonts w:ascii="Times New Roman" w:eastAsia="Times New Roman" w:hAnsi="Times New Roman" w:cs="Times New Roman"/>
          <w:color w:val="000000"/>
          <w:sz w:val="28"/>
          <w:szCs w:val="28"/>
          <w:lang w:eastAsia="ru-RU"/>
        </w:rPr>
        <w:t xml:space="preserve"> для проведения </w:t>
      </w:r>
      <w:r w:rsidRPr="00355ABA">
        <w:rPr>
          <w:rFonts w:ascii="Times New Roman" w:eastAsia="Times New Roman" w:hAnsi="Times New Roman" w:cs="Times New Roman"/>
          <w:iCs/>
          <w:color w:val="000000"/>
          <w:sz w:val="28"/>
          <w:szCs w:val="28"/>
          <w:lang w:eastAsia="ru-RU"/>
        </w:rPr>
        <w:t>выборов</w:t>
      </w:r>
      <w:r w:rsidRPr="00355ABA">
        <w:rPr>
          <w:rFonts w:ascii="Times New Roman" w:eastAsia="Times New Roman" w:hAnsi="Times New Roman" w:cs="Times New Roman"/>
          <w:color w:val="000000"/>
          <w:sz w:val="28"/>
          <w:szCs w:val="28"/>
          <w:lang w:eastAsia="ru-RU"/>
        </w:rPr>
        <w:t xml:space="preserve"> </w:t>
      </w:r>
      <w:r w:rsidRPr="00355ABA">
        <w:rPr>
          <w:rFonts w:ascii="Times New Roman" w:eastAsia="Times New Roman" w:hAnsi="Times New Roman" w:cs="Times New Roman"/>
          <w:iCs/>
          <w:color w:val="000000"/>
          <w:sz w:val="28"/>
          <w:szCs w:val="28"/>
          <w:lang w:eastAsia="ru-RU"/>
        </w:rPr>
        <w:t>Главы</w:t>
      </w:r>
      <w:r w:rsidRPr="0008558F">
        <w:rPr>
          <w:rFonts w:ascii="Times New Roman" w:eastAsia="Times New Roman" w:hAnsi="Times New Roman" w:cs="Times New Roman"/>
          <w:color w:val="000000"/>
          <w:sz w:val="28"/>
          <w:szCs w:val="28"/>
          <w:lang w:eastAsia="ru-RU"/>
        </w:rPr>
        <w:t xml:space="preserve">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11). Публикация заключения конкурсной комиссии о результатах конкурса.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12). Передача документов конкурсной комиссии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для хранения в Совет народных депутатов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w:t>
      </w:r>
    </w:p>
    <w:p w:rsidR="00431A06" w:rsidRPr="0001525C"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01525C">
        <w:rPr>
          <w:rFonts w:ascii="Times New Roman" w:eastAsia="Times New Roman" w:hAnsi="Times New Roman" w:cs="Times New Roman"/>
          <w:b/>
          <w:color w:val="000000"/>
          <w:sz w:val="28"/>
          <w:szCs w:val="28"/>
          <w:lang w:eastAsia="ru-RU"/>
        </w:rPr>
        <w:t>2. Порядок принятия решения о проведении конкурса по отбору кандидатов для замещения должности Главы муниципального образования "</w:t>
      </w:r>
      <w:r w:rsidR="002A2DB9" w:rsidRPr="0001525C">
        <w:rPr>
          <w:rFonts w:ascii="Times New Roman" w:eastAsia="Times New Roman" w:hAnsi="Times New Roman" w:cs="Times New Roman"/>
          <w:b/>
          <w:color w:val="000000"/>
          <w:sz w:val="28"/>
          <w:szCs w:val="28"/>
          <w:lang w:eastAsia="ru-RU"/>
        </w:rPr>
        <w:t>Шовгеновский</w:t>
      </w:r>
      <w:r w:rsidRPr="0001525C">
        <w:rPr>
          <w:rFonts w:ascii="Times New Roman" w:eastAsia="Times New Roman" w:hAnsi="Times New Roman" w:cs="Times New Roman"/>
          <w:b/>
          <w:color w:val="000000"/>
          <w:sz w:val="28"/>
          <w:szCs w:val="28"/>
          <w:lang w:eastAsia="ru-RU"/>
        </w:rPr>
        <w:t xml:space="preserve"> район" и назначении выборов Главы муниципального образования "</w:t>
      </w:r>
      <w:r w:rsidR="002A2DB9" w:rsidRPr="0001525C">
        <w:rPr>
          <w:rFonts w:ascii="Times New Roman" w:eastAsia="Times New Roman" w:hAnsi="Times New Roman" w:cs="Times New Roman"/>
          <w:b/>
          <w:color w:val="000000"/>
          <w:sz w:val="28"/>
          <w:szCs w:val="28"/>
          <w:lang w:eastAsia="ru-RU"/>
        </w:rPr>
        <w:t>Шовгеновский</w:t>
      </w:r>
      <w:r w:rsidRPr="0001525C">
        <w:rPr>
          <w:rFonts w:ascii="Times New Roman" w:eastAsia="Times New Roman" w:hAnsi="Times New Roman" w:cs="Times New Roman"/>
          <w:b/>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3F89">
        <w:rPr>
          <w:rFonts w:ascii="Times New Roman" w:eastAsia="Times New Roman" w:hAnsi="Times New Roman" w:cs="Times New Roman"/>
          <w:b/>
          <w:color w:val="000000"/>
          <w:sz w:val="28"/>
          <w:szCs w:val="28"/>
          <w:u w:val="single"/>
          <w:lang w:eastAsia="ru-RU"/>
        </w:rPr>
        <w:t>2.1. Решение о проведении конкурса по отбору кандидатов для замещения должности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и назначении выборов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принимается Советом народных депутатов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 xml:space="preserve">Шовгеновский </w:t>
      </w:r>
      <w:r w:rsidRPr="002B3F89">
        <w:rPr>
          <w:rFonts w:ascii="Times New Roman" w:eastAsia="Times New Roman" w:hAnsi="Times New Roman" w:cs="Times New Roman"/>
          <w:b/>
          <w:color w:val="000000"/>
          <w:sz w:val="28"/>
          <w:szCs w:val="28"/>
          <w:u w:val="single"/>
          <w:lang w:eastAsia="ru-RU"/>
        </w:rPr>
        <w:t xml:space="preserve">район" не ранее, чем за 90 (девяносто) и не позднее чем за 80 (восемьдесят) календарных дней до дня истечения пятилетнего срока со дня </w:t>
      </w:r>
      <w:proofErr w:type="gramStart"/>
      <w:r w:rsidRPr="002B3F89">
        <w:rPr>
          <w:rFonts w:ascii="Times New Roman" w:eastAsia="Times New Roman" w:hAnsi="Times New Roman" w:cs="Times New Roman"/>
          <w:b/>
          <w:color w:val="000000"/>
          <w:sz w:val="28"/>
          <w:szCs w:val="28"/>
          <w:u w:val="single"/>
          <w:lang w:eastAsia="ru-RU"/>
        </w:rPr>
        <w:t>избрания</w:t>
      </w:r>
      <w:proofErr w:type="gramEnd"/>
      <w:r w:rsidRPr="002B3F89">
        <w:rPr>
          <w:rFonts w:ascii="Times New Roman" w:eastAsia="Times New Roman" w:hAnsi="Times New Roman" w:cs="Times New Roman"/>
          <w:b/>
          <w:color w:val="000000"/>
          <w:sz w:val="28"/>
          <w:szCs w:val="28"/>
          <w:u w:val="single"/>
          <w:lang w:eastAsia="ru-RU"/>
        </w:rPr>
        <w:t xml:space="preserve"> действующего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w:t>
      </w:r>
      <w:r w:rsidRPr="0008558F">
        <w:rPr>
          <w:rFonts w:ascii="Times New Roman" w:eastAsia="Times New Roman" w:hAnsi="Times New Roman" w:cs="Times New Roman"/>
          <w:color w:val="000000"/>
          <w:sz w:val="28"/>
          <w:szCs w:val="28"/>
          <w:lang w:eastAsia="ru-RU"/>
        </w:rPr>
        <w:t>".</w:t>
      </w:r>
    </w:p>
    <w:p w:rsidR="00431A06" w:rsidRPr="002B3F89"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08558F">
        <w:rPr>
          <w:rFonts w:ascii="Times New Roman" w:eastAsia="Times New Roman" w:hAnsi="Times New Roman" w:cs="Times New Roman"/>
          <w:color w:val="000000"/>
          <w:sz w:val="28"/>
          <w:szCs w:val="28"/>
          <w:lang w:eastAsia="ru-RU"/>
        </w:rPr>
        <w:t xml:space="preserve">2.2. </w:t>
      </w:r>
      <w:r w:rsidRPr="002B3F89">
        <w:rPr>
          <w:rFonts w:ascii="Times New Roman" w:eastAsia="Times New Roman" w:hAnsi="Times New Roman" w:cs="Times New Roman"/>
          <w:b/>
          <w:color w:val="000000"/>
          <w:sz w:val="28"/>
          <w:szCs w:val="28"/>
          <w:u w:val="single"/>
          <w:lang w:eastAsia="ru-RU"/>
        </w:rPr>
        <w:t>День проведения конкурса по отбору кандидатов для замещения должности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должен быть назначен не позднее чем за 20 (двадцать) календарных дней до дня истечения пятилетнего срока со дня </w:t>
      </w:r>
      <w:proofErr w:type="gramStart"/>
      <w:r w:rsidRPr="002B3F89">
        <w:rPr>
          <w:rFonts w:ascii="Times New Roman" w:eastAsia="Times New Roman" w:hAnsi="Times New Roman" w:cs="Times New Roman"/>
          <w:b/>
          <w:color w:val="000000"/>
          <w:sz w:val="28"/>
          <w:szCs w:val="28"/>
          <w:u w:val="single"/>
          <w:lang w:eastAsia="ru-RU"/>
        </w:rPr>
        <w:t>избрания</w:t>
      </w:r>
      <w:proofErr w:type="gramEnd"/>
      <w:r w:rsidRPr="002B3F89">
        <w:rPr>
          <w:rFonts w:ascii="Times New Roman" w:eastAsia="Times New Roman" w:hAnsi="Times New Roman" w:cs="Times New Roman"/>
          <w:b/>
          <w:color w:val="000000"/>
          <w:sz w:val="28"/>
          <w:szCs w:val="28"/>
          <w:u w:val="single"/>
          <w:lang w:eastAsia="ru-RU"/>
        </w:rPr>
        <w:t xml:space="preserve"> действующего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а выборы </w:t>
      </w:r>
      <w:r w:rsidRPr="002B3F89">
        <w:rPr>
          <w:rFonts w:ascii="Times New Roman" w:eastAsia="Times New Roman" w:hAnsi="Times New Roman" w:cs="Times New Roman"/>
          <w:b/>
          <w:color w:val="000000"/>
          <w:sz w:val="28"/>
          <w:szCs w:val="28"/>
          <w:u w:val="single"/>
          <w:lang w:eastAsia="ru-RU"/>
        </w:rPr>
        <w:lastRenderedPageBreak/>
        <w:t>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не ранее 10 (десяти) календарных дней до дня истечения пятилетнего срока со дня избрания действующего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 xml:space="preserve"> Шовгеновский</w:t>
      </w:r>
      <w:r w:rsidRPr="002B3F89">
        <w:rPr>
          <w:rFonts w:ascii="Times New Roman" w:eastAsia="Times New Roman" w:hAnsi="Times New Roman" w:cs="Times New Roman"/>
          <w:b/>
          <w:color w:val="000000"/>
          <w:sz w:val="28"/>
          <w:szCs w:val="28"/>
          <w:u w:val="single"/>
          <w:lang w:eastAsia="ru-RU"/>
        </w:rPr>
        <w:t xml:space="preserve"> район" и не позднее дня истечения пятилетнего срока со дня </w:t>
      </w:r>
      <w:proofErr w:type="gramStart"/>
      <w:r w:rsidRPr="002B3F89">
        <w:rPr>
          <w:rFonts w:ascii="Times New Roman" w:eastAsia="Times New Roman" w:hAnsi="Times New Roman" w:cs="Times New Roman"/>
          <w:b/>
          <w:color w:val="000000"/>
          <w:sz w:val="28"/>
          <w:szCs w:val="28"/>
          <w:u w:val="single"/>
          <w:lang w:eastAsia="ru-RU"/>
        </w:rPr>
        <w:t>выборов</w:t>
      </w:r>
      <w:proofErr w:type="gramEnd"/>
      <w:r w:rsidRPr="002B3F89">
        <w:rPr>
          <w:rFonts w:ascii="Times New Roman" w:eastAsia="Times New Roman" w:hAnsi="Times New Roman" w:cs="Times New Roman"/>
          <w:b/>
          <w:color w:val="000000"/>
          <w:sz w:val="28"/>
          <w:szCs w:val="28"/>
          <w:u w:val="single"/>
          <w:lang w:eastAsia="ru-RU"/>
        </w:rPr>
        <w:t xml:space="preserve"> действующего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2.3. В случае, если решение о проведении конкурса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(или) назначении </w:t>
      </w:r>
      <w:r w:rsidRPr="0001525C">
        <w:rPr>
          <w:rFonts w:ascii="Times New Roman" w:eastAsia="Times New Roman" w:hAnsi="Times New Roman" w:cs="Times New Roman"/>
          <w:iCs/>
          <w:color w:val="000000"/>
          <w:sz w:val="28"/>
          <w:szCs w:val="28"/>
          <w:lang w:eastAsia="ru-RU"/>
        </w:rPr>
        <w:t>выборов</w:t>
      </w:r>
      <w:r w:rsidRPr="0001525C">
        <w:rPr>
          <w:rFonts w:ascii="Times New Roman" w:eastAsia="Times New Roman" w:hAnsi="Times New Roman" w:cs="Times New Roman"/>
          <w:color w:val="000000"/>
          <w:sz w:val="28"/>
          <w:szCs w:val="28"/>
          <w:lang w:eastAsia="ru-RU"/>
        </w:rPr>
        <w:t xml:space="preserve"> </w:t>
      </w:r>
      <w:r w:rsidRPr="0001525C">
        <w:rPr>
          <w:rFonts w:ascii="Times New Roman" w:eastAsia="Times New Roman" w:hAnsi="Times New Roman" w:cs="Times New Roman"/>
          <w:iCs/>
          <w:color w:val="000000"/>
          <w:sz w:val="28"/>
          <w:szCs w:val="28"/>
          <w:lang w:eastAsia="ru-RU"/>
        </w:rPr>
        <w:t>Главы</w:t>
      </w:r>
      <w:r w:rsidRPr="0001525C">
        <w:rPr>
          <w:rFonts w:ascii="Times New Roman" w:eastAsia="Times New Roman" w:hAnsi="Times New Roman" w:cs="Times New Roman"/>
          <w:color w:val="000000"/>
          <w:sz w:val="28"/>
          <w:szCs w:val="28"/>
          <w:lang w:eastAsia="ru-RU"/>
        </w:rPr>
        <w:t xml:space="preserve"> </w:t>
      </w:r>
      <w:r w:rsidRPr="0001525C">
        <w:rPr>
          <w:rFonts w:ascii="Times New Roman" w:eastAsia="Times New Roman" w:hAnsi="Times New Roman" w:cs="Times New Roman"/>
          <w:iCs/>
          <w:color w:val="000000"/>
          <w:sz w:val="28"/>
          <w:szCs w:val="28"/>
          <w:lang w:eastAsia="ru-RU"/>
        </w:rPr>
        <w:t>муниципального</w:t>
      </w:r>
      <w:r w:rsidRPr="0001525C">
        <w:rPr>
          <w:rFonts w:ascii="Times New Roman" w:eastAsia="Times New Roman" w:hAnsi="Times New Roman" w:cs="Times New Roman"/>
          <w:color w:val="000000"/>
          <w:sz w:val="28"/>
          <w:szCs w:val="28"/>
          <w:lang w:eastAsia="ru-RU"/>
        </w:rPr>
        <w:t xml:space="preserve"> </w:t>
      </w:r>
      <w:r w:rsidRPr="0001525C">
        <w:rPr>
          <w:rFonts w:ascii="Times New Roman" w:eastAsia="Times New Roman" w:hAnsi="Times New Roman" w:cs="Times New Roman"/>
          <w:iCs/>
          <w:color w:val="000000"/>
          <w:sz w:val="28"/>
          <w:szCs w:val="28"/>
          <w:lang w:eastAsia="ru-RU"/>
        </w:rPr>
        <w:t>образования</w:t>
      </w:r>
      <w:r w:rsidRPr="0001525C">
        <w:rPr>
          <w:rFonts w:ascii="Times New Roman" w:eastAsia="Times New Roman" w:hAnsi="Times New Roman" w:cs="Times New Roman"/>
          <w:color w:val="000000"/>
          <w:sz w:val="28"/>
          <w:szCs w:val="28"/>
          <w:lang w:eastAsia="ru-RU"/>
        </w:rPr>
        <w:t xml:space="preserve">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w:t>
      </w:r>
      <w:r w:rsidRPr="0001525C">
        <w:rPr>
          <w:rFonts w:ascii="Times New Roman" w:eastAsia="Times New Roman" w:hAnsi="Times New Roman" w:cs="Times New Roman"/>
          <w:iCs/>
          <w:color w:val="000000"/>
          <w:sz w:val="28"/>
          <w:szCs w:val="28"/>
          <w:lang w:eastAsia="ru-RU"/>
        </w:rPr>
        <w:t>район</w:t>
      </w:r>
      <w:r w:rsidRPr="0001525C">
        <w:rPr>
          <w:rFonts w:ascii="Times New Roman" w:eastAsia="Times New Roman" w:hAnsi="Times New Roman" w:cs="Times New Roman"/>
          <w:color w:val="000000"/>
          <w:sz w:val="28"/>
          <w:szCs w:val="28"/>
          <w:lang w:eastAsia="ru-RU"/>
        </w:rPr>
        <w:t>"</w:t>
      </w:r>
      <w:r w:rsidRPr="0008558F">
        <w:rPr>
          <w:rFonts w:ascii="Times New Roman" w:eastAsia="Times New Roman" w:hAnsi="Times New Roman" w:cs="Times New Roman"/>
          <w:color w:val="000000"/>
          <w:sz w:val="28"/>
          <w:szCs w:val="28"/>
          <w:lang w:eastAsia="ru-RU"/>
        </w:rPr>
        <w:t xml:space="preserve"> не принято Советом народных депутатов </w:t>
      </w:r>
      <w:r w:rsidR="0001525C">
        <w:rPr>
          <w:rFonts w:ascii="Times New Roman" w:eastAsia="Times New Roman" w:hAnsi="Times New Roman" w:cs="Times New Roman"/>
          <w:color w:val="000000"/>
          <w:sz w:val="28"/>
          <w:szCs w:val="28"/>
          <w:lang w:eastAsia="ru-RU"/>
        </w:rPr>
        <w:t>Шовгеновского</w:t>
      </w:r>
      <w:r w:rsidRPr="0008558F">
        <w:rPr>
          <w:rFonts w:ascii="Times New Roman" w:eastAsia="Times New Roman" w:hAnsi="Times New Roman" w:cs="Times New Roman"/>
          <w:color w:val="000000"/>
          <w:sz w:val="28"/>
          <w:szCs w:val="28"/>
          <w:lang w:eastAsia="ru-RU"/>
        </w:rPr>
        <w:t xml:space="preserve"> района в установленный </w:t>
      </w:r>
      <w:hyperlink r:id="rId30" w:anchor="/document/43612618/entry/1051" w:history="1">
        <w:r w:rsidRPr="0001525C">
          <w:rPr>
            <w:rFonts w:ascii="Times New Roman" w:eastAsia="Times New Roman" w:hAnsi="Times New Roman" w:cs="Times New Roman"/>
            <w:sz w:val="28"/>
            <w:szCs w:val="28"/>
            <w:lang w:eastAsia="ru-RU"/>
          </w:rPr>
          <w:t>пунктом 2.1</w:t>
        </w:r>
      </w:hyperlink>
      <w:r w:rsidRPr="0008558F">
        <w:rPr>
          <w:rFonts w:ascii="Times New Roman" w:eastAsia="Times New Roman" w:hAnsi="Times New Roman" w:cs="Times New Roman"/>
          <w:color w:val="000000"/>
          <w:sz w:val="28"/>
          <w:szCs w:val="28"/>
          <w:lang w:eastAsia="ru-RU"/>
        </w:rPr>
        <w:t xml:space="preserve"> настоящего </w:t>
      </w:r>
      <w:r w:rsidRPr="0001525C">
        <w:rPr>
          <w:rFonts w:ascii="Times New Roman" w:eastAsia="Times New Roman" w:hAnsi="Times New Roman" w:cs="Times New Roman"/>
          <w:iCs/>
          <w:color w:val="000000"/>
          <w:sz w:val="28"/>
          <w:szCs w:val="28"/>
          <w:lang w:eastAsia="ru-RU"/>
        </w:rPr>
        <w:t>Положения</w:t>
      </w:r>
      <w:r w:rsidRPr="0001525C">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срок, суд общей юрисдикции </w:t>
      </w:r>
      <w:r w:rsidR="0001525C">
        <w:rPr>
          <w:rFonts w:ascii="Times New Roman" w:eastAsia="Times New Roman" w:hAnsi="Times New Roman" w:cs="Times New Roman"/>
          <w:color w:val="000000"/>
          <w:sz w:val="28"/>
          <w:szCs w:val="28"/>
          <w:lang w:eastAsia="ru-RU"/>
        </w:rPr>
        <w:t>Шовгеновского</w:t>
      </w:r>
      <w:r w:rsidRPr="0008558F">
        <w:rPr>
          <w:rFonts w:ascii="Times New Roman" w:eastAsia="Times New Roman" w:hAnsi="Times New Roman" w:cs="Times New Roman"/>
          <w:color w:val="000000"/>
          <w:sz w:val="28"/>
          <w:szCs w:val="28"/>
          <w:lang w:eastAsia="ru-RU"/>
        </w:rPr>
        <w:t xml:space="preserve"> района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должны назначить проведение конкурса и выборов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2.4. В случае досрочного прекращения полномочий Главы муниципального образования "</w:t>
      </w:r>
      <w:r w:rsidR="002A2DB9" w:rsidRPr="002A2DB9">
        <w:rPr>
          <w:rFonts w:ascii="Times New Roman" w:eastAsia="Times New Roman" w:hAnsi="Times New Roman" w:cs="Times New Roman"/>
          <w:color w:val="000000"/>
          <w:sz w:val="28"/>
          <w:szCs w:val="28"/>
          <w:lang w:eastAsia="ru-RU"/>
        </w:rPr>
        <w:t xml:space="preserve">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Совет народных депутатов </w:t>
      </w:r>
      <w:r w:rsidR="0001525C">
        <w:rPr>
          <w:rFonts w:ascii="Times New Roman" w:eastAsia="Times New Roman" w:hAnsi="Times New Roman" w:cs="Times New Roman"/>
          <w:color w:val="000000"/>
          <w:sz w:val="28"/>
          <w:szCs w:val="28"/>
          <w:lang w:eastAsia="ru-RU"/>
        </w:rPr>
        <w:t>Шовгеновского</w:t>
      </w:r>
      <w:r w:rsidRPr="0008558F">
        <w:rPr>
          <w:rFonts w:ascii="Times New Roman" w:eastAsia="Times New Roman" w:hAnsi="Times New Roman" w:cs="Times New Roman"/>
          <w:color w:val="000000"/>
          <w:sz w:val="28"/>
          <w:szCs w:val="28"/>
          <w:lang w:eastAsia="ru-RU"/>
        </w:rPr>
        <w:t xml:space="preserve"> района принимает решение о проведении конкурса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назначении выборов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не позднее 10 (десяти) календарных дней со дня прекращения срока полномочий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При этом дата проведения конкурса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назначается не ранее чем через 35 (тридцать пять) и не позднее, чем через 40 (сорок) календарных дней со дня принятия решения Советом народных депутатов о проведении конкурса, а </w:t>
      </w:r>
      <w:r w:rsidRPr="0001525C">
        <w:rPr>
          <w:rFonts w:ascii="Times New Roman" w:eastAsia="Times New Roman" w:hAnsi="Times New Roman" w:cs="Times New Roman"/>
          <w:iCs/>
          <w:color w:val="000000"/>
          <w:sz w:val="28"/>
          <w:szCs w:val="28"/>
          <w:lang w:eastAsia="ru-RU"/>
        </w:rPr>
        <w:t>выборы</w:t>
      </w:r>
      <w:r w:rsidRPr="0001525C">
        <w:rPr>
          <w:rFonts w:ascii="Times New Roman" w:eastAsia="Times New Roman" w:hAnsi="Times New Roman" w:cs="Times New Roman"/>
          <w:color w:val="000000"/>
          <w:sz w:val="28"/>
          <w:szCs w:val="28"/>
          <w:lang w:eastAsia="ru-RU"/>
        </w:rPr>
        <w:t xml:space="preserve"> </w:t>
      </w:r>
      <w:r w:rsidRPr="0001525C">
        <w:rPr>
          <w:rFonts w:ascii="Times New Roman" w:eastAsia="Times New Roman" w:hAnsi="Times New Roman" w:cs="Times New Roman"/>
          <w:iCs/>
          <w:color w:val="000000"/>
          <w:sz w:val="28"/>
          <w:szCs w:val="28"/>
          <w:lang w:eastAsia="ru-RU"/>
        </w:rPr>
        <w:t>Главы</w:t>
      </w:r>
      <w:r w:rsidRPr="0001525C">
        <w:rPr>
          <w:rFonts w:ascii="Times New Roman" w:eastAsia="Times New Roman" w:hAnsi="Times New Roman" w:cs="Times New Roman"/>
          <w:color w:val="000000"/>
          <w:sz w:val="28"/>
          <w:szCs w:val="28"/>
          <w:lang w:eastAsia="ru-RU"/>
        </w:rPr>
        <w:t xml:space="preserve"> </w:t>
      </w:r>
      <w:r w:rsidRPr="0001525C">
        <w:rPr>
          <w:rFonts w:ascii="Times New Roman" w:eastAsia="Times New Roman" w:hAnsi="Times New Roman" w:cs="Times New Roman"/>
          <w:iCs/>
          <w:color w:val="000000"/>
          <w:sz w:val="28"/>
          <w:szCs w:val="28"/>
          <w:lang w:eastAsia="ru-RU"/>
        </w:rPr>
        <w:t>муниципального</w:t>
      </w:r>
      <w:r w:rsidRPr="0001525C">
        <w:rPr>
          <w:rFonts w:ascii="Times New Roman" w:eastAsia="Times New Roman" w:hAnsi="Times New Roman" w:cs="Times New Roman"/>
          <w:color w:val="000000"/>
          <w:sz w:val="28"/>
          <w:szCs w:val="28"/>
          <w:lang w:eastAsia="ru-RU"/>
        </w:rPr>
        <w:t xml:space="preserve"> </w:t>
      </w:r>
      <w:r w:rsidRPr="0001525C">
        <w:rPr>
          <w:rFonts w:ascii="Times New Roman" w:eastAsia="Times New Roman" w:hAnsi="Times New Roman" w:cs="Times New Roman"/>
          <w:iCs/>
          <w:color w:val="000000"/>
          <w:sz w:val="28"/>
          <w:szCs w:val="28"/>
          <w:lang w:eastAsia="ru-RU"/>
        </w:rPr>
        <w:t>образования</w:t>
      </w:r>
      <w:r w:rsidRPr="0001525C">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не позднее, чем через 45 (сорок пять) дней со дня принятия решения Советом народных депутатов </w:t>
      </w:r>
      <w:r w:rsidR="0001525C" w:rsidRPr="0001525C">
        <w:rPr>
          <w:rFonts w:ascii="Times New Roman" w:eastAsia="Times New Roman" w:hAnsi="Times New Roman" w:cs="Times New Roman"/>
          <w:iCs/>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 xml:space="preserve"> о проведении конкурса. При этом все сроки подготовки к проведению конкурса, установленные настоящим </w:t>
      </w:r>
      <w:r w:rsidRPr="0001525C">
        <w:rPr>
          <w:rFonts w:ascii="Times New Roman" w:eastAsia="Times New Roman" w:hAnsi="Times New Roman" w:cs="Times New Roman"/>
          <w:iCs/>
          <w:color w:val="000000"/>
          <w:sz w:val="28"/>
          <w:szCs w:val="28"/>
          <w:lang w:eastAsia="ru-RU"/>
        </w:rPr>
        <w:t>Положением</w:t>
      </w:r>
      <w:r w:rsidRPr="0008558F">
        <w:rPr>
          <w:rFonts w:ascii="Times New Roman" w:eastAsia="Times New Roman" w:hAnsi="Times New Roman" w:cs="Times New Roman"/>
          <w:color w:val="000000"/>
          <w:sz w:val="28"/>
          <w:szCs w:val="28"/>
          <w:lang w:eastAsia="ru-RU"/>
        </w:rPr>
        <w:t xml:space="preserve"> сокращаются, однако срок приёма документов от кандидатов для участия в конкурсе не может быть менее 20-ти (двадцати) календарных дней.</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08558F">
        <w:rPr>
          <w:rFonts w:ascii="Times New Roman" w:eastAsia="Times New Roman" w:hAnsi="Times New Roman" w:cs="Times New Roman"/>
          <w:color w:val="000000"/>
          <w:sz w:val="28"/>
          <w:szCs w:val="28"/>
          <w:lang w:eastAsia="ru-RU"/>
        </w:rPr>
        <w:t xml:space="preserve">2.5. </w:t>
      </w:r>
      <w:r w:rsidRPr="00921660">
        <w:rPr>
          <w:rFonts w:ascii="Times New Roman" w:eastAsia="Times New Roman" w:hAnsi="Times New Roman" w:cs="Times New Roman"/>
          <w:b/>
          <w:color w:val="000000"/>
          <w:sz w:val="28"/>
          <w:szCs w:val="28"/>
          <w:u w:val="single"/>
          <w:lang w:eastAsia="ru-RU"/>
        </w:rPr>
        <w:t>Конкурс по отбору кандидатов для замещения должности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 назначается на нерабочий день (не совпадающий с праздничным днём), на время, обеспечивающее участие в нем всех зарегистрированных кандидатов.</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2.6. Решение Совета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 xml:space="preserve"> о назначении конкурса по отбору кандидатов для замещения должности Главы </w:t>
      </w:r>
      <w:r w:rsidRPr="0008558F">
        <w:rPr>
          <w:rFonts w:ascii="Times New Roman" w:eastAsia="Times New Roman" w:hAnsi="Times New Roman" w:cs="Times New Roman"/>
          <w:color w:val="000000"/>
          <w:sz w:val="28"/>
          <w:szCs w:val="28"/>
          <w:lang w:eastAsia="ru-RU"/>
        </w:rPr>
        <w:lastRenderedPageBreak/>
        <w:t>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выборов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принимается простым большинством голосов от числа присутствующих на сессии депутатов.</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08558F">
        <w:rPr>
          <w:rFonts w:ascii="Times New Roman" w:eastAsia="Times New Roman" w:hAnsi="Times New Roman" w:cs="Times New Roman"/>
          <w:color w:val="000000"/>
          <w:sz w:val="28"/>
          <w:szCs w:val="28"/>
          <w:lang w:eastAsia="ru-RU"/>
        </w:rPr>
        <w:t xml:space="preserve">2.7. </w:t>
      </w:r>
      <w:r w:rsidRPr="00921660">
        <w:rPr>
          <w:rFonts w:ascii="Times New Roman" w:eastAsia="Times New Roman" w:hAnsi="Times New Roman" w:cs="Times New Roman"/>
          <w:b/>
          <w:color w:val="000000"/>
          <w:sz w:val="28"/>
          <w:szCs w:val="28"/>
          <w:u w:val="single"/>
          <w:lang w:eastAsia="ru-RU"/>
        </w:rPr>
        <w:t xml:space="preserve">В решении Совета народных депутатов </w:t>
      </w:r>
      <w:r w:rsidR="0001525C" w:rsidRPr="00921660">
        <w:rPr>
          <w:rFonts w:ascii="Times New Roman" w:eastAsia="Times New Roman" w:hAnsi="Times New Roman" w:cs="Times New Roman"/>
          <w:b/>
          <w:color w:val="000000"/>
          <w:sz w:val="28"/>
          <w:szCs w:val="28"/>
          <w:u w:val="single"/>
          <w:lang w:eastAsia="ru-RU"/>
        </w:rPr>
        <w:t>МО «Шовгеновский район»</w:t>
      </w:r>
      <w:r w:rsidRPr="00921660">
        <w:rPr>
          <w:rFonts w:ascii="Times New Roman" w:eastAsia="Times New Roman" w:hAnsi="Times New Roman" w:cs="Times New Roman"/>
          <w:b/>
          <w:color w:val="000000"/>
          <w:sz w:val="28"/>
          <w:szCs w:val="28"/>
          <w:u w:val="single"/>
          <w:lang w:eastAsia="ru-RU"/>
        </w:rPr>
        <w:t xml:space="preserve"> о проведении конкурса по отбору кандидатов для замещения должности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 и выборов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 указывается:</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921660">
        <w:rPr>
          <w:rFonts w:ascii="Times New Roman" w:eastAsia="Times New Roman" w:hAnsi="Times New Roman" w:cs="Times New Roman"/>
          <w:b/>
          <w:color w:val="000000"/>
          <w:sz w:val="28"/>
          <w:szCs w:val="28"/>
          <w:u w:val="single"/>
          <w:lang w:eastAsia="ru-RU"/>
        </w:rPr>
        <w:t>1)</w:t>
      </w:r>
      <w:proofErr w:type="gramStart"/>
      <w:r w:rsidRPr="00921660">
        <w:rPr>
          <w:rFonts w:ascii="Times New Roman" w:eastAsia="Times New Roman" w:hAnsi="Times New Roman" w:cs="Times New Roman"/>
          <w:b/>
          <w:color w:val="000000"/>
          <w:sz w:val="28"/>
          <w:szCs w:val="28"/>
          <w:u w:val="single"/>
          <w:lang w:eastAsia="ru-RU"/>
        </w:rPr>
        <w:t>.</w:t>
      </w:r>
      <w:proofErr w:type="gramEnd"/>
      <w:r w:rsidRPr="00921660">
        <w:rPr>
          <w:rFonts w:ascii="Times New Roman" w:eastAsia="Times New Roman" w:hAnsi="Times New Roman" w:cs="Times New Roman"/>
          <w:b/>
          <w:color w:val="000000"/>
          <w:sz w:val="28"/>
          <w:szCs w:val="28"/>
          <w:u w:val="single"/>
          <w:lang w:eastAsia="ru-RU"/>
        </w:rPr>
        <w:t xml:space="preserve"> </w:t>
      </w:r>
      <w:proofErr w:type="gramStart"/>
      <w:r w:rsidRPr="00921660">
        <w:rPr>
          <w:rFonts w:ascii="Times New Roman" w:eastAsia="Times New Roman" w:hAnsi="Times New Roman" w:cs="Times New Roman"/>
          <w:b/>
          <w:color w:val="000000"/>
          <w:sz w:val="28"/>
          <w:szCs w:val="28"/>
          <w:u w:val="single"/>
          <w:lang w:eastAsia="ru-RU"/>
        </w:rPr>
        <w:t>о</w:t>
      </w:r>
      <w:proofErr w:type="gramEnd"/>
      <w:r w:rsidRPr="00921660">
        <w:rPr>
          <w:rFonts w:ascii="Times New Roman" w:eastAsia="Times New Roman" w:hAnsi="Times New Roman" w:cs="Times New Roman"/>
          <w:b/>
          <w:color w:val="000000"/>
          <w:sz w:val="28"/>
          <w:szCs w:val="28"/>
          <w:u w:val="single"/>
          <w:lang w:eastAsia="ru-RU"/>
        </w:rPr>
        <w:t>снования для проведения конкурса по отбору кандидатов для замещения должности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 и назначения выборов Гла</w:t>
      </w:r>
      <w:r w:rsidR="002A2DB9" w:rsidRPr="00921660">
        <w:rPr>
          <w:rFonts w:ascii="Times New Roman" w:eastAsia="Times New Roman" w:hAnsi="Times New Roman" w:cs="Times New Roman"/>
          <w:b/>
          <w:color w:val="000000"/>
          <w:sz w:val="28"/>
          <w:szCs w:val="28"/>
          <w:u w:val="single"/>
          <w:lang w:eastAsia="ru-RU"/>
        </w:rPr>
        <w:t xml:space="preserve">вы муниципального образования " Шовгеновский </w:t>
      </w:r>
      <w:r w:rsidRPr="00921660">
        <w:rPr>
          <w:rFonts w:ascii="Times New Roman" w:eastAsia="Times New Roman" w:hAnsi="Times New Roman" w:cs="Times New Roman"/>
          <w:b/>
          <w:color w:val="000000"/>
          <w:sz w:val="28"/>
          <w:szCs w:val="28"/>
          <w:u w:val="single"/>
          <w:lang w:eastAsia="ru-RU"/>
        </w:rPr>
        <w:t>район";</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921660">
        <w:rPr>
          <w:rFonts w:ascii="Times New Roman" w:eastAsia="Times New Roman" w:hAnsi="Times New Roman" w:cs="Times New Roman"/>
          <w:b/>
          <w:color w:val="000000"/>
          <w:sz w:val="28"/>
          <w:szCs w:val="28"/>
          <w:u w:val="single"/>
          <w:lang w:eastAsia="ru-RU"/>
        </w:rPr>
        <w:t>2)</w:t>
      </w:r>
      <w:proofErr w:type="gramStart"/>
      <w:r w:rsidRPr="00921660">
        <w:rPr>
          <w:rFonts w:ascii="Times New Roman" w:eastAsia="Times New Roman" w:hAnsi="Times New Roman" w:cs="Times New Roman"/>
          <w:b/>
          <w:color w:val="000000"/>
          <w:sz w:val="28"/>
          <w:szCs w:val="28"/>
          <w:u w:val="single"/>
          <w:lang w:eastAsia="ru-RU"/>
        </w:rPr>
        <w:t>.</w:t>
      </w:r>
      <w:proofErr w:type="gramEnd"/>
      <w:r w:rsidRPr="00921660">
        <w:rPr>
          <w:rFonts w:ascii="Times New Roman" w:eastAsia="Times New Roman" w:hAnsi="Times New Roman" w:cs="Times New Roman"/>
          <w:b/>
          <w:color w:val="000000"/>
          <w:sz w:val="28"/>
          <w:szCs w:val="28"/>
          <w:u w:val="single"/>
          <w:lang w:eastAsia="ru-RU"/>
        </w:rPr>
        <w:t xml:space="preserve"> </w:t>
      </w:r>
      <w:proofErr w:type="gramStart"/>
      <w:r w:rsidRPr="00921660">
        <w:rPr>
          <w:rFonts w:ascii="Times New Roman" w:eastAsia="Times New Roman" w:hAnsi="Times New Roman" w:cs="Times New Roman"/>
          <w:b/>
          <w:color w:val="000000"/>
          <w:sz w:val="28"/>
          <w:szCs w:val="28"/>
          <w:u w:val="single"/>
          <w:lang w:eastAsia="ru-RU"/>
        </w:rPr>
        <w:t>д</w:t>
      </w:r>
      <w:proofErr w:type="gramEnd"/>
      <w:r w:rsidRPr="00921660">
        <w:rPr>
          <w:rFonts w:ascii="Times New Roman" w:eastAsia="Times New Roman" w:hAnsi="Times New Roman" w:cs="Times New Roman"/>
          <w:b/>
          <w:color w:val="000000"/>
          <w:sz w:val="28"/>
          <w:szCs w:val="28"/>
          <w:u w:val="single"/>
          <w:lang w:eastAsia="ru-RU"/>
        </w:rPr>
        <w:t>ата, время и место проведения конкурса по отбору кандидатов для замещения должности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921660">
        <w:rPr>
          <w:rFonts w:ascii="Times New Roman" w:eastAsia="Times New Roman" w:hAnsi="Times New Roman" w:cs="Times New Roman"/>
          <w:b/>
          <w:color w:val="000000"/>
          <w:sz w:val="28"/>
          <w:szCs w:val="28"/>
          <w:u w:val="single"/>
          <w:lang w:eastAsia="ru-RU"/>
        </w:rPr>
        <w:t>3)</w:t>
      </w:r>
      <w:proofErr w:type="gramStart"/>
      <w:r w:rsidRPr="00921660">
        <w:rPr>
          <w:rFonts w:ascii="Times New Roman" w:eastAsia="Times New Roman" w:hAnsi="Times New Roman" w:cs="Times New Roman"/>
          <w:b/>
          <w:color w:val="000000"/>
          <w:sz w:val="28"/>
          <w:szCs w:val="28"/>
          <w:u w:val="single"/>
          <w:lang w:eastAsia="ru-RU"/>
        </w:rPr>
        <w:t>.</w:t>
      </w:r>
      <w:proofErr w:type="gramEnd"/>
      <w:r w:rsidRPr="00921660">
        <w:rPr>
          <w:rFonts w:ascii="Times New Roman" w:eastAsia="Times New Roman" w:hAnsi="Times New Roman" w:cs="Times New Roman"/>
          <w:b/>
          <w:color w:val="000000"/>
          <w:sz w:val="28"/>
          <w:szCs w:val="28"/>
          <w:u w:val="single"/>
          <w:lang w:eastAsia="ru-RU"/>
        </w:rPr>
        <w:t xml:space="preserve"> </w:t>
      </w:r>
      <w:proofErr w:type="gramStart"/>
      <w:r w:rsidRPr="00921660">
        <w:rPr>
          <w:rFonts w:ascii="Times New Roman" w:eastAsia="Times New Roman" w:hAnsi="Times New Roman" w:cs="Times New Roman"/>
          <w:b/>
          <w:color w:val="000000"/>
          <w:sz w:val="28"/>
          <w:szCs w:val="28"/>
          <w:u w:val="single"/>
          <w:lang w:eastAsia="ru-RU"/>
        </w:rPr>
        <w:t>с</w:t>
      </w:r>
      <w:proofErr w:type="gramEnd"/>
      <w:r w:rsidRPr="00921660">
        <w:rPr>
          <w:rFonts w:ascii="Times New Roman" w:eastAsia="Times New Roman" w:hAnsi="Times New Roman" w:cs="Times New Roman"/>
          <w:b/>
          <w:color w:val="000000"/>
          <w:sz w:val="28"/>
          <w:szCs w:val="28"/>
          <w:u w:val="single"/>
          <w:lang w:eastAsia="ru-RU"/>
        </w:rPr>
        <w:t>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921660">
        <w:rPr>
          <w:rFonts w:ascii="Times New Roman" w:eastAsia="Times New Roman" w:hAnsi="Times New Roman" w:cs="Times New Roman"/>
          <w:b/>
          <w:color w:val="000000"/>
          <w:sz w:val="28"/>
          <w:szCs w:val="28"/>
          <w:u w:val="single"/>
          <w:lang w:eastAsia="ru-RU"/>
        </w:rPr>
        <w:t>4)</w:t>
      </w:r>
      <w:proofErr w:type="gramStart"/>
      <w:r w:rsidRPr="00921660">
        <w:rPr>
          <w:rFonts w:ascii="Times New Roman" w:eastAsia="Times New Roman" w:hAnsi="Times New Roman" w:cs="Times New Roman"/>
          <w:b/>
          <w:color w:val="000000"/>
          <w:sz w:val="28"/>
          <w:szCs w:val="28"/>
          <w:u w:val="single"/>
          <w:lang w:eastAsia="ru-RU"/>
        </w:rPr>
        <w:t>.</w:t>
      </w:r>
      <w:proofErr w:type="gramEnd"/>
      <w:r w:rsidRPr="00921660">
        <w:rPr>
          <w:rFonts w:ascii="Times New Roman" w:eastAsia="Times New Roman" w:hAnsi="Times New Roman" w:cs="Times New Roman"/>
          <w:b/>
          <w:color w:val="000000"/>
          <w:sz w:val="28"/>
          <w:szCs w:val="28"/>
          <w:u w:val="single"/>
          <w:lang w:eastAsia="ru-RU"/>
        </w:rPr>
        <w:t xml:space="preserve"> </w:t>
      </w:r>
      <w:proofErr w:type="gramStart"/>
      <w:r w:rsidRPr="00921660">
        <w:rPr>
          <w:rFonts w:ascii="Times New Roman" w:eastAsia="Times New Roman" w:hAnsi="Times New Roman" w:cs="Times New Roman"/>
          <w:b/>
          <w:color w:val="000000"/>
          <w:sz w:val="28"/>
          <w:szCs w:val="28"/>
          <w:u w:val="single"/>
          <w:lang w:eastAsia="ru-RU"/>
        </w:rPr>
        <w:t>с</w:t>
      </w:r>
      <w:proofErr w:type="gramEnd"/>
      <w:r w:rsidRPr="00921660">
        <w:rPr>
          <w:rFonts w:ascii="Times New Roman" w:eastAsia="Times New Roman" w:hAnsi="Times New Roman" w:cs="Times New Roman"/>
          <w:b/>
          <w:color w:val="000000"/>
          <w:sz w:val="28"/>
          <w:szCs w:val="28"/>
          <w:u w:val="single"/>
          <w:lang w:eastAsia="ru-RU"/>
        </w:rPr>
        <w:t>роки, время, порядок и место предоставления кандидатами для замещения должности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 заявок для участия в конкурсе по отбору кандидатов для замещения должности Главы муниципального образования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район" и предусмотренных настоящим </w:t>
      </w:r>
      <w:r w:rsidRPr="00921660">
        <w:rPr>
          <w:rFonts w:ascii="Times New Roman" w:eastAsia="Times New Roman" w:hAnsi="Times New Roman" w:cs="Times New Roman"/>
          <w:b/>
          <w:iCs/>
          <w:color w:val="000000"/>
          <w:sz w:val="28"/>
          <w:szCs w:val="28"/>
          <w:u w:val="single"/>
          <w:lang w:eastAsia="ru-RU"/>
        </w:rPr>
        <w:t>Положением</w:t>
      </w:r>
      <w:r w:rsidRPr="00921660">
        <w:rPr>
          <w:rFonts w:ascii="Times New Roman" w:eastAsia="Times New Roman" w:hAnsi="Times New Roman" w:cs="Times New Roman"/>
          <w:b/>
          <w:color w:val="000000"/>
          <w:sz w:val="28"/>
          <w:szCs w:val="28"/>
          <w:u w:val="single"/>
          <w:lang w:eastAsia="ru-RU"/>
        </w:rPr>
        <w:t xml:space="preserve"> документов установленного образца, в конкурсную комиссию;</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921660">
        <w:rPr>
          <w:rFonts w:ascii="Times New Roman" w:eastAsia="Times New Roman" w:hAnsi="Times New Roman" w:cs="Times New Roman"/>
          <w:b/>
          <w:color w:val="000000"/>
          <w:sz w:val="28"/>
          <w:szCs w:val="28"/>
          <w:u w:val="single"/>
          <w:lang w:eastAsia="ru-RU"/>
        </w:rPr>
        <w:t>5)</w:t>
      </w:r>
      <w:proofErr w:type="gramStart"/>
      <w:r w:rsidRPr="00921660">
        <w:rPr>
          <w:rFonts w:ascii="Times New Roman" w:eastAsia="Times New Roman" w:hAnsi="Times New Roman" w:cs="Times New Roman"/>
          <w:b/>
          <w:color w:val="000000"/>
          <w:sz w:val="28"/>
          <w:szCs w:val="28"/>
          <w:u w:val="single"/>
          <w:lang w:eastAsia="ru-RU"/>
        </w:rPr>
        <w:t>.</w:t>
      </w:r>
      <w:proofErr w:type="gramEnd"/>
      <w:r w:rsidRPr="00921660">
        <w:rPr>
          <w:rFonts w:ascii="Times New Roman" w:eastAsia="Times New Roman" w:hAnsi="Times New Roman" w:cs="Times New Roman"/>
          <w:b/>
          <w:color w:val="000000"/>
          <w:sz w:val="28"/>
          <w:szCs w:val="28"/>
          <w:u w:val="single"/>
          <w:lang w:eastAsia="ru-RU"/>
        </w:rPr>
        <w:t xml:space="preserve"> </w:t>
      </w:r>
      <w:proofErr w:type="gramStart"/>
      <w:r w:rsidRPr="00921660">
        <w:rPr>
          <w:rFonts w:ascii="Times New Roman" w:eastAsia="Times New Roman" w:hAnsi="Times New Roman" w:cs="Times New Roman"/>
          <w:b/>
          <w:color w:val="000000"/>
          <w:sz w:val="28"/>
          <w:szCs w:val="28"/>
          <w:u w:val="single"/>
          <w:lang w:eastAsia="ru-RU"/>
        </w:rPr>
        <w:t>д</w:t>
      </w:r>
      <w:proofErr w:type="gramEnd"/>
      <w:r w:rsidRPr="00921660">
        <w:rPr>
          <w:rFonts w:ascii="Times New Roman" w:eastAsia="Times New Roman" w:hAnsi="Times New Roman" w:cs="Times New Roman"/>
          <w:b/>
          <w:color w:val="000000"/>
          <w:sz w:val="28"/>
          <w:szCs w:val="28"/>
          <w:u w:val="single"/>
          <w:lang w:eastAsia="ru-RU"/>
        </w:rPr>
        <w:t xml:space="preserve">ата, время и место проведения </w:t>
      </w:r>
      <w:r w:rsidRPr="00921660">
        <w:rPr>
          <w:rFonts w:ascii="Times New Roman" w:eastAsia="Times New Roman" w:hAnsi="Times New Roman" w:cs="Times New Roman"/>
          <w:b/>
          <w:iCs/>
          <w:color w:val="000000"/>
          <w:sz w:val="28"/>
          <w:szCs w:val="28"/>
          <w:u w:val="single"/>
          <w:lang w:eastAsia="ru-RU"/>
        </w:rPr>
        <w:t>выборов</w:t>
      </w:r>
      <w:r w:rsidRPr="00921660">
        <w:rPr>
          <w:rFonts w:ascii="Times New Roman" w:eastAsia="Times New Roman" w:hAnsi="Times New Roman" w:cs="Times New Roman"/>
          <w:b/>
          <w:color w:val="000000"/>
          <w:sz w:val="28"/>
          <w:szCs w:val="28"/>
          <w:u w:val="single"/>
          <w:lang w:eastAsia="ru-RU"/>
        </w:rPr>
        <w:t xml:space="preserve"> </w:t>
      </w:r>
      <w:r w:rsidRPr="00921660">
        <w:rPr>
          <w:rFonts w:ascii="Times New Roman" w:eastAsia="Times New Roman" w:hAnsi="Times New Roman" w:cs="Times New Roman"/>
          <w:b/>
          <w:iCs/>
          <w:color w:val="000000"/>
          <w:sz w:val="28"/>
          <w:szCs w:val="28"/>
          <w:u w:val="single"/>
          <w:lang w:eastAsia="ru-RU"/>
        </w:rPr>
        <w:t>Главы</w:t>
      </w:r>
      <w:r w:rsidRPr="00921660">
        <w:rPr>
          <w:rFonts w:ascii="Times New Roman" w:eastAsia="Times New Roman" w:hAnsi="Times New Roman" w:cs="Times New Roman"/>
          <w:b/>
          <w:color w:val="000000"/>
          <w:sz w:val="28"/>
          <w:szCs w:val="28"/>
          <w:u w:val="single"/>
          <w:lang w:eastAsia="ru-RU"/>
        </w:rPr>
        <w:t xml:space="preserve"> </w:t>
      </w:r>
      <w:r w:rsidRPr="00921660">
        <w:rPr>
          <w:rFonts w:ascii="Times New Roman" w:eastAsia="Times New Roman" w:hAnsi="Times New Roman" w:cs="Times New Roman"/>
          <w:b/>
          <w:iCs/>
          <w:color w:val="000000"/>
          <w:sz w:val="28"/>
          <w:szCs w:val="28"/>
          <w:u w:val="single"/>
          <w:lang w:eastAsia="ru-RU"/>
        </w:rPr>
        <w:t>муниципального</w:t>
      </w:r>
      <w:r w:rsidRPr="00921660">
        <w:rPr>
          <w:rFonts w:ascii="Times New Roman" w:eastAsia="Times New Roman" w:hAnsi="Times New Roman" w:cs="Times New Roman"/>
          <w:b/>
          <w:color w:val="000000"/>
          <w:sz w:val="28"/>
          <w:szCs w:val="28"/>
          <w:u w:val="single"/>
          <w:lang w:eastAsia="ru-RU"/>
        </w:rPr>
        <w:t xml:space="preserve"> </w:t>
      </w:r>
      <w:r w:rsidRPr="00921660">
        <w:rPr>
          <w:rFonts w:ascii="Times New Roman" w:eastAsia="Times New Roman" w:hAnsi="Times New Roman" w:cs="Times New Roman"/>
          <w:b/>
          <w:iCs/>
          <w:color w:val="000000"/>
          <w:sz w:val="28"/>
          <w:szCs w:val="28"/>
          <w:u w:val="single"/>
          <w:lang w:eastAsia="ru-RU"/>
        </w:rPr>
        <w:t>образования</w:t>
      </w:r>
      <w:r w:rsidRPr="00921660">
        <w:rPr>
          <w:rFonts w:ascii="Times New Roman" w:eastAsia="Times New Roman" w:hAnsi="Times New Roman" w:cs="Times New Roman"/>
          <w:b/>
          <w:color w:val="000000"/>
          <w:sz w:val="28"/>
          <w:szCs w:val="28"/>
          <w:u w:val="single"/>
          <w:lang w:eastAsia="ru-RU"/>
        </w:rPr>
        <w:t xml:space="preserve"> "</w:t>
      </w:r>
      <w:r w:rsidR="002A2DB9" w:rsidRPr="00921660">
        <w:rPr>
          <w:rFonts w:ascii="Times New Roman" w:eastAsia="Times New Roman" w:hAnsi="Times New Roman" w:cs="Times New Roman"/>
          <w:b/>
          <w:color w:val="000000"/>
          <w:sz w:val="28"/>
          <w:szCs w:val="28"/>
          <w:u w:val="single"/>
          <w:lang w:eastAsia="ru-RU"/>
        </w:rPr>
        <w:t>Шовгеновский</w:t>
      </w:r>
      <w:r w:rsidRPr="00921660">
        <w:rPr>
          <w:rFonts w:ascii="Times New Roman" w:eastAsia="Times New Roman" w:hAnsi="Times New Roman" w:cs="Times New Roman"/>
          <w:b/>
          <w:color w:val="000000"/>
          <w:sz w:val="28"/>
          <w:szCs w:val="28"/>
          <w:u w:val="single"/>
          <w:lang w:eastAsia="ru-RU"/>
        </w:rPr>
        <w:t xml:space="preserve"> </w:t>
      </w:r>
      <w:r w:rsidRPr="00921660">
        <w:rPr>
          <w:rFonts w:ascii="Times New Roman" w:eastAsia="Times New Roman" w:hAnsi="Times New Roman" w:cs="Times New Roman"/>
          <w:b/>
          <w:iCs/>
          <w:color w:val="000000"/>
          <w:sz w:val="28"/>
          <w:szCs w:val="28"/>
          <w:u w:val="single"/>
          <w:lang w:eastAsia="ru-RU"/>
        </w:rPr>
        <w:t>район</w:t>
      </w:r>
      <w:r w:rsidRPr="00921660">
        <w:rPr>
          <w:rFonts w:ascii="Times New Roman" w:eastAsia="Times New Roman" w:hAnsi="Times New Roman" w:cs="Times New Roman"/>
          <w:b/>
          <w:color w:val="000000"/>
          <w:sz w:val="28"/>
          <w:szCs w:val="28"/>
          <w:u w:val="single"/>
          <w:lang w:eastAsia="ru-RU"/>
        </w:rPr>
        <w:t>" из числа кандидатов представленных конкурсной комиссией по результатам конкурса по отбору кандидатов для замещения должности Гл</w:t>
      </w:r>
      <w:r w:rsidR="0001525C" w:rsidRPr="00921660">
        <w:rPr>
          <w:rFonts w:ascii="Times New Roman" w:eastAsia="Times New Roman" w:hAnsi="Times New Roman" w:cs="Times New Roman"/>
          <w:b/>
          <w:color w:val="000000"/>
          <w:sz w:val="28"/>
          <w:szCs w:val="28"/>
          <w:u w:val="single"/>
          <w:lang w:eastAsia="ru-RU"/>
        </w:rPr>
        <w:t>авы муниципального образования</w:t>
      </w:r>
      <w:r w:rsidR="002A2DB9" w:rsidRPr="00921660">
        <w:rPr>
          <w:rFonts w:ascii="Times New Roman" w:eastAsia="Times New Roman" w:hAnsi="Times New Roman" w:cs="Times New Roman"/>
          <w:b/>
          <w:color w:val="000000"/>
          <w:sz w:val="28"/>
          <w:szCs w:val="28"/>
          <w:u w:val="single"/>
          <w:lang w:eastAsia="ru-RU"/>
        </w:rPr>
        <w:t xml:space="preserve"> </w:t>
      </w:r>
      <w:r w:rsidR="0001525C" w:rsidRPr="00921660">
        <w:rPr>
          <w:rFonts w:ascii="Times New Roman" w:eastAsia="Times New Roman" w:hAnsi="Times New Roman" w:cs="Times New Roman"/>
          <w:b/>
          <w:color w:val="000000"/>
          <w:sz w:val="28"/>
          <w:szCs w:val="28"/>
          <w:u w:val="single"/>
          <w:lang w:eastAsia="ru-RU"/>
        </w:rPr>
        <w:t>«</w:t>
      </w:r>
      <w:r w:rsidR="002A2DB9" w:rsidRPr="00921660">
        <w:rPr>
          <w:rFonts w:ascii="Times New Roman" w:eastAsia="Times New Roman" w:hAnsi="Times New Roman" w:cs="Times New Roman"/>
          <w:b/>
          <w:color w:val="000000"/>
          <w:sz w:val="28"/>
          <w:szCs w:val="28"/>
          <w:u w:val="single"/>
          <w:lang w:eastAsia="ru-RU"/>
        </w:rPr>
        <w:t>Шовгеновский</w:t>
      </w:r>
      <w:r w:rsidR="0001525C" w:rsidRPr="00921660">
        <w:rPr>
          <w:rFonts w:ascii="Times New Roman" w:eastAsia="Times New Roman" w:hAnsi="Times New Roman" w:cs="Times New Roman"/>
          <w:b/>
          <w:color w:val="000000"/>
          <w:sz w:val="28"/>
          <w:szCs w:val="28"/>
          <w:u w:val="single"/>
          <w:lang w:eastAsia="ru-RU"/>
        </w:rPr>
        <w:t xml:space="preserve"> район»</w:t>
      </w:r>
      <w:r w:rsidRPr="00921660">
        <w:rPr>
          <w:rFonts w:ascii="Times New Roman" w:eastAsia="Times New Roman" w:hAnsi="Times New Roman" w:cs="Times New Roman"/>
          <w:b/>
          <w:color w:val="000000"/>
          <w:sz w:val="28"/>
          <w:szCs w:val="28"/>
          <w:u w:val="single"/>
          <w:lang w:eastAsia="ru-RU"/>
        </w:rPr>
        <w:t>;</w:t>
      </w:r>
    </w:p>
    <w:p w:rsidR="00431A06" w:rsidRPr="00921660"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921660">
        <w:rPr>
          <w:rFonts w:ascii="Times New Roman" w:eastAsia="Times New Roman" w:hAnsi="Times New Roman" w:cs="Times New Roman"/>
          <w:b/>
          <w:color w:val="000000"/>
          <w:sz w:val="28"/>
          <w:szCs w:val="28"/>
          <w:u w:val="single"/>
          <w:lang w:eastAsia="ru-RU"/>
        </w:rPr>
        <w:t>6)</w:t>
      </w:r>
      <w:proofErr w:type="gramStart"/>
      <w:r w:rsidRPr="00921660">
        <w:rPr>
          <w:rFonts w:ascii="Times New Roman" w:eastAsia="Times New Roman" w:hAnsi="Times New Roman" w:cs="Times New Roman"/>
          <w:b/>
          <w:color w:val="000000"/>
          <w:sz w:val="28"/>
          <w:szCs w:val="28"/>
          <w:u w:val="single"/>
          <w:lang w:eastAsia="ru-RU"/>
        </w:rPr>
        <w:t>.</w:t>
      </w:r>
      <w:proofErr w:type="gramEnd"/>
      <w:r w:rsidRPr="00921660">
        <w:rPr>
          <w:rFonts w:ascii="Times New Roman" w:eastAsia="Times New Roman" w:hAnsi="Times New Roman" w:cs="Times New Roman"/>
          <w:b/>
          <w:color w:val="000000"/>
          <w:sz w:val="28"/>
          <w:szCs w:val="28"/>
          <w:u w:val="single"/>
          <w:lang w:eastAsia="ru-RU"/>
        </w:rPr>
        <w:t xml:space="preserve"> </w:t>
      </w:r>
      <w:proofErr w:type="gramStart"/>
      <w:r w:rsidRPr="00921660">
        <w:rPr>
          <w:rFonts w:ascii="Times New Roman" w:eastAsia="Times New Roman" w:hAnsi="Times New Roman" w:cs="Times New Roman"/>
          <w:b/>
          <w:color w:val="000000"/>
          <w:sz w:val="28"/>
          <w:szCs w:val="28"/>
          <w:u w:val="single"/>
          <w:lang w:eastAsia="ru-RU"/>
        </w:rPr>
        <w:t>и</w:t>
      </w:r>
      <w:proofErr w:type="gramEnd"/>
      <w:r w:rsidRPr="00921660">
        <w:rPr>
          <w:rFonts w:ascii="Times New Roman" w:eastAsia="Times New Roman" w:hAnsi="Times New Roman" w:cs="Times New Roman"/>
          <w:b/>
          <w:color w:val="000000"/>
          <w:sz w:val="28"/>
          <w:szCs w:val="28"/>
          <w:u w:val="single"/>
          <w:lang w:eastAsia="ru-RU"/>
        </w:rPr>
        <w:t>ные информационные материалы.</w:t>
      </w:r>
    </w:p>
    <w:p w:rsidR="00431A06" w:rsidRPr="002B3F89"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rPr>
      </w:pPr>
      <w:r w:rsidRPr="0008558F">
        <w:rPr>
          <w:rFonts w:ascii="Times New Roman" w:eastAsia="Times New Roman" w:hAnsi="Times New Roman" w:cs="Times New Roman"/>
          <w:color w:val="000000"/>
          <w:sz w:val="28"/>
          <w:szCs w:val="28"/>
          <w:lang w:eastAsia="ru-RU"/>
        </w:rPr>
        <w:t>2.8</w:t>
      </w:r>
      <w:r w:rsidRPr="002B3F89">
        <w:rPr>
          <w:rFonts w:ascii="Times New Roman" w:eastAsia="Times New Roman" w:hAnsi="Times New Roman" w:cs="Times New Roman"/>
          <w:b/>
          <w:color w:val="000000"/>
          <w:sz w:val="28"/>
          <w:szCs w:val="28"/>
          <w:u w:val="single"/>
          <w:lang w:eastAsia="ru-RU"/>
        </w:rPr>
        <w:t>. Решение Совета народных депутатов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о назначении конкурса по отбору кандидатов для замещения должности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и назначении выборов Главы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подлежит официальному опубликованию в газете "</w:t>
      </w:r>
      <w:r w:rsidR="0001525C" w:rsidRPr="002B3F89">
        <w:rPr>
          <w:rFonts w:ascii="Times New Roman" w:eastAsia="Times New Roman" w:hAnsi="Times New Roman" w:cs="Times New Roman"/>
          <w:b/>
          <w:color w:val="000000"/>
          <w:sz w:val="28"/>
          <w:szCs w:val="28"/>
          <w:u w:val="single"/>
          <w:lang w:eastAsia="ru-RU"/>
        </w:rPr>
        <w:t>Заря</w:t>
      </w:r>
      <w:r w:rsidRPr="002B3F89">
        <w:rPr>
          <w:rFonts w:ascii="Times New Roman" w:eastAsia="Times New Roman" w:hAnsi="Times New Roman" w:cs="Times New Roman"/>
          <w:b/>
          <w:color w:val="000000"/>
          <w:sz w:val="28"/>
          <w:szCs w:val="28"/>
          <w:u w:val="single"/>
          <w:lang w:eastAsia="ru-RU"/>
        </w:rPr>
        <w:t>", размещению на официальном интернет-портале муниципального образования "</w:t>
      </w:r>
      <w:r w:rsidR="002A2DB9" w:rsidRPr="002B3F89">
        <w:rPr>
          <w:rFonts w:ascii="Times New Roman" w:eastAsia="Times New Roman" w:hAnsi="Times New Roman" w:cs="Times New Roman"/>
          <w:b/>
          <w:color w:val="000000"/>
          <w:sz w:val="28"/>
          <w:szCs w:val="28"/>
          <w:u w:val="single"/>
          <w:lang w:eastAsia="ru-RU"/>
        </w:rPr>
        <w:t>Шовгеновский</w:t>
      </w:r>
      <w:r w:rsidRPr="002B3F89">
        <w:rPr>
          <w:rFonts w:ascii="Times New Roman" w:eastAsia="Times New Roman" w:hAnsi="Times New Roman" w:cs="Times New Roman"/>
          <w:b/>
          <w:color w:val="000000"/>
          <w:sz w:val="28"/>
          <w:szCs w:val="28"/>
          <w:u w:val="single"/>
          <w:lang w:eastAsia="ru-RU"/>
        </w:rPr>
        <w:t xml:space="preserve"> район", в </w:t>
      </w:r>
      <w:r w:rsidRPr="002B3F89">
        <w:rPr>
          <w:rFonts w:ascii="Times New Roman" w:eastAsia="Times New Roman" w:hAnsi="Times New Roman" w:cs="Times New Roman"/>
          <w:b/>
          <w:color w:val="000000"/>
          <w:sz w:val="28"/>
          <w:szCs w:val="28"/>
          <w:u w:val="single"/>
          <w:lang w:eastAsia="ru-RU"/>
        </w:rPr>
        <w:lastRenderedPageBreak/>
        <w:t xml:space="preserve">течение 5 (пяти) календарных дней со дня его принятия, но не </w:t>
      </w:r>
      <w:proofErr w:type="gramStart"/>
      <w:r w:rsidRPr="002B3F89">
        <w:rPr>
          <w:rFonts w:ascii="Times New Roman" w:eastAsia="Times New Roman" w:hAnsi="Times New Roman" w:cs="Times New Roman"/>
          <w:b/>
          <w:color w:val="000000"/>
          <w:sz w:val="28"/>
          <w:szCs w:val="28"/>
          <w:u w:val="single"/>
          <w:lang w:eastAsia="ru-RU"/>
        </w:rPr>
        <w:t>позднее</w:t>
      </w:r>
      <w:proofErr w:type="gramEnd"/>
      <w:r w:rsidRPr="002B3F89">
        <w:rPr>
          <w:rFonts w:ascii="Times New Roman" w:eastAsia="Times New Roman" w:hAnsi="Times New Roman" w:cs="Times New Roman"/>
          <w:b/>
          <w:color w:val="000000"/>
          <w:sz w:val="28"/>
          <w:szCs w:val="28"/>
          <w:u w:val="single"/>
          <w:lang w:eastAsia="ru-RU"/>
        </w:rPr>
        <w:t xml:space="preserve"> чем за 30 (тридцать) календарных дней до дня проведения конкурса.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2.9. Не позднее дня следующего за днем принятия решения о назначении конкурса по отбору кандидатов для замещения должности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выборов Главы муниципального образования "</w:t>
      </w:r>
      <w:r w:rsidR="002A2DB9">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Совет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 xml:space="preserve"> в письменной форме информирует об этом Главу Республики Адыгея с приложением принятого решения.</w:t>
      </w:r>
    </w:p>
    <w:p w:rsidR="00431A06" w:rsidRPr="0001525C"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01525C">
        <w:rPr>
          <w:rFonts w:ascii="Times New Roman" w:eastAsia="Times New Roman" w:hAnsi="Times New Roman" w:cs="Times New Roman"/>
          <w:b/>
          <w:color w:val="000000"/>
          <w:sz w:val="28"/>
          <w:szCs w:val="28"/>
          <w:lang w:eastAsia="ru-RU"/>
        </w:rPr>
        <w:t>3. Порядок формирования конкурсной комиссии по отбору кандидатов для замещения должности Главы муниципального образования "</w:t>
      </w:r>
      <w:r w:rsidR="002A2DB9" w:rsidRPr="0001525C">
        <w:rPr>
          <w:rFonts w:ascii="Times New Roman" w:eastAsia="Times New Roman" w:hAnsi="Times New Roman" w:cs="Times New Roman"/>
          <w:b/>
          <w:color w:val="000000"/>
          <w:sz w:val="28"/>
          <w:szCs w:val="28"/>
          <w:lang w:eastAsia="ru-RU"/>
        </w:rPr>
        <w:t xml:space="preserve"> Шовгеновский</w:t>
      </w:r>
      <w:r w:rsidRPr="0001525C">
        <w:rPr>
          <w:rFonts w:ascii="Times New Roman" w:eastAsia="Times New Roman" w:hAnsi="Times New Roman" w:cs="Times New Roman"/>
          <w:b/>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 Для проведения конкурса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Советом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 xml:space="preserve"> формируется конкурсная комиссия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в количестве 8 (восьми) человек. При этом 4 (четыре) члена конкурсной комиссии назначается Советом народных депутатов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4 (четыре) члена конкурсной комиссии - Главой Республики Адыгея.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3.2. В состав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Советом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0001525C"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и Главой Республики Адыгея, назначаются по 2 (два) резервных члена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01525C"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3.3. Предложения по персональному составу конкурсной комиссии (</w:t>
      </w:r>
      <w:hyperlink r:id="rId31" w:anchor="/document/43612618/entry/1022" w:history="1">
        <w:r w:rsidRPr="0001525C">
          <w:rPr>
            <w:rFonts w:ascii="Times New Roman" w:eastAsia="Times New Roman" w:hAnsi="Times New Roman" w:cs="Times New Roman"/>
            <w:sz w:val="28"/>
            <w:szCs w:val="28"/>
            <w:lang w:eastAsia="ru-RU"/>
          </w:rPr>
          <w:t>приложение N 22</w:t>
        </w:r>
      </w:hyperlink>
      <w:r w:rsidRPr="0008558F">
        <w:rPr>
          <w:rFonts w:ascii="Times New Roman" w:eastAsia="Times New Roman" w:hAnsi="Times New Roman" w:cs="Times New Roman"/>
          <w:color w:val="000000"/>
          <w:sz w:val="28"/>
          <w:szCs w:val="28"/>
          <w:lang w:eastAsia="ru-RU"/>
        </w:rPr>
        <w:t xml:space="preserve">) из числа, назначаемых Советом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0001525C"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предоставляются в Совет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0001525C"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в течение 10 (десяти) календарных дней со дня опубликования решения Совета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0001525C"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о назначении конкурса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выборов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либо в течение времени определённого Советом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0001525C" w:rsidRPr="0008558F">
        <w:rPr>
          <w:rFonts w:ascii="Times New Roman" w:eastAsia="Times New Roman" w:hAnsi="Times New Roman" w:cs="Times New Roman"/>
          <w:color w:val="000000"/>
          <w:sz w:val="28"/>
          <w:szCs w:val="28"/>
          <w:lang w:eastAsia="ru-RU"/>
        </w:rPr>
        <w:t xml:space="preserve"> </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lastRenderedPageBreak/>
        <w:t>3.4. В состав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не могут входить:</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 лица, не имеющие гражданства Российской Федерации;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2). лица, не обладающие пассивным избирательным правом;</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 граждане Российской Федерации, признанные недееспособными или ограниченно дееспособными вступившим в законную силу решением суда;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(родители, супруг, супруга, дети, братья, сестры, а также родители, братья и сестры супруга, супруги кандидата);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5). лица, которые находятся в непосредственном подчинении у зарегистрированного кандидата, либо являются его непосредственным начальником;</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6). лица, находящиеся в материальной, либо другой зависимости у зарегистрированного кандидата;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7). лица, являющиеся работниками администрации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8). лица, находящиеся в местах лишения свободы, либо в отношении которых вступил в законную силу обвинительный приговор суда;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 лица имеющие неснятую или не погашенную судимость;</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10). лица, осужденные за совершение тяжких и особо тяжких преступлений, если после снятия с них судимости прошло менее 10-ти (десяти) лет;</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11). работники правоохранительных органов, в том числе судьи, работники органов внутренних дел и прокуратуры.</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3.5. О сроках, времени и месте представления предложений по персональному составу конкурсной комиссии указывается в решении Совета народных депутатов </w:t>
      </w:r>
      <w:r w:rsidR="0001525C">
        <w:rPr>
          <w:rFonts w:ascii="Times New Roman" w:eastAsia="Times New Roman" w:hAnsi="Times New Roman" w:cs="Times New Roman"/>
          <w:color w:val="000000"/>
          <w:sz w:val="28"/>
          <w:szCs w:val="28"/>
          <w:lang w:eastAsia="ru-RU"/>
        </w:rPr>
        <w:t>МО «Шовгеновский район»</w:t>
      </w:r>
      <w:r w:rsidR="0001525C"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о проведении конкурса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назначении выборов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3.6. Предложения о персональном составе конкурсной комиссии по отбору кандидатов для замещения должности Главы муниципального образования </w:t>
      </w:r>
      <w:r w:rsidRPr="0008558F">
        <w:rPr>
          <w:rFonts w:ascii="Times New Roman" w:eastAsia="Times New Roman" w:hAnsi="Times New Roman" w:cs="Times New Roman"/>
          <w:color w:val="000000"/>
          <w:sz w:val="28"/>
          <w:szCs w:val="28"/>
          <w:lang w:eastAsia="ru-RU"/>
        </w:rPr>
        <w:lastRenderedPageBreak/>
        <w:t>"</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могут представлять в письменной форме (</w:t>
      </w:r>
      <w:hyperlink r:id="rId32" w:anchor="/document/43612618/entry/1022" w:history="1">
        <w:r w:rsidRPr="0001525C">
          <w:rPr>
            <w:rFonts w:ascii="Times New Roman" w:eastAsia="Times New Roman" w:hAnsi="Times New Roman" w:cs="Times New Roman"/>
            <w:sz w:val="28"/>
            <w:szCs w:val="28"/>
            <w:lang w:eastAsia="ru-RU"/>
          </w:rPr>
          <w:t>приложение N 22</w:t>
        </w:r>
      </w:hyperlink>
      <w:r w:rsidRPr="0008558F">
        <w:rPr>
          <w:rFonts w:ascii="Times New Roman" w:eastAsia="Times New Roman" w:hAnsi="Times New Roman" w:cs="Times New Roman"/>
          <w:color w:val="000000"/>
          <w:sz w:val="28"/>
          <w:szCs w:val="28"/>
          <w:lang w:eastAsia="ru-RU"/>
        </w:rPr>
        <w:t>):</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Глава Республики Адыгея;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Глава муниципального образования "</w:t>
      </w:r>
      <w:r w:rsidR="008F771B" w:rsidRPr="008F771B">
        <w:rPr>
          <w:rFonts w:ascii="Times New Roman" w:eastAsia="Times New Roman" w:hAnsi="Times New Roman" w:cs="Times New Roman"/>
          <w:color w:val="000000"/>
          <w:sz w:val="28"/>
          <w:szCs w:val="28"/>
          <w:lang w:eastAsia="ru-RU"/>
        </w:rPr>
        <w:t xml:space="preserve">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депутаты Совета народных депутат</w:t>
      </w:r>
      <w:r w:rsidR="008F771B">
        <w:rPr>
          <w:rFonts w:ascii="Times New Roman" w:eastAsia="Times New Roman" w:hAnsi="Times New Roman" w:cs="Times New Roman"/>
          <w:color w:val="000000"/>
          <w:sz w:val="28"/>
          <w:szCs w:val="28"/>
          <w:lang w:eastAsia="ru-RU"/>
        </w:rPr>
        <w:t>ов муниципального образования "</w:t>
      </w:r>
      <w:r w:rsidR="008F771B" w:rsidRPr="008F771B">
        <w:rPr>
          <w:rFonts w:ascii="Times New Roman" w:eastAsia="Times New Roman" w:hAnsi="Times New Roman" w:cs="Times New Roman"/>
          <w:color w:val="000000"/>
          <w:sz w:val="28"/>
          <w:szCs w:val="28"/>
          <w:lang w:eastAsia="ru-RU"/>
        </w:rPr>
        <w:t xml:space="preserve">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 партии и общественные движения, организации (филиалы, отделения и представительства) которых действуют на территории </w:t>
      </w:r>
      <w:r w:rsidR="00F10621">
        <w:rPr>
          <w:rFonts w:ascii="Times New Roman" w:eastAsia="Times New Roman" w:hAnsi="Times New Roman" w:cs="Times New Roman"/>
          <w:color w:val="000000"/>
          <w:sz w:val="28"/>
          <w:szCs w:val="28"/>
          <w:lang w:eastAsia="ru-RU"/>
        </w:rPr>
        <w:t>Шовгеновского</w:t>
      </w:r>
      <w:r w:rsidRPr="0008558F">
        <w:rPr>
          <w:rFonts w:ascii="Times New Roman" w:eastAsia="Times New Roman" w:hAnsi="Times New Roman" w:cs="Times New Roman"/>
          <w:color w:val="000000"/>
          <w:sz w:val="28"/>
          <w:szCs w:val="28"/>
          <w:lang w:eastAsia="ru-RU"/>
        </w:rPr>
        <w:t xml:space="preserve"> района - из числа членов данных организаций;</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 инициативные группы избирателей </w:t>
      </w:r>
      <w:r w:rsidR="00171294">
        <w:rPr>
          <w:rFonts w:ascii="Times New Roman" w:eastAsia="Times New Roman" w:hAnsi="Times New Roman" w:cs="Times New Roman"/>
          <w:color w:val="000000"/>
          <w:sz w:val="28"/>
          <w:szCs w:val="28"/>
          <w:lang w:eastAsia="ru-RU"/>
        </w:rPr>
        <w:t>Шовгеновского</w:t>
      </w:r>
      <w:r w:rsidRPr="0008558F">
        <w:rPr>
          <w:rFonts w:ascii="Times New Roman" w:eastAsia="Times New Roman" w:hAnsi="Times New Roman" w:cs="Times New Roman"/>
          <w:color w:val="000000"/>
          <w:sz w:val="28"/>
          <w:szCs w:val="28"/>
          <w:lang w:eastAsia="ru-RU"/>
        </w:rPr>
        <w:t xml:space="preserve"> района числом не менее 10-ти (десяти) человек.</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3.7. Состав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имеют опыт работы на руководящих должностях, в том числе в государственных органах и органах местного самоуправления, а так же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3.8. Состав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008F771B"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район", с учётом членов, назначенных Главой Республики Адыгея, утверждается решением Совета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 принятым большинством присутствующих на сессии депутатов не позднее дня следующего за днём окончания срока подачи предложений по персональному составу конкурсной комиссии.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3.9. В случае если число предложенных кандидатов в состав конкурсной комиссии окажется больше количества определённого </w:t>
      </w:r>
      <w:hyperlink r:id="rId33" w:anchor="/document/43612618/entry/1066" w:history="1">
        <w:r w:rsidRPr="00171294">
          <w:rPr>
            <w:rFonts w:ascii="Times New Roman" w:eastAsia="Times New Roman" w:hAnsi="Times New Roman" w:cs="Times New Roman"/>
            <w:sz w:val="28"/>
            <w:szCs w:val="28"/>
            <w:lang w:eastAsia="ru-RU"/>
          </w:rPr>
          <w:t>пунктом 3.1</w:t>
        </w:r>
      </w:hyperlink>
      <w:r w:rsidRPr="00171294">
        <w:rPr>
          <w:rFonts w:ascii="Times New Roman" w:eastAsia="Times New Roman" w:hAnsi="Times New Roman" w:cs="Times New Roman"/>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настоящего Положения для назначения Советом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 xml:space="preserve">, депутаты Совета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00171294"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считаются кандидаты получившие наибольшее количество голосов.</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lastRenderedPageBreak/>
        <w:t xml:space="preserve">3.10. Решение Совета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00171294"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о персональном составе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 учётом кандидатур назначенных в состав конкурсной комиссии Главой Республики Адыгея, публикуется в газете "</w:t>
      </w:r>
      <w:r w:rsidR="00171294">
        <w:rPr>
          <w:rFonts w:ascii="Times New Roman" w:eastAsia="Times New Roman" w:hAnsi="Times New Roman" w:cs="Times New Roman"/>
          <w:color w:val="000000"/>
          <w:sz w:val="28"/>
          <w:szCs w:val="28"/>
          <w:lang w:eastAsia="ru-RU"/>
        </w:rPr>
        <w:t>Заря</w:t>
      </w:r>
      <w:r w:rsidRPr="0008558F">
        <w:rPr>
          <w:rFonts w:ascii="Times New Roman" w:eastAsia="Times New Roman" w:hAnsi="Times New Roman" w:cs="Times New Roman"/>
          <w:color w:val="000000"/>
          <w:sz w:val="28"/>
          <w:szCs w:val="28"/>
          <w:lang w:eastAsia="ru-RU"/>
        </w:rPr>
        <w:t>" не позднее 3-х (трёх) календарных дней с даты утверждения персонального состава конкурсной комиссии и размещается на интернет-портале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3.11. Конкурсная комиссия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на первом заседании, проводимом не позднее дня следующего за днём утверждения Советом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 xml:space="preserve"> её персонального состава избирает из своего состава Председателя конкурсной комиссии, Заместителя председателя конкурсной комиссии и Секретаря конкурсной комиссии.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3.12. Конкурсная комиссия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приступает к работе не позже дня следующего за днём опубликования решения Совета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00171294"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о персональном составе конкурсной комиссии по отбору кандидатов для замещения должности Главы муниципального образования "</w:t>
      </w:r>
      <w:r w:rsidR="008F771B" w:rsidRPr="008F771B">
        <w:rPr>
          <w:rFonts w:ascii="Times New Roman" w:eastAsia="Times New Roman" w:hAnsi="Times New Roman" w:cs="Times New Roman"/>
          <w:color w:val="000000"/>
          <w:sz w:val="28"/>
          <w:szCs w:val="28"/>
          <w:lang w:eastAsia="ru-RU"/>
        </w:rPr>
        <w:t xml:space="preserve">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3.13. Ротация членов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008F771B"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район"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3.14. Причинами ротации членов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из числа резерва могут быть:</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 смерть члена конкурсной комиссии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2). болезнь члена конкурсной комиссии, не позволяющая ему исполнять свои обязанности;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 призыв члена конкурсной комиссии в ряды Вооружённых сил Российской Федерации;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4). участие в конкурсе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лица, являющегося близким родственником члена конкурсной комиссии (мать, отец, брат, сестра, дети, </w:t>
      </w:r>
      <w:r w:rsidRPr="0008558F">
        <w:rPr>
          <w:rFonts w:ascii="Times New Roman" w:eastAsia="Times New Roman" w:hAnsi="Times New Roman" w:cs="Times New Roman"/>
          <w:color w:val="000000"/>
          <w:sz w:val="28"/>
          <w:szCs w:val="28"/>
          <w:lang w:eastAsia="ru-RU"/>
        </w:rPr>
        <w:lastRenderedPageBreak/>
        <w:t>супруг, супруга, а также родители, братья и сестры супруга, супруги кандидата);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5). участие в конкурсе для замещения должности Главы муниципального образования "</w:t>
      </w:r>
      <w:r w:rsidR="008F771B" w:rsidRPr="008F771B">
        <w:rPr>
          <w:rFonts w:ascii="Times New Roman" w:eastAsia="Times New Roman" w:hAnsi="Times New Roman" w:cs="Times New Roman"/>
          <w:color w:val="000000"/>
          <w:sz w:val="28"/>
          <w:szCs w:val="28"/>
          <w:lang w:eastAsia="ru-RU"/>
        </w:rPr>
        <w:t xml:space="preserve">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лица, являющегося непосредственным начальником или подчинённым члена конкурсной комиссии;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6). выезд члена конкурсной комиссии за пределы </w:t>
      </w:r>
      <w:r w:rsidR="00171294">
        <w:rPr>
          <w:rFonts w:ascii="Times New Roman" w:eastAsia="Times New Roman" w:hAnsi="Times New Roman" w:cs="Times New Roman"/>
          <w:color w:val="000000"/>
          <w:sz w:val="28"/>
          <w:szCs w:val="28"/>
          <w:lang w:eastAsia="ru-RU"/>
        </w:rPr>
        <w:t>Шовгеновского</w:t>
      </w:r>
      <w:r w:rsidRPr="0008558F">
        <w:rPr>
          <w:rFonts w:ascii="Times New Roman" w:eastAsia="Times New Roman" w:hAnsi="Times New Roman" w:cs="Times New Roman"/>
          <w:color w:val="000000"/>
          <w:sz w:val="28"/>
          <w:szCs w:val="28"/>
          <w:lang w:eastAsia="ru-RU"/>
        </w:rPr>
        <w:t xml:space="preserve"> района на весь период работы конкурсной комиссии;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8). систематическое (более двух раз) неисполнение, нарушение) членом конкурсной комиссии решений конкурсной комиссии и настоящего Положения;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3.15. В случае возникновении конфликта интересов член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3.16. Члену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008F771B"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 xml:space="preserve">район"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w:t>
      </w:r>
      <w:hyperlink r:id="rId34" w:anchor="/document/43612618/entry/1100" w:history="1">
        <w:r w:rsidRPr="00171294">
          <w:rPr>
            <w:rFonts w:ascii="Times New Roman" w:eastAsia="Times New Roman" w:hAnsi="Times New Roman" w:cs="Times New Roman"/>
            <w:sz w:val="28"/>
            <w:szCs w:val="28"/>
            <w:lang w:eastAsia="ru-RU"/>
          </w:rPr>
          <w:t>пунктом 3.15</w:t>
        </w:r>
        <w:r w:rsidRPr="0008558F">
          <w:rPr>
            <w:rFonts w:ascii="Times New Roman" w:eastAsia="Times New Roman" w:hAnsi="Times New Roman" w:cs="Times New Roman"/>
            <w:color w:val="0000FF"/>
            <w:sz w:val="28"/>
            <w:szCs w:val="28"/>
            <w:u w:val="single"/>
            <w:lang w:eastAsia="ru-RU"/>
          </w:rPr>
          <w:t xml:space="preserve"> </w:t>
        </w:r>
      </w:hyperlink>
      <w:r w:rsidRPr="0008558F">
        <w:rPr>
          <w:rFonts w:ascii="Times New Roman" w:eastAsia="Times New Roman" w:hAnsi="Times New Roman" w:cs="Times New Roman"/>
          <w:color w:val="000000"/>
          <w:sz w:val="28"/>
          <w:szCs w:val="28"/>
          <w:lang w:eastAsia="ru-RU"/>
        </w:rPr>
        <w:t>настоящего Положения.</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3.17. Полномочия члена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по основаниям, установленным настоящим Положением, </w:t>
      </w:r>
      <w:r w:rsidRPr="0008558F">
        <w:rPr>
          <w:rFonts w:ascii="Times New Roman" w:eastAsia="Times New Roman" w:hAnsi="Times New Roman" w:cs="Times New Roman"/>
          <w:color w:val="000000"/>
          <w:sz w:val="28"/>
          <w:szCs w:val="28"/>
          <w:lang w:eastAsia="ru-RU"/>
        </w:rPr>
        <w:lastRenderedPageBreak/>
        <w:t>прекращаются решением конкурсной комиссии, принятым большинством голосов из числа присутствующих на заседании.</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00171294"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и от Главы Республики Адыгея не может быть изменено.</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3.18. 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а в день проведения конкурса - в тот же день до начала проведения конкурса.</w:t>
      </w:r>
    </w:p>
    <w:p w:rsidR="00431A06" w:rsidRPr="0008558F" w:rsidRDefault="00431A06"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3.19. В случае досрочного прекращения полномочий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либо назначении конкурса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после истечения сроков на который был избран действующий Глава муниципального образования, сроки действий по подготовке и проведению конкурса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могут быть сокращены, при этом срок представления документов кандидатами на участие в конкурсе не может быть менее 20 (двадцати) календарных дней. В этом случае для оперативности оповещения населения о принятых Советом народных депутатов </w:t>
      </w:r>
      <w:r w:rsidR="00171294">
        <w:rPr>
          <w:rFonts w:ascii="Times New Roman" w:eastAsia="Times New Roman" w:hAnsi="Times New Roman" w:cs="Times New Roman"/>
          <w:color w:val="000000"/>
          <w:sz w:val="28"/>
          <w:szCs w:val="28"/>
          <w:lang w:eastAsia="ru-RU"/>
        </w:rPr>
        <w:t>МО «Шовгеновский район»</w:t>
      </w:r>
      <w:r w:rsidR="00171294"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решениях по организации проведения конкурса по отбору кандидатов для замещения должности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и назначении выборов Главы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могут быть использованы газета "</w:t>
      </w:r>
      <w:r w:rsidR="00171294">
        <w:rPr>
          <w:rFonts w:ascii="Times New Roman" w:eastAsia="Times New Roman" w:hAnsi="Times New Roman" w:cs="Times New Roman"/>
          <w:color w:val="000000"/>
          <w:sz w:val="28"/>
          <w:szCs w:val="28"/>
          <w:lang w:eastAsia="ru-RU"/>
        </w:rPr>
        <w:t>Заря</w:t>
      </w:r>
      <w:r w:rsidRPr="0008558F">
        <w:rPr>
          <w:rFonts w:ascii="Times New Roman" w:eastAsia="Times New Roman" w:hAnsi="Times New Roman" w:cs="Times New Roman"/>
          <w:color w:val="000000"/>
          <w:sz w:val="28"/>
          <w:szCs w:val="28"/>
          <w:lang w:eastAsia="ru-RU"/>
        </w:rPr>
        <w:t>" и интернет-портал муниципального образования "</w:t>
      </w:r>
      <w:r w:rsidR="008F771B">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5E2C61" w:rsidRPr="00171294" w:rsidRDefault="005E2C61" w:rsidP="0008558F">
      <w:pPr>
        <w:pStyle w:val="s3"/>
        <w:shd w:val="clear" w:color="auto" w:fill="FFFFFF"/>
        <w:jc w:val="both"/>
        <w:rPr>
          <w:b/>
          <w:color w:val="000000"/>
          <w:sz w:val="28"/>
          <w:szCs w:val="28"/>
        </w:rPr>
      </w:pPr>
      <w:r w:rsidRPr="00171294">
        <w:rPr>
          <w:b/>
          <w:color w:val="000000"/>
          <w:sz w:val="28"/>
          <w:szCs w:val="28"/>
        </w:rPr>
        <w:t>4. Полномочия конкурсной комиссии по отбору кандидатов для замещения должности Главы муниципального образования "</w:t>
      </w:r>
      <w:r w:rsidR="008F771B" w:rsidRPr="00171294">
        <w:rPr>
          <w:b/>
          <w:color w:val="000000"/>
          <w:sz w:val="28"/>
          <w:szCs w:val="28"/>
        </w:rPr>
        <w:t>Шовгеновский</w:t>
      </w:r>
      <w:r w:rsidRPr="00171294">
        <w:rPr>
          <w:b/>
          <w:color w:val="000000"/>
          <w:sz w:val="28"/>
          <w:szCs w:val="28"/>
        </w:rPr>
        <w:t xml:space="preserve"> район" и её должностных лиц</w:t>
      </w:r>
    </w:p>
    <w:p w:rsidR="005E2C61" w:rsidRPr="0008558F" w:rsidRDefault="005E2C61" w:rsidP="0008558F">
      <w:pPr>
        <w:pStyle w:val="empty"/>
        <w:shd w:val="clear" w:color="auto" w:fill="FFFFFF"/>
        <w:jc w:val="both"/>
        <w:rPr>
          <w:color w:val="000000"/>
          <w:sz w:val="28"/>
          <w:szCs w:val="28"/>
        </w:rPr>
      </w:pPr>
      <w:r w:rsidRPr="0008558F">
        <w:rPr>
          <w:color w:val="000000"/>
          <w:sz w:val="28"/>
          <w:szCs w:val="28"/>
        </w:rPr>
        <w:t> </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4.1. Конкурсная комиссия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в своей работе руководствуется </w:t>
      </w:r>
      <w:hyperlink r:id="rId35" w:anchor="/document/10103000/entry/0" w:history="1">
        <w:r w:rsidRPr="00171294">
          <w:rPr>
            <w:rStyle w:val="a3"/>
            <w:color w:val="auto"/>
            <w:sz w:val="28"/>
            <w:szCs w:val="28"/>
            <w:u w:val="none"/>
          </w:rPr>
          <w:t>Конституцией</w:t>
        </w:r>
      </w:hyperlink>
      <w:r w:rsidRPr="0008558F">
        <w:rPr>
          <w:color w:val="000000"/>
          <w:sz w:val="28"/>
          <w:szCs w:val="28"/>
        </w:rPr>
        <w:t xml:space="preserve"> Российской Федерации, </w:t>
      </w:r>
      <w:hyperlink r:id="rId36" w:anchor="/document/32301438/entry/0" w:history="1">
        <w:r w:rsidRPr="00171294">
          <w:rPr>
            <w:rStyle w:val="a3"/>
            <w:color w:val="auto"/>
            <w:sz w:val="28"/>
            <w:szCs w:val="28"/>
            <w:u w:val="none"/>
          </w:rPr>
          <w:t>Конституцией</w:t>
        </w:r>
      </w:hyperlink>
      <w:r w:rsidRPr="0008558F">
        <w:rPr>
          <w:color w:val="000000"/>
          <w:sz w:val="28"/>
          <w:szCs w:val="28"/>
        </w:rPr>
        <w:t xml:space="preserve">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w:t>
      </w:r>
      <w:r w:rsidRPr="0008558F">
        <w:rPr>
          <w:color w:val="000000"/>
          <w:sz w:val="28"/>
          <w:szCs w:val="28"/>
        </w:rPr>
        <w:lastRenderedPageBreak/>
        <w:t>Уставом муниципального образования "</w:t>
      </w:r>
      <w:r w:rsidR="008F771B">
        <w:rPr>
          <w:color w:val="000000"/>
          <w:sz w:val="28"/>
          <w:szCs w:val="28"/>
        </w:rPr>
        <w:t>Шовгеновский</w:t>
      </w:r>
      <w:r w:rsidRPr="0008558F">
        <w:rPr>
          <w:color w:val="000000"/>
          <w:sz w:val="28"/>
          <w:szCs w:val="28"/>
        </w:rPr>
        <w:t xml:space="preserve"> район", настоящим Положением.</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4.2. Конкурсная комиссия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и ее члены в своей деятельности не связаны решениями политических партий, общественных объединений и граждан, государственных органов и органов местного самоуправления, выдвинувших их кандидатами в состав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4.3.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за исключением случаев, установленных действующим законодательством Российской Федерации, Республики Адыгея и настоящим </w:t>
      </w:r>
      <w:r w:rsidRPr="00171294">
        <w:rPr>
          <w:rStyle w:val="a6"/>
          <w:i w:val="0"/>
          <w:color w:val="000000"/>
          <w:sz w:val="28"/>
          <w:szCs w:val="28"/>
        </w:rPr>
        <w:t>Положением</w:t>
      </w:r>
      <w:r w:rsidRPr="00171294">
        <w:rPr>
          <w:i/>
          <w:color w:val="000000"/>
          <w:sz w:val="28"/>
          <w:szCs w:val="28"/>
        </w:rPr>
        <w:t>.</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4.4. Конкурсная комиссия по отбору кандидатов для замещения должности </w:t>
      </w:r>
      <w:r w:rsidRPr="00171294">
        <w:rPr>
          <w:rStyle w:val="a6"/>
          <w:i w:val="0"/>
          <w:color w:val="000000"/>
          <w:sz w:val="28"/>
          <w:szCs w:val="28"/>
        </w:rPr>
        <w:t>Главы</w:t>
      </w:r>
      <w:r w:rsidRPr="00171294">
        <w:rPr>
          <w:i/>
          <w:color w:val="000000"/>
          <w:sz w:val="28"/>
          <w:szCs w:val="28"/>
        </w:rPr>
        <w:t xml:space="preserve"> </w:t>
      </w:r>
      <w:r w:rsidRPr="00171294">
        <w:rPr>
          <w:rStyle w:val="a6"/>
          <w:i w:val="0"/>
          <w:color w:val="000000"/>
          <w:sz w:val="28"/>
          <w:szCs w:val="28"/>
        </w:rPr>
        <w:t>муниципального</w:t>
      </w:r>
      <w:r w:rsidRPr="00171294">
        <w:rPr>
          <w:i/>
          <w:color w:val="000000"/>
          <w:sz w:val="28"/>
          <w:szCs w:val="28"/>
        </w:rPr>
        <w:t xml:space="preserve"> </w:t>
      </w:r>
      <w:r w:rsidRPr="00171294">
        <w:rPr>
          <w:rStyle w:val="a6"/>
          <w:i w:val="0"/>
          <w:color w:val="000000"/>
          <w:sz w:val="28"/>
          <w:szCs w:val="28"/>
        </w:rPr>
        <w:t>образования</w:t>
      </w:r>
      <w:r w:rsidRPr="0008558F">
        <w:rPr>
          <w:color w:val="000000"/>
          <w:sz w:val="28"/>
          <w:szCs w:val="28"/>
        </w:rPr>
        <w:t xml:space="preserve"> "</w:t>
      </w:r>
      <w:r w:rsidR="008F771B">
        <w:rPr>
          <w:color w:val="000000"/>
          <w:sz w:val="28"/>
          <w:szCs w:val="28"/>
        </w:rPr>
        <w:t>Шовгеновский</w:t>
      </w:r>
      <w:r w:rsidRPr="0008558F">
        <w:rPr>
          <w:color w:val="000000"/>
          <w:sz w:val="28"/>
          <w:szCs w:val="28"/>
        </w:rPr>
        <w:t xml:space="preserve"> </w:t>
      </w:r>
      <w:r w:rsidRPr="0008558F">
        <w:rPr>
          <w:rStyle w:val="a6"/>
          <w:color w:val="000000"/>
          <w:sz w:val="28"/>
          <w:szCs w:val="28"/>
        </w:rPr>
        <w:t>район</w:t>
      </w:r>
      <w:r w:rsidRPr="0008558F">
        <w:rPr>
          <w:color w:val="000000"/>
          <w:sz w:val="28"/>
          <w:szCs w:val="28"/>
        </w:rPr>
        <w:t xml:space="preserve">"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w:t>
      </w:r>
      <w:r w:rsidR="00171294">
        <w:rPr>
          <w:color w:val="000000"/>
          <w:sz w:val="28"/>
          <w:szCs w:val="28"/>
        </w:rPr>
        <w:t>МО «Шовгеновский район»</w:t>
      </w:r>
      <w:r w:rsidR="00171294" w:rsidRPr="0008558F">
        <w:rPr>
          <w:color w:val="000000"/>
          <w:sz w:val="28"/>
          <w:szCs w:val="28"/>
        </w:rPr>
        <w:t xml:space="preserve"> </w:t>
      </w:r>
      <w:r w:rsidRPr="00171294">
        <w:rPr>
          <w:rStyle w:val="a6"/>
          <w:i w:val="0"/>
          <w:color w:val="000000"/>
          <w:sz w:val="28"/>
          <w:szCs w:val="28"/>
        </w:rPr>
        <w:t>выборов</w:t>
      </w:r>
      <w:r w:rsidRPr="0008558F">
        <w:rPr>
          <w:color w:val="000000"/>
          <w:sz w:val="28"/>
          <w:szCs w:val="28"/>
        </w:rPr>
        <w:t xml:space="preserve"> Главы муниципального образования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Заседание конкурсной комиссии до момента избрания её Председателя ведёт Председатель Совета народных депутатов </w:t>
      </w:r>
      <w:r w:rsidR="00171294">
        <w:rPr>
          <w:color w:val="000000"/>
          <w:sz w:val="28"/>
          <w:szCs w:val="28"/>
        </w:rPr>
        <w:t>МО «Шовгеновский район»</w:t>
      </w:r>
      <w:r w:rsidRPr="0008558F">
        <w:rPr>
          <w:color w:val="000000"/>
          <w:sz w:val="28"/>
          <w:szCs w:val="28"/>
        </w:rPr>
        <w:t>.</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4.5. Все члены конкурсной комиссии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разделились поровну, принятым считается решение, за которое проголосовал Председатель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4.6. Конкурсная ком</w:t>
      </w:r>
      <w:r w:rsidR="00171294">
        <w:rPr>
          <w:color w:val="000000"/>
          <w:sz w:val="28"/>
          <w:szCs w:val="28"/>
        </w:rPr>
        <w:t xml:space="preserve">иссия: </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1). осуществляет подготовку и проведение конкурса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2). самостоятельно назначает дату и формирует повестку дня своих заседаний;</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3). осуществляет прием документов и регистрацию участников конкурса;</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lastRenderedPageBreak/>
        <w:t>4). организует ведение делопроизводства и регистрацию поступивших в конкурсную комиссию документов;</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7). разрабатывает и утверждает перечень вопросов для тестирования участников конкурса;</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8). оценивает кандидатов по критериям оценки, установленным настоящим Положением, в рамках проведения конкурсных процедур, определённых </w:t>
      </w:r>
      <w:hyperlink r:id="rId37" w:anchor="/document/43612618/entry/1050" w:history="1">
        <w:r w:rsidRPr="00171294">
          <w:rPr>
            <w:rStyle w:val="a3"/>
            <w:color w:val="auto"/>
            <w:sz w:val="28"/>
            <w:szCs w:val="28"/>
            <w:u w:val="none"/>
          </w:rPr>
          <w:t>пунктом 1.11.</w:t>
        </w:r>
      </w:hyperlink>
      <w:r w:rsidRPr="0008558F">
        <w:rPr>
          <w:color w:val="000000"/>
          <w:sz w:val="28"/>
          <w:szCs w:val="28"/>
        </w:rPr>
        <w:t xml:space="preserve"> настоящего </w:t>
      </w:r>
      <w:r w:rsidRPr="00171294">
        <w:rPr>
          <w:rStyle w:val="a6"/>
          <w:i w:val="0"/>
          <w:color w:val="000000"/>
          <w:sz w:val="28"/>
          <w:szCs w:val="28"/>
        </w:rPr>
        <w:t>Положения</w:t>
      </w:r>
      <w:r w:rsidRPr="0008558F">
        <w:rPr>
          <w:color w:val="000000"/>
          <w:sz w:val="28"/>
          <w:szCs w:val="28"/>
        </w:rPr>
        <w:t xml:space="preserve"> на основании представленных ими документов об </w:t>
      </w:r>
      <w:r w:rsidRPr="00171294">
        <w:rPr>
          <w:rStyle w:val="a6"/>
          <w:i w:val="0"/>
          <w:color w:val="000000"/>
          <w:sz w:val="28"/>
          <w:szCs w:val="28"/>
        </w:rPr>
        <w:t>образовании</w:t>
      </w:r>
      <w:r w:rsidRPr="00171294">
        <w:rPr>
          <w:i/>
          <w:color w:val="000000"/>
          <w:sz w:val="28"/>
          <w:szCs w:val="28"/>
        </w:rPr>
        <w:t>,</w:t>
      </w:r>
      <w:r w:rsidRPr="0008558F">
        <w:rPr>
          <w:color w:val="000000"/>
          <w:sz w:val="28"/>
          <w:szCs w:val="28"/>
        </w:rPr>
        <w:t xml:space="preserve"> осуществлении трудовой деятельности, участии в общественной жизни </w:t>
      </w:r>
      <w:r w:rsidR="00171294">
        <w:rPr>
          <w:rStyle w:val="a6"/>
          <w:i w:val="0"/>
          <w:color w:val="000000"/>
          <w:sz w:val="28"/>
          <w:szCs w:val="28"/>
        </w:rPr>
        <w:t>Шовгеновского</w:t>
      </w:r>
      <w:r w:rsidRPr="00171294">
        <w:rPr>
          <w:i/>
          <w:color w:val="000000"/>
          <w:sz w:val="28"/>
          <w:szCs w:val="28"/>
        </w:rPr>
        <w:t xml:space="preserve"> </w:t>
      </w:r>
      <w:r w:rsidRPr="00171294">
        <w:rPr>
          <w:rStyle w:val="a6"/>
          <w:i w:val="0"/>
          <w:color w:val="000000"/>
          <w:sz w:val="28"/>
          <w:szCs w:val="28"/>
        </w:rPr>
        <w:t>района</w:t>
      </w:r>
      <w:r w:rsidRPr="0008558F">
        <w:rPr>
          <w:color w:val="000000"/>
          <w:sz w:val="28"/>
          <w:szCs w:val="28"/>
        </w:rPr>
        <w:t xml:space="preserve">, результатам тестирования, собеседования и докладов о предвыборной программе кандидата для замещения должности </w:t>
      </w:r>
      <w:r w:rsidRPr="00171294">
        <w:rPr>
          <w:rStyle w:val="a6"/>
          <w:i w:val="0"/>
          <w:color w:val="000000"/>
          <w:sz w:val="28"/>
          <w:szCs w:val="28"/>
        </w:rPr>
        <w:t>Главы</w:t>
      </w:r>
      <w:r w:rsidRPr="00171294">
        <w:rPr>
          <w:i/>
          <w:color w:val="000000"/>
          <w:sz w:val="28"/>
          <w:szCs w:val="28"/>
        </w:rPr>
        <w:t xml:space="preserve"> </w:t>
      </w:r>
      <w:r w:rsidRPr="00171294">
        <w:rPr>
          <w:rStyle w:val="a6"/>
          <w:i w:val="0"/>
          <w:color w:val="000000"/>
          <w:sz w:val="28"/>
          <w:szCs w:val="28"/>
        </w:rPr>
        <w:t>муниципального</w:t>
      </w:r>
      <w:r w:rsidRPr="0008558F">
        <w:rPr>
          <w:color w:val="000000"/>
          <w:sz w:val="28"/>
          <w:szCs w:val="28"/>
        </w:rPr>
        <w:t xml:space="preserve"> образования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10). определяет по результатам конкурса 2-х (двух) кандидатов;</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11). представляет заключение конкурсной комиссии по результатам конкурса для проведения Советом народных депутатов </w:t>
      </w:r>
      <w:r w:rsidR="00171294">
        <w:rPr>
          <w:color w:val="000000"/>
          <w:sz w:val="28"/>
          <w:szCs w:val="28"/>
        </w:rPr>
        <w:t>МО «Шовгеновский район»</w:t>
      </w:r>
      <w:r w:rsidR="00171294" w:rsidRPr="0008558F">
        <w:rPr>
          <w:color w:val="000000"/>
          <w:sz w:val="28"/>
          <w:szCs w:val="28"/>
        </w:rPr>
        <w:t xml:space="preserve"> </w:t>
      </w:r>
      <w:r w:rsidRPr="00171294">
        <w:rPr>
          <w:rStyle w:val="a6"/>
          <w:i w:val="0"/>
          <w:color w:val="000000"/>
          <w:sz w:val="28"/>
          <w:szCs w:val="28"/>
        </w:rPr>
        <w:t>выборов</w:t>
      </w:r>
      <w:r w:rsidRPr="00171294">
        <w:rPr>
          <w:i/>
          <w:color w:val="000000"/>
          <w:sz w:val="28"/>
          <w:szCs w:val="28"/>
        </w:rPr>
        <w:t xml:space="preserve"> </w:t>
      </w:r>
      <w:r w:rsidRPr="00171294">
        <w:rPr>
          <w:rStyle w:val="a6"/>
          <w:i w:val="0"/>
          <w:color w:val="000000"/>
          <w:sz w:val="28"/>
          <w:szCs w:val="28"/>
        </w:rPr>
        <w:t>Главы</w:t>
      </w:r>
      <w:r w:rsidRPr="00171294">
        <w:rPr>
          <w:i/>
          <w:color w:val="000000"/>
          <w:sz w:val="28"/>
          <w:szCs w:val="28"/>
        </w:rPr>
        <w:t xml:space="preserve"> </w:t>
      </w:r>
      <w:r w:rsidRPr="00171294">
        <w:rPr>
          <w:rStyle w:val="a6"/>
          <w:i w:val="0"/>
          <w:color w:val="000000"/>
          <w:sz w:val="28"/>
          <w:szCs w:val="28"/>
        </w:rPr>
        <w:t>муниципального</w:t>
      </w:r>
      <w:r w:rsidRPr="00171294">
        <w:rPr>
          <w:i/>
          <w:color w:val="000000"/>
          <w:sz w:val="28"/>
          <w:szCs w:val="28"/>
        </w:rPr>
        <w:t xml:space="preserve"> </w:t>
      </w:r>
      <w:r w:rsidRPr="00171294">
        <w:rPr>
          <w:rStyle w:val="a6"/>
          <w:i w:val="0"/>
          <w:color w:val="000000"/>
          <w:sz w:val="28"/>
          <w:szCs w:val="28"/>
        </w:rPr>
        <w:t>образования</w:t>
      </w:r>
      <w:r w:rsidRPr="0008558F">
        <w:rPr>
          <w:color w:val="000000"/>
          <w:sz w:val="28"/>
          <w:szCs w:val="28"/>
        </w:rPr>
        <w:t xml:space="preserve">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w:t>
      </w:r>
      <w:r w:rsidRPr="00171294">
        <w:rPr>
          <w:rStyle w:val="a6"/>
          <w:i w:val="0"/>
          <w:color w:val="000000"/>
          <w:sz w:val="28"/>
          <w:szCs w:val="28"/>
        </w:rPr>
        <w:t>район</w:t>
      </w:r>
      <w:r w:rsidRPr="00171294">
        <w:rPr>
          <w:i/>
          <w:color w:val="000000"/>
          <w:sz w:val="28"/>
          <w:szCs w:val="28"/>
        </w:rPr>
        <w:t>"</w:t>
      </w:r>
      <w:r w:rsidRPr="0008558F">
        <w:rPr>
          <w:color w:val="000000"/>
          <w:sz w:val="28"/>
          <w:szCs w:val="28"/>
        </w:rPr>
        <w:t>;</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12). публикует заключение конкурсной комиссии о результатах конкурса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в газете "</w:t>
      </w:r>
      <w:r w:rsidR="00171294">
        <w:rPr>
          <w:color w:val="000000"/>
          <w:sz w:val="28"/>
          <w:szCs w:val="28"/>
        </w:rPr>
        <w:t>Заря</w:t>
      </w:r>
      <w:r w:rsidRPr="0008558F">
        <w:rPr>
          <w:color w:val="000000"/>
          <w:sz w:val="28"/>
          <w:szCs w:val="28"/>
        </w:rPr>
        <w:t>" и размещает на официальном интернет-портале муниципального образования;</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13). осуществляет иные полномочия, предусмотренные настоящим </w:t>
      </w:r>
      <w:r w:rsidRPr="00171294">
        <w:rPr>
          <w:rStyle w:val="a6"/>
          <w:i w:val="0"/>
          <w:color w:val="000000"/>
          <w:sz w:val="28"/>
          <w:szCs w:val="28"/>
        </w:rPr>
        <w:t>Положением</w:t>
      </w:r>
      <w:r w:rsidRPr="0008558F">
        <w:rPr>
          <w:color w:val="000000"/>
          <w:sz w:val="28"/>
          <w:szCs w:val="28"/>
        </w:rPr>
        <w:t xml:space="preserve"> по подготовке и проведению конкурса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4.7. Председатель конкурсной комиссии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lastRenderedPageBreak/>
        <w:t>- организует подготовку и проведение конкурса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пользуется в полном объёме правами и выполняет обязанностями члена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планирует и организует деятельность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формирует повестку дня, назначает дату, время, место проведения и созывает заседания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назначает докладчиков (информаторов) из состава комиссии по вопросам повестки дня заседания;</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организует подготовку проектов решений и заключений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председательствует на заседаниях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организует изготовление протоколов заседаний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подписывает протоколы, решения, запросы, обращения, заключения и другие документы, принимаемые и направляемые от имени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распределяет обязанности между членами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отвечает за законность и обоснованность, принятых конкурсной комиссией решений;</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w:t>
      </w:r>
      <w:r w:rsidR="008F771B">
        <w:rPr>
          <w:color w:val="000000"/>
          <w:sz w:val="28"/>
          <w:szCs w:val="28"/>
        </w:rPr>
        <w:t>Шовгеновский</w:t>
      </w:r>
      <w:r w:rsidRPr="0008558F">
        <w:rPr>
          <w:color w:val="000000"/>
          <w:sz w:val="28"/>
          <w:szCs w:val="28"/>
        </w:rPr>
        <w:t xml:space="preserve"> район" и настоящим Положением;</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w:t>
      </w:r>
      <w:r w:rsidR="00171294">
        <w:rPr>
          <w:color w:val="000000"/>
          <w:sz w:val="28"/>
          <w:szCs w:val="28"/>
        </w:rPr>
        <w:t>МО «Шовгеновский район»</w:t>
      </w:r>
      <w:r w:rsidRPr="0008558F">
        <w:rPr>
          <w:color w:val="000000"/>
          <w:sz w:val="28"/>
          <w:szCs w:val="28"/>
        </w:rPr>
        <w:t>, по окончании её деятельности;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w:t>
      </w:r>
      <w:r w:rsidRPr="0008558F">
        <w:rPr>
          <w:color w:val="000000"/>
          <w:sz w:val="28"/>
          <w:szCs w:val="28"/>
        </w:rPr>
        <w:lastRenderedPageBreak/>
        <w:t>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подписывает и выдает удостоверения членам и должностным лицам конкурсной комиссии, а также зарегистрированным кандидатам;</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xml:space="preserve">- организует своевременную передачу сведений, информации и решений конкурсной комиссии Совету народных депутатов </w:t>
      </w:r>
      <w:r w:rsidR="00171294">
        <w:rPr>
          <w:color w:val="000000"/>
          <w:sz w:val="28"/>
          <w:szCs w:val="28"/>
        </w:rPr>
        <w:t>МО «Шовгеновский район»</w:t>
      </w:r>
      <w:r w:rsidR="00171294" w:rsidRPr="0008558F">
        <w:rPr>
          <w:color w:val="000000"/>
          <w:sz w:val="28"/>
          <w:szCs w:val="28"/>
        </w:rPr>
        <w:t xml:space="preserve"> </w:t>
      </w:r>
      <w:r w:rsidRPr="0008558F">
        <w:rPr>
          <w:color w:val="000000"/>
          <w:sz w:val="28"/>
          <w:szCs w:val="28"/>
        </w:rPr>
        <w:t>и Главе Республики Адыгея.</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4.8. Заместитель Председателя конкурсной комиссии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оказывает содействие Председателю в организации работы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пользуется в полном объёме правами и обязанностями члена конкурсной комиссии;</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организует регистрацию участников конкурса по отбору кандидатов для замещения должности Главы муниципального образования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осуществляет работу по разработке вопросов тестирования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и подготовку документов для проведения тестирования;</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организует работу по разработке и изготовлению документов конкурсной комиссии, необходимых для подготовки и проведения конкурса по отбору кандидатов для замещения должности Главы муниципального образования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район";</w:t>
      </w:r>
    </w:p>
    <w:p w:rsidR="005E2C61" w:rsidRPr="0008558F" w:rsidRDefault="005E2C61" w:rsidP="0008558F">
      <w:pPr>
        <w:pStyle w:val="s1"/>
        <w:shd w:val="clear" w:color="auto" w:fill="FFFFFF"/>
        <w:jc w:val="both"/>
        <w:rPr>
          <w:color w:val="000000"/>
          <w:sz w:val="28"/>
          <w:szCs w:val="28"/>
        </w:rPr>
      </w:pPr>
      <w:r w:rsidRPr="0008558F">
        <w:rPr>
          <w:color w:val="000000"/>
          <w:sz w:val="28"/>
          <w:szCs w:val="28"/>
        </w:rPr>
        <w:t>- выполняет распоряжения Председателя конкурсной комиссии и организует работу по выполнению принятых конкурсной комиссией решений;</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4.9. Секретарь конкурсной комиссии по отбору кандидатов для замещения должности Главы муниципального образования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пользуется в полном объёме правами и выполняет обязанности члена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 осуществляет приём и регистрацию документов, поступающих в конкурсную комиссию, а также отправку корреспонденции адресатам;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принимает решение о приёме или отказе в приёме заявок и предусмотренных для участия в конкурсе документов;</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осуществляет контроль за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оформляет запросы, обращения и другие документы, направляемые от имени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организует сбор и подготовку материалов для рассмотрения вопросов повестки дня на заседаниях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формирует проект повестки дня заседания конкурсной комиссии и проекты решений по вопросам повестки дня;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осуществляет ведение и регистрацию документов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осуществляет ведение и подписывает протоколы заседаний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 осуществляет по окончании деятельности конкурсной комиссии подготовку документов и передачу их для хранения в Совет народных депутатов </w:t>
      </w:r>
      <w:r w:rsidR="00171294">
        <w:rPr>
          <w:color w:val="000000"/>
          <w:sz w:val="28"/>
          <w:szCs w:val="28"/>
        </w:rPr>
        <w:t>МО «Шовгеновский район»</w:t>
      </w:r>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w:t>
      </w:r>
    </w:p>
    <w:p w:rsidR="00D35882" w:rsidRPr="0008558F" w:rsidRDefault="00D35882" w:rsidP="0008558F">
      <w:pPr>
        <w:pStyle w:val="empty"/>
        <w:shd w:val="clear" w:color="auto" w:fill="FFFFFF"/>
        <w:jc w:val="both"/>
        <w:rPr>
          <w:color w:val="000000"/>
          <w:sz w:val="28"/>
          <w:szCs w:val="28"/>
        </w:rPr>
      </w:pPr>
      <w:r w:rsidRPr="0008558F">
        <w:rPr>
          <w:color w:val="000000"/>
          <w:sz w:val="28"/>
          <w:szCs w:val="28"/>
        </w:rPr>
        <w:t> </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4.10. Члены конкурсной комиссии по отбору кандидатов для замещения должности Главы муниципального образования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принимают личное участие в работе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 принимают личное участие в голосовании по вопросам, вынесенным на обсуждение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 "</w:t>
      </w:r>
      <w:r w:rsidR="008F771B" w:rsidRPr="008F771B">
        <w:rPr>
          <w:color w:val="000000"/>
          <w:sz w:val="28"/>
          <w:szCs w:val="28"/>
        </w:rPr>
        <w:t xml:space="preserve"> </w:t>
      </w:r>
      <w:r w:rsidR="008F771B">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осуществляют работу по выполнению решений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имеют право выступать на заседании конкурсной комиссии и вносить свои предложения по обсуждаемому вопросу;</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 имеют право обжаловать, в установленном законом порядке, решения конкурсной комиссии за которые они не голосовали, либо голосовали против, в суде, в порядке, установленном </w:t>
      </w:r>
      <w:hyperlink r:id="rId38" w:anchor="/document/70885220/entry/0" w:history="1">
        <w:r w:rsidRPr="00B74DC9">
          <w:rPr>
            <w:rStyle w:val="a3"/>
            <w:color w:val="auto"/>
            <w:sz w:val="28"/>
            <w:szCs w:val="28"/>
            <w:u w:val="none"/>
          </w:rPr>
          <w:t>Кодексом административного судопроизводства</w:t>
        </w:r>
      </w:hyperlink>
      <w:r w:rsidRPr="0008558F">
        <w:rPr>
          <w:color w:val="000000"/>
          <w:sz w:val="28"/>
          <w:szCs w:val="28"/>
        </w:rPr>
        <w:t xml:space="preserve"> Российской Федерации.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4.11. Члены конкурсной комиссии осуществляют деятельность на непостоянной основе с сохранением своего заработка по основному месту работы в организациях, предприятиях и учреждениях независимо от форм собственности.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4.12.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принимать участие в работе конкурсной комиссии, выполнять поручения её Председателя в рабочее время, если в этом имеется необходимость, сохраняя при этом право на получение заработной платы по основному месту работы.</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По окончании работы конкурсной комиссии члены конкурсной комиссии, работники аппарата Совета народных депутатов должны быть поощрены денежным вознаграждением за счет средств местного бюджета по представлению Председателя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4.13. Полномочия члена конкурсной комиссии, зарегистрированного кандидатом для участия в конкурсе по отбору кандидатов для замещения должности Главы муниципального образования "</w:t>
      </w:r>
      <w:r w:rsidR="008F771B">
        <w:rPr>
          <w:color w:val="000000"/>
          <w:sz w:val="28"/>
          <w:szCs w:val="28"/>
        </w:rPr>
        <w:t>Шовгеновский</w:t>
      </w:r>
      <w:r w:rsidRPr="0008558F">
        <w:rPr>
          <w:color w:val="000000"/>
          <w:sz w:val="28"/>
          <w:szCs w:val="28"/>
        </w:rPr>
        <w:t xml:space="preserve"> район", </w:t>
      </w:r>
      <w:r w:rsidRPr="0008558F">
        <w:rPr>
          <w:color w:val="000000"/>
          <w:sz w:val="28"/>
          <w:szCs w:val="28"/>
        </w:rPr>
        <w:lastRenderedPageBreak/>
        <w:t>прекращаются решением конкурсной после его регистрации в качестве кандидата на участие в конкурсе.</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Члену конкурсной комиссии должно быть отказано принимать участие в конкурсе на замещение должности Главы муниципального образования до прекращения его полномочий в качестве члена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4.14. Заседания конкурсной комиссии проводятся по мере необходимости и считаются правомочными, если на них присутствует не менее 2/3 от установленного </w:t>
      </w:r>
      <w:hyperlink r:id="rId39" w:anchor="/document/43612618/entry/1066" w:history="1">
        <w:r w:rsidRPr="00B74DC9">
          <w:rPr>
            <w:rStyle w:val="a3"/>
            <w:color w:val="auto"/>
            <w:sz w:val="28"/>
            <w:szCs w:val="28"/>
            <w:u w:val="none"/>
          </w:rPr>
          <w:t>пунктом 3.1</w:t>
        </w:r>
      </w:hyperlink>
      <w:r w:rsidRPr="0008558F">
        <w:rPr>
          <w:color w:val="000000"/>
          <w:sz w:val="28"/>
          <w:szCs w:val="28"/>
        </w:rPr>
        <w:t xml:space="preserve"> настоящего положения количества членов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4.15.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4.16. Финансовое, материально-техническое и информационное обеспечение деятельности конкурсной комиссии осуществляется Главой муниципального образования "</w:t>
      </w:r>
      <w:r w:rsidR="008F771B">
        <w:rPr>
          <w:color w:val="000000"/>
          <w:sz w:val="28"/>
          <w:szCs w:val="28"/>
        </w:rPr>
        <w:t>Шовгеновский</w:t>
      </w:r>
      <w:r w:rsidR="008F771B" w:rsidRPr="0008558F">
        <w:rPr>
          <w:color w:val="000000"/>
          <w:sz w:val="28"/>
          <w:szCs w:val="28"/>
        </w:rPr>
        <w:t xml:space="preserve"> </w:t>
      </w:r>
      <w:r w:rsidRPr="0008558F">
        <w:rPr>
          <w:color w:val="000000"/>
          <w:sz w:val="28"/>
          <w:szCs w:val="28"/>
        </w:rPr>
        <w:t>район" из средств местного бюджета.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E2C61" w:rsidRPr="0008558F" w:rsidRDefault="005E2C61" w:rsidP="0008558F">
      <w:pPr>
        <w:pStyle w:val="s1"/>
        <w:shd w:val="clear" w:color="auto" w:fill="FFFFFF"/>
        <w:jc w:val="both"/>
        <w:rPr>
          <w:color w:val="000000"/>
          <w:sz w:val="28"/>
          <w:szCs w:val="28"/>
        </w:rPr>
      </w:pPr>
    </w:p>
    <w:p w:rsidR="00D35882" w:rsidRPr="00B74DC9" w:rsidRDefault="00D35882" w:rsidP="0008558F">
      <w:pPr>
        <w:pStyle w:val="s3"/>
        <w:shd w:val="clear" w:color="auto" w:fill="FFFFFF"/>
        <w:jc w:val="both"/>
        <w:rPr>
          <w:b/>
          <w:color w:val="000000"/>
          <w:sz w:val="28"/>
          <w:szCs w:val="28"/>
        </w:rPr>
      </w:pPr>
      <w:r w:rsidRPr="00B74DC9">
        <w:rPr>
          <w:b/>
          <w:color w:val="000000"/>
          <w:sz w:val="28"/>
          <w:szCs w:val="28"/>
        </w:rPr>
        <w:t>5. Порядок выдвижения кандидатов на участие в конкурсе по отбору кандидатов для замещения должности Главы муниципального образования "</w:t>
      </w:r>
      <w:r w:rsidR="008F771B" w:rsidRPr="00B74DC9">
        <w:rPr>
          <w:b/>
          <w:color w:val="000000"/>
          <w:sz w:val="28"/>
          <w:szCs w:val="28"/>
        </w:rPr>
        <w:t>Шовгеновский</w:t>
      </w:r>
      <w:r w:rsidRPr="00B74DC9">
        <w:rPr>
          <w:b/>
          <w:color w:val="000000"/>
          <w:sz w:val="28"/>
          <w:szCs w:val="28"/>
        </w:rPr>
        <w:t xml:space="preserve"> район"</w:t>
      </w:r>
    </w:p>
    <w:p w:rsidR="00D35882" w:rsidRPr="0008558F" w:rsidRDefault="00D35882" w:rsidP="0008558F">
      <w:pPr>
        <w:pStyle w:val="empty"/>
        <w:shd w:val="clear" w:color="auto" w:fill="FFFFFF"/>
        <w:jc w:val="both"/>
        <w:rPr>
          <w:color w:val="000000"/>
          <w:sz w:val="28"/>
          <w:szCs w:val="28"/>
        </w:rPr>
      </w:pPr>
      <w:r w:rsidRPr="0008558F">
        <w:rPr>
          <w:color w:val="000000"/>
          <w:sz w:val="28"/>
          <w:szCs w:val="28"/>
        </w:rPr>
        <w:t> </w:t>
      </w:r>
    </w:p>
    <w:p w:rsidR="00D35882" w:rsidRPr="00B74DC9" w:rsidRDefault="00D35882" w:rsidP="0008558F">
      <w:pPr>
        <w:pStyle w:val="s1"/>
        <w:shd w:val="clear" w:color="auto" w:fill="FFFFFF"/>
        <w:jc w:val="both"/>
        <w:rPr>
          <w:i/>
          <w:color w:val="000000"/>
          <w:sz w:val="28"/>
          <w:szCs w:val="28"/>
        </w:rPr>
      </w:pPr>
      <w:r w:rsidRPr="0008558F">
        <w:rPr>
          <w:color w:val="000000"/>
          <w:sz w:val="28"/>
          <w:szCs w:val="28"/>
        </w:rPr>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непосредственно путём самовыдвижения, либо избирательным объединением в соответствии с </w:t>
      </w:r>
      <w:hyperlink r:id="rId40" w:anchor="/document/184566/entry/0" w:history="1">
        <w:r w:rsidRPr="0008558F">
          <w:rPr>
            <w:rStyle w:val="a3"/>
            <w:sz w:val="28"/>
            <w:szCs w:val="28"/>
          </w:rPr>
          <w:t>Федеральным законом</w:t>
        </w:r>
      </w:hyperlink>
      <w:r w:rsidRPr="0008558F">
        <w:rPr>
          <w:color w:val="000000"/>
          <w:sz w:val="28"/>
          <w:szCs w:val="28"/>
        </w:rPr>
        <w:t xml:space="preserve"> "Об основных гарантиях избирательных прав и права на участие в референдуме граждан Российской Федерации" N 67-ФЗ от 12.06.2002 г., </w:t>
      </w:r>
      <w:hyperlink r:id="rId41" w:anchor="/document/186367/entry/0" w:history="1">
        <w:r w:rsidRPr="0008558F">
          <w:rPr>
            <w:rStyle w:val="a3"/>
            <w:sz w:val="28"/>
            <w:szCs w:val="28"/>
          </w:rPr>
          <w:t>Законом</w:t>
        </w:r>
      </w:hyperlink>
      <w:r w:rsidRPr="0008558F">
        <w:rPr>
          <w:color w:val="000000"/>
          <w:sz w:val="28"/>
          <w:szCs w:val="28"/>
        </w:rPr>
        <w:t xml:space="preserve"> Республики Адыгея </w:t>
      </w:r>
      <w:r w:rsidRPr="00B74DC9">
        <w:rPr>
          <w:i/>
          <w:color w:val="000000"/>
          <w:sz w:val="28"/>
          <w:szCs w:val="28"/>
        </w:rPr>
        <w:t xml:space="preserve">"О </w:t>
      </w:r>
      <w:r w:rsidRPr="00B74DC9">
        <w:rPr>
          <w:rStyle w:val="a6"/>
          <w:i w:val="0"/>
          <w:color w:val="000000"/>
          <w:sz w:val="28"/>
          <w:szCs w:val="28"/>
        </w:rPr>
        <w:t>выборах</w:t>
      </w:r>
      <w:r w:rsidRPr="00B74DC9">
        <w:rPr>
          <w:i/>
          <w:color w:val="000000"/>
          <w:sz w:val="28"/>
          <w:szCs w:val="28"/>
        </w:rPr>
        <w:t xml:space="preserve"> </w:t>
      </w:r>
      <w:r w:rsidRPr="00B74DC9">
        <w:rPr>
          <w:rStyle w:val="a6"/>
          <w:i w:val="0"/>
          <w:color w:val="000000"/>
          <w:sz w:val="28"/>
          <w:szCs w:val="28"/>
        </w:rPr>
        <w:t>главы</w:t>
      </w:r>
      <w:r w:rsidRPr="00B74DC9">
        <w:rPr>
          <w:i/>
          <w:color w:val="000000"/>
          <w:sz w:val="28"/>
          <w:szCs w:val="28"/>
        </w:rPr>
        <w:t xml:space="preserve"> </w:t>
      </w:r>
      <w:r w:rsidRPr="00B74DC9">
        <w:rPr>
          <w:rStyle w:val="a6"/>
          <w:i w:val="0"/>
          <w:color w:val="000000"/>
          <w:sz w:val="28"/>
          <w:szCs w:val="28"/>
        </w:rPr>
        <w:t>муниципального</w:t>
      </w:r>
      <w:r w:rsidRPr="00B74DC9">
        <w:rPr>
          <w:i/>
          <w:color w:val="000000"/>
          <w:sz w:val="28"/>
          <w:szCs w:val="28"/>
        </w:rPr>
        <w:t xml:space="preserve"> </w:t>
      </w:r>
      <w:r w:rsidRPr="00B74DC9">
        <w:rPr>
          <w:rStyle w:val="a6"/>
          <w:i w:val="0"/>
          <w:color w:val="000000"/>
          <w:sz w:val="28"/>
          <w:szCs w:val="28"/>
        </w:rPr>
        <w:t>образования</w:t>
      </w:r>
      <w:r w:rsidRPr="00B74DC9">
        <w:rPr>
          <w:i/>
          <w:color w:val="000000"/>
          <w:sz w:val="28"/>
          <w:szCs w:val="28"/>
        </w:rPr>
        <w:t>"</w:t>
      </w:r>
      <w:r w:rsidRPr="0008558F">
        <w:rPr>
          <w:color w:val="000000"/>
          <w:sz w:val="28"/>
          <w:szCs w:val="28"/>
        </w:rPr>
        <w:t xml:space="preserve"> N 89 от 12.08.2002 г., Уставом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w:t>
      </w:r>
      <w:r w:rsidRPr="00B74DC9">
        <w:rPr>
          <w:rStyle w:val="a6"/>
          <w:i w:val="0"/>
          <w:color w:val="000000"/>
          <w:sz w:val="28"/>
          <w:szCs w:val="28"/>
        </w:rPr>
        <w:t>район</w:t>
      </w:r>
      <w:r w:rsidRPr="00B74DC9">
        <w:rPr>
          <w:i/>
          <w:color w:val="000000"/>
          <w:sz w:val="28"/>
          <w:szCs w:val="28"/>
        </w:rPr>
        <w:t>"</w:t>
      </w:r>
      <w:r w:rsidRPr="0008558F">
        <w:rPr>
          <w:color w:val="000000"/>
          <w:sz w:val="28"/>
          <w:szCs w:val="28"/>
        </w:rPr>
        <w:t xml:space="preserve"> и настоящим </w:t>
      </w:r>
      <w:r w:rsidRPr="00B74DC9">
        <w:rPr>
          <w:rStyle w:val="a6"/>
          <w:i w:val="0"/>
          <w:color w:val="000000"/>
          <w:sz w:val="28"/>
          <w:szCs w:val="28"/>
        </w:rPr>
        <w:t>Положением</w:t>
      </w:r>
      <w:r w:rsidRPr="00B74DC9">
        <w:rPr>
          <w:i/>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5.2. Выдвижение кандидатов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может производиться после официального опубликования (публикации) решения Совета народных </w:t>
      </w:r>
      <w:r w:rsidRPr="0008558F">
        <w:rPr>
          <w:color w:val="000000"/>
          <w:sz w:val="28"/>
          <w:szCs w:val="28"/>
        </w:rPr>
        <w:lastRenderedPageBreak/>
        <w:t xml:space="preserve">депутатов </w:t>
      </w:r>
      <w:r w:rsidR="00B74DC9">
        <w:rPr>
          <w:color w:val="000000"/>
          <w:sz w:val="28"/>
          <w:szCs w:val="28"/>
        </w:rPr>
        <w:t>МО «Шовгеновский район»</w:t>
      </w:r>
      <w:r w:rsidR="00B74DC9" w:rsidRPr="0008558F">
        <w:rPr>
          <w:color w:val="000000"/>
          <w:sz w:val="28"/>
          <w:szCs w:val="28"/>
        </w:rPr>
        <w:t xml:space="preserve"> </w:t>
      </w:r>
      <w:r w:rsidRPr="0008558F">
        <w:rPr>
          <w:color w:val="000000"/>
          <w:sz w:val="28"/>
          <w:szCs w:val="28"/>
        </w:rPr>
        <w:t>о назначении конкурса и проведении выборов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5.3. Не может быть выдвинут кандидатом для замещения должности </w:t>
      </w:r>
      <w:r w:rsidRPr="00B74DC9">
        <w:rPr>
          <w:rStyle w:val="a6"/>
          <w:i w:val="0"/>
          <w:color w:val="000000"/>
          <w:sz w:val="28"/>
          <w:szCs w:val="28"/>
        </w:rPr>
        <w:t>Главы</w:t>
      </w:r>
      <w:r w:rsidRPr="00B74DC9">
        <w:rPr>
          <w:i/>
          <w:color w:val="000000"/>
          <w:sz w:val="28"/>
          <w:szCs w:val="28"/>
        </w:rPr>
        <w:t xml:space="preserve"> </w:t>
      </w:r>
      <w:r w:rsidRPr="00B74DC9">
        <w:rPr>
          <w:rStyle w:val="a6"/>
          <w:i w:val="0"/>
          <w:color w:val="000000"/>
          <w:sz w:val="28"/>
          <w:szCs w:val="28"/>
        </w:rPr>
        <w:t>муниципального</w:t>
      </w:r>
      <w:r w:rsidRPr="00B74DC9">
        <w:rPr>
          <w:i/>
          <w:color w:val="000000"/>
          <w:sz w:val="28"/>
          <w:szCs w:val="28"/>
        </w:rPr>
        <w:t xml:space="preserve"> </w:t>
      </w:r>
      <w:r w:rsidRPr="00B74DC9">
        <w:rPr>
          <w:rStyle w:val="a6"/>
          <w:i w:val="0"/>
          <w:color w:val="000000"/>
          <w:sz w:val="28"/>
          <w:szCs w:val="28"/>
        </w:rPr>
        <w:t>образования</w:t>
      </w:r>
      <w:r w:rsidRPr="0008558F">
        <w:rPr>
          <w:color w:val="000000"/>
          <w:sz w:val="28"/>
          <w:szCs w:val="28"/>
        </w:rPr>
        <w:t xml:space="preserve">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w:t>
      </w:r>
      <w:r w:rsidRPr="00B74DC9">
        <w:rPr>
          <w:rStyle w:val="a6"/>
          <w:i w:val="0"/>
          <w:color w:val="000000"/>
          <w:sz w:val="28"/>
          <w:szCs w:val="28"/>
        </w:rPr>
        <w:t>район</w:t>
      </w:r>
      <w:r w:rsidRPr="00B74DC9">
        <w:rPr>
          <w:i/>
          <w:color w:val="000000"/>
          <w:sz w:val="28"/>
          <w:szCs w:val="28"/>
        </w:rPr>
        <w:t>"</w:t>
      </w:r>
      <w:r w:rsidRPr="0008558F">
        <w:rPr>
          <w:color w:val="000000"/>
          <w:sz w:val="28"/>
          <w:szCs w:val="28"/>
        </w:rPr>
        <w:t xml:space="preserve"> гражданин Российской Федерации, не обладающий пассивным избирательным правом на </w:t>
      </w:r>
      <w:r w:rsidRPr="00B74DC9">
        <w:rPr>
          <w:rStyle w:val="a6"/>
          <w:i w:val="0"/>
          <w:color w:val="000000"/>
          <w:sz w:val="28"/>
          <w:szCs w:val="28"/>
        </w:rPr>
        <w:t>выборах</w:t>
      </w:r>
      <w:r w:rsidRPr="0008558F">
        <w:rPr>
          <w:color w:val="000000"/>
          <w:sz w:val="28"/>
          <w:szCs w:val="28"/>
        </w:rPr>
        <w:t xml:space="preserve"> главы муниципального образования. Кандидат не может быть выдвинут одновременно несколькими инициаторами выдвижения.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5.4. Выдвижение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в порядке самовыдвижения и выдвинутого избирательными объединениями подтверждается сбором подписей избирателей в поддержку выдвижения кандидата. Количество подписей, которое необходимо для регистрации кандидата, составляет 0,5 процента от числа избирателей муниципального образования "</w:t>
      </w:r>
      <w:r w:rsidR="009E3355">
        <w:rPr>
          <w:color w:val="000000"/>
          <w:sz w:val="28"/>
          <w:szCs w:val="28"/>
        </w:rPr>
        <w:t>Шовгеновский</w:t>
      </w:r>
      <w:r w:rsidRPr="0008558F">
        <w:rPr>
          <w:color w:val="000000"/>
          <w:sz w:val="28"/>
          <w:szCs w:val="28"/>
        </w:rPr>
        <w:t xml:space="preserve"> район". Подписные листы должны изготовляться за счет средств кандидата по форме согласно </w:t>
      </w:r>
      <w:hyperlink r:id="rId42" w:anchor="/document/43612618/entry/1027" w:history="1">
        <w:r w:rsidRPr="00B74DC9">
          <w:rPr>
            <w:rStyle w:val="a3"/>
            <w:color w:val="auto"/>
            <w:sz w:val="28"/>
            <w:szCs w:val="28"/>
            <w:u w:val="none"/>
          </w:rPr>
          <w:t>приложению N 27</w:t>
        </w:r>
      </w:hyperlink>
      <w:r w:rsidRPr="0008558F">
        <w:rPr>
          <w:color w:val="000000"/>
          <w:sz w:val="28"/>
          <w:szCs w:val="28"/>
        </w:rPr>
        <w:t xml:space="preserve"> настоящего </w:t>
      </w:r>
      <w:r w:rsidRPr="00B74DC9">
        <w:rPr>
          <w:rStyle w:val="a6"/>
          <w:i w:val="0"/>
          <w:color w:val="000000"/>
          <w:sz w:val="28"/>
          <w:szCs w:val="28"/>
        </w:rPr>
        <w:t>Положения</w:t>
      </w:r>
      <w:r w:rsidRPr="00B74DC9">
        <w:rPr>
          <w:i/>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5.5. Выдвижение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политическими партиями осуществляется в соответствии с </w:t>
      </w:r>
      <w:hyperlink r:id="rId43" w:anchor="/document/183523/entry/0" w:history="1">
        <w:r w:rsidRPr="00B74DC9">
          <w:rPr>
            <w:rStyle w:val="a3"/>
            <w:color w:val="auto"/>
            <w:sz w:val="28"/>
            <w:szCs w:val="28"/>
            <w:u w:val="none"/>
          </w:rPr>
          <w:t>Федеральным законом</w:t>
        </w:r>
      </w:hyperlink>
      <w:r w:rsidRPr="0008558F">
        <w:rPr>
          <w:color w:val="000000"/>
          <w:sz w:val="28"/>
          <w:szCs w:val="28"/>
        </w:rPr>
        <w:t xml:space="preserve"> от 11 июля 2001 года N 95-ФЗ "О политических партиях". В случаях, когда кандидат выдвинут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5.6. Кандидатов вправе выдвигать избирательные объединения на съездах (конференциях, собраниях) указанных избирательных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 xml:space="preserve">5.7. Кандидат, выдвинутый избирательным объединением, одновременно с документами, указанными в </w:t>
      </w:r>
      <w:hyperlink r:id="rId44" w:anchor="/document/43612618/entry/1167" w:history="1">
        <w:r w:rsidRPr="00B74DC9">
          <w:rPr>
            <w:rStyle w:val="a3"/>
            <w:color w:val="auto"/>
            <w:sz w:val="28"/>
            <w:szCs w:val="28"/>
            <w:u w:val="none"/>
          </w:rPr>
          <w:t>пункте 6.1</w:t>
        </w:r>
      </w:hyperlink>
      <w:r w:rsidRPr="0008558F">
        <w:rPr>
          <w:color w:val="000000"/>
          <w:sz w:val="28"/>
          <w:szCs w:val="28"/>
        </w:rPr>
        <w:t xml:space="preserve"> настоящего положения, представляет в конкурсную комиссию муниципального образования: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3) решение избирательного объединения о выдвижении кандидата;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5.8. В случаях, когда кандидат выдвигается непосредственно путём самовыдвижения, он самостоятельно предоставляет в конкурсную комиссию заявку и документы, определённые настоящим Положением.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5.9. Все участники конкурса по отбору кандидатов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имеют равные права и несут равные обязанности,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D35882" w:rsidRPr="0008558F" w:rsidRDefault="00D35882" w:rsidP="0008558F">
      <w:pPr>
        <w:pStyle w:val="empty"/>
        <w:shd w:val="clear" w:color="auto" w:fill="FFFFFF"/>
        <w:jc w:val="both"/>
        <w:rPr>
          <w:color w:val="000000"/>
          <w:sz w:val="28"/>
          <w:szCs w:val="28"/>
        </w:rPr>
      </w:pPr>
      <w:r w:rsidRPr="0008558F">
        <w:rPr>
          <w:color w:val="000000"/>
          <w:sz w:val="28"/>
          <w:szCs w:val="28"/>
        </w:rPr>
        <w:t> </w:t>
      </w:r>
    </w:p>
    <w:p w:rsidR="00D35882" w:rsidRPr="00B74DC9" w:rsidRDefault="00D35882" w:rsidP="0008558F">
      <w:pPr>
        <w:pStyle w:val="s3"/>
        <w:shd w:val="clear" w:color="auto" w:fill="FFFFFF"/>
        <w:jc w:val="both"/>
        <w:rPr>
          <w:b/>
          <w:color w:val="000000"/>
          <w:sz w:val="28"/>
          <w:szCs w:val="28"/>
        </w:rPr>
      </w:pPr>
      <w:r w:rsidRPr="00B74DC9">
        <w:rPr>
          <w:b/>
          <w:color w:val="000000"/>
          <w:sz w:val="28"/>
          <w:szCs w:val="28"/>
        </w:rPr>
        <w:t>6. 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w:t>
      </w:r>
      <w:r w:rsidR="009E3355" w:rsidRPr="00B74DC9">
        <w:rPr>
          <w:b/>
          <w:color w:val="000000"/>
          <w:sz w:val="28"/>
          <w:szCs w:val="28"/>
        </w:rPr>
        <w:t xml:space="preserve"> Шовгеновский</w:t>
      </w:r>
      <w:r w:rsidRPr="00B74DC9">
        <w:rPr>
          <w:b/>
          <w:color w:val="000000"/>
          <w:sz w:val="28"/>
          <w:szCs w:val="28"/>
        </w:rPr>
        <w:t xml:space="preserve"> район"</w:t>
      </w:r>
    </w:p>
    <w:p w:rsidR="00D35882" w:rsidRPr="0008558F" w:rsidRDefault="00D35882" w:rsidP="0008558F">
      <w:pPr>
        <w:pStyle w:val="empty"/>
        <w:shd w:val="clear" w:color="auto" w:fill="FFFFFF"/>
        <w:jc w:val="both"/>
        <w:rPr>
          <w:color w:val="000000"/>
          <w:sz w:val="28"/>
          <w:szCs w:val="28"/>
        </w:rPr>
      </w:pPr>
      <w:r w:rsidRPr="0008558F">
        <w:rPr>
          <w:color w:val="000000"/>
          <w:sz w:val="28"/>
          <w:szCs w:val="28"/>
        </w:rPr>
        <w:t> </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6.1. Кандидат, изъявивший желание участвовать в конкурсе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представляет в конкурсную комиссию в сроки, установленные решением Совета народных депутатов муниципального образования "</w:t>
      </w:r>
      <w:r w:rsidR="009E3355">
        <w:rPr>
          <w:color w:val="000000"/>
          <w:sz w:val="28"/>
          <w:szCs w:val="28"/>
        </w:rPr>
        <w:t>Шовгеновский</w:t>
      </w:r>
      <w:r w:rsidRPr="0008558F">
        <w:rPr>
          <w:color w:val="000000"/>
          <w:sz w:val="28"/>
          <w:szCs w:val="28"/>
        </w:rPr>
        <w:t xml:space="preserve"> район" следующие документы:</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1). Заявку о допуске к участию в конкурсе по отбору кандидатов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009E3355" w:rsidRPr="0008558F">
        <w:rPr>
          <w:color w:val="000000"/>
          <w:sz w:val="28"/>
          <w:szCs w:val="28"/>
        </w:rPr>
        <w:t xml:space="preserve"> </w:t>
      </w:r>
      <w:r w:rsidRPr="0008558F">
        <w:rPr>
          <w:color w:val="000000"/>
          <w:sz w:val="28"/>
          <w:szCs w:val="28"/>
        </w:rPr>
        <w:t>район" (</w:t>
      </w:r>
      <w:hyperlink r:id="rId45" w:anchor="/document/43612618/entry/1001" w:history="1">
        <w:r w:rsidRPr="0008558F">
          <w:rPr>
            <w:rStyle w:val="a3"/>
            <w:sz w:val="28"/>
            <w:szCs w:val="28"/>
          </w:rPr>
          <w:t>Приложение N 1</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2). Согласие баллотироваться кандидатом на участие в конкурсе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w:t>
      </w:r>
      <w:hyperlink r:id="rId46" w:anchor="/document/43612618/entry/1002" w:history="1">
        <w:r w:rsidRPr="0008558F">
          <w:rPr>
            <w:rStyle w:val="a3"/>
            <w:sz w:val="28"/>
            <w:szCs w:val="28"/>
          </w:rPr>
          <w:t>Приложение N 2</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3). Согласие на обработку персональных данных (</w:t>
      </w:r>
      <w:hyperlink r:id="rId47" w:anchor="/document/43612618/entry/1003" w:history="1">
        <w:r w:rsidRPr="0008558F">
          <w:rPr>
            <w:rStyle w:val="a3"/>
            <w:sz w:val="28"/>
            <w:szCs w:val="28"/>
          </w:rPr>
          <w:t>Приложение N 3</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4). Собственноручно заполненную и подписанную анкету по </w:t>
      </w:r>
      <w:hyperlink r:id="rId48" w:anchor="/document/12140330/entry/1000" w:history="1">
        <w:r w:rsidRPr="0008558F">
          <w:rPr>
            <w:rStyle w:val="a3"/>
            <w:sz w:val="28"/>
            <w:szCs w:val="28"/>
          </w:rPr>
          <w:t>форме</w:t>
        </w:r>
      </w:hyperlink>
      <w:r w:rsidRPr="0008558F">
        <w:rPr>
          <w:color w:val="000000"/>
          <w:sz w:val="28"/>
          <w:szCs w:val="28"/>
        </w:rPr>
        <w:t xml:space="preserve">, установленной </w:t>
      </w:r>
      <w:hyperlink r:id="rId49" w:anchor="/document/12140330/entry/0" w:history="1">
        <w:r w:rsidRPr="0008558F">
          <w:rPr>
            <w:rStyle w:val="a3"/>
            <w:sz w:val="28"/>
            <w:szCs w:val="28"/>
          </w:rPr>
          <w:t>Распоряжением</w:t>
        </w:r>
      </w:hyperlink>
      <w:r w:rsidRPr="0008558F">
        <w:rPr>
          <w:color w:val="000000"/>
          <w:sz w:val="28"/>
          <w:szCs w:val="28"/>
        </w:rPr>
        <w:t xml:space="preserve">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 (</w:t>
      </w:r>
      <w:hyperlink r:id="rId50" w:anchor="/document/43612618/entry/1004" w:history="1">
        <w:r w:rsidRPr="0008558F">
          <w:rPr>
            <w:rStyle w:val="a3"/>
            <w:sz w:val="28"/>
            <w:szCs w:val="28"/>
          </w:rPr>
          <w:t>Приложение N 4</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9). Сведения о размере и источниках доходов, полученных кандидатом, его супругой (супругом) и несовершеннолетними детьми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на участие в конкурсе по отбору кандидатов для замещения должности главы муниципального образования, о счетах в банках, включая иностранные, участие в хозяйственных обществах, вкладах в ценные бумаги, а также сведения об имуществе, принадлежащем кандидату, его (её) супруге (супругу), несовершеннолетним детям на праве </w:t>
      </w:r>
      <w:r w:rsidRPr="0008558F">
        <w:rPr>
          <w:color w:val="000000"/>
          <w:sz w:val="28"/>
          <w:szCs w:val="28"/>
        </w:rPr>
        <w:lastRenderedPageBreak/>
        <w:t>собственности, и о всех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 (</w:t>
      </w:r>
      <w:hyperlink r:id="rId51" w:anchor="/document/43612618/entry/1005" w:history="1">
        <w:r w:rsidRPr="0008558F">
          <w:rPr>
            <w:rStyle w:val="a3"/>
            <w:sz w:val="28"/>
            <w:szCs w:val="28"/>
          </w:rPr>
          <w:t>Приложение N 5</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10). Документ (заключение медицинского учреждения) по </w:t>
      </w:r>
      <w:hyperlink r:id="rId52" w:anchor="/document/12172413/entry/3000" w:history="1">
        <w:r w:rsidRPr="0008558F">
          <w:rPr>
            <w:rStyle w:val="a3"/>
            <w:sz w:val="28"/>
            <w:szCs w:val="28"/>
          </w:rPr>
          <w:t>форме</w:t>
        </w:r>
      </w:hyperlink>
      <w:r w:rsidRPr="0008558F">
        <w:rPr>
          <w:color w:val="000000"/>
          <w:sz w:val="28"/>
          <w:szCs w:val="28"/>
        </w:rPr>
        <w:t xml:space="preserve"> N 001-ГС/у об отсутствии у гражданина заболевания, препятствующего поступлению на государственную гражданскую службу или ее прохождению, утвержденной </w:t>
      </w:r>
      <w:hyperlink r:id="rId53" w:anchor="/document/12172413/entry/0" w:history="1">
        <w:r w:rsidRPr="0008558F">
          <w:rPr>
            <w:rStyle w:val="a3"/>
            <w:sz w:val="28"/>
            <w:szCs w:val="28"/>
          </w:rPr>
          <w:t>приказом</w:t>
        </w:r>
      </w:hyperlink>
      <w:r w:rsidRPr="0008558F">
        <w:rPr>
          <w:color w:val="000000"/>
          <w:sz w:val="28"/>
          <w:szCs w:val="28"/>
        </w:rPr>
        <w:t xml:space="preserve"> Министерства здравоохранения и социального развития Российской Федерации от 14.12.2009 N 984н (</w:t>
      </w:r>
      <w:hyperlink r:id="rId54" w:anchor="/document/43612618/entry/1006" w:history="1">
        <w:r w:rsidRPr="0008558F">
          <w:rPr>
            <w:rStyle w:val="a3"/>
            <w:sz w:val="28"/>
            <w:szCs w:val="28"/>
          </w:rPr>
          <w:t>Приложение N 6</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11). Согласие на прохождение процедуры оформления допуска к сведениям, составляющим государственную тайну (</w:t>
      </w:r>
      <w:hyperlink r:id="rId55" w:anchor="/document/43612618/entry/1007" w:history="1">
        <w:r w:rsidRPr="0008558F">
          <w:rPr>
            <w:rStyle w:val="a3"/>
            <w:sz w:val="28"/>
            <w:szCs w:val="28"/>
          </w:rPr>
          <w:t>Приложение N 7</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12). Собственноручно заполненную и подписанную анкету по </w:t>
      </w:r>
      <w:hyperlink r:id="rId56" w:anchor="/document/12173121/entry/10400" w:history="1">
        <w:r w:rsidRPr="0008558F">
          <w:rPr>
            <w:rStyle w:val="a3"/>
            <w:sz w:val="28"/>
            <w:szCs w:val="28"/>
          </w:rPr>
          <w:t>форме</w:t>
        </w:r>
      </w:hyperlink>
      <w:r w:rsidRPr="0008558F">
        <w:rPr>
          <w:color w:val="000000"/>
          <w:sz w:val="28"/>
          <w:szCs w:val="28"/>
        </w:rPr>
        <w:t xml:space="preserve">, установленной </w:t>
      </w:r>
      <w:hyperlink r:id="rId57" w:anchor="/document/12173121/entry/0" w:history="1">
        <w:r w:rsidRPr="0008558F">
          <w:rPr>
            <w:rStyle w:val="a3"/>
            <w:sz w:val="28"/>
            <w:szCs w:val="28"/>
          </w:rPr>
          <w:t>постановлением</w:t>
        </w:r>
      </w:hyperlink>
      <w:r w:rsidRPr="0008558F">
        <w:rPr>
          <w:color w:val="000000"/>
          <w:sz w:val="28"/>
          <w:szCs w:val="28"/>
        </w:rPr>
        <w:t xml:space="preserve">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 (</w:t>
      </w:r>
      <w:hyperlink r:id="rId58" w:anchor="/document/43612618/entry/1008" w:history="1">
        <w:r w:rsidRPr="0008558F">
          <w:rPr>
            <w:rStyle w:val="a3"/>
            <w:sz w:val="28"/>
            <w:szCs w:val="28"/>
          </w:rPr>
          <w:t>Приложение N 8</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13). Копию свидетельства о постановке физического лица на учет в налоговом органе по месту жительства на территории Российской Федерации;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14).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г. N 1121;</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15). Информацию о наличии (отсутствии) обстоятельств, предусмотренных </w:t>
      </w:r>
      <w:hyperlink r:id="rId59" w:anchor="/document/184566/entry/4323" w:history="1">
        <w:r w:rsidRPr="0008558F">
          <w:rPr>
            <w:rStyle w:val="a3"/>
            <w:sz w:val="28"/>
            <w:szCs w:val="28"/>
          </w:rPr>
          <w:t>подпунктом "в" пункта 3.2 статьи 4</w:t>
        </w:r>
      </w:hyperlink>
      <w:r w:rsidRPr="0008558F">
        <w:rPr>
          <w:color w:val="000000"/>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w:t>
      </w:r>
      <w:hyperlink r:id="rId60" w:anchor="/document/12125267/entry/203" w:history="1">
        <w:r w:rsidRPr="0008558F">
          <w:rPr>
            <w:rStyle w:val="a3"/>
            <w:sz w:val="28"/>
            <w:szCs w:val="28"/>
          </w:rPr>
          <w:t>статьями 20.3</w:t>
        </w:r>
      </w:hyperlink>
      <w:r w:rsidRPr="0008558F">
        <w:rPr>
          <w:color w:val="000000"/>
          <w:sz w:val="28"/>
          <w:szCs w:val="28"/>
        </w:rPr>
        <w:t xml:space="preserve"> и </w:t>
      </w:r>
      <w:hyperlink r:id="rId61" w:anchor="/document/12125267/entry/2029" w:history="1">
        <w:r w:rsidRPr="0008558F">
          <w:rPr>
            <w:rStyle w:val="a3"/>
            <w:sz w:val="28"/>
            <w:szCs w:val="28"/>
          </w:rPr>
          <w:t>20.29</w:t>
        </w:r>
      </w:hyperlink>
      <w:r w:rsidRPr="0008558F">
        <w:rPr>
          <w:color w:val="000000"/>
          <w:sz w:val="28"/>
          <w:szCs w:val="28"/>
        </w:rPr>
        <w:t xml:space="preserve"> Кодекса Российской Федерации об административных правонарушениях, если выборы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состоится до окончания срока, в течение которого лицо считается подвергнутым административному наказанию (</w:t>
      </w:r>
      <w:hyperlink r:id="rId62" w:anchor="/document/43612618/entry/1009" w:history="1">
        <w:r w:rsidRPr="0008558F">
          <w:rPr>
            <w:rStyle w:val="a3"/>
            <w:sz w:val="28"/>
            <w:szCs w:val="28"/>
          </w:rPr>
          <w:t>Приложение N 9)</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16). Автобиографию кандидата в произвольной форме;</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17). Программу кандидата по развитию муниципального образования "</w:t>
      </w:r>
      <w:r w:rsidR="009E3355">
        <w:rPr>
          <w:color w:val="000000"/>
          <w:sz w:val="28"/>
          <w:szCs w:val="28"/>
        </w:rPr>
        <w:t>Шовгеновский</w:t>
      </w:r>
      <w:r w:rsidRPr="0008558F">
        <w:rPr>
          <w:color w:val="000000"/>
          <w:sz w:val="28"/>
          <w:szCs w:val="28"/>
        </w:rPr>
        <w:t xml:space="preserve"> район" (далее - программа) в произвольной форме объемом </w:t>
      </w:r>
      <w:r w:rsidRPr="0008558F">
        <w:rPr>
          <w:color w:val="000000"/>
          <w:sz w:val="28"/>
          <w:szCs w:val="28"/>
        </w:rPr>
        <w:lastRenderedPageBreak/>
        <w:t>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18). В случае самовыдвижения кандидата для замещения должности Главы муниципального образования или выдвижения его избирательным объединением - подписные листы с подписями избирателей в поддержку выдвижения кандидата (</w:t>
      </w:r>
      <w:hyperlink r:id="rId63" w:anchor="/document/43612618/entry/1027" w:history="1">
        <w:r w:rsidRPr="0008558F">
          <w:rPr>
            <w:rStyle w:val="a3"/>
            <w:sz w:val="28"/>
            <w:szCs w:val="28"/>
          </w:rPr>
          <w:t>Приложение N 27</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19). В случае выдвижения кандидата для замещения должности Главы муниципального образования политической партией, избирательным объединением: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решение избирательного объединения о выдвижении кандидата;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6.2. Кандидат, изъявивший желание участвовать в конкурсе, вправе представить в конкурсную комиссию следующие документы:</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2). копии документов, характеризующих профессиональную подготовку, деловые, моральные и личные качества кандидата (оригиналы предъявляется </w:t>
      </w:r>
      <w:r w:rsidRPr="0008558F">
        <w:rPr>
          <w:color w:val="000000"/>
          <w:sz w:val="28"/>
          <w:szCs w:val="28"/>
        </w:rPr>
        <w:lastRenderedPageBreak/>
        <w:t>лично по прибытии на заседание конкурсной комиссии в день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3). резюме кандидата, для оценки возможностей </w:t>
      </w:r>
      <w:proofErr w:type="spellStart"/>
      <w:r w:rsidRPr="0008558F">
        <w:rPr>
          <w:color w:val="000000"/>
          <w:sz w:val="28"/>
          <w:szCs w:val="28"/>
        </w:rPr>
        <w:t>самопрезентации</w:t>
      </w:r>
      <w:proofErr w:type="spellEnd"/>
      <w:r w:rsidRPr="0008558F">
        <w:rPr>
          <w:color w:val="000000"/>
          <w:sz w:val="28"/>
          <w:szCs w:val="28"/>
        </w:rPr>
        <w:t xml:space="preserve"> кандидата;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6.3. 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кандидата на участие в конкурсе по отбору кандидатов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6.4. Кандидату выдается расписка о приеме заявки и документов (</w:t>
      </w:r>
      <w:hyperlink r:id="rId64" w:anchor="/document/43612618/entry/1010" w:history="1">
        <w:r w:rsidRPr="0008558F">
          <w:rPr>
            <w:rStyle w:val="a3"/>
            <w:sz w:val="28"/>
            <w:szCs w:val="28"/>
          </w:rPr>
          <w:t>приложение N 10</w:t>
        </w:r>
      </w:hyperlink>
      <w:r w:rsidRPr="0008558F">
        <w:rPr>
          <w:color w:val="000000"/>
          <w:sz w:val="28"/>
          <w:szCs w:val="28"/>
        </w:rPr>
        <w:t>), с указанием перечня документов и даты приема, о чем делается запись в журнале приёма заявок на участие в конкурсе по отбору кандидатов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либо об отказе в приёме документов (</w:t>
      </w:r>
      <w:hyperlink r:id="rId65" w:anchor="/document/43612618/entry/1011" w:history="1">
        <w:r w:rsidRPr="0008558F">
          <w:rPr>
            <w:rStyle w:val="a3"/>
            <w:sz w:val="28"/>
            <w:szCs w:val="28"/>
          </w:rPr>
          <w:t>приложение N 11</w:t>
        </w:r>
      </w:hyperlink>
      <w:r w:rsidRPr="0008558F">
        <w:rPr>
          <w:color w:val="000000"/>
          <w:sz w:val="28"/>
          <w:szCs w:val="28"/>
        </w:rPr>
        <w:t>), о чём делается соответствующая запись в журнале приёма заявок с указанием причины отказа.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6.5. Документы, указанные в </w:t>
      </w:r>
      <w:hyperlink r:id="rId66" w:anchor="/document/43612618/entry/1167" w:history="1">
        <w:r w:rsidRPr="0008558F">
          <w:rPr>
            <w:rStyle w:val="a3"/>
            <w:sz w:val="28"/>
            <w:szCs w:val="28"/>
          </w:rPr>
          <w:t>пунктах 6.1</w:t>
        </w:r>
      </w:hyperlink>
      <w:r w:rsidRPr="0008558F">
        <w:rPr>
          <w:color w:val="000000"/>
          <w:sz w:val="28"/>
          <w:szCs w:val="28"/>
        </w:rPr>
        <w:t xml:space="preserve"> и </w:t>
      </w:r>
      <w:hyperlink r:id="rId67" w:anchor="/document/43612618/entry/1173" w:history="1">
        <w:r w:rsidRPr="0008558F">
          <w:rPr>
            <w:rStyle w:val="a3"/>
            <w:sz w:val="28"/>
            <w:szCs w:val="28"/>
          </w:rPr>
          <w:t>6.2</w:t>
        </w:r>
      </w:hyperlink>
      <w:r w:rsidRPr="0008558F">
        <w:rPr>
          <w:color w:val="000000"/>
          <w:sz w:val="28"/>
          <w:szCs w:val="28"/>
        </w:rPr>
        <w:t xml:space="preserve"> настоящего Положения, представляются в конкурсную комиссию в течение периода, определённого в решении Совета народных депутатов </w:t>
      </w:r>
      <w:r w:rsidR="00B74DC9">
        <w:rPr>
          <w:color w:val="000000"/>
          <w:sz w:val="28"/>
          <w:szCs w:val="28"/>
        </w:rPr>
        <w:t>МО «Шовгеновский район»</w:t>
      </w:r>
      <w:r w:rsidRPr="0008558F">
        <w:rPr>
          <w:color w:val="000000"/>
          <w:sz w:val="28"/>
          <w:szCs w:val="28"/>
        </w:rPr>
        <w:t>, который не может быть менее 20-ти (двадцати) календарных дней и завершаются не позднее 20-ти (двадцати) дней до дня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6.6. Прием документов осуществляется секретарем конкурсной комиссии по адресу и в период, установленный решением Совета народных депутатов </w:t>
      </w:r>
      <w:r w:rsidR="00B74DC9">
        <w:rPr>
          <w:color w:val="000000"/>
          <w:sz w:val="28"/>
          <w:szCs w:val="28"/>
        </w:rPr>
        <w:t>МО «Шовгеновский район»</w:t>
      </w:r>
      <w:r w:rsidR="00B74DC9" w:rsidRPr="0008558F">
        <w:rPr>
          <w:color w:val="000000"/>
          <w:sz w:val="28"/>
          <w:szCs w:val="28"/>
        </w:rPr>
        <w:t xml:space="preserve"> </w:t>
      </w:r>
      <w:r w:rsidRPr="0008558F">
        <w:rPr>
          <w:color w:val="000000"/>
          <w:sz w:val="28"/>
          <w:szCs w:val="28"/>
        </w:rPr>
        <w:t>о назначении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6.7. Основаниями для отказа в приёме заявки на участие в конкурсе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являются: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 несвоевременное представление заявки на участие в конкурсе и документов, установленных </w:t>
      </w:r>
      <w:hyperlink r:id="rId68" w:anchor="/document/43612618/entry/1167" w:history="1">
        <w:r w:rsidRPr="0008558F">
          <w:rPr>
            <w:rStyle w:val="a3"/>
            <w:sz w:val="28"/>
            <w:szCs w:val="28"/>
          </w:rPr>
          <w:t>пунктами 6.1</w:t>
        </w:r>
      </w:hyperlink>
      <w:r w:rsidRPr="0008558F">
        <w:rPr>
          <w:color w:val="000000"/>
          <w:sz w:val="28"/>
          <w:szCs w:val="28"/>
        </w:rPr>
        <w:t xml:space="preserve"> и </w:t>
      </w:r>
      <w:hyperlink r:id="rId69" w:anchor="/document/43612618/entry/1173" w:history="1">
        <w:r w:rsidRPr="0008558F">
          <w:rPr>
            <w:rStyle w:val="a3"/>
            <w:sz w:val="28"/>
            <w:szCs w:val="28"/>
          </w:rPr>
          <w:t>6.2</w:t>
        </w:r>
      </w:hyperlink>
      <w:r w:rsidRPr="0008558F">
        <w:rPr>
          <w:color w:val="000000"/>
          <w:sz w:val="28"/>
          <w:szCs w:val="28"/>
        </w:rPr>
        <w:t xml:space="preserve"> настоящего Положения;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 xml:space="preserve">2) представление заявки на участие в конкурсе и документов, установленных </w:t>
      </w:r>
      <w:hyperlink r:id="rId70" w:anchor="/document/43612618/entry/1167" w:history="1">
        <w:r w:rsidRPr="0008558F">
          <w:rPr>
            <w:rStyle w:val="a3"/>
            <w:sz w:val="28"/>
            <w:szCs w:val="28"/>
          </w:rPr>
          <w:t>пунктами 6.1</w:t>
        </w:r>
      </w:hyperlink>
      <w:r w:rsidRPr="0008558F">
        <w:rPr>
          <w:color w:val="000000"/>
          <w:sz w:val="28"/>
          <w:szCs w:val="28"/>
        </w:rPr>
        <w:t xml:space="preserve"> настоящего Положения не в полном объеме;</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3) представление заявки на участие в конкурсе и документов, установленных </w:t>
      </w:r>
      <w:hyperlink r:id="rId71" w:anchor="/document/43612618/entry/1167" w:history="1">
        <w:r w:rsidRPr="0008558F">
          <w:rPr>
            <w:rStyle w:val="a3"/>
            <w:sz w:val="28"/>
            <w:szCs w:val="28"/>
          </w:rPr>
          <w:t>пунктами 6.1</w:t>
        </w:r>
      </w:hyperlink>
      <w:r w:rsidRPr="0008558F">
        <w:rPr>
          <w:color w:val="000000"/>
          <w:sz w:val="28"/>
          <w:szCs w:val="28"/>
        </w:rPr>
        <w:t xml:space="preserve"> настоящего Положения с нарушением правил их оформления.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6.8. Конкурсная комиссия в течение 20-ти (десяти) дней проводит проверку полноты, достоверности сведений и правильности оформления документов, представленных кандидатами.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w:t>
      </w:r>
      <w:r w:rsidR="00B74DC9">
        <w:rPr>
          <w:color w:val="000000"/>
          <w:sz w:val="28"/>
          <w:szCs w:val="28"/>
        </w:rPr>
        <w:t>МО «Шовгеновский район»</w:t>
      </w:r>
      <w:r w:rsidR="00B74DC9" w:rsidRPr="0008558F">
        <w:rPr>
          <w:color w:val="000000"/>
          <w:sz w:val="28"/>
          <w:szCs w:val="28"/>
        </w:rPr>
        <w:t xml:space="preserve"> </w:t>
      </w:r>
      <w:r w:rsidRPr="0008558F">
        <w:rPr>
          <w:color w:val="000000"/>
          <w:sz w:val="28"/>
          <w:szCs w:val="28"/>
        </w:rPr>
        <w:t>по представлению Председателя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6.9. По результатам проверки конкурсная комиссия готовит заключение (</w:t>
      </w:r>
      <w:hyperlink r:id="rId72" w:anchor="/document/43612618/entry/1012" w:history="1">
        <w:r w:rsidRPr="0008558F">
          <w:rPr>
            <w:rStyle w:val="a3"/>
            <w:sz w:val="28"/>
            <w:szCs w:val="28"/>
          </w:rPr>
          <w:t>приложение N 12</w:t>
        </w:r>
      </w:hyperlink>
      <w:r w:rsidRPr="0008558F">
        <w:rPr>
          <w:color w:val="000000"/>
          <w:sz w:val="28"/>
          <w:szCs w:val="28"/>
        </w:rPr>
        <w:t>),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w:t>
      </w:r>
      <w:hyperlink r:id="rId73" w:anchor="/document/43612618/entry/1183" w:history="1">
        <w:r w:rsidRPr="0008558F">
          <w:rPr>
            <w:rStyle w:val="a3"/>
            <w:sz w:val="28"/>
            <w:szCs w:val="28"/>
          </w:rPr>
          <w:t>пунктом 6.9</w:t>
        </w:r>
      </w:hyperlink>
      <w:r w:rsidRPr="0008558F">
        <w:rPr>
          <w:color w:val="000000"/>
          <w:sz w:val="28"/>
          <w:szCs w:val="28"/>
        </w:rPr>
        <w:t xml:space="preserve"> настоящего Положения, должно быт принято в течение 20-ти (двадцати) дней со дня окончания приёма заявок на участие в конкурсе и документов к нему, предусмотренных </w:t>
      </w:r>
      <w:hyperlink r:id="rId74" w:anchor="/document/43612618/entry/1167" w:history="1">
        <w:r w:rsidRPr="0008558F">
          <w:rPr>
            <w:rStyle w:val="a3"/>
            <w:sz w:val="28"/>
            <w:szCs w:val="28"/>
          </w:rPr>
          <w:t>пунктами 6.1.</w:t>
        </w:r>
      </w:hyperlink>
      <w:r w:rsidRPr="0008558F">
        <w:rPr>
          <w:color w:val="000000"/>
          <w:sz w:val="28"/>
          <w:szCs w:val="28"/>
        </w:rPr>
        <w:t xml:space="preserve"> и </w:t>
      </w:r>
      <w:hyperlink r:id="rId75" w:anchor="/document/43612618/entry/1173" w:history="1">
        <w:r w:rsidRPr="0008558F">
          <w:rPr>
            <w:rStyle w:val="a3"/>
            <w:sz w:val="28"/>
            <w:szCs w:val="28"/>
          </w:rPr>
          <w:t xml:space="preserve">6.2. </w:t>
        </w:r>
      </w:hyperlink>
      <w:r w:rsidRPr="0008558F">
        <w:rPr>
          <w:color w:val="000000"/>
          <w:sz w:val="28"/>
          <w:szCs w:val="28"/>
        </w:rPr>
        <w:t>настоящего Положения.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6.11. Основаниями отказа в регистрации кандидата являются: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 отсутствие у кандидата, претендующего на участие в конкурсе пассивного избирательного права;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3). наличие у кандидата заболевания, препятствующего поступлению на государственную гражданскую (муниципальную) службу или ее прохождению;</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4). содержание кандидата, претендующего на участие в конкурсе, в местах лишения свободы по приговору суда;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w:t>
      </w:r>
      <w:r w:rsidRPr="0008558F">
        <w:rPr>
          <w:color w:val="000000"/>
          <w:sz w:val="28"/>
          <w:szCs w:val="28"/>
        </w:rPr>
        <w:lastRenderedPageBreak/>
        <w:t>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9). наличие у кандидата, претендующего на участие в конкурсе, судимости за совершение преступлений экстремистской направленности, предусмотренных </w:t>
      </w:r>
      <w:hyperlink r:id="rId76" w:anchor="/document/10108000/entry/0" w:history="1">
        <w:r w:rsidRPr="0008558F">
          <w:rPr>
            <w:rStyle w:val="a3"/>
            <w:sz w:val="28"/>
            <w:szCs w:val="28"/>
          </w:rPr>
          <w:t>Уголовным кодексом</w:t>
        </w:r>
      </w:hyperlink>
      <w:r w:rsidRPr="0008558F">
        <w:rPr>
          <w:color w:val="000000"/>
          <w:sz w:val="28"/>
          <w:szCs w:val="28"/>
        </w:rPr>
        <w:t xml:space="preserve">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w:t>
      </w:r>
      <w:hyperlink r:id="rId77" w:anchor="/document/43612618/entry/1191" w:history="1">
        <w:r w:rsidRPr="0008558F">
          <w:rPr>
            <w:rStyle w:val="a3"/>
            <w:sz w:val="28"/>
            <w:szCs w:val="28"/>
          </w:rPr>
          <w:t>подпунктов 7)</w:t>
        </w:r>
      </w:hyperlink>
      <w:r w:rsidRPr="0008558F">
        <w:rPr>
          <w:color w:val="000000"/>
          <w:sz w:val="28"/>
          <w:szCs w:val="28"/>
        </w:rPr>
        <w:t xml:space="preserve"> и </w:t>
      </w:r>
      <w:hyperlink r:id="rId78" w:anchor="/document/43612618/entry/1192" w:history="1">
        <w:r w:rsidRPr="0008558F">
          <w:rPr>
            <w:rStyle w:val="a3"/>
            <w:sz w:val="28"/>
            <w:szCs w:val="28"/>
          </w:rPr>
          <w:t>8)</w:t>
        </w:r>
      </w:hyperlink>
      <w:r w:rsidRPr="0008558F">
        <w:rPr>
          <w:color w:val="000000"/>
          <w:sz w:val="28"/>
          <w:szCs w:val="28"/>
        </w:rPr>
        <w:t xml:space="preserve"> настоящего пункта;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10). кандидат, претендующий на участие в конкурсе, подвергнут административному наказанию за совершение административных правонарушений, предусмотренных </w:t>
      </w:r>
      <w:hyperlink r:id="rId79" w:anchor="/document/12125267/entry/203" w:history="1">
        <w:r w:rsidRPr="0008558F">
          <w:rPr>
            <w:rStyle w:val="a3"/>
            <w:sz w:val="28"/>
            <w:szCs w:val="28"/>
          </w:rPr>
          <w:t>статьями 20.3</w:t>
        </w:r>
      </w:hyperlink>
      <w:r w:rsidRPr="0008558F">
        <w:rPr>
          <w:color w:val="000000"/>
          <w:sz w:val="28"/>
          <w:szCs w:val="28"/>
        </w:rPr>
        <w:t xml:space="preserve"> и </w:t>
      </w:r>
      <w:hyperlink r:id="rId80" w:anchor="/document/12125267/entry/2029" w:history="1">
        <w:r w:rsidRPr="0008558F">
          <w:rPr>
            <w:rStyle w:val="a3"/>
            <w:sz w:val="28"/>
            <w:szCs w:val="28"/>
          </w:rPr>
          <w:t>20.29</w:t>
        </w:r>
      </w:hyperlink>
      <w:r w:rsidRPr="0008558F">
        <w:rPr>
          <w:color w:val="000000"/>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11). установление в отношении кандидата, претендующего на участие в конкурсе, факта, свидетельствующего о том, что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81" w:anchor="/document/12127578/entry/1" w:history="1">
        <w:r w:rsidRPr="0008558F">
          <w:rPr>
            <w:rStyle w:val="a3"/>
            <w:sz w:val="28"/>
            <w:szCs w:val="28"/>
          </w:rPr>
          <w:t>статье 1</w:t>
        </w:r>
      </w:hyperlink>
      <w:r w:rsidRPr="0008558F">
        <w:rPr>
          <w:color w:val="000000"/>
          <w:sz w:val="28"/>
          <w:szCs w:val="28"/>
        </w:rPr>
        <w:t xml:space="preserve"> Федерального закона "О </w:t>
      </w:r>
      <w:r w:rsidRPr="0008558F">
        <w:rPr>
          <w:color w:val="000000"/>
          <w:sz w:val="28"/>
          <w:szCs w:val="28"/>
        </w:rPr>
        <w:lastRenderedPageBreak/>
        <w:t xml:space="preserve">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атрибутику или символику, сходные с нацистской атрибутикой или символикой до степени их смешения;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12). установление в отношении кандидата, претендующего на участие в конкурсе, факта подкупа либо попытки подкупа членов конкурсной комиссии и (или) депутатов Совета народных депутатов </w:t>
      </w:r>
      <w:r w:rsidR="00B74DC9">
        <w:rPr>
          <w:color w:val="000000"/>
          <w:sz w:val="28"/>
          <w:szCs w:val="28"/>
        </w:rPr>
        <w:t>МО «Шовгеновский район»</w:t>
      </w:r>
      <w:r w:rsidRPr="0008558F">
        <w:rPr>
          <w:color w:val="000000"/>
          <w:sz w:val="28"/>
          <w:szCs w:val="28"/>
        </w:rPr>
        <w:t>;</w:t>
      </w:r>
    </w:p>
    <w:p w:rsidR="00D35882" w:rsidRPr="00B74DC9" w:rsidRDefault="00D35882" w:rsidP="0008558F">
      <w:pPr>
        <w:pStyle w:val="s1"/>
        <w:shd w:val="clear" w:color="auto" w:fill="FFFFFF"/>
        <w:jc w:val="both"/>
        <w:rPr>
          <w:color w:val="000000"/>
          <w:sz w:val="28"/>
          <w:szCs w:val="28"/>
        </w:rPr>
      </w:pPr>
      <w:r w:rsidRPr="0008558F">
        <w:rPr>
          <w:color w:val="000000"/>
          <w:sz w:val="28"/>
          <w:szCs w:val="28"/>
        </w:rPr>
        <w:t xml:space="preserve">13). установление факта сокрытия кандидатом, претендующим на участие в конкурсе, имеющейся у него судимости или иных фактов, препятствующих его </w:t>
      </w:r>
      <w:r w:rsidRPr="00B74DC9">
        <w:rPr>
          <w:rStyle w:val="a6"/>
          <w:i w:val="0"/>
          <w:color w:val="000000"/>
          <w:sz w:val="28"/>
          <w:szCs w:val="28"/>
        </w:rPr>
        <w:t>избранию</w:t>
      </w:r>
      <w:r w:rsidRPr="0008558F">
        <w:rPr>
          <w:color w:val="000000"/>
          <w:sz w:val="28"/>
          <w:szCs w:val="28"/>
        </w:rPr>
        <w:t xml:space="preserve"> на должность </w:t>
      </w:r>
      <w:r w:rsidRPr="00B74DC9">
        <w:rPr>
          <w:rStyle w:val="a6"/>
          <w:i w:val="0"/>
          <w:color w:val="000000"/>
          <w:sz w:val="28"/>
          <w:szCs w:val="28"/>
        </w:rPr>
        <w:t>Главы</w:t>
      </w:r>
      <w:r w:rsidRPr="00B74DC9">
        <w:rPr>
          <w:i/>
          <w:color w:val="000000"/>
          <w:sz w:val="28"/>
          <w:szCs w:val="28"/>
        </w:rPr>
        <w:t xml:space="preserve"> </w:t>
      </w:r>
      <w:r w:rsidRPr="00B74DC9">
        <w:rPr>
          <w:rStyle w:val="a6"/>
          <w:i w:val="0"/>
          <w:color w:val="000000"/>
          <w:sz w:val="28"/>
          <w:szCs w:val="28"/>
        </w:rPr>
        <w:t>муниципального</w:t>
      </w:r>
      <w:r w:rsidRPr="00B74DC9">
        <w:rPr>
          <w:i/>
          <w:color w:val="000000"/>
          <w:sz w:val="28"/>
          <w:szCs w:val="28"/>
        </w:rPr>
        <w:t xml:space="preserve"> </w:t>
      </w:r>
      <w:r w:rsidRPr="00B74DC9">
        <w:rPr>
          <w:rStyle w:val="a6"/>
          <w:i w:val="0"/>
          <w:color w:val="000000"/>
          <w:sz w:val="28"/>
          <w:szCs w:val="28"/>
        </w:rPr>
        <w:t>образования</w:t>
      </w:r>
      <w:r w:rsidRPr="00B74DC9">
        <w:rPr>
          <w:color w:val="000000"/>
          <w:sz w:val="28"/>
          <w:szCs w:val="28"/>
        </w:rPr>
        <w:t xml:space="preserve"> "</w:t>
      </w:r>
      <w:r w:rsidR="009E3355" w:rsidRPr="00B74DC9">
        <w:rPr>
          <w:color w:val="000000"/>
          <w:sz w:val="28"/>
          <w:szCs w:val="28"/>
        </w:rPr>
        <w:t>Шовгеновский</w:t>
      </w:r>
      <w:r w:rsidRPr="00B74DC9">
        <w:rPr>
          <w:color w:val="000000"/>
          <w:sz w:val="28"/>
          <w:szCs w:val="28"/>
        </w:rPr>
        <w:t xml:space="preserve"> </w:t>
      </w:r>
      <w:r w:rsidRPr="00B74DC9">
        <w:rPr>
          <w:rStyle w:val="a6"/>
          <w:i w:val="0"/>
          <w:color w:val="000000"/>
          <w:sz w:val="28"/>
          <w:szCs w:val="28"/>
        </w:rPr>
        <w:t>район</w:t>
      </w:r>
      <w:r w:rsidRPr="00B74DC9">
        <w:rPr>
          <w:i/>
          <w:color w:val="000000"/>
          <w:sz w:val="28"/>
          <w:szCs w:val="28"/>
        </w:rPr>
        <w:t>"</w:t>
      </w:r>
      <w:r w:rsidRPr="00B74DC9">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14).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15). предоставления неполных и (или) недостоверных сведений, предусмотренных </w:t>
      </w:r>
      <w:hyperlink r:id="rId82" w:anchor="/document/43612618/entry/1167" w:history="1">
        <w:r w:rsidRPr="0008558F">
          <w:rPr>
            <w:rStyle w:val="a3"/>
            <w:sz w:val="28"/>
            <w:szCs w:val="28"/>
          </w:rPr>
          <w:t>пунктом 6.1</w:t>
        </w:r>
      </w:hyperlink>
      <w:r w:rsidRPr="0008558F">
        <w:rPr>
          <w:color w:val="000000"/>
          <w:sz w:val="28"/>
          <w:szCs w:val="28"/>
        </w:rPr>
        <w:t xml:space="preserve"> настоящего </w:t>
      </w:r>
      <w:r w:rsidRPr="00B74DC9">
        <w:rPr>
          <w:rStyle w:val="a6"/>
          <w:i w:val="0"/>
          <w:color w:val="000000"/>
          <w:sz w:val="28"/>
          <w:szCs w:val="28"/>
        </w:rPr>
        <w:t>Положения</w:t>
      </w:r>
      <w:r w:rsidRPr="00B74DC9">
        <w:rPr>
          <w:i/>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16). в других случаях, установленных действующим законодательством Российской Федерации и Республики Адыгея.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3-х (трех) календарных дней со дня принятия такого решения выдаётся соответствующее уведомление (</w:t>
      </w:r>
      <w:hyperlink r:id="rId83" w:anchor="/document/43612618/entry/1020" w:history="1">
        <w:r w:rsidRPr="0008558F">
          <w:rPr>
            <w:rStyle w:val="a3"/>
            <w:sz w:val="28"/>
            <w:szCs w:val="28"/>
          </w:rPr>
          <w:t>приложение N 20</w:t>
        </w:r>
      </w:hyperlink>
      <w:r w:rsidRPr="0008558F">
        <w:rPr>
          <w:color w:val="000000"/>
          <w:sz w:val="28"/>
          <w:szCs w:val="28"/>
        </w:rPr>
        <w:t xml:space="preserve"> и </w:t>
      </w:r>
      <w:hyperlink r:id="rId84" w:anchor="/document/43612618/entry/1021" w:history="1">
        <w:r w:rsidRPr="0008558F">
          <w:rPr>
            <w:rStyle w:val="a3"/>
            <w:sz w:val="28"/>
            <w:szCs w:val="28"/>
          </w:rPr>
          <w:t>N 21</w:t>
        </w:r>
      </w:hyperlink>
      <w:r w:rsidRPr="0008558F">
        <w:rPr>
          <w:color w:val="000000"/>
          <w:sz w:val="28"/>
          <w:szCs w:val="28"/>
        </w:rPr>
        <w:t>).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6.13. Кандидату, зарегистрированному для участия в конкурсе, выдаётся удостоверение (</w:t>
      </w:r>
      <w:hyperlink r:id="rId85" w:anchor="/document/43612618/entry/1026" w:history="1">
        <w:r w:rsidRPr="0008558F">
          <w:rPr>
            <w:rStyle w:val="a3"/>
            <w:sz w:val="28"/>
            <w:szCs w:val="28"/>
          </w:rPr>
          <w:t>приложение N 26</w:t>
        </w:r>
      </w:hyperlink>
      <w:r w:rsidRPr="0008558F">
        <w:rPr>
          <w:color w:val="000000"/>
          <w:sz w:val="28"/>
          <w:szCs w:val="28"/>
        </w:rPr>
        <w:t>).</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6.14. Решение конкурсной комиссии о регистрации или об отказе в регистрации кандидата для участия в конкурсе, подлежат опубликованию в газете "</w:t>
      </w:r>
      <w:r w:rsidR="00B74DC9">
        <w:rPr>
          <w:color w:val="000000"/>
          <w:sz w:val="28"/>
          <w:szCs w:val="28"/>
        </w:rPr>
        <w:t>Заря</w:t>
      </w:r>
      <w:r w:rsidRPr="0008558F">
        <w:rPr>
          <w:color w:val="000000"/>
          <w:sz w:val="28"/>
          <w:szCs w:val="28"/>
        </w:rPr>
        <w:t xml:space="preserve">" и размещению на интернет-портале муниципального </w:t>
      </w:r>
      <w:r w:rsidRPr="0008558F">
        <w:rPr>
          <w:color w:val="000000"/>
          <w:sz w:val="28"/>
          <w:szCs w:val="28"/>
        </w:rPr>
        <w:lastRenderedPageBreak/>
        <w:t>образования "</w:t>
      </w:r>
      <w:r w:rsidR="009E3355">
        <w:rPr>
          <w:color w:val="000000"/>
          <w:sz w:val="28"/>
          <w:szCs w:val="28"/>
        </w:rPr>
        <w:t>Шовгеновский</w:t>
      </w:r>
      <w:r w:rsidRPr="0008558F">
        <w:rPr>
          <w:color w:val="000000"/>
          <w:sz w:val="28"/>
          <w:szCs w:val="28"/>
        </w:rPr>
        <w:t xml:space="preserve"> районе позднее 3-х (трёх) дней со дня его принятия. </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6.15. В случае если конкурсная комиссия отказала в регистрации всех, представивших документы кандидатов на участие в конкурсе, либо если в конкурсную комиссию в установленный Советом народных депутатов </w:t>
      </w:r>
      <w:r w:rsidR="00B74DC9">
        <w:rPr>
          <w:color w:val="000000"/>
          <w:sz w:val="28"/>
          <w:szCs w:val="28"/>
        </w:rPr>
        <w:t>МО «Шовгеновский район»</w:t>
      </w:r>
      <w:r w:rsidR="00B74DC9" w:rsidRPr="0008558F">
        <w:rPr>
          <w:color w:val="000000"/>
          <w:sz w:val="28"/>
          <w:szCs w:val="28"/>
        </w:rPr>
        <w:t xml:space="preserve"> </w:t>
      </w:r>
      <w:r w:rsidRPr="0008558F">
        <w:rPr>
          <w:color w:val="000000"/>
          <w:sz w:val="28"/>
          <w:szCs w:val="28"/>
        </w:rPr>
        <w:t>срок не были представлены документы на участие в конкурсе, конкурсная комиссии по отбору кандидатов для замещения должности Главы муниципального образования готовит заключение (</w:t>
      </w:r>
      <w:hyperlink r:id="rId86" w:anchor="/document/43612618/entry/1013" w:history="1">
        <w:r w:rsidRPr="0008558F">
          <w:rPr>
            <w:rStyle w:val="a3"/>
            <w:sz w:val="28"/>
            <w:szCs w:val="28"/>
          </w:rPr>
          <w:t>приложение N 13</w:t>
        </w:r>
      </w:hyperlink>
      <w:r w:rsidRPr="0008558F">
        <w:rPr>
          <w:color w:val="000000"/>
          <w:sz w:val="28"/>
          <w:szCs w:val="28"/>
        </w:rPr>
        <w:t>) об отсутствии кандидатов допущенных для участия в конкурсе и выходит с ходатайством о назначении повторного конкурса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Решение о назначении повторного конкурса должно быть принято Советом народных депутатов </w:t>
      </w:r>
      <w:r w:rsidR="00B74DC9">
        <w:rPr>
          <w:color w:val="000000"/>
          <w:sz w:val="28"/>
          <w:szCs w:val="28"/>
        </w:rPr>
        <w:t>МО «Шовгеновский район»</w:t>
      </w:r>
      <w:r w:rsidR="00B74DC9" w:rsidRPr="0008558F">
        <w:rPr>
          <w:color w:val="000000"/>
          <w:sz w:val="28"/>
          <w:szCs w:val="28"/>
        </w:rPr>
        <w:t xml:space="preserve"> </w:t>
      </w:r>
      <w:r w:rsidRPr="0008558F">
        <w:rPr>
          <w:color w:val="000000"/>
          <w:sz w:val="28"/>
          <w:szCs w:val="28"/>
        </w:rPr>
        <w:t>в течение 10 (десяти) дней с даты получения соответствующего заключения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6.16. При повторном назначении конкурса новый состав конкурсной комиссии не формируется, конкурсная комиссии продолжает свою работу в сформированном составе, сроки выполнения конкурсных мероприятий сокращаются, при этом срок приёма документов кандидатов на участие в конкурсе не может быть менее 20-ти (двадцати) дней.</w:t>
      </w:r>
    </w:p>
    <w:p w:rsidR="00D35882" w:rsidRPr="0008558F" w:rsidRDefault="00D35882" w:rsidP="0008558F">
      <w:pPr>
        <w:pStyle w:val="empty"/>
        <w:shd w:val="clear" w:color="auto" w:fill="FFFFFF"/>
        <w:jc w:val="both"/>
        <w:rPr>
          <w:color w:val="000000"/>
          <w:sz w:val="28"/>
          <w:szCs w:val="28"/>
        </w:rPr>
      </w:pPr>
      <w:r w:rsidRPr="0008558F">
        <w:rPr>
          <w:color w:val="000000"/>
          <w:sz w:val="28"/>
          <w:szCs w:val="28"/>
        </w:rPr>
        <w:t> </w:t>
      </w:r>
    </w:p>
    <w:p w:rsidR="00D35882" w:rsidRPr="00B74DC9" w:rsidRDefault="00D35882" w:rsidP="0008558F">
      <w:pPr>
        <w:pStyle w:val="s3"/>
        <w:shd w:val="clear" w:color="auto" w:fill="FFFFFF"/>
        <w:jc w:val="both"/>
        <w:rPr>
          <w:b/>
          <w:color w:val="000000"/>
          <w:sz w:val="28"/>
          <w:szCs w:val="28"/>
        </w:rPr>
      </w:pPr>
      <w:r w:rsidRPr="00B74DC9">
        <w:rPr>
          <w:b/>
          <w:color w:val="000000"/>
          <w:sz w:val="28"/>
          <w:szCs w:val="28"/>
        </w:rPr>
        <w:t>7. Порядок проведения конкурса по отбору кандидатов для замещения должности Главы муниципального образования "</w:t>
      </w:r>
      <w:r w:rsidR="009E3355" w:rsidRPr="00B74DC9">
        <w:rPr>
          <w:b/>
          <w:color w:val="000000"/>
          <w:sz w:val="28"/>
          <w:szCs w:val="28"/>
        </w:rPr>
        <w:t xml:space="preserve"> Шовгеновский</w:t>
      </w:r>
      <w:r w:rsidRPr="00B74DC9">
        <w:rPr>
          <w:b/>
          <w:color w:val="000000"/>
          <w:sz w:val="28"/>
          <w:szCs w:val="28"/>
        </w:rPr>
        <w:t xml:space="preserve"> район"</w:t>
      </w:r>
    </w:p>
    <w:p w:rsidR="00D35882" w:rsidRPr="0008558F" w:rsidRDefault="00D35882" w:rsidP="0008558F">
      <w:pPr>
        <w:pStyle w:val="empty"/>
        <w:shd w:val="clear" w:color="auto" w:fill="FFFFFF"/>
        <w:jc w:val="both"/>
        <w:rPr>
          <w:color w:val="000000"/>
          <w:sz w:val="28"/>
          <w:szCs w:val="28"/>
        </w:rPr>
      </w:pPr>
      <w:r w:rsidRPr="0008558F">
        <w:rPr>
          <w:color w:val="000000"/>
          <w:sz w:val="28"/>
          <w:szCs w:val="28"/>
        </w:rPr>
        <w:t> </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7.2. Конкурс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проводится при наличии 2-х (двух) и более зарегистрированных кандидатов.</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7.3. Кандидат обязан принимать личное участие в конкурсе.</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7.4.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7.5.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7.6. В случае обнаружения конкурсной комиссией до начала проведения конкурса обстоятельств, изложенных в </w:t>
      </w:r>
      <w:hyperlink r:id="rId87" w:anchor="/document/43612618/entry/1201" w:history="1">
        <w:r w:rsidRPr="0008558F">
          <w:rPr>
            <w:rStyle w:val="a3"/>
            <w:sz w:val="28"/>
            <w:szCs w:val="28"/>
          </w:rPr>
          <w:t>пункте 6.11</w:t>
        </w:r>
      </w:hyperlink>
      <w:r w:rsidRPr="0008558F">
        <w:rPr>
          <w:color w:val="000000"/>
          <w:sz w:val="28"/>
          <w:szCs w:val="28"/>
        </w:rPr>
        <w:t xml:space="preserve"> настоящего </w:t>
      </w:r>
      <w:r w:rsidRPr="00B74DC9">
        <w:rPr>
          <w:rStyle w:val="a6"/>
          <w:i w:val="0"/>
          <w:color w:val="000000"/>
          <w:sz w:val="28"/>
          <w:szCs w:val="28"/>
        </w:rPr>
        <w:t>Положения</w:t>
      </w:r>
      <w:r w:rsidRPr="00B74DC9">
        <w:rPr>
          <w:i/>
          <w:color w:val="000000"/>
          <w:sz w:val="28"/>
          <w:szCs w:val="28"/>
        </w:rPr>
        <w:t>,</w:t>
      </w:r>
      <w:r w:rsidRPr="0008558F">
        <w:rPr>
          <w:color w:val="000000"/>
          <w:sz w:val="28"/>
          <w:szCs w:val="28"/>
        </w:rPr>
        <w:t xml:space="preserve"> в отношении кого-либо из зарегистрированных кандидатов, она обязана своим решением отменить его регистрацию и выдать ему на руки мотивированное решение, опубликовав его в последующем в средствах массовой информации.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7.8. Конкурс проводится в день, время и месте, определённых Советом народных депутатов </w:t>
      </w:r>
      <w:r w:rsidR="00B74DC9">
        <w:rPr>
          <w:color w:val="000000"/>
          <w:sz w:val="28"/>
          <w:szCs w:val="28"/>
        </w:rPr>
        <w:t>МО «Шовгеновский район»</w:t>
      </w:r>
      <w:r w:rsidR="00B74DC9" w:rsidRPr="0008558F">
        <w:rPr>
          <w:color w:val="000000"/>
          <w:sz w:val="28"/>
          <w:szCs w:val="28"/>
        </w:rPr>
        <w:t xml:space="preserve"> </w:t>
      </w:r>
      <w:r w:rsidRPr="0008558F">
        <w:rPr>
          <w:color w:val="000000"/>
          <w:sz w:val="28"/>
          <w:szCs w:val="28"/>
        </w:rPr>
        <w:t xml:space="preserve">решением о проведении конкурса и </w:t>
      </w:r>
      <w:r w:rsidRPr="00B74DC9">
        <w:rPr>
          <w:rStyle w:val="a6"/>
          <w:i w:val="0"/>
          <w:color w:val="000000"/>
          <w:sz w:val="28"/>
          <w:szCs w:val="28"/>
        </w:rPr>
        <w:t>выборов</w:t>
      </w:r>
      <w:r w:rsidRPr="00B74DC9">
        <w:rPr>
          <w:i/>
          <w:color w:val="000000"/>
          <w:sz w:val="28"/>
          <w:szCs w:val="28"/>
        </w:rPr>
        <w:t xml:space="preserve"> </w:t>
      </w:r>
      <w:r w:rsidRPr="00B74DC9">
        <w:rPr>
          <w:rStyle w:val="a6"/>
          <w:i w:val="0"/>
          <w:color w:val="000000"/>
          <w:sz w:val="28"/>
          <w:szCs w:val="28"/>
        </w:rPr>
        <w:t>Главы</w:t>
      </w:r>
      <w:r w:rsidRPr="00B74DC9">
        <w:rPr>
          <w:i/>
          <w:color w:val="000000"/>
          <w:sz w:val="28"/>
          <w:szCs w:val="28"/>
        </w:rPr>
        <w:t xml:space="preserve"> </w:t>
      </w:r>
      <w:r w:rsidRPr="00B74DC9">
        <w:rPr>
          <w:rStyle w:val="a6"/>
          <w:i w:val="0"/>
          <w:color w:val="000000"/>
          <w:sz w:val="28"/>
          <w:szCs w:val="28"/>
        </w:rPr>
        <w:t>муниципального</w:t>
      </w:r>
      <w:r w:rsidRPr="00B74DC9">
        <w:rPr>
          <w:i/>
          <w:color w:val="000000"/>
          <w:sz w:val="28"/>
          <w:szCs w:val="28"/>
        </w:rPr>
        <w:t xml:space="preserve"> </w:t>
      </w:r>
      <w:r w:rsidRPr="00B74DC9">
        <w:rPr>
          <w:rStyle w:val="a6"/>
          <w:i w:val="0"/>
          <w:color w:val="000000"/>
          <w:sz w:val="28"/>
          <w:szCs w:val="28"/>
        </w:rPr>
        <w:t>образования</w:t>
      </w:r>
      <w:r w:rsidRPr="0008558F">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методами сравнения сведений из представленных кандидатами документов и сведений, полученных конкурсной комиссией в результате проверки, тестирования, собеседования и представленных кандидатами программ.</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7.9.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7.10.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10-ти бальной системе оценки.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7.11. В целях проведения объективной и прозрачной оценки кандидата, а также проверки теоретических знаний кандидатом </w:t>
      </w:r>
      <w:hyperlink r:id="rId88" w:anchor="/document/10103000/entry/0" w:history="1">
        <w:r w:rsidRPr="0008558F">
          <w:rPr>
            <w:rStyle w:val="a3"/>
            <w:sz w:val="28"/>
            <w:szCs w:val="28"/>
          </w:rPr>
          <w:t>Конституции</w:t>
        </w:r>
      </w:hyperlink>
      <w:r w:rsidRPr="0008558F">
        <w:rPr>
          <w:color w:val="000000"/>
          <w:sz w:val="28"/>
          <w:szCs w:val="28"/>
        </w:rPr>
        <w:t xml:space="preserve"> Российской Федерации, </w:t>
      </w:r>
      <w:hyperlink r:id="rId89" w:anchor="/document/32301438/entry/0" w:history="1">
        <w:r w:rsidRPr="0008558F">
          <w:rPr>
            <w:rStyle w:val="a3"/>
            <w:sz w:val="28"/>
            <w:szCs w:val="28"/>
          </w:rPr>
          <w:t>Конституции</w:t>
        </w:r>
      </w:hyperlink>
      <w:r w:rsidRPr="0008558F">
        <w:rPr>
          <w:color w:val="000000"/>
          <w:sz w:val="28"/>
          <w:szCs w:val="28"/>
        </w:rPr>
        <w:t xml:space="preserve"> Республики Адыгея, законодательства Российской Федерации и Республики Адыгея, регламентирующего вопросы местного самоуправления, а также Ус</w:t>
      </w:r>
      <w:r w:rsidR="00B74DC9">
        <w:rPr>
          <w:color w:val="000000"/>
          <w:sz w:val="28"/>
          <w:szCs w:val="28"/>
        </w:rPr>
        <w:t xml:space="preserve">тава муниципального образования </w:t>
      </w:r>
      <w:r w:rsidRPr="0008558F">
        <w:rPr>
          <w:color w:val="000000"/>
          <w:sz w:val="28"/>
          <w:szCs w:val="28"/>
        </w:rPr>
        <w:t>"</w:t>
      </w:r>
      <w:r w:rsidR="009E3355">
        <w:rPr>
          <w:color w:val="000000"/>
          <w:sz w:val="28"/>
          <w:szCs w:val="28"/>
        </w:rPr>
        <w:t>Шовгеновский</w:t>
      </w:r>
      <w:r w:rsidRPr="0008558F">
        <w:rPr>
          <w:color w:val="000000"/>
          <w:sz w:val="28"/>
          <w:szCs w:val="28"/>
        </w:rPr>
        <w:t xml:space="preserve"> район", используется тестирование.</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xml:space="preserve">7.12. Тесты (вопросы и варианты ответов) формирует и утверждает своим решением конкурсная комиссия. Тесты должны содержать вопросы, </w:t>
      </w:r>
      <w:r w:rsidRPr="0008558F">
        <w:rPr>
          <w:color w:val="000000"/>
          <w:sz w:val="28"/>
          <w:szCs w:val="28"/>
        </w:rPr>
        <w:lastRenderedPageBreak/>
        <w:t>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При составлении тестов следует избегать неоднозначности вопросов и сложных формулировок, дающих возможность двоякого толкования.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7.13.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7.14.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7.15. При проведении тестирования кандидатам предоставляется равное количество времени для ответа на вопросы теста, но не более 2-х (двух) часов</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7.16.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7.17. Каждому из участников конкурса выдается тест, представляющий собой перечень вопросов и нескольких вариантов ответа на каждый вопрос, среди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7.18. Во время проведения тестирования участникам запрещается:</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пользоваться вспомогательными материалами;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пользоваться электронными приборами, мобильными телефонами и другими средствами телекоммуникации;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вести переговоры с другими участниками тестирования и членами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 покидать помещение, в котором проводится тестирование.</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7.19.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7.20.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7.21. По окончании тестирования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10-ти бальной системе.</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7.22. Собеседование проводится персонально с каждым кандидатом после представления им своей предвыборной программы. В ходе проведения собеседования с кандидатом члены конкурсной комиссии, опираясь на результаты предыдущих оценочных процедур и предвыборной программы кандидата, задают кандидату вопросы с целью определения его профессионального уровня, а также выявления профессиональных, деловых, моральных и личностных качеств в том числе стрессоустойчивость, гибкость и креативность, коммуникативные знания и навыки кандидата, в частности, умение отстаивать свое мнение, знание особенностей развития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7.23.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Продолжительность собеседования с кандидатом устанавливается конкурсной комиссией самостоятельно. Результаты собеседования оцениваются по 10-ти бальной системе по каждому из критериев оценки определённых настоящим положением и указанных в оценочных листах.</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t>7.24.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D35882" w:rsidRPr="0008558F" w:rsidRDefault="00D35882" w:rsidP="0008558F">
      <w:pPr>
        <w:pStyle w:val="s1"/>
        <w:shd w:val="clear" w:color="auto" w:fill="FFFFFF"/>
        <w:jc w:val="both"/>
        <w:rPr>
          <w:color w:val="000000"/>
          <w:sz w:val="28"/>
          <w:szCs w:val="28"/>
        </w:rPr>
      </w:pPr>
      <w:r w:rsidRPr="0008558F">
        <w:rPr>
          <w:color w:val="000000"/>
          <w:sz w:val="28"/>
          <w:szCs w:val="28"/>
        </w:rPr>
        <w:lastRenderedPageBreak/>
        <w:t>7.25. При наличии технических возможностей ход проведения конкурса включая тестирование, представление предвыборных программ кандидатами и собеседование может быть зафиксирован видеозаписью, которая прилагается к материалам по проведению конкурса и хранится вместе с ними не менее 5-ти (пяти) лет</w:t>
      </w:r>
    </w:p>
    <w:p w:rsidR="00663A71" w:rsidRPr="00B74DC9" w:rsidRDefault="00663A71" w:rsidP="0008558F">
      <w:pPr>
        <w:pStyle w:val="s3"/>
        <w:shd w:val="clear" w:color="auto" w:fill="FFFFFF"/>
        <w:jc w:val="both"/>
        <w:rPr>
          <w:b/>
          <w:color w:val="000000"/>
          <w:sz w:val="28"/>
          <w:szCs w:val="28"/>
        </w:rPr>
      </w:pPr>
      <w:r w:rsidRPr="00B74DC9">
        <w:rPr>
          <w:b/>
          <w:color w:val="000000"/>
          <w:sz w:val="28"/>
          <w:szCs w:val="28"/>
        </w:rPr>
        <w:t>8. Определение результатов конкурса</w:t>
      </w:r>
    </w:p>
    <w:p w:rsidR="00663A71" w:rsidRPr="0008558F" w:rsidRDefault="00663A71" w:rsidP="0008558F">
      <w:pPr>
        <w:pStyle w:val="empty"/>
        <w:shd w:val="clear" w:color="auto" w:fill="FFFFFF"/>
        <w:jc w:val="both"/>
        <w:rPr>
          <w:color w:val="000000"/>
          <w:sz w:val="28"/>
          <w:szCs w:val="28"/>
        </w:rPr>
      </w:pPr>
      <w:r w:rsidRPr="0008558F">
        <w:rPr>
          <w:color w:val="000000"/>
          <w:sz w:val="28"/>
          <w:szCs w:val="28"/>
        </w:rPr>
        <w:t> </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8.1. По окончании конкурса каждый член конкурсной комиссии самостоятельно оценивает кандидатов, исходя из показанных ими в ходе тестирования, собеседования и предложенной предвыборной программы, знаний, умений, навыков и заносит результаты оценки в индивидуальный оценочный лист (</w:t>
      </w:r>
      <w:hyperlink r:id="rId90" w:anchor="/document/43612618/entry/1014" w:history="1">
        <w:r w:rsidRPr="0008558F">
          <w:rPr>
            <w:rStyle w:val="a3"/>
            <w:sz w:val="28"/>
            <w:szCs w:val="28"/>
          </w:rPr>
          <w:t>приложение N 14</w:t>
        </w:r>
      </w:hyperlink>
      <w:r w:rsidRPr="0008558F">
        <w:rPr>
          <w:color w:val="000000"/>
          <w:sz w:val="28"/>
          <w:szCs w:val="28"/>
        </w:rPr>
        <w:t>).</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w:t>
      </w:r>
      <w:hyperlink r:id="rId91" w:anchor="/document/43612618/entry/1015" w:history="1">
        <w:r w:rsidRPr="0008558F">
          <w:rPr>
            <w:rStyle w:val="a3"/>
            <w:sz w:val="28"/>
            <w:szCs w:val="28"/>
          </w:rPr>
          <w:t>Приложение N 15</w:t>
        </w:r>
      </w:hyperlink>
      <w:r w:rsidRPr="0008558F">
        <w:rPr>
          <w:color w:val="000000"/>
          <w:sz w:val="28"/>
          <w:szCs w:val="28"/>
        </w:rPr>
        <w:t>).</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8.3. По результатам конкурса конкурсной комиссией определяются 2 (два) кандидата для проведения выборов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Pr="0008558F">
        <w:rPr>
          <w:color w:val="000000"/>
          <w:sz w:val="28"/>
          <w:szCs w:val="28"/>
        </w:rPr>
        <w:t xml:space="preserve"> район" Советом народных депутатов </w:t>
      </w:r>
      <w:r w:rsidR="00B74DC9">
        <w:rPr>
          <w:color w:val="000000"/>
          <w:sz w:val="28"/>
          <w:szCs w:val="28"/>
        </w:rPr>
        <w:t>МО «Шовгеновский район»</w:t>
      </w:r>
      <w:r w:rsidRPr="0008558F">
        <w:rPr>
          <w:color w:val="000000"/>
          <w:sz w:val="28"/>
          <w:szCs w:val="28"/>
        </w:rPr>
        <w:t>.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8.4. Решение конкурсной комиссии о результатах конкурса принимается в отсутствие кандидатов, принимавших участие в конкурсе и посторонних лиц.</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8.5. По результатам конкурса конкурсная комиссия готовит заключение (</w:t>
      </w:r>
      <w:hyperlink r:id="rId92" w:anchor="/document/43612618/entry/1016" w:history="1">
        <w:r w:rsidRPr="0008558F">
          <w:rPr>
            <w:rStyle w:val="a3"/>
            <w:sz w:val="28"/>
            <w:szCs w:val="28"/>
          </w:rPr>
          <w:t>приложение N 16</w:t>
        </w:r>
      </w:hyperlink>
      <w:r w:rsidRPr="0008558F">
        <w:rPr>
          <w:color w:val="000000"/>
          <w:sz w:val="28"/>
          <w:szCs w:val="28"/>
        </w:rPr>
        <w:t>),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w:t>
      </w:r>
      <w:r w:rsidR="009E3355">
        <w:rPr>
          <w:color w:val="000000"/>
          <w:sz w:val="28"/>
          <w:szCs w:val="28"/>
        </w:rPr>
        <w:t>Шовгеновский</w:t>
      </w:r>
      <w:r w:rsidRPr="0008558F">
        <w:rPr>
          <w:color w:val="000000"/>
          <w:sz w:val="28"/>
          <w:szCs w:val="28"/>
        </w:rPr>
        <w:t xml:space="preserve"> район" Советом народных депутатов </w:t>
      </w:r>
      <w:r w:rsidR="00B74DC9">
        <w:rPr>
          <w:color w:val="000000"/>
          <w:sz w:val="28"/>
          <w:szCs w:val="28"/>
        </w:rPr>
        <w:t>МО «Шовгеновский район»</w:t>
      </w:r>
      <w:r w:rsidRPr="0008558F">
        <w:rPr>
          <w:color w:val="000000"/>
          <w:sz w:val="28"/>
          <w:szCs w:val="28"/>
        </w:rPr>
        <w:t>.</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lastRenderedPageBreak/>
        <w:t>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w:t>
      </w:r>
    </w:p>
    <w:p w:rsidR="00663A71" w:rsidRPr="00E30DB5" w:rsidRDefault="00663A71" w:rsidP="0008558F">
      <w:pPr>
        <w:pStyle w:val="s1"/>
        <w:shd w:val="clear" w:color="auto" w:fill="FFFFFF"/>
        <w:jc w:val="both"/>
        <w:rPr>
          <w:i/>
          <w:color w:val="000000"/>
          <w:sz w:val="28"/>
          <w:szCs w:val="28"/>
        </w:rPr>
      </w:pPr>
      <w:r w:rsidRPr="0008558F">
        <w:rPr>
          <w:color w:val="000000"/>
          <w:sz w:val="28"/>
          <w:szCs w:val="28"/>
        </w:rPr>
        <w:t xml:space="preserve">8.6. Результаты конкурса объявляются его участникам с указанием количества полученных каждым участником баллов и 2-х (двух) победивших кандидатов, кандидатуры которых будут представлены Совету народных депутатов </w:t>
      </w:r>
      <w:r w:rsidR="00E30DB5">
        <w:rPr>
          <w:color w:val="000000"/>
          <w:sz w:val="28"/>
          <w:szCs w:val="28"/>
        </w:rPr>
        <w:t>МО «Шовгеновский район»</w:t>
      </w:r>
      <w:r w:rsidR="00E30DB5" w:rsidRPr="0008558F">
        <w:rPr>
          <w:color w:val="000000"/>
          <w:sz w:val="28"/>
          <w:szCs w:val="28"/>
        </w:rPr>
        <w:t xml:space="preserve"> </w:t>
      </w:r>
      <w:r w:rsidRPr="0008558F">
        <w:rPr>
          <w:color w:val="000000"/>
          <w:sz w:val="28"/>
          <w:szCs w:val="28"/>
        </w:rPr>
        <w:t xml:space="preserve">для проведения </w:t>
      </w:r>
      <w:r w:rsidRPr="00E30DB5">
        <w:rPr>
          <w:rStyle w:val="a6"/>
          <w:i w:val="0"/>
          <w:color w:val="000000"/>
          <w:sz w:val="28"/>
          <w:szCs w:val="28"/>
        </w:rPr>
        <w:t>выборов</w:t>
      </w:r>
      <w:r w:rsidRPr="00E30DB5">
        <w:rPr>
          <w:i/>
          <w:color w:val="000000"/>
          <w:sz w:val="28"/>
          <w:szCs w:val="28"/>
        </w:rPr>
        <w:t xml:space="preserve"> </w:t>
      </w:r>
      <w:r w:rsidRPr="00E30DB5">
        <w:rPr>
          <w:rStyle w:val="a6"/>
          <w:i w:val="0"/>
          <w:color w:val="000000"/>
          <w:sz w:val="28"/>
          <w:szCs w:val="28"/>
        </w:rPr>
        <w:t>Главы</w:t>
      </w:r>
      <w:r w:rsidRPr="00E30DB5">
        <w:rPr>
          <w:i/>
          <w:color w:val="000000"/>
          <w:sz w:val="28"/>
          <w:szCs w:val="28"/>
        </w:rPr>
        <w:t xml:space="preserve"> </w:t>
      </w:r>
      <w:r w:rsidRPr="00E30DB5">
        <w:rPr>
          <w:rStyle w:val="a6"/>
          <w:i w:val="0"/>
          <w:color w:val="000000"/>
          <w:sz w:val="28"/>
          <w:szCs w:val="28"/>
        </w:rPr>
        <w:t>муниципального</w:t>
      </w:r>
      <w:r w:rsidRPr="00E30DB5">
        <w:rPr>
          <w:i/>
          <w:color w:val="000000"/>
          <w:sz w:val="28"/>
          <w:szCs w:val="28"/>
        </w:rPr>
        <w:t xml:space="preserve"> </w:t>
      </w:r>
      <w:r w:rsidRPr="00E30DB5">
        <w:rPr>
          <w:rStyle w:val="a6"/>
          <w:i w:val="0"/>
          <w:color w:val="000000"/>
          <w:sz w:val="28"/>
          <w:szCs w:val="28"/>
        </w:rPr>
        <w:t>образования</w:t>
      </w:r>
      <w:r w:rsidRPr="00E30DB5">
        <w:rPr>
          <w:i/>
          <w:color w:val="000000"/>
          <w:sz w:val="28"/>
          <w:szCs w:val="28"/>
        </w:rPr>
        <w:t xml:space="preserve"> "</w:t>
      </w:r>
      <w:r w:rsidR="009E3355" w:rsidRPr="00E30DB5">
        <w:rPr>
          <w:i/>
          <w:color w:val="000000"/>
          <w:sz w:val="28"/>
          <w:szCs w:val="28"/>
        </w:rPr>
        <w:t xml:space="preserve"> </w:t>
      </w:r>
      <w:r w:rsidR="009E3355" w:rsidRPr="00E30DB5">
        <w:rPr>
          <w:color w:val="000000"/>
          <w:sz w:val="28"/>
          <w:szCs w:val="28"/>
        </w:rPr>
        <w:t>Шовгеновский</w:t>
      </w:r>
      <w:r w:rsidRPr="00E30DB5">
        <w:rPr>
          <w:i/>
          <w:color w:val="000000"/>
          <w:sz w:val="28"/>
          <w:szCs w:val="28"/>
        </w:rPr>
        <w:t xml:space="preserve"> </w:t>
      </w:r>
      <w:r w:rsidRPr="00E30DB5">
        <w:rPr>
          <w:rStyle w:val="a6"/>
          <w:i w:val="0"/>
          <w:color w:val="000000"/>
          <w:sz w:val="28"/>
          <w:szCs w:val="28"/>
        </w:rPr>
        <w:t>район</w:t>
      </w:r>
      <w:r w:rsidRPr="00E30DB5">
        <w:rPr>
          <w:i/>
          <w:color w:val="000000"/>
          <w:sz w:val="28"/>
          <w:szCs w:val="28"/>
        </w:rPr>
        <w:t>".</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 а также копия заполненного кандидатом теста.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xml:space="preserve">8.7. В случае если по результатам конкурса не отобрано ни одного кандидата, конкурсная комиссия указывает данный факт в заключении, с указанием причин такого </w:t>
      </w:r>
      <w:r w:rsidRPr="00E30DB5">
        <w:rPr>
          <w:rStyle w:val="a6"/>
          <w:i w:val="0"/>
          <w:color w:val="000000"/>
          <w:sz w:val="28"/>
          <w:szCs w:val="28"/>
        </w:rPr>
        <w:t>положения</w:t>
      </w:r>
      <w:r w:rsidRPr="0008558F">
        <w:rPr>
          <w:color w:val="000000"/>
          <w:sz w:val="28"/>
          <w:szCs w:val="28"/>
        </w:rPr>
        <w:t xml:space="preserve"> и выходит с ходатайством о назначении Советом народных депутатов </w:t>
      </w:r>
      <w:r w:rsidR="00E30DB5">
        <w:rPr>
          <w:color w:val="000000"/>
          <w:sz w:val="28"/>
          <w:szCs w:val="28"/>
        </w:rPr>
        <w:t>МО «Шовгеновский район»</w:t>
      </w:r>
      <w:r w:rsidR="00E30DB5" w:rsidRPr="0008558F">
        <w:rPr>
          <w:color w:val="000000"/>
          <w:sz w:val="28"/>
          <w:szCs w:val="28"/>
        </w:rPr>
        <w:t xml:space="preserve"> </w:t>
      </w:r>
      <w:r w:rsidRPr="0008558F">
        <w:rPr>
          <w:color w:val="000000"/>
          <w:sz w:val="28"/>
          <w:szCs w:val="28"/>
        </w:rPr>
        <w:t>повторного проведения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w:t>
      </w:r>
      <w:r w:rsidR="00E30DB5">
        <w:rPr>
          <w:color w:val="000000"/>
          <w:sz w:val="28"/>
          <w:szCs w:val="28"/>
        </w:rPr>
        <w:t>МО «Шовгеновский район»</w:t>
      </w:r>
      <w:r w:rsidR="00E30DB5" w:rsidRPr="0008558F">
        <w:rPr>
          <w:color w:val="000000"/>
          <w:sz w:val="28"/>
          <w:szCs w:val="28"/>
        </w:rPr>
        <w:t xml:space="preserve"> </w:t>
      </w:r>
      <w:r w:rsidRPr="0008558F">
        <w:rPr>
          <w:color w:val="000000"/>
          <w:sz w:val="28"/>
          <w:szCs w:val="28"/>
        </w:rPr>
        <w:t>для избрания на должность Главы муниципального образования "</w:t>
      </w:r>
      <w:r w:rsidR="009E3355" w:rsidRPr="009E3355">
        <w:rPr>
          <w:color w:val="000000"/>
          <w:sz w:val="28"/>
          <w:szCs w:val="28"/>
        </w:rPr>
        <w:t xml:space="preserve"> </w:t>
      </w:r>
      <w:r w:rsidR="009E3355">
        <w:rPr>
          <w:color w:val="000000"/>
          <w:sz w:val="28"/>
          <w:szCs w:val="28"/>
        </w:rPr>
        <w:t>Шовгеновский</w:t>
      </w:r>
      <w:r w:rsidR="009E3355" w:rsidRPr="0008558F">
        <w:rPr>
          <w:color w:val="000000"/>
          <w:sz w:val="28"/>
          <w:szCs w:val="28"/>
        </w:rPr>
        <w:t xml:space="preserve"> </w:t>
      </w:r>
      <w:r w:rsidR="009E3355">
        <w:rPr>
          <w:color w:val="000000"/>
          <w:sz w:val="28"/>
          <w:szCs w:val="28"/>
        </w:rPr>
        <w:t>район</w:t>
      </w:r>
      <w:r w:rsidRPr="0008558F">
        <w:rPr>
          <w:color w:val="000000"/>
          <w:sz w:val="28"/>
          <w:szCs w:val="28"/>
        </w:rPr>
        <w:t>".</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xml:space="preserve">8.9. По окончании конкурса секретарь конкурсной комиссии в течение 1-х (одних) суток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о 2-х (двух) отобранных кандидатах для представления Совету народных депутатов </w:t>
      </w:r>
      <w:r w:rsidR="00E30DB5">
        <w:rPr>
          <w:color w:val="000000"/>
          <w:sz w:val="28"/>
          <w:szCs w:val="28"/>
        </w:rPr>
        <w:t>МО «Шовгеновский район»</w:t>
      </w:r>
      <w:r w:rsidRPr="0008558F">
        <w:rPr>
          <w:color w:val="000000"/>
          <w:sz w:val="28"/>
          <w:szCs w:val="28"/>
        </w:rPr>
        <w:t>, результаты голосования по вопросам рассмотренным конкурсной комиссией в ходе проведения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8.10. К протоколу прилагаются:</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заключение конкурсной комиссии о результатах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индивидуальные оценочные листы каждого члена конкурсной комиссии;</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сводный оценочный лист, подписанный всеми членами конкурсной комиссии;</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lastRenderedPageBreak/>
        <w:t>- заявки всех участников конкурса с приложением представленных ими документов и предвыборных программ, сформированными в отдельные папки;</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заключения конкурсной комиссии о результатах проверки сведений, представленных кандидатами в конкурсную комиссию;</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особые мнения членов конкурсной комиссии (если таковые имеются) не согласных с решением конкурсной комиссии по результатам отбора кандидатов для замещения должности Главы муниципального образование "</w:t>
      </w:r>
      <w:r w:rsidR="009E3355">
        <w:rPr>
          <w:color w:val="000000"/>
          <w:sz w:val="28"/>
          <w:szCs w:val="28"/>
        </w:rPr>
        <w:t>Шовгеновский</w:t>
      </w:r>
      <w:r w:rsidRPr="0008558F">
        <w:rPr>
          <w:color w:val="000000"/>
          <w:sz w:val="28"/>
          <w:szCs w:val="28"/>
        </w:rPr>
        <w:t xml:space="preserve"> район".</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8.11. Протокол подписывается Председателем и секретарём конкурсной комиссии и заверяется печатью конкурсной комиссии, а при её отсутствии печатью администрации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8.12. Конкурсная комиссии в течение 3-х (трёх) дней с даты проведения конкурса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но не позднее даты выборов, передаёт в Совет народных депутатов "</w:t>
      </w:r>
      <w:r w:rsidR="009E3355">
        <w:rPr>
          <w:color w:val="000000"/>
          <w:sz w:val="28"/>
          <w:szCs w:val="28"/>
        </w:rPr>
        <w:t>Шовгеновский</w:t>
      </w:r>
      <w:r w:rsidRPr="0008558F">
        <w:rPr>
          <w:color w:val="000000"/>
          <w:sz w:val="28"/>
          <w:szCs w:val="28"/>
        </w:rPr>
        <w:t xml:space="preserve"> район" заключение конкурсной комиссии по результатам конкурса со всеми приложениями к нему и личные дела отобранных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8.13. В целях исключения воздействия на членов конкурсной комиссии 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8.14. Заключение конкурсной комиссии по результатам конкурса (</w:t>
      </w:r>
      <w:hyperlink r:id="rId93" w:anchor="/document/43612618/entry/1016" w:history="1">
        <w:r w:rsidRPr="0008558F">
          <w:rPr>
            <w:rStyle w:val="a3"/>
            <w:sz w:val="28"/>
            <w:szCs w:val="28"/>
          </w:rPr>
          <w:t>приложение N 16</w:t>
        </w:r>
      </w:hyperlink>
      <w:r w:rsidRPr="0008558F">
        <w:rPr>
          <w:color w:val="000000"/>
          <w:sz w:val="28"/>
          <w:szCs w:val="28"/>
        </w:rPr>
        <w:t>) подлежит опубликованию в газете "</w:t>
      </w:r>
      <w:r w:rsidR="00E30DB5">
        <w:rPr>
          <w:color w:val="000000"/>
          <w:sz w:val="28"/>
          <w:szCs w:val="28"/>
        </w:rPr>
        <w:t>Заря</w:t>
      </w:r>
      <w:r w:rsidRPr="0008558F">
        <w:rPr>
          <w:color w:val="000000"/>
          <w:sz w:val="28"/>
          <w:szCs w:val="28"/>
        </w:rPr>
        <w:t>" в течение 3-х (трёх) дней с даты проведения конкурса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по истечении 5-ти (пяти) лет со дня проведения выборов Главы муниципального образования. До истечения этого срока документы хранятся в архиве Совета народных депутатов </w:t>
      </w:r>
      <w:r w:rsidR="00E30DB5">
        <w:rPr>
          <w:color w:val="000000"/>
          <w:sz w:val="28"/>
          <w:szCs w:val="28"/>
        </w:rPr>
        <w:t>МО «Шовгеновский район»</w:t>
      </w:r>
      <w:r w:rsidRPr="0008558F">
        <w:rPr>
          <w:color w:val="000000"/>
          <w:sz w:val="28"/>
          <w:szCs w:val="28"/>
        </w:rPr>
        <w:t>, после чего подлежат уничтожению в установленном законом порядке, если они не были истребованы конкурсантами.</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lastRenderedPageBreak/>
        <w:t>8.17. После проведения выборов Главы муниципального образования "</w:t>
      </w:r>
      <w:r w:rsidR="009E3355">
        <w:rPr>
          <w:color w:val="000000"/>
          <w:sz w:val="28"/>
          <w:szCs w:val="28"/>
        </w:rPr>
        <w:t>Шовгеновский</w:t>
      </w:r>
      <w:r w:rsidRPr="0008558F">
        <w:rPr>
          <w:color w:val="000000"/>
          <w:sz w:val="28"/>
          <w:szCs w:val="28"/>
        </w:rPr>
        <w:t xml:space="preserve"> район" все материалы конкурсной комиссии формируются в дела с описью документов каждого дела, подписанными председателем и секретарём конкурсной комиссии. В материалы дел вкладываются все принятые решения, а в случае их публикации и соответствующий номер средств массовой информации в которых осуществлялась публикация соответствующих материалов.</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Документы конкурсной комиссии по проведению конкурса в течение 15-ти (пятнадцати</w:t>
      </w:r>
      <w:r w:rsidR="00E30DB5">
        <w:rPr>
          <w:color w:val="000000"/>
          <w:sz w:val="28"/>
          <w:szCs w:val="28"/>
        </w:rPr>
        <w:t>)</w:t>
      </w:r>
      <w:r w:rsidRPr="0008558F">
        <w:rPr>
          <w:color w:val="000000"/>
          <w:sz w:val="28"/>
          <w:szCs w:val="28"/>
        </w:rPr>
        <w:t xml:space="preserve"> дней с даты проведения выборов главы муниципального образования передаются по акту на хранение в Совет народных депутатов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663A71" w:rsidRPr="0008558F" w:rsidRDefault="00663A71" w:rsidP="0008558F">
      <w:pPr>
        <w:pStyle w:val="empty"/>
        <w:shd w:val="clear" w:color="auto" w:fill="FFFFFF"/>
        <w:jc w:val="both"/>
        <w:rPr>
          <w:color w:val="000000"/>
          <w:sz w:val="28"/>
          <w:szCs w:val="28"/>
        </w:rPr>
      </w:pPr>
      <w:r w:rsidRPr="0008558F">
        <w:rPr>
          <w:color w:val="000000"/>
          <w:sz w:val="28"/>
          <w:szCs w:val="28"/>
        </w:rPr>
        <w:t> </w:t>
      </w:r>
    </w:p>
    <w:p w:rsidR="00663A71" w:rsidRPr="00E30DB5" w:rsidRDefault="00663A71" w:rsidP="0008558F">
      <w:pPr>
        <w:pStyle w:val="s3"/>
        <w:shd w:val="clear" w:color="auto" w:fill="FFFFFF"/>
        <w:jc w:val="both"/>
        <w:rPr>
          <w:b/>
          <w:color w:val="000000"/>
          <w:sz w:val="28"/>
          <w:szCs w:val="28"/>
        </w:rPr>
      </w:pPr>
      <w:r w:rsidRPr="00E30DB5">
        <w:rPr>
          <w:b/>
          <w:color w:val="000000"/>
          <w:sz w:val="28"/>
          <w:szCs w:val="28"/>
        </w:rPr>
        <w:t>9. Порядок проведения выборов Главы муниципального образования "</w:t>
      </w:r>
      <w:r w:rsidR="009E3355" w:rsidRPr="00E30DB5">
        <w:rPr>
          <w:b/>
          <w:color w:val="000000"/>
          <w:sz w:val="28"/>
          <w:szCs w:val="28"/>
        </w:rPr>
        <w:t>Шовгеновский</w:t>
      </w:r>
      <w:r w:rsidRPr="00E30DB5">
        <w:rPr>
          <w:b/>
          <w:color w:val="000000"/>
          <w:sz w:val="28"/>
          <w:szCs w:val="28"/>
        </w:rPr>
        <w:t xml:space="preserve"> район" по результатам конкурса</w:t>
      </w:r>
    </w:p>
    <w:p w:rsidR="00663A71" w:rsidRPr="0008558F" w:rsidRDefault="00663A71" w:rsidP="0008558F">
      <w:pPr>
        <w:pStyle w:val="empty"/>
        <w:shd w:val="clear" w:color="auto" w:fill="FFFFFF"/>
        <w:jc w:val="both"/>
        <w:rPr>
          <w:color w:val="000000"/>
          <w:sz w:val="28"/>
          <w:szCs w:val="28"/>
        </w:rPr>
      </w:pPr>
      <w:r w:rsidRPr="0008558F">
        <w:rPr>
          <w:color w:val="000000"/>
          <w:sz w:val="28"/>
          <w:szCs w:val="28"/>
        </w:rPr>
        <w:t> </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9.1. Совет народных депутатов муниципального образования "</w:t>
      </w:r>
      <w:r w:rsidR="009E3355">
        <w:rPr>
          <w:color w:val="000000"/>
          <w:sz w:val="28"/>
          <w:szCs w:val="28"/>
        </w:rPr>
        <w:t>Шовгеновский</w:t>
      </w:r>
      <w:r w:rsidRPr="0008558F">
        <w:rPr>
          <w:color w:val="000000"/>
          <w:sz w:val="28"/>
          <w:szCs w:val="28"/>
        </w:rPr>
        <w:t xml:space="preserve"> районе" после получения документов конкурсной комиссии о проведении конкурса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обязан провести выборы Главы муниципального образования "</w:t>
      </w:r>
      <w:r w:rsidR="009E3355">
        <w:rPr>
          <w:color w:val="000000"/>
          <w:sz w:val="28"/>
          <w:szCs w:val="28"/>
        </w:rPr>
        <w:t>Шовгеновский</w:t>
      </w:r>
      <w:r w:rsidRPr="0008558F">
        <w:rPr>
          <w:color w:val="000000"/>
          <w:sz w:val="28"/>
          <w:szCs w:val="28"/>
        </w:rPr>
        <w:t xml:space="preserve"> район" в день, определённый решением о проведении выборов из числа кандидатов представленных конкурсной комиссией по результатам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 xml:space="preserve">9.2. В день проведения выборов председательствующий на сессии Совета народных депутатов </w:t>
      </w:r>
      <w:r w:rsidR="00E30DB5">
        <w:rPr>
          <w:color w:val="000000"/>
          <w:sz w:val="28"/>
          <w:szCs w:val="28"/>
        </w:rPr>
        <w:t>МО «Шовгеновский район»</w:t>
      </w:r>
      <w:r w:rsidR="00E30DB5" w:rsidRPr="0008558F">
        <w:rPr>
          <w:color w:val="000000"/>
          <w:sz w:val="28"/>
          <w:szCs w:val="28"/>
        </w:rPr>
        <w:t xml:space="preserve"> </w:t>
      </w:r>
      <w:r w:rsidRPr="0008558F">
        <w:rPr>
          <w:color w:val="000000"/>
          <w:sz w:val="28"/>
          <w:szCs w:val="28"/>
        </w:rPr>
        <w:t>объявляет повестку дня сессии, на которую вынесен вопрос о выборах Главы муниципального образования "</w:t>
      </w:r>
      <w:r w:rsidR="009E3355">
        <w:rPr>
          <w:color w:val="000000"/>
          <w:sz w:val="28"/>
          <w:szCs w:val="28"/>
        </w:rPr>
        <w:t>Шовгеновский</w:t>
      </w:r>
      <w:r w:rsidRPr="0008558F">
        <w:rPr>
          <w:color w:val="000000"/>
          <w:sz w:val="28"/>
          <w:szCs w:val="28"/>
        </w:rPr>
        <w:t xml:space="preserve"> район" по результатам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 заключение и другие документы конкурсной комиссии, кандидатуры отобранных кандидатов, а также отвечает на вопросы депутатов по вопросам проведения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w:t>
      </w:r>
      <w:r w:rsidR="009E3355">
        <w:rPr>
          <w:color w:val="000000"/>
          <w:sz w:val="28"/>
          <w:szCs w:val="28"/>
        </w:rPr>
        <w:t>Шовгеновский</w:t>
      </w:r>
      <w:r w:rsidR="009E3355" w:rsidRPr="0008558F">
        <w:rPr>
          <w:color w:val="000000"/>
          <w:sz w:val="28"/>
          <w:szCs w:val="28"/>
        </w:rPr>
        <w:t xml:space="preserve"> </w:t>
      </w:r>
      <w:r w:rsidRPr="0008558F">
        <w:rPr>
          <w:color w:val="000000"/>
          <w:sz w:val="28"/>
          <w:szCs w:val="28"/>
        </w:rPr>
        <w:t>район" по результатам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lastRenderedPageBreak/>
        <w:t>9.5. 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дату и место рождения, биографические данные, образование, опыт работы на руководящих должностях, опыт общественной деятельности, в том числе в интересах поселения, семейное положение, результаты конкурса (количество полученных баллов при проведении конкурса).</w:t>
      </w:r>
    </w:p>
    <w:p w:rsidR="00663A71" w:rsidRPr="0008558F" w:rsidRDefault="00663A71" w:rsidP="0008558F">
      <w:pPr>
        <w:pStyle w:val="s1"/>
        <w:shd w:val="clear" w:color="auto" w:fill="FFFFFF"/>
        <w:jc w:val="both"/>
        <w:rPr>
          <w:color w:val="000000"/>
          <w:sz w:val="28"/>
          <w:szCs w:val="28"/>
        </w:rPr>
      </w:pPr>
      <w:r w:rsidRPr="0008558F">
        <w:rPr>
          <w:color w:val="000000"/>
          <w:sz w:val="28"/>
          <w:szCs w:val="28"/>
        </w:rPr>
        <w:t>9.6. Поочерёдно (в алфавитном порядке) предоставляет слово для представления предвыборной программы каждому кандидату, отобранному конкурсной комиссией по отбору кандидатов для замещения должности Главы муниципального образования "</w:t>
      </w:r>
      <w:r w:rsidR="009E3355">
        <w:rPr>
          <w:color w:val="000000"/>
          <w:sz w:val="28"/>
          <w:szCs w:val="28"/>
        </w:rPr>
        <w:t>Шовгеновский</w:t>
      </w:r>
      <w:r w:rsidRPr="0008558F">
        <w:rPr>
          <w:color w:val="000000"/>
          <w:sz w:val="28"/>
          <w:szCs w:val="28"/>
        </w:rPr>
        <w:t xml:space="preserve"> район".</w:t>
      </w:r>
    </w:p>
    <w:p w:rsidR="00D35882" w:rsidRPr="0008558F" w:rsidRDefault="00D35882" w:rsidP="0008558F">
      <w:pPr>
        <w:pStyle w:val="s1"/>
        <w:shd w:val="clear" w:color="auto" w:fill="FFFFFF"/>
        <w:jc w:val="both"/>
        <w:rPr>
          <w:color w:val="000000"/>
          <w:sz w:val="28"/>
          <w:szCs w:val="28"/>
        </w:rPr>
      </w:pP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9.7. Кандидат, которому предоставлено слово, выступает с докладом по предвыборной программе развития района.</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По окончании выступления кандидату могут быть заданы вопросы депутатами Совета народных депутатов </w:t>
      </w:r>
      <w:r w:rsidR="00E30DB5">
        <w:rPr>
          <w:rFonts w:ascii="Times New Roman" w:eastAsia="Times New Roman" w:hAnsi="Times New Roman" w:cs="Times New Roman"/>
          <w:color w:val="000000"/>
          <w:sz w:val="28"/>
          <w:szCs w:val="28"/>
          <w:lang w:eastAsia="ru-RU"/>
        </w:rPr>
        <w:t>МО «Шовгеновский район»</w:t>
      </w:r>
      <w:r w:rsidR="00E30DB5"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по теме предвыборной программы и направлениям деятельности главы муниципального образования по решению вопросов местного значения.</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9.8. После заслушивания всех докладов депутаты Совета переходят к обсуждению кандидатур для замещения должности Главы муниципального образования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предложенных конкурсной комиссией по результатам конкурса.</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9.9. После обсуждения кандидатур депутаты переходят к голосованию.</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9.9.1. Глава муниципального образования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считается избранным, если за него проголосовало большинство депутатов Совета народных депутатов </w:t>
      </w:r>
      <w:r w:rsidR="00E30DB5">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9.9.2. В случае если конкурсная комиссия представила 2-х (двух) кандидатов для избрания Советом народных депутатов на должность Главы муниципального образования, выборы проводятся тайным голосованием на основании бюллетеней (</w:t>
      </w:r>
      <w:hyperlink r:id="rId94" w:anchor="/document/43612618/entry/1023" w:history="1">
        <w:r w:rsidRPr="0008558F">
          <w:rPr>
            <w:rFonts w:ascii="Times New Roman" w:eastAsia="Times New Roman" w:hAnsi="Times New Roman" w:cs="Times New Roman"/>
            <w:color w:val="0000FF"/>
            <w:sz w:val="28"/>
            <w:szCs w:val="28"/>
            <w:u w:val="single"/>
            <w:lang w:eastAsia="ru-RU"/>
          </w:rPr>
          <w:t>Приложение N 23</w:t>
        </w:r>
      </w:hyperlink>
      <w:r w:rsidRPr="0008558F">
        <w:rPr>
          <w:rFonts w:ascii="Times New Roman" w:eastAsia="Times New Roman" w:hAnsi="Times New Roman" w:cs="Times New Roman"/>
          <w:color w:val="000000"/>
          <w:sz w:val="28"/>
          <w:szCs w:val="28"/>
          <w:lang w:eastAsia="ru-RU"/>
        </w:rPr>
        <w:t>) в которые внесены фамилия, имя, отчество, представленных конкурсной комиссией кандидатов.</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9.9.3. Депутат, получивший бюллетень для голосования проставляет отметку или пишет "да" напротив фамилии кандидата, за которого он голосует.</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9.9.4. Избранным Главой муниципального образования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по результатам тайного голосования считается кандидат, получивший наибольшее число голосов депутатов Совета народных депутатов </w:t>
      </w:r>
      <w:r w:rsidR="00E30DB5">
        <w:rPr>
          <w:rFonts w:ascii="Times New Roman" w:eastAsia="Times New Roman" w:hAnsi="Times New Roman" w:cs="Times New Roman"/>
          <w:color w:val="000000"/>
          <w:sz w:val="28"/>
          <w:szCs w:val="28"/>
          <w:lang w:eastAsia="ru-RU"/>
        </w:rPr>
        <w:t>МО «Шовгеновский район»</w:t>
      </w:r>
      <w:r w:rsidRPr="0008558F">
        <w:rPr>
          <w:rFonts w:ascii="Times New Roman" w:eastAsia="Times New Roman" w:hAnsi="Times New Roman" w:cs="Times New Roman"/>
          <w:color w:val="000000"/>
          <w:sz w:val="28"/>
          <w:szCs w:val="28"/>
          <w:lang w:eastAsia="ru-RU"/>
        </w:rPr>
        <w:t>.</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lastRenderedPageBreak/>
        <w:t>9.9.5. Депутаты Совета народных депутатов при голосовании учитывают результаты конкурса, но не связаны в принятии решения о выборах Главы муниципального образования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только его результатами.</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9.10. Подсчёт голосов осуществляет лицо, председательствующее на сессии, которое объявляет результаты тайного голосования.</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9.11. Результаты тайного голосования утверждаются решением Совета народных депутатов </w:t>
      </w:r>
      <w:r w:rsidR="00E30DB5">
        <w:rPr>
          <w:rFonts w:ascii="Times New Roman" w:eastAsia="Times New Roman" w:hAnsi="Times New Roman" w:cs="Times New Roman"/>
          <w:color w:val="000000"/>
          <w:sz w:val="28"/>
          <w:szCs w:val="28"/>
          <w:lang w:eastAsia="ru-RU"/>
        </w:rPr>
        <w:t>МО «Шовгеновский район»</w:t>
      </w:r>
      <w:r w:rsidR="00E30DB5"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и заносятся в решение о выборах Главы муниципального образования "</w:t>
      </w:r>
      <w:r w:rsidR="009E3355" w:rsidRPr="009E3355">
        <w:rPr>
          <w:rFonts w:ascii="Times New Roman" w:eastAsia="Times New Roman" w:hAnsi="Times New Roman" w:cs="Times New Roman"/>
          <w:color w:val="000000"/>
          <w:sz w:val="28"/>
          <w:szCs w:val="28"/>
          <w:lang w:eastAsia="ru-RU"/>
        </w:rPr>
        <w:t xml:space="preserve">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9.12. Решение Совета народных депутатов </w:t>
      </w:r>
      <w:r w:rsidR="00E30DB5">
        <w:rPr>
          <w:rFonts w:ascii="Times New Roman" w:eastAsia="Times New Roman" w:hAnsi="Times New Roman" w:cs="Times New Roman"/>
          <w:color w:val="000000"/>
          <w:sz w:val="28"/>
          <w:szCs w:val="28"/>
          <w:lang w:eastAsia="ru-RU"/>
        </w:rPr>
        <w:t>МО «Шовгеновский район»</w:t>
      </w:r>
      <w:r w:rsidR="00E30DB5"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об избрании главы муниципального образования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вступает в силу после его официального опубликования, которое должно быть осуществлено не позднее 5-ти (пяти) дней со дня его принятия в газете "</w:t>
      </w:r>
      <w:r w:rsidR="00E30DB5">
        <w:rPr>
          <w:rFonts w:ascii="Times New Roman" w:eastAsia="Times New Roman" w:hAnsi="Times New Roman" w:cs="Times New Roman"/>
          <w:color w:val="000000"/>
          <w:sz w:val="28"/>
          <w:szCs w:val="28"/>
          <w:lang w:eastAsia="ru-RU"/>
        </w:rPr>
        <w:t>Заря</w:t>
      </w:r>
      <w:r w:rsidRPr="0008558F">
        <w:rPr>
          <w:rFonts w:ascii="Times New Roman" w:eastAsia="Times New Roman" w:hAnsi="Times New Roman" w:cs="Times New Roman"/>
          <w:color w:val="000000"/>
          <w:sz w:val="28"/>
          <w:szCs w:val="28"/>
          <w:lang w:eastAsia="ru-RU"/>
        </w:rPr>
        <w:t>" и размещено на официальном интернет-портале муниципального образования.</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xml:space="preserve">9.13. Председатель Совета народных депутатов </w:t>
      </w:r>
      <w:r w:rsidR="00E30DB5">
        <w:rPr>
          <w:rFonts w:ascii="Times New Roman" w:eastAsia="Times New Roman" w:hAnsi="Times New Roman" w:cs="Times New Roman"/>
          <w:color w:val="000000"/>
          <w:sz w:val="28"/>
          <w:szCs w:val="28"/>
          <w:lang w:eastAsia="ru-RU"/>
        </w:rPr>
        <w:t>МО «Шовгеновский район»</w:t>
      </w:r>
      <w:r w:rsidR="00E30DB5" w:rsidRPr="0008558F">
        <w:rPr>
          <w:rFonts w:ascii="Times New Roman" w:eastAsia="Times New Roman" w:hAnsi="Times New Roman" w:cs="Times New Roman"/>
          <w:color w:val="000000"/>
          <w:sz w:val="28"/>
          <w:szCs w:val="28"/>
          <w:lang w:eastAsia="ru-RU"/>
        </w:rPr>
        <w:t xml:space="preserve"> </w:t>
      </w:r>
      <w:r w:rsidRPr="0008558F">
        <w:rPr>
          <w:rFonts w:ascii="Times New Roman" w:eastAsia="Times New Roman" w:hAnsi="Times New Roman" w:cs="Times New Roman"/>
          <w:color w:val="000000"/>
          <w:sz w:val="28"/>
          <w:szCs w:val="28"/>
          <w:lang w:eastAsia="ru-RU"/>
        </w:rPr>
        <w:t>не позднее дня, следующего за днём выборов Главы муниципального образования "</w:t>
      </w:r>
      <w:r w:rsidR="009E3355" w:rsidRPr="009E3355">
        <w:rPr>
          <w:rFonts w:ascii="Times New Roman" w:eastAsia="Times New Roman" w:hAnsi="Times New Roman" w:cs="Times New Roman"/>
          <w:color w:val="000000"/>
          <w:sz w:val="28"/>
          <w:szCs w:val="28"/>
          <w:lang w:eastAsia="ru-RU"/>
        </w:rPr>
        <w:t xml:space="preserve">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обязан проинформировать об этом Главу Республики Адыгея.</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9.14. Вновь избранный Глава муниципального образования "</w:t>
      </w:r>
      <w:r w:rsidR="009E3355" w:rsidRPr="009E3355">
        <w:rPr>
          <w:rFonts w:ascii="Times New Roman" w:eastAsia="Times New Roman" w:hAnsi="Times New Roman" w:cs="Times New Roman"/>
          <w:color w:val="000000"/>
          <w:sz w:val="28"/>
          <w:szCs w:val="28"/>
          <w:lang w:eastAsia="ru-RU"/>
        </w:rPr>
        <w:t xml:space="preserve">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 вступает в должность, в порядке, определённом Уставом муниципального образования "</w:t>
      </w:r>
      <w:r w:rsidR="009E3355" w:rsidRPr="009E3355">
        <w:rPr>
          <w:rFonts w:ascii="Times New Roman" w:eastAsia="Times New Roman" w:hAnsi="Times New Roman" w:cs="Times New Roman"/>
          <w:color w:val="000000"/>
          <w:sz w:val="28"/>
          <w:szCs w:val="28"/>
          <w:lang w:eastAsia="ru-RU"/>
        </w:rPr>
        <w:t xml:space="preserve"> </w:t>
      </w:r>
      <w:r w:rsidR="009E3355">
        <w:rPr>
          <w:rFonts w:ascii="Times New Roman" w:eastAsia="Times New Roman" w:hAnsi="Times New Roman" w:cs="Times New Roman"/>
          <w:color w:val="000000"/>
          <w:sz w:val="28"/>
          <w:szCs w:val="28"/>
          <w:lang w:eastAsia="ru-RU"/>
        </w:rPr>
        <w:t>Шовгеновский</w:t>
      </w:r>
      <w:r w:rsidRPr="0008558F">
        <w:rPr>
          <w:rFonts w:ascii="Times New Roman" w:eastAsia="Times New Roman" w:hAnsi="Times New Roman" w:cs="Times New Roman"/>
          <w:color w:val="000000"/>
          <w:sz w:val="28"/>
          <w:szCs w:val="28"/>
          <w:lang w:eastAsia="ru-RU"/>
        </w:rPr>
        <w:t xml:space="preserve"> район".</w:t>
      </w:r>
    </w:p>
    <w:p w:rsidR="00663A71" w:rsidRPr="0008558F" w:rsidRDefault="00663A71" w:rsidP="0008558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558F">
        <w:rPr>
          <w:rFonts w:ascii="Times New Roman" w:eastAsia="Times New Roman" w:hAnsi="Times New Roman" w:cs="Times New Roman"/>
          <w:color w:val="000000"/>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663A71" w:rsidRPr="0008558F" w:rsidTr="00663A71">
        <w:trPr>
          <w:tblCellSpacing w:w="15" w:type="dxa"/>
        </w:trPr>
        <w:tc>
          <w:tcPr>
            <w:tcW w:w="3300" w:type="pct"/>
            <w:vAlign w:val="bottom"/>
            <w:hideMark/>
          </w:tcPr>
          <w:p w:rsidR="009E3355" w:rsidRDefault="00663A71" w:rsidP="009E3355">
            <w:pPr>
              <w:spacing w:after="0" w:line="240" w:lineRule="auto"/>
              <w:jc w:val="both"/>
              <w:rPr>
                <w:rFonts w:ascii="Times New Roman" w:eastAsia="Times New Roman" w:hAnsi="Times New Roman" w:cs="Times New Roman"/>
                <w:sz w:val="28"/>
                <w:szCs w:val="28"/>
                <w:lang w:eastAsia="ru-RU"/>
              </w:rPr>
            </w:pPr>
            <w:r w:rsidRPr="0008558F">
              <w:rPr>
                <w:rFonts w:ascii="Times New Roman" w:eastAsia="Times New Roman" w:hAnsi="Times New Roman" w:cs="Times New Roman"/>
                <w:sz w:val="28"/>
                <w:szCs w:val="28"/>
                <w:lang w:eastAsia="ru-RU"/>
              </w:rPr>
              <w:t xml:space="preserve">Управделами </w:t>
            </w:r>
          </w:p>
          <w:p w:rsidR="00663A71" w:rsidRPr="0008558F" w:rsidRDefault="00663A71" w:rsidP="009E3355">
            <w:pPr>
              <w:spacing w:after="0" w:line="240" w:lineRule="auto"/>
              <w:jc w:val="both"/>
              <w:rPr>
                <w:rFonts w:ascii="Times New Roman" w:eastAsia="Times New Roman" w:hAnsi="Times New Roman" w:cs="Times New Roman"/>
                <w:sz w:val="28"/>
                <w:szCs w:val="28"/>
                <w:lang w:eastAsia="ru-RU"/>
              </w:rPr>
            </w:pPr>
            <w:r w:rsidRPr="0008558F">
              <w:rPr>
                <w:rFonts w:ascii="Times New Roman" w:eastAsia="Times New Roman" w:hAnsi="Times New Roman" w:cs="Times New Roman"/>
                <w:sz w:val="28"/>
                <w:szCs w:val="28"/>
                <w:lang w:eastAsia="ru-RU"/>
              </w:rPr>
              <w:t>Совета</w:t>
            </w:r>
            <w:r w:rsidRPr="0008558F">
              <w:rPr>
                <w:rFonts w:ascii="Times New Roman" w:eastAsia="Times New Roman" w:hAnsi="Times New Roman" w:cs="Times New Roman"/>
                <w:sz w:val="28"/>
                <w:szCs w:val="28"/>
                <w:lang w:eastAsia="ru-RU"/>
              </w:rPr>
              <w:br/>
              <w:t>народных депутатов</w:t>
            </w:r>
          </w:p>
        </w:tc>
        <w:tc>
          <w:tcPr>
            <w:tcW w:w="1650" w:type="pct"/>
            <w:vAlign w:val="bottom"/>
            <w:hideMark/>
          </w:tcPr>
          <w:p w:rsidR="00663A71" w:rsidRPr="0008558F" w:rsidRDefault="009E3355" w:rsidP="009E33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 Хакуринов</w:t>
            </w:r>
          </w:p>
        </w:tc>
      </w:tr>
    </w:tbl>
    <w:p w:rsidR="00D20B9D" w:rsidRPr="0008558F" w:rsidRDefault="00D20B9D" w:rsidP="009E3355">
      <w:pPr>
        <w:spacing w:after="0" w:line="240" w:lineRule="auto"/>
        <w:jc w:val="both"/>
        <w:rPr>
          <w:rFonts w:ascii="Times New Roman" w:hAnsi="Times New Roman" w:cs="Times New Roman"/>
          <w:sz w:val="28"/>
          <w:szCs w:val="28"/>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9E3355" w:rsidRDefault="009E3355" w:rsidP="009E3355">
      <w:pPr>
        <w:pStyle w:val="indent1"/>
        <w:shd w:val="clear" w:color="auto" w:fill="FFFFFF"/>
        <w:jc w:val="right"/>
        <w:rPr>
          <w:rStyle w:val="s104"/>
          <w:color w:val="000000"/>
        </w:rPr>
      </w:pPr>
    </w:p>
    <w:p w:rsidR="00663A71" w:rsidRPr="003C4EB8" w:rsidRDefault="00663A71" w:rsidP="009E3355">
      <w:pPr>
        <w:pStyle w:val="indent1"/>
        <w:shd w:val="clear" w:color="auto" w:fill="FFFFFF"/>
        <w:jc w:val="right"/>
      </w:pPr>
      <w:r w:rsidRPr="003C4EB8">
        <w:rPr>
          <w:rStyle w:val="s104"/>
        </w:rPr>
        <w:t>Приложение N 1</w:t>
      </w:r>
      <w:r w:rsidRPr="003C4EB8">
        <w:br/>
      </w:r>
      <w:r w:rsidRPr="003C4EB8">
        <w:rPr>
          <w:rStyle w:val="s104"/>
        </w:rPr>
        <w:t xml:space="preserve">к </w:t>
      </w:r>
      <w:hyperlink r:id="rId95" w:anchor="/document/43612618/entry/1000" w:history="1">
        <w:r w:rsidRPr="003C4EB8">
          <w:rPr>
            <w:rStyle w:val="a6"/>
            <w:i w:val="0"/>
            <w:u w:val="single"/>
          </w:rPr>
          <w:t>Положению</w:t>
        </w:r>
      </w:hyperlink>
      <w:r w:rsidRPr="003C4EB8">
        <w:rPr>
          <w:rStyle w:val="s104"/>
        </w:rPr>
        <w:t xml:space="preserve"> о порядке проведения</w:t>
      </w:r>
      <w:r w:rsidRPr="003C4EB8">
        <w:br/>
      </w:r>
      <w:r w:rsidRPr="003C4EB8">
        <w:rPr>
          <w:rStyle w:val="s104"/>
        </w:rPr>
        <w:t>конкурса по отбору кандидатов для</w:t>
      </w:r>
      <w:r w:rsidRPr="003C4EB8">
        <w:br/>
      </w:r>
      <w:r w:rsidRPr="003C4EB8">
        <w:rPr>
          <w:rStyle w:val="s104"/>
        </w:rPr>
        <w:t xml:space="preserve">замещения должности </w:t>
      </w:r>
      <w:r w:rsidRPr="003C4EB8">
        <w:rPr>
          <w:rStyle w:val="a6"/>
          <w:i w:val="0"/>
        </w:rPr>
        <w:t>Главы</w:t>
      </w:r>
      <w:r w:rsidRPr="003C4EB8">
        <w:br/>
      </w:r>
      <w:r w:rsidRPr="003C4EB8">
        <w:rPr>
          <w:rStyle w:val="a6"/>
          <w:i w:val="0"/>
        </w:rPr>
        <w:t>муниципального</w:t>
      </w:r>
      <w:r w:rsidRPr="003C4EB8">
        <w:rPr>
          <w:rStyle w:val="s104"/>
        </w:rPr>
        <w:t xml:space="preserve"> </w:t>
      </w:r>
      <w:r w:rsidRPr="003C4EB8">
        <w:rPr>
          <w:rStyle w:val="a6"/>
          <w:i w:val="0"/>
        </w:rPr>
        <w:t>образования</w:t>
      </w:r>
      <w:r w:rsidRPr="003C4EB8">
        <w:br/>
      </w:r>
      <w:r w:rsidRPr="003C4EB8">
        <w:rPr>
          <w:rStyle w:val="s104"/>
        </w:rPr>
        <w:t>"</w:t>
      </w:r>
      <w:r w:rsidR="009E3355" w:rsidRPr="003C4EB8">
        <w:t xml:space="preserve"> Шовгеновский</w:t>
      </w:r>
      <w:r w:rsidRPr="003C4EB8">
        <w:rPr>
          <w:rStyle w:val="s104"/>
        </w:rPr>
        <w:t xml:space="preserve"> </w:t>
      </w:r>
      <w:r w:rsidRPr="003C4EB8">
        <w:rPr>
          <w:rStyle w:val="a6"/>
          <w:i w:val="0"/>
        </w:rPr>
        <w:t>район</w:t>
      </w:r>
      <w:r w:rsidRPr="003C4EB8">
        <w:rPr>
          <w:rStyle w:val="s104"/>
        </w:rPr>
        <w:t xml:space="preserve">" и </w:t>
      </w:r>
      <w:r w:rsidRPr="003C4EB8">
        <w:rPr>
          <w:rStyle w:val="a6"/>
          <w:i w:val="0"/>
        </w:rPr>
        <w:t>выборов</w:t>
      </w:r>
      <w:r w:rsidRPr="003C4EB8">
        <w:br/>
      </w:r>
      <w:r w:rsidRPr="003C4EB8">
        <w:rPr>
          <w:rStyle w:val="s104"/>
        </w:rPr>
        <w:t>Главы муниципального образования</w:t>
      </w:r>
      <w:r w:rsidRPr="003C4EB8">
        <w:br/>
      </w:r>
      <w:r w:rsidRPr="003C4EB8">
        <w:rPr>
          <w:rStyle w:val="s104"/>
        </w:rPr>
        <w:t>"</w:t>
      </w:r>
      <w:r w:rsidR="009E3355" w:rsidRPr="003C4EB8">
        <w:t xml:space="preserve"> Шовгеновский</w:t>
      </w:r>
      <w:r w:rsidRPr="003C4EB8">
        <w:rPr>
          <w:rStyle w:val="s104"/>
        </w:rPr>
        <w:t xml:space="preserve"> район"</w:t>
      </w:r>
      <w:r w:rsidRPr="003C4EB8">
        <w:br/>
      </w:r>
      <w:r w:rsidRPr="003C4EB8">
        <w:rPr>
          <w:rStyle w:val="s104"/>
        </w:rPr>
        <w:t>по результатам конкурса</w:t>
      </w:r>
    </w:p>
    <w:p w:rsidR="00663A71" w:rsidRPr="003C4EB8" w:rsidRDefault="00663A71" w:rsidP="0008558F">
      <w:pPr>
        <w:pStyle w:val="empty"/>
        <w:shd w:val="clear" w:color="auto" w:fill="FFFFFF"/>
        <w:jc w:val="both"/>
      </w:pPr>
      <w:r w:rsidRPr="003C4EB8">
        <w:t> </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В Конкурсную комиссию по отбору</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кандидатов для замещения должности</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Главы муниципального образования</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w:t>
      </w:r>
      <w:r w:rsidR="009E3355" w:rsidRPr="003C4EB8">
        <w:rPr>
          <w:rFonts w:ascii="Times New Roman" w:hAnsi="Times New Roman" w:cs="Times New Roman"/>
          <w:sz w:val="24"/>
          <w:szCs w:val="24"/>
        </w:rPr>
        <w:t>«Шовгеновский район»</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от _______________________________________</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__________________________________________</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__________________________________________</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w:t>
      </w:r>
      <w:proofErr w:type="gramStart"/>
      <w:r w:rsidRPr="003C4EB8">
        <w:rPr>
          <w:rFonts w:ascii="Times New Roman" w:hAnsi="Times New Roman" w:cs="Times New Roman"/>
          <w:sz w:val="24"/>
          <w:szCs w:val="24"/>
        </w:rPr>
        <w:t>проживающего</w:t>
      </w:r>
      <w:proofErr w:type="gramEnd"/>
      <w:r w:rsidRPr="003C4EB8">
        <w:rPr>
          <w:rFonts w:ascii="Times New Roman" w:hAnsi="Times New Roman" w:cs="Times New Roman"/>
          <w:sz w:val="24"/>
          <w:szCs w:val="24"/>
        </w:rPr>
        <w:t xml:space="preserve"> по адресу:___________________</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__________________________________________</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__________________________________________</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Индекс:___________________________________</w:t>
      </w:r>
    </w:p>
    <w:p w:rsidR="00663A71" w:rsidRPr="003C4EB8" w:rsidRDefault="00663A71" w:rsidP="009E3355">
      <w:pPr>
        <w:pStyle w:val="HTML"/>
        <w:shd w:val="clear" w:color="auto" w:fill="FFFFFF"/>
        <w:jc w:val="right"/>
        <w:rPr>
          <w:rFonts w:ascii="Times New Roman" w:hAnsi="Times New Roman" w:cs="Times New Roman"/>
          <w:sz w:val="24"/>
          <w:szCs w:val="24"/>
        </w:rPr>
      </w:pPr>
      <w:r w:rsidRPr="003C4EB8">
        <w:rPr>
          <w:rFonts w:ascii="Times New Roman" w:hAnsi="Times New Roman" w:cs="Times New Roman"/>
          <w:sz w:val="24"/>
          <w:szCs w:val="24"/>
        </w:rPr>
        <w:t xml:space="preserve">                                        Телефон:___________________________________</w:t>
      </w:r>
    </w:p>
    <w:p w:rsidR="00663A71" w:rsidRPr="003C4EB8" w:rsidRDefault="00663A71" w:rsidP="0008558F">
      <w:pPr>
        <w:pStyle w:val="empty"/>
        <w:shd w:val="clear" w:color="auto" w:fill="FFFFFF"/>
        <w:jc w:val="both"/>
      </w:pPr>
      <w:r w:rsidRPr="003C4EB8">
        <w:t> </w:t>
      </w:r>
    </w:p>
    <w:p w:rsidR="00663A71" w:rsidRPr="003C4EB8" w:rsidRDefault="00663A71" w:rsidP="00170078">
      <w:pPr>
        <w:pStyle w:val="HTML"/>
        <w:shd w:val="clear" w:color="auto" w:fill="FFFFFF"/>
        <w:jc w:val="center"/>
        <w:rPr>
          <w:rFonts w:ascii="Times New Roman" w:hAnsi="Times New Roman" w:cs="Times New Roman"/>
          <w:sz w:val="24"/>
          <w:szCs w:val="24"/>
        </w:rPr>
      </w:pPr>
      <w:r w:rsidRPr="003C4EB8">
        <w:rPr>
          <w:rStyle w:val="s104"/>
          <w:rFonts w:ascii="Times New Roman" w:hAnsi="Times New Roman" w:cs="Times New Roman"/>
          <w:sz w:val="24"/>
          <w:szCs w:val="24"/>
        </w:rPr>
        <w:t xml:space="preserve">Заявка </w:t>
      </w:r>
      <w:proofErr w:type="gramStart"/>
      <w:r w:rsidRPr="003C4EB8">
        <w:rPr>
          <w:rStyle w:val="s104"/>
          <w:rFonts w:ascii="Times New Roman" w:hAnsi="Times New Roman" w:cs="Times New Roman"/>
          <w:sz w:val="24"/>
          <w:szCs w:val="24"/>
        </w:rPr>
        <w:t>о допуске к участию в конкурсе по отбору кандидатов для замещения</w:t>
      </w:r>
      <w:proofErr w:type="gramEnd"/>
      <w:r w:rsidRPr="003C4EB8">
        <w:rPr>
          <w:rStyle w:val="s104"/>
          <w:rFonts w:ascii="Times New Roman" w:hAnsi="Times New Roman" w:cs="Times New Roman"/>
          <w:sz w:val="24"/>
          <w:szCs w:val="24"/>
        </w:rPr>
        <w:t xml:space="preserve"> должности Главы муниципального образования  "</w:t>
      </w:r>
      <w:r w:rsidR="00170078" w:rsidRPr="003C4EB8">
        <w:rPr>
          <w:rFonts w:ascii="Times New Roman" w:hAnsi="Times New Roman" w:cs="Times New Roman"/>
          <w:sz w:val="24"/>
          <w:szCs w:val="24"/>
        </w:rPr>
        <w:t xml:space="preserve"> Шовгеновский</w:t>
      </w:r>
      <w:r w:rsidRPr="003C4EB8">
        <w:rPr>
          <w:rStyle w:val="s104"/>
          <w:rFonts w:ascii="Times New Roman" w:hAnsi="Times New Roman" w:cs="Times New Roman"/>
          <w:sz w:val="24"/>
          <w:szCs w:val="24"/>
        </w:rPr>
        <w:t xml:space="preserve"> район"</w:t>
      </w:r>
    </w:p>
    <w:p w:rsidR="00170078" w:rsidRPr="003C4EB8" w:rsidRDefault="00663A71" w:rsidP="009A372D">
      <w:pPr>
        <w:pStyle w:val="empty"/>
        <w:shd w:val="clear" w:color="auto" w:fill="FFFFFF"/>
      </w:pPr>
      <w:r w:rsidRPr="003C4EB8">
        <w:lastRenderedPageBreak/>
        <w:t> </w:t>
      </w:r>
      <w:r w:rsidR="00170078" w:rsidRPr="003C4EB8">
        <w:tab/>
      </w:r>
      <w:r w:rsidRPr="003C4EB8">
        <w:t>Прошу допустить меня к участию в конкурсе по отбору кандидатов для замещения должности Главы муниципального образования "</w:t>
      </w:r>
      <w:r w:rsidR="00170078" w:rsidRPr="003C4EB8">
        <w:t xml:space="preserve"> Шовгеновский</w:t>
      </w:r>
      <w:r w:rsidRPr="003C4EB8">
        <w:t xml:space="preserve"> район". </w:t>
      </w:r>
    </w:p>
    <w:p w:rsidR="00663A71" w:rsidRPr="003C4EB8" w:rsidRDefault="00170078" w:rsidP="00170078">
      <w:pPr>
        <w:pStyle w:val="HTML"/>
        <w:shd w:val="clear" w:color="auto" w:fill="FFFFFF"/>
        <w:jc w:val="both"/>
        <w:rPr>
          <w:rFonts w:ascii="Times New Roman" w:hAnsi="Times New Roman" w:cs="Times New Roman"/>
          <w:sz w:val="24"/>
          <w:szCs w:val="24"/>
        </w:rPr>
      </w:pPr>
      <w:r w:rsidRPr="003C4EB8">
        <w:rPr>
          <w:rFonts w:ascii="Times New Roman" w:hAnsi="Times New Roman" w:cs="Times New Roman"/>
          <w:sz w:val="24"/>
          <w:szCs w:val="24"/>
        </w:rPr>
        <w:tab/>
      </w:r>
      <w:r w:rsidR="00663A71" w:rsidRPr="003C4EB8">
        <w:rPr>
          <w:rFonts w:ascii="Times New Roman" w:hAnsi="Times New Roman" w:cs="Times New Roman"/>
          <w:sz w:val="24"/>
          <w:szCs w:val="24"/>
        </w:rPr>
        <w:t xml:space="preserve">С </w:t>
      </w:r>
      <w:r w:rsidR="00663A71" w:rsidRPr="003C4EB8">
        <w:rPr>
          <w:rStyle w:val="a6"/>
          <w:rFonts w:ascii="Times New Roman" w:hAnsi="Times New Roman" w:cs="Times New Roman"/>
          <w:i w:val="0"/>
          <w:sz w:val="24"/>
          <w:szCs w:val="24"/>
        </w:rPr>
        <w:t>Положением</w:t>
      </w:r>
      <w:r w:rsidR="00663A71" w:rsidRPr="003C4EB8">
        <w:rPr>
          <w:rFonts w:ascii="Times New Roman" w:hAnsi="Times New Roman" w:cs="Times New Roman"/>
          <w:sz w:val="24"/>
          <w:szCs w:val="24"/>
        </w:rPr>
        <w:t xml:space="preserve"> о порядке проведения</w:t>
      </w:r>
      <w:r w:rsidRPr="003C4EB8">
        <w:rPr>
          <w:rFonts w:ascii="Times New Roman" w:hAnsi="Times New Roman" w:cs="Times New Roman"/>
          <w:sz w:val="24"/>
          <w:szCs w:val="24"/>
        </w:rPr>
        <w:t xml:space="preserve"> </w:t>
      </w:r>
      <w:r w:rsidR="00663A71" w:rsidRPr="003C4EB8">
        <w:rPr>
          <w:rFonts w:ascii="Times New Roman" w:hAnsi="Times New Roman" w:cs="Times New Roman"/>
          <w:sz w:val="24"/>
          <w:szCs w:val="24"/>
        </w:rPr>
        <w:t xml:space="preserve">конкурса по отбору кандидатов для замещения должности </w:t>
      </w:r>
      <w:r w:rsidR="00663A71" w:rsidRPr="003C4EB8">
        <w:rPr>
          <w:rStyle w:val="a6"/>
          <w:rFonts w:ascii="Times New Roman" w:hAnsi="Times New Roman" w:cs="Times New Roman"/>
          <w:i w:val="0"/>
          <w:sz w:val="24"/>
          <w:szCs w:val="24"/>
        </w:rPr>
        <w:t>Главы</w:t>
      </w:r>
      <w:r w:rsidR="00663A71" w:rsidRPr="003C4EB8">
        <w:rPr>
          <w:rFonts w:ascii="Times New Roman" w:hAnsi="Times New Roman" w:cs="Times New Roman"/>
          <w:sz w:val="24"/>
          <w:szCs w:val="24"/>
        </w:rPr>
        <w:t xml:space="preserve"> </w:t>
      </w:r>
      <w:r w:rsidR="00663A71" w:rsidRPr="003C4EB8">
        <w:rPr>
          <w:rStyle w:val="a6"/>
          <w:rFonts w:ascii="Times New Roman" w:hAnsi="Times New Roman" w:cs="Times New Roman"/>
          <w:i w:val="0"/>
          <w:sz w:val="24"/>
          <w:szCs w:val="24"/>
        </w:rPr>
        <w:t>муниципального</w:t>
      </w:r>
      <w:r w:rsidR="00663A71" w:rsidRPr="003C4EB8">
        <w:rPr>
          <w:rFonts w:ascii="Times New Roman" w:hAnsi="Times New Roman" w:cs="Times New Roman"/>
          <w:sz w:val="24"/>
          <w:szCs w:val="24"/>
        </w:rPr>
        <w:t xml:space="preserve"> </w:t>
      </w:r>
      <w:r w:rsidR="00663A71" w:rsidRPr="003C4EB8">
        <w:rPr>
          <w:rStyle w:val="a6"/>
          <w:rFonts w:ascii="Times New Roman" w:hAnsi="Times New Roman" w:cs="Times New Roman"/>
          <w:i w:val="0"/>
          <w:sz w:val="24"/>
          <w:szCs w:val="24"/>
        </w:rPr>
        <w:t>образования</w:t>
      </w:r>
      <w:r w:rsidRPr="003C4EB8">
        <w:rPr>
          <w:rStyle w:val="a6"/>
          <w:rFonts w:ascii="Times New Roman" w:hAnsi="Times New Roman" w:cs="Times New Roman"/>
          <w:i w:val="0"/>
          <w:sz w:val="24"/>
          <w:szCs w:val="24"/>
        </w:rPr>
        <w:t xml:space="preserve"> </w:t>
      </w:r>
      <w:r w:rsidR="00663A71" w:rsidRPr="003C4EB8">
        <w:rPr>
          <w:rFonts w:ascii="Times New Roman" w:hAnsi="Times New Roman" w:cs="Times New Roman"/>
          <w:sz w:val="24"/>
          <w:szCs w:val="24"/>
        </w:rPr>
        <w:t>"</w:t>
      </w:r>
      <w:r w:rsidRPr="003C4EB8">
        <w:rPr>
          <w:rFonts w:ascii="Times New Roman" w:hAnsi="Times New Roman" w:cs="Times New Roman"/>
          <w:sz w:val="24"/>
          <w:szCs w:val="24"/>
        </w:rPr>
        <w:t xml:space="preserve"> Шовгеновский</w:t>
      </w:r>
      <w:r w:rsidRPr="003C4EB8">
        <w:rPr>
          <w:rStyle w:val="a6"/>
          <w:rFonts w:ascii="Times New Roman" w:hAnsi="Times New Roman" w:cs="Times New Roman"/>
          <w:i w:val="0"/>
          <w:sz w:val="24"/>
          <w:szCs w:val="24"/>
        </w:rPr>
        <w:t xml:space="preserve"> </w:t>
      </w:r>
      <w:r w:rsidR="00663A71" w:rsidRPr="003C4EB8">
        <w:rPr>
          <w:rStyle w:val="a6"/>
          <w:rFonts w:ascii="Times New Roman" w:hAnsi="Times New Roman" w:cs="Times New Roman"/>
          <w:i w:val="0"/>
          <w:sz w:val="24"/>
          <w:szCs w:val="24"/>
        </w:rPr>
        <w:t>район</w:t>
      </w:r>
      <w:r w:rsidR="00663A71" w:rsidRPr="003C4EB8">
        <w:rPr>
          <w:rFonts w:ascii="Times New Roman" w:hAnsi="Times New Roman" w:cs="Times New Roman"/>
          <w:sz w:val="24"/>
          <w:szCs w:val="24"/>
        </w:rPr>
        <w:t xml:space="preserve">" и </w:t>
      </w:r>
      <w:r w:rsidR="00663A71" w:rsidRPr="003C4EB8">
        <w:rPr>
          <w:rStyle w:val="a6"/>
          <w:rFonts w:ascii="Times New Roman" w:hAnsi="Times New Roman" w:cs="Times New Roman"/>
          <w:i w:val="0"/>
          <w:sz w:val="24"/>
          <w:szCs w:val="24"/>
        </w:rPr>
        <w:t>выборов</w:t>
      </w:r>
      <w:r w:rsidR="00663A71" w:rsidRPr="003C4EB8">
        <w:rPr>
          <w:rFonts w:ascii="Times New Roman" w:hAnsi="Times New Roman" w:cs="Times New Roman"/>
          <w:sz w:val="24"/>
          <w:szCs w:val="24"/>
        </w:rPr>
        <w:t xml:space="preserve"> Главы муниципального образования "</w:t>
      </w:r>
      <w:r w:rsidRPr="003C4EB8">
        <w:rPr>
          <w:rFonts w:ascii="Times New Roman" w:hAnsi="Times New Roman" w:cs="Times New Roman"/>
          <w:sz w:val="24"/>
          <w:szCs w:val="24"/>
        </w:rPr>
        <w:t xml:space="preserve"> Шовгеновский</w:t>
      </w:r>
      <w:r w:rsidR="00663A71" w:rsidRPr="003C4EB8">
        <w:rPr>
          <w:rFonts w:ascii="Times New Roman" w:hAnsi="Times New Roman" w:cs="Times New Roman"/>
          <w:sz w:val="24"/>
          <w:szCs w:val="24"/>
        </w:rPr>
        <w:t xml:space="preserve"> район" по</w:t>
      </w:r>
      <w:r w:rsidRPr="003C4EB8">
        <w:rPr>
          <w:rFonts w:ascii="Times New Roman" w:hAnsi="Times New Roman" w:cs="Times New Roman"/>
          <w:sz w:val="24"/>
          <w:szCs w:val="24"/>
        </w:rPr>
        <w:t xml:space="preserve"> </w:t>
      </w:r>
      <w:r w:rsidR="00663A71" w:rsidRPr="003C4EB8">
        <w:rPr>
          <w:rFonts w:ascii="Times New Roman" w:hAnsi="Times New Roman" w:cs="Times New Roman"/>
          <w:sz w:val="24"/>
          <w:szCs w:val="24"/>
        </w:rPr>
        <w:t>результатам конкурса ознакомлен.</w:t>
      </w:r>
    </w:p>
    <w:p w:rsidR="00170078" w:rsidRPr="003C4EB8" w:rsidRDefault="00170078" w:rsidP="00170078">
      <w:pPr>
        <w:pStyle w:val="HTML"/>
        <w:shd w:val="clear" w:color="auto" w:fill="FFFFFF"/>
        <w:jc w:val="both"/>
        <w:rPr>
          <w:rFonts w:ascii="Times New Roman" w:hAnsi="Times New Roman" w:cs="Times New Roman"/>
          <w:sz w:val="24"/>
          <w:szCs w:val="24"/>
        </w:rPr>
      </w:pPr>
    </w:p>
    <w:p w:rsidR="00663A71" w:rsidRPr="003C4EB8" w:rsidRDefault="00663A71" w:rsidP="00170078">
      <w:pPr>
        <w:pStyle w:val="HTML"/>
        <w:shd w:val="clear" w:color="auto" w:fill="FFFFFF"/>
        <w:jc w:val="both"/>
        <w:rPr>
          <w:rFonts w:ascii="Times New Roman" w:hAnsi="Times New Roman" w:cs="Times New Roman"/>
          <w:sz w:val="24"/>
          <w:szCs w:val="24"/>
        </w:rPr>
      </w:pPr>
      <w:r w:rsidRPr="003C4EB8">
        <w:rPr>
          <w:rFonts w:ascii="Times New Roman" w:hAnsi="Times New Roman" w:cs="Times New Roman"/>
          <w:sz w:val="24"/>
          <w:szCs w:val="24"/>
        </w:rPr>
        <w:t>Приложения:</w:t>
      </w:r>
    </w:p>
    <w:p w:rsidR="00663A71" w:rsidRPr="003C4EB8" w:rsidRDefault="00663A71" w:rsidP="00170078">
      <w:pPr>
        <w:pStyle w:val="HTML"/>
        <w:shd w:val="clear" w:color="auto" w:fill="FFFFFF"/>
        <w:jc w:val="both"/>
        <w:rPr>
          <w:rFonts w:ascii="Times New Roman" w:hAnsi="Times New Roman" w:cs="Times New Roman"/>
          <w:sz w:val="24"/>
          <w:szCs w:val="24"/>
        </w:rPr>
      </w:pPr>
      <w:r w:rsidRPr="003C4EB8">
        <w:rPr>
          <w:rFonts w:ascii="Times New Roman" w:hAnsi="Times New Roman" w:cs="Times New Roman"/>
          <w:sz w:val="24"/>
          <w:szCs w:val="24"/>
        </w:rPr>
        <w:t>(Указывается перечень документов, представляемых в конкурсную комиссию кандидатом с</w:t>
      </w:r>
      <w:r w:rsidR="00170078" w:rsidRPr="003C4EB8">
        <w:rPr>
          <w:rFonts w:ascii="Times New Roman" w:hAnsi="Times New Roman" w:cs="Times New Roman"/>
          <w:sz w:val="24"/>
          <w:szCs w:val="24"/>
        </w:rPr>
        <w:t xml:space="preserve"> </w:t>
      </w:r>
      <w:r w:rsidRPr="003C4EB8">
        <w:rPr>
          <w:rFonts w:ascii="Times New Roman" w:hAnsi="Times New Roman" w:cs="Times New Roman"/>
          <w:sz w:val="24"/>
          <w:szCs w:val="24"/>
        </w:rPr>
        <w:t>указанием количества листов в каждом документе)</w:t>
      </w:r>
    </w:p>
    <w:p w:rsidR="00663A71" w:rsidRPr="003C4EB8" w:rsidRDefault="00663A71" w:rsidP="00170078">
      <w:pPr>
        <w:pStyle w:val="empty"/>
        <w:shd w:val="clear" w:color="auto" w:fill="FFFFFF"/>
        <w:spacing w:before="0" w:beforeAutospacing="0" w:after="0" w:afterAutospacing="0"/>
      </w:pPr>
      <w:r w:rsidRPr="003C4EB8">
        <w:t> ______________ __________________ ______________________________________</w:t>
      </w:r>
    </w:p>
    <w:p w:rsidR="00663A71" w:rsidRPr="003C4EB8" w:rsidRDefault="00663A71" w:rsidP="00170078">
      <w:pPr>
        <w:pStyle w:val="HTML"/>
        <w:shd w:val="clear" w:color="auto" w:fill="FFFFFF"/>
        <w:jc w:val="both"/>
        <w:rPr>
          <w:rFonts w:ascii="Times New Roman" w:hAnsi="Times New Roman" w:cs="Times New Roman"/>
          <w:sz w:val="24"/>
          <w:szCs w:val="24"/>
        </w:rPr>
      </w:pPr>
      <w:r w:rsidRPr="003C4EB8">
        <w:rPr>
          <w:rFonts w:ascii="Times New Roman" w:hAnsi="Times New Roman" w:cs="Times New Roman"/>
          <w:sz w:val="24"/>
          <w:szCs w:val="24"/>
        </w:rPr>
        <w:t xml:space="preserve">    (дата)           (подпись)            (расшифровка подписи)</w:t>
      </w:r>
    </w:p>
    <w:p w:rsidR="003C4EB8" w:rsidRDefault="003C4EB8" w:rsidP="00170078">
      <w:pPr>
        <w:pStyle w:val="indent1"/>
        <w:shd w:val="clear" w:color="auto" w:fill="FFFFFF"/>
        <w:jc w:val="right"/>
        <w:rPr>
          <w:rStyle w:val="s104"/>
          <w:color w:val="000000"/>
        </w:rPr>
      </w:pPr>
    </w:p>
    <w:p w:rsidR="003C4EB8" w:rsidRDefault="003C4EB8" w:rsidP="00170078">
      <w:pPr>
        <w:pStyle w:val="indent1"/>
        <w:shd w:val="clear" w:color="auto" w:fill="FFFFFF"/>
        <w:jc w:val="right"/>
        <w:rPr>
          <w:rStyle w:val="s104"/>
          <w:color w:val="000000"/>
        </w:rPr>
      </w:pPr>
    </w:p>
    <w:p w:rsidR="003C4EB8" w:rsidRDefault="003C4EB8" w:rsidP="00170078">
      <w:pPr>
        <w:pStyle w:val="indent1"/>
        <w:shd w:val="clear" w:color="auto" w:fill="FFFFFF"/>
        <w:jc w:val="right"/>
        <w:rPr>
          <w:rStyle w:val="s104"/>
          <w:color w:val="000000"/>
        </w:rPr>
      </w:pPr>
    </w:p>
    <w:p w:rsidR="003C4EB8" w:rsidRDefault="003C4EB8" w:rsidP="00170078">
      <w:pPr>
        <w:pStyle w:val="indent1"/>
        <w:shd w:val="clear" w:color="auto" w:fill="FFFFFF"/>
        <w:jc w:val="right"/>
        <w:rPr>
          <w:rStyle w:val="s104"/>
          <w:color w:val="000000"/>
        </w:rPr>
      </w:pPr>
    </w:p>
    <w:p w:rsidR="003C4EB8" w:rsidRDefault="003C4EB8" w:rsidP="00170078">
      <w:pPr>
        <w:pStyle w:val="indent1"/>
        <w:shd w:val="clear" w:color="auto" w:fill="FFFFFF"/>
        <w:jc w:val="right"/>
        <w:rPr>
          <w:rStyle w:val="s104"/>
          <w:color w:val="000000"/>
        </w:rPr>
      </w:pPr>
    </w:p>
    <w:p w:rsidR="00663A71" w:rsidRPr="00170078" w:rsidRDefault="00663A71" w:rsidP="00170078">
      <w:pPr>
        <w:pStyle w:val="indent1"/>
        <w:shd w:val="clear" w:color="auto" w:fill="FFFFFF"/>
        <w:jc w:val="right"/>
        <w:rPr>
          <w:color w:val="000000"/>
        </w:rPr>
      </w:pPr>
      <w:r w:rsidRPr="00170078">
        <w:rPr>
          <w:rStyle w:val="s104"/>
          <w:color w:val="000000"/>
        </w:rPr>
        <w:t>Приложение N 2</w:t>
      </w:r>
      <w:r w:rsidRPr="00170078">
        <w:rPr>
          <w:color w:val="000000"/>
        </w:rPr>
        <w:br/>
      </w:r>
      <w:r w:rsidRPr="00170078">
        <w:rPr>
          <w:rStyle w:val="s104"/>
          <w:color w:val="000000"/>
        </w:rPr>
        <w:t xml:space="preserve">к </w:t>
      </w:r>
      <w:hyperlink r:id="rId96" w:anchor="/document/43612618/entry/1000" w:history="1">
        <w:r w:rsidRPr="00170078">
          <w:rPr>
            <w:rStyle w:val="a6"/>
            <w:color w:val="0000FF"/>
            <w:u w:val="single"/>
          </w:rPr>
          <w:t>Положению</w:t>
        </w:r>
      </w:hyperlink>
      <w:r w:rsidRPr="00170078">
        <w:rPr>
          <w:rStyle w:val="s104"/>
          <w:color w:val="000000"/>
        </w:rPr>
        <w:t xml:space="preserve"> о порядке проведения</w:t>
      </w:r>
      <w:r w:rsidRPr="00170078">
        <w:rPr>
          <w:color w:val="000000"/>
        </w:rPr>
        <w:br/>
      </w:r>
      <w:r w:rsidRPr="00170078">
        <w:rPr>
          <w:rStyle w:val="s104"/>
          <w:color w:val="000000"/>
        </w:rPr>
        <w:t>конкурса по отбору кандидатов для</w:t>
      </w:r>
      <w:r w:rsidRPr="00170078">
        <w:rPr>
          <w:color w:val="000000"/>
        </w:rPr>
        <w:br/>
      </w:r>
      <w:r w:rsidRPr="00170078">
        <w:rPr>
          <w:rStyle w:val="s104"/>
          <w:color w:val="000000"/>
        </w:rPr>
        <w:t xml:space="preserve">замещения должности </w:t>
      </w:r>
      <w:r w:rsidRPr="00170078">
        <w:rPr>
          <w:rStyle w:val="a6"/>
          <w:color w:val="000000"/>
        </w:rPr>
        <w:t>Главы</w:t>
      </w:r>
      <w:r w:rsidRPr="00170078">
        <w:rPr>
          <w:color w:val="000000"/>
        </w:rPr>
        <w:br/>
      </w:r>
      <w:r w:rsidRPr="00170078">
        <w:rPr>
          <w:rStyle w:val="a6"/>
          <w:color w:val="000000"/>
        </w:rPr>
        <w:t>муниципального</w:t>
      </w:r>
      <w:r w:rsidRPr="00170078">
        <w:rPr>
          <w:rStyle w:val="s104"/>
          <w:color w:val="000000"/>
        </w:rPr>
        <w:t xml:space="preserve"> </w:t>
      </w:r>
      <w:r w:rsidRPr="00170078">
        <w:rPr>
          <w:rStyle w:val="a6"/>
          <w:color w:val="000000"/>
        </w:rPr>
        <w:t>образования</w:t>
      </w:r>
      <w:r w:rsidRPr="00170078">
        <w:rPr>
          <w:color w:val="000000"/>
        </w:rPr>
        <w:br/>
      </w:r>
      <w:r w:rsidRPr="00170078">
        <w:rPr>
          <w:rStyle w:val="s104"/>
          <w:color w:val="000000"/>
        </w:rPr>
        <w:t>"</w:t>
      </w:r>
      <w:r w:rsidR="00170078" w:rsidRPr="00170078">
        <w:rPr>
          <w:color w:val="000000"/>
          <w:sz w:val="28"/>
          <w:szCs w:val="28"/>
        </w:rPr>
        <w:t xml:space="preserve"> </w:t>
      </w:r>
      <w:r w:rsidR="00170078">
        <w:rPr>
          <w:color w:val="000000"/>
          <w:sz w:val="28"/>
          <w:szCs w:val="28"/>
        </w:rPr>
        <w:t>Шовгеновский</w:t>
      </w:r>
      <w:r w:rsidRPr="00170078">
        <w:rPr>
          <w:rStyle w:val="s104"/>
          <w:color w:val="000000"/>
        </w:rPr>
        <w:t xml:space="preserve"> </w:t>
      </w:r>
      <w:r w:rsidRPr="00170078">
        <w:rPr>
          <w:rStyle w:val="a6"/>
          <w:color w:val="000000"/>
        </w:rPr>
        <w:t>район</w:t>
      </w:r>
      <w:r w:rsidRPr="00170078">
        <w:rPr>
          <w:rStyle w:val="s104"/>
          <w:color w:val="000000"/>
        </w:rPr>
        <w:t xml:space="preserve">" и </w:t>
      </w:r>
      <w:r w:rsidRPr="00170078">
        <w:rPr>
          <w:rStyle w:val="a6"/>
          <w:color w:val="000000"/>
        </w:rPr>
        <w:t>выборов</w:t>
      </w:r>
      <w:r w:rsidRPr="00170078">
        <w:rPr>
          <w:color w:val="000000"/>
        </w:rPr>
        <w:br/>
      </w:r>
      <w:r w:rsidRPr="00170078">
        <w:rPr>
          <w:rStyle w:val="s104"/>
          <w:color w:val="000000"/>
        </w:rPr>
        <w:t>Главы муниципального образования</w:t>
      </w:r>
      <w:r w:rsidRPr="00170078">
        <w:rPr>
          <w:color w:val="000000"/>
        </w:rPr>
        <w:br/>
      </w:r>
      <w:r w:rsidRPr="00170078">
        <w:rPr>
          <w:rStyle w:val="s104"/>
          <w:color w:val="000000"/>
        </w:rPr>
        <w:t>"</w:t>
      </w:r>
      <w:r w:rsidR="00170078" w:rsidRPr="00170078">
        <w:rPr>
          <w:color w:val="000000"/>
          <w:sz w:val="28"/>
          <w:szCs w:val="28"/>
        </w:rPr>
        <w:t xml:space="preserve"> </w:t>
      </w:r>
      <w:r w:rsidR="00170078">
        <w:rPr>
          <w:color w:val="000000"/>
          <w:sz w:val="28"/>
          <w:szCs w:val="28"/>
        </w:rPr>
        <w:t>Шовгеновский</w:t>
      </w:r>
      <w:r w:rsidRPr="00170078">
        <w:rPr>
          <w:rStyle w:val="s104"/>
          <w:color w:val="000000"/>
        </w:rPr>
        <w:t xml:space="preserve"> район"</w:t>
      </w:r>
      <w:r w:rsidRPr="00170078">
        <w:rPr>
          <w:color w:val="000000"/>
        </w:rPr>
        <w:br/>
      </w:r>
      <w:r w:rsidRPr="00170078">
        <w:rPr>
          <w:rStyle w:val="s104"/>
          <w:color w:val="000000"/>
        </w:rPr>
        <w:t>по результатам конкурса</w:t>
      </w:r>
    </w:p>
    <w:p w:rsidR="00663A71" w:rsidRPr="003C4EB8" w:rsidRDefault="00663A71" w:rsidP="003C4EB8">
      <w:pPr>
        <w:pStyle w:val="empty"/>
        <w:shd w:val="clear" w:color="auto" w:fill="FFFFFF"/>
        <w:spacing w:before="0" w:beforeAutospacing="0" w:after="0" w:afterAutospacing="0"/>
        <w:jc w:val="right"/>
        <w:rPr>
          <w:color w:val="000000"/>
        </w:rPr>
      </w:pPr>
      <w:r w:rsidRPr="003C4EB8">
        <w:rPr>
          <w:color w:val="000000"/>
        </w:rPr>
        <w:t>                                          В Конкурсную комиссию по отбору</w:t>
      </w:r>
    </w:p>
    <w:p w:rsidR="00663A71" w:rsidRPr="003C4EB8" w:rsidRDefault="00663A71" w:rsidP="003C4EB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кандидатов для замещения должности</w:t>
      </w:r>
    </w:p>
    <w:p w:rsidR="00663A71" w:rsidRPr="003C4EB8" w:rsidRDefault="00663A71" w:rsidP="003C4EB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Главы муниципального образования</w:t>
      </w:r>
    </w:p>
    <w:p w:rsidR="00663A71" w:rsidRPr="003C4EB8" w:rsidRDefault="00663A71" w:rsidP="003C4EB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170078" w:rsidRPr="003C4EB8">
        <w:rPr>
          <w:rFonts w:ascii="Times New Roman" w:hAnsi="Times New Roman" w:cs="Times New Roman"/>
          <w:color w:val="000000"/>
          <w:sz w:val="24"/>
          <w:szCs w:val="24"/>
        </w:rPr>
        <w:t xml:space="preserve"> Шовгеновский </w:t>
      </w:r>
      <w:r w:rsidRPr="003C4EB8">
        <w:rPr>
          <w:rFonts w:ascii="Times New Roman" w:hAnsi="Times New Roman" w:cs="Times New Roman"/>
          <w:color w:val="000000"/>
          <w:sz w:val="24"/>
          <w:szCs w:val="24"/>
        </w:rPr>
        <w:t>район"</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________________________________________</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roofErr w:type="gramStart"/>
      <w:r w:rsidRPr="003C4EB8">
        <w:rPr>
          <w:rFonts w:ascii="Times New Roman" w:hAnsi="Times New Roman" w:cs="Times New Roman"/>
          <w:color w:val="000000"/>
          <w:sz w:val="24"/>
          <w:szCs w:val="24"/>
        </w:rPr>
        <w:t>проживающего</w:t>
      </w:r>
      <w:proofErr w:type="gramEnd"/>
      <w:r w:rsidRPr="003C4EB8">
        <w:rPr>
          <w:rFonts w:ascii="Times New Roman" w:hAnsi="Times New Roman" w:cs="Times New Roman"/>
          <w:color w:val="000000"/>
          <w:sz w:val="24"/>
          <w:szCs w:val="24"/>
        </w:rPr>
        <w:t xml:space="preserve"> по адресу:__________________</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Индекс:__________________________________</w:t>
      </w:r>
    </w:p>
    <w:p w:rsidR="00663A71" w:rsidRPr="003C4EB8" w:rsidRDefault="00663A71"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Телефон:_________________________________</w:t>
      </w:r>
    </w:p>
    <w:p w:rsidR="00663A71" w:rsidRPr="003C4EB8" w:rsidRDefault="00663A71" w:rsidP="00170078">
      <w:pPr>
        <w:pStyle w:val="empty"/>
        <w:shd w:val="clear" w:color="auto" w:fill="FFFFFF"/>
        <w:jc w:val="right"/>
        <w:rPr>
          <w:color w:val="000000"/>
        </w:rPr>
      </w:pPr>
      <w:r w:rsidRPr="003C4EB8">
        <w:rPr>
          <w:color w:val="000000"/>
        </w:rPr>
        <w:t> </w:t>
      </w:r>
    </w:p>
    <w:p w:rsidR="00663A71" w:rsidRPr="003C4EB8" w:rsidRDefault="00663A7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  Согласие баллотироваться кандидатом</w:t>
      </w:r>
      <w:r w:rsidR="00170078" w:rsidRPr="003C4EB8">
        <w:rPr>
          <w:rStyle w:val="s104"/>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для замещения должности Главы муниципального образования   "</w:t>
      </w:r>
      <w:r w:rsidR="00170078" w:rsidRPr="003C4EB8">
        <w:rPr>
          <w:rFonts w:ascii="Times New Roman" w:hAnsi="Times New Roman" w:cs="Times New Roman"/>
          <w:color w:val="000000"/>
          <w:sz w:val="24"/>
          <w:szCs w:val="24"/>
        </w:rPr>
        <w:t xml:space="preserve"> Шовгеновский</w:t>
      </w:r>
      <w:r w:rsidRPr="003C4EB8">
        <w:rPr>
          <w:rStyle w:val="s104"/>
          <w:rFonts w:ascii="Times New Roman" w:hAnsi="Times New Roman" w:cs="Times New Roman"/>
          <w:color w:val="000000"/>
          <w:sz w:val="24"/>
          <w:szCs w:val="24"/>
        </w:rPr>
        <w:t xml:space="preserve"> район"</w:t>
      </w:r>
    </w:p>
    <w:p w:rsidR="00663A71" w:rsidRPr="003C4EB8" w:rsidRDefault="00663A71" w:rsidP="00170078">
      <w:pPr>
        <w:pStyle w:val="empty"/>
        <w:shd w:val="clear" w:color="auto" w:fill="FFFFFF"/>
        <w:jc w:val="both"/>
        <w:rPr>
          <w:color w:val="000000"/>
        </w:rPr>
      </w:pPr>
      <w:r w:rsidRPr="003C4EB8">
        <w:rPr>
          <w:color w:val="000000"/>
        </w:rPr>
        <w:lastRenderedPageBreak/>
        <w:t>  </w:t>
      </w:r>
      <w:r w:rsidR="00170078" w:rsidRPr="003C4EB8">
        <w:rPr>
          <w:color w:val="000000"/>
        </w:rPr>
        <w:t>Я</w:t>
      </w:r>
      <w:r w:rsidRPr="003C4EB8">
        <w:rPr>
          <w:color w:val="000000"/>
        </w:rPr>
        <w:t>, ___________________________________________________________________________,                                      Ф.И.О.</w:t>
      </w:r>
    </w:p>
    <w:p w:rsidR="00663A71" w:rsidRPr="003C4EB8" w:rsidRDefault="00663A7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даю согласие баллотироваться кандидатом для замещения должности Главы муниципального</w:t>
      </w:r>
      <w:r w:rsidR="0017007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образования "</w:t>
      </w:r>
      <w:r w:rsidR="00170078"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w:t>
      </w:r>
    </w:p>
    <w:p w:rsidR="00663A71" w:rsidRPr="003C4EB8" w:rsidRDefault="00663A7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случае избрания Главой муниципального образования "</w:t>
      </w:r>
      <w:r w:rsidR="00170078"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обязуюсь в</w:t>
      </w:r>
      <w:r w:rsidR="0017007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пятнадцатидневный срок с момента извещения меня об избрании Главой муниципального образования"</w:t>
      </w:r>
      <w:r w:rsidR="00170078"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сложить с себя обязанности, несовместимые со статусом Главы муниципального</w:t>
      </w:r>
      <w:r w:rsidR="0017007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образования "</w:t>
      </w:r>
      <w:r w:rsidR="00170078"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и представить в Совет народных депутатов </w:t>
      </w:r>
      <w:r w:rsidR="00170078" w:rsidRPr="003C4EB8">
        <w:rPr>
          <w:rFonts w:ascii="Times New Roman" w:hAnsi="Times New Roman" w:cs="Times New Roman"/>
          <w:color w:val="000000"/>
          <w:sz w:val="24"/>
          <w:szCs w:val="24"/>
        </w:rPr>
        <w:t>Шовгеновского</w:t>
      </w:r>
      <w:r w:rsidRPr="003C4EB8">
        <w:rPr>
          <w:rFonts w:ascii="Times New Roman" w:hAnsi="Times New Roman" w:cs="Times New Roman"/>
          <w:color w:val="000000"/>
          <w:sz w:val="24"/>
          <w:szCs w:val="24"/>
        </w:rPr>
        <w:t xml:space="preserve"> района</w:t>
      </w:r>
      <w:r w:rsidR="0017007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копию приказа (иного документа) подтверждающего это.</w:t>
      </w:r>
    </w:p>
    <w:p w:rsidR="00170078" w:rsidRPr="003C4EB8" w:rsidRDefault="00170078" w:rsidP="0008558F">
      <w:pPr>
        <w:pStyle w:val="HTML"/>
        <w:shd w:val="clear" w:color="auto" w:fill="FFFFFF"/>
        <w:jc w:val="both"/>
        <w:rPr>
          <w:rFonts w:ascii="Times New Roman" w:hAnsi="Times New Roman" w:cs="Times New Roman"/>
          <w:color w:val="000000"/>
          <w:sz w:val="24"/>
          <w:szCs w:val="24"/>
        </w:rPr>
      </w:pPr>
    </w:p>
    <w:p w:rsidR="00170078" w:rsidRPr="003C4EB8" w:rsidRDefault="00663A7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О себе сообщаю следующие сведения: </w:t>
      </w:r>
    </w:p>
    <w:p w:rsidR="00663A71" w:rsidRPr="003C4EB8" w:rsidRDefault="00663A7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дата рождения "___"_________ _____ года, место рождения______________________________________________, гражданство ____________, образование_______________, адрес места жительства: ___________________________________, паспорт серия________________ номер _____________, выдан "___"__________ 20___ года______________________________________________________________________________, код(кем выдан)подразделения ___________, род занятий - _________________________________,членство в партиях и общественных объединениях - _____________________________________________.</w:t>
      </w:r>
    </w:p>
    <w:p w:rsidR="00663A71" w:rsidRPr="003C4EB8" w:rsidRDefault="00663A7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 __________________ ______________________________________</w:t>
      </w:r>
    </w:p>
    <w:p w:rsidR="00663A71" w:rsidRPr="003C4EB8" w:rsidRDefault="00663A7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(дата)        (подпись)              (расшифровка подписи)</w:t>
      </w:r>
    </w:p>
    <w:p w:rsidR="0087600F" w:rsidRPr="003C4EB8" w:rsidRDefault="003C4EB8" w:rsidP="00170078">
      <w:pPr>
        <w:pStyle w:val="indent1"/>
        <w:shd w:val="clear" w:color="auto" w:fill="FFFFFF"/>
        <w:jc w:val="right"/>
      </w:pPr>
      <w:r w:rsidRPr="003C4EB8">
        <w:rPr>
          <w:rStyle w:val="s104"/>
        </w:rPr>
        <w:t>П</w:t>
      </w:r>
      <w:r w:rsidR="0087600F" w:rsidRPr="003C4EB8">
        <w:rPr>
          <w:rStyle w:val="s104"/>
        </w:rPr>
        <w:t>риложение N 3</w:t>
      </w:r>
      <w:r w:rsidR="0087600F" w:rsidRPr="003C4EB8">
        <w:br/>
      </w:r>
      <w:r w:rsidR="0087600F" w:rsidRPr="003C4EB8">
        <w:rPr>
          <w:rStyle w:val="s104"/>
        </w:rPr>
        <w:t xml:space="preserve">к </w:t>
      </w:r>
      <w:hyperlink r:id="rId97" w:anchor="/document/43612618/entry/1000" w:history="1">
        <w:r w:rsidR="0087600F" w:rsidRPr="003C4EB8">
          <w:rPr>
            <w:rStyle w:val="a6"/>
            <w:i w:val="0"/>
          </w:rPr>
          <w:t>Положению</w:t>
        </w:r>
      </w:hyperlink>
      <w:r w:rsidR="0087600F" w:rsidRPr="003C4EB8">
        <w:rPr>
          <w:rStyle w:val="s104"/>
        </w:rPr>
        <w:t xml:space="preserve"> о порядке проведения</w:t>
      </w:r>
      <w:r w:rsidR="0087600F" w:rsidRPr="003C4EB8">
        <w:br/>
      </w:r>
      <w:r w:rsidR="0087600F" w:rsidRPr="003C4EB8">
        <w:rPr>
          <w:rStyle w:val="s104"/>
        </w:rPr>
        <w:t>конкурса по отбору кандидатов для</w:t>
      </w:r>
      <w:r w:rsidR="0087600F" w:rsidRPr="003C4EB8">
        <w:br/>
      </w:r>
      <w:r w:rsidR="0087600F" w:rsidRPr="003C4EB8">
        <w:rPr>
          <w:rStyle w:val="s104"/>
        </w:rPr>
        <w:t xml:space="preserve">замещения должности </w:t>
      </w:r>
      <w:r w:rsidR="0087600F" w:rsidRPr="003C4EB8">
        <w:rPr>
          <w:rStyle w:val="a6"/>
          <w:i w:val="0"/>
        </w:rPr>
        <w:t>Главы</w:t>
      </w:r>
      <w:r w:rsidR="0087600F" w:rsidRPr="003C4EB8">
        <w:rPr>
          <w:i/>
        </w:rPr>
        <w:br/>
      </w:r>
      <w:r w:rsidR="0087600F" w:rsidRPr="003C4EB8">
        <w:rPr>
          <w:rStyle w:val="a6"/>
          <w:i w:val="0"/>
        </w:rPr>
        <w:t>муниципального</w:t>
      </w:r>
      <w:r w:rsidR="0087600F" w:rsidRPr="003C4EB8">
        <w:rPr>
          <w:rStyle w:val="s104"/>
          <w:i/>
        </w:rPr>
        <w:t xml:space="preserve"> </w:t>
      </w:r>
      <w:r w:rsidR="0087600F" w:rsidRPr="003C4EB8">
        <w:rPr>
          <w:rStyle w:val="a6"/>
          <w:i w:val="0"/>
        </w:rPr>
        <w:t>образования</w:t>
      </w:r>
      <w:r w:rsidR="0087600F" w:rsidRPr="003C4EB8">
        <w:rPr>
          <w:i/>
        </w:rPr>
        <w:br/>
      </w:r>
      <w:r w:rsidR="0087600F" w:rsidRPr="003C4EB8">
        <w:rPr>
          <w:rStyle w:val="s104"/>
          <w:i/>
        </w:rPr>
        <w:t>"</w:t>
      </w:r>
      <w:r w:rsidR="00170078" w:rsidRPr="003C4EB8">
        <w:rPr>
          <w:i/>
          <w:color w:val="000000"/>
        </w:rPr>
        <w:t xml:space="preserve"> </w:t>
      </w:r>
      <w:r w:rsidR="00170078" w:rsidRPr="003C4EB8">
        <w:rPr>
          <w:color w:val="000000"/>
        </w:rPr>
        <w:t>Шовгеновский</w:t>
      </w:r>
      <w:r w:rsidR="0087600F" w:rsidRPr="003C4EB8">
        <w:rPr>
          <w:rStyle w:val="s104"/>
        </w:rPr>
        <w:t xml:space="preserve"> </w:t>
      </w:r>
      <w:r w:rsidR="0087600F" w:rsidRPr="003C4EB8">
        <w:rPr>
          <w:rStyle w:val="a6"/>
          <w:i w:val="0"/>
        </w:rPr>
        <w:t>район</w:t>
      </w:r>
      <w:r w:rsidR="0087600F" w:rsidRPr="003C4EB8">
        <w:rPr>
          <w:rStyle w:val="s104"/>
          <w:i/>
        </w:rPr>
        <w:t>"</w:t>
      </w:r>
      <w:r w:rsidR="0087600F" w:rsidRPr="003C4EB8">
        <w:rPr>
          <w:rStyle w:val="s104"/>
        </w:rPr>
        <w:t xml:space="preserve"> и</w:t>
      </w:r>
      <w:r w:rsidR="0087600F" w:rsidRPr="003C4EB8">
        <w:rPr>
          <w:rStyle w:val="s104"/>
          <w:i/>
        </w:rPr>
        <w:t xml:space="preserve"> </w:t>
      </w:r>
      <w:r w:rsidR="0087600F" w:rsidRPr="003C4EB8">
        <w:rPr>
          <w:rStyle w:val="a6"/>
          <w:i w:val="0"/>
        </w:rPr>
        <w:t>выборов</w:t>
      </w:r>
      <w:r w:rsidR="0087600F" w:rsidRPr="003C4EB8">
        <w:br/>
      </w:r>
      <w:r w:rsidR="0087600F" w:rsidRPr="003C4EB8">
        <w:rPr>
          <w:rStyle w:val="s104"/>
        </w:rPr>
        <w:t>Главы муниципального образования</w:t>
      </w:r>
      <w:r w:rsidR="0087600F" w:rsidRPr="003C4EB8">
        <w:br/>
      </w:r>
      <w:r w:rsidR="0087600F" w:rsidRPr="003C4EB8">
        <w:rPr>
          <w:rStyle w:val="s104"/>
        </w:rPr>
        <w:t>"</w:t>
      </w:r>
      <w:r w:rsidR="00170078" w:rsidRPr="003C4EB8">
        <w:rPr>
          <w:color w:val="000000"/>
        </w:rPr>
        <w:t xml:space="preserve"> Шовгеновский</w:t>
      </w:r>
      <w:r w:rsidR="0087600F" w:rsidRPr="003C4EB8">
        <w:rPr>
          <w:rStyle w:val="s104"/>
        </w:rPr>
        <w:t xml:space="preserve"> район"</w:t>
      </w:r>
      <w:r w:rsidR="0087600F" w:rsidRPr="003C4EB8">
        <w:br/>
      </w:r>
      <w:r w:rsidR="0087600F" w:rsidRPr="003C4EB8">
        <w:rPr>
          <w:rStyle w:val="s104"/>
        </w:rPr>
        <w:t>по результатам конкурса</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В Конкурсную комиссию по отбору</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кандидатов для замещения должности</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Главы муниципального образования</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170078"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__________________________________________</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17007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w:t>
      </w:r>
      <w:proofErr w:type="gramStart"/>
      <w:r w:rsidRPr="003C4EB8">
        <w:rPr>
          <w:rFonts w:ascii="Times New Roman" w:hAnsi="Times New Roman" w:cs="Times New Roman"/>
          <w:color w:val="000000"/>
          <w:sz w:val="24"/>
          <w:szCs w:val="24"/>
        </w:rPr>
        <w:t>проживающего</w:t>
      </w:r>
      <w:proofErr w:type="gramEnd"/>
      <w:r w:rsidRPr="003C4EB8">
        <w:rPr>
          <w:rFonts w:ascii="Times New Roman" w:hAnsi="Times New Roman" w:cs="Times New Roman"/>
          <w:color w:val="000000"/>
          <w:sz w:val="24"/>
          <w:szCs w:val="24"/>
        </w:rPr>
        <w:t xml:space="preserve"> по адресу:___________________</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Индекс:___________________________________</w:t>
      </w:r>
    </w:p>
    <w:p w:rsidR="0087600F" w:rsidRPr="003C4EB8" w:rsidRDefault="0087600F" w:rsidP="0017007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Телефон:__________________________________</w:t>
      </w:r>
    </w:p>
    <w:p w:rsidR="0087600F" w:rsidRPr="003C4EB8" w:rsidRDefault="0087600F" w:rsidP="00170078">
      <w:pPr>
        <w:pStyle w:val="empty"/>
        <w:shd w:val="clear" w:color="auto" w:fill="FFFFFF"/>
        <w:spacing w:before="0" w:beforeAutospacing="0" w:after="0" w:afterAutospacing="0"/>
        <w:jc w:val="right"/>
        <w:rPr>
          <w:color w:val="000000"/>
        </w:rPr>
      </w:pPr>
      <w:r w:rsidRPr="003C4EB8">
        <w:rPr>
          <w:color w:val="000000"/>
        </w:rPr>
        <w:t> </w:t>
      </w:r>
    </w:p>
    <w:p w:rsidR="009A372D" w:rsidRPr="003C4EB8" w:rsidRDefault="009A372D" w:rsidP="00170078">
      <w:pPr>
        <w:pStyle w:val="HTML"/>
        <w:shd w:val="clear" w:color="auto" w:fill="FFFFFF"/>
        <w:jc w:val="center"/>
        <w:rPr>
          <w:rStyle w:val="s104"/>
          <w:rFonts w:ascii="Times New Roman" w:hAnsi="Times New Roman" w:cs="Times New Roman"/>
          <w:color w:val="000000"/>
          <w:sz w:val="24"/>
          <w:szCs w:val="24"/>
        </w:rPr>
      </w:pPr>
    </w:p>
    <w:p w:rsidR="0087600F" w:rsidRPr="003C4EB8" w:rsidRDefault="0087600F" w:rsidP="00170078">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Согласие на обработку персональных данных</w:t>
      </w:r>
    </w:p>
    <w:p w:rsidR="0087600F" w:rsidRPr="003C4EB8" w:rsidRDefault="0087600F" w:rsidP="009A372D">
      <w:pPr>
        <w:pStyle w:val="empty"/>
        <w:shd w:val="clear" w:color="auto" w:fill="FFFFFF"/>
        <w:jc w:val="both"/>
        <w:rPr>
          <w:color w:val="000000"/>
        </w:rPr>
      </w:pPr>
      <w:r w:rsidRPr="003C4EB8">
        <w:rPr>
          <w:color w:val="000000"/>
        </w:rPr>
        <w:lastRenderedPageBreak/>
        <w:t> Я</w:t>
      </w:r>
      <w:proofErr w:type="gramStart"/>
      <w:r w:rsidRPr="003C4EB8">
        <w:rPr>
          <w:color w:val="000000"/>
        </w:rPr>
        <w:t>,__________________________________________________________________________,</w:t>
      </w:r>
      <w:proofErr w:type="gramEnd"/>
      <w:r w:rsidRPr="003C4EB8">
        <w:rPr>
          <w:color w:val="000000"/>
        </w:rPr>
        <w:t>фамилия, имя, отчество субъекта персональных данных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 ______________ _________ года рождения, место жительства:_______________________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документ, удостоверяющий личность: 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(паспорт: серия, номер, дата выдачи, кем выдан)</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код подразделения _______________, даю свое согласие Совету народных депутатов муниципального</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образования "</w:t>
      </w:r>
      <w:r w:rsidR="009E0528"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на обработку (включая сбор, систематизацию, накопление, хранение,</w:t>
      </w:r>
      <w:r w:rsidR="009E052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уточнение, обновление, изменение, использование, распространение, в том числе передачу,</w:t>
      </w:r>
      <w:r w:rsidR="009E052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обезличивание, блокирование, уничтожение) моих персональных данных: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фамилия, имя, отчество 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дата рождения ___________________________________________________________________;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место рождения__________________________________________________________________;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паспортные данные_______________________________________________________________;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образование_____________________________________________________________________;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гражданство_____________________________________________________________________;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адрес места жительства 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адрес фактического проживания 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сведения о наличии (отсутствии) судимости и (или) факта уголовного преследования, либо</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 прекращении уголовного преследования_______________________________________________.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Настоящее согласие действует бессрочно.</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Отзыв согласия на обработку персональных данных осуществляется на основании моего письменного</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заявления направленного в адрес Совета народных депутатов </w:t>
      </w:r>
      <w:r w:rsidR="009E0528" w:rsidRPr="003C4EB8">
        <w:rPr>
          <w:rFonts w:ascii="Times New Roman" w:hAnsi="Times New Roman" w:cs="Times New Roman"/>
          <w:color w:val="000000"/>
          <w:sz w:val="24"/>
          <w:szCs w:val="24"/>
        </w:rPr>
        <w:t>Шовгеновского</w:t>
      </w:r>
      <w:r w:rsidRPr="003C4EB8">
        <w:rPr>
          <w:rFonts w:ascii="Times New Roman" w:hAnsi="Times New Roman" w:cs="Times New Roman"/>
          <w:color w:val="000000"/>
          <w:sz w:val="24"/>
          <w:szCs w:val="24"/>
        </w:rPr>
        <w:t xml:space="preserve"> района.</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Подтверждаю, что я ознакомлен (а) с </w:t>
      </w:r>
      <w:hyperlink r:id="rId98" w:anchor="/document/12148567/entry/0" w:history="1">
        <w:r w:rsidRPr="003C4EB8">
          <w:rPr>
            <w:rStyle w:val="a3"/>
            <w:rFonts w:ascii="Times New Roman" w:hAnsi="Times New Roman" w:cs="Times New Roman"/>
            <w:sz w:val="24"/>
            <w:szCs w:val="24"/>
          </w:rPr>
          <w:t>Федеральным законом</w:t>
        </w:r>
      </w:hyperlink>
      <w:r w:rsidRPr="003C4EB8">
        <w:rPr>
          <w:rFonts w:ascii="Times New Roman" w:hAnsi="Times New Roman" w:cs="Times New Roman"/>
          <w:color w:val="000000"/>
          <w:sz w:val="24"/>
          <w:szCs w:val="24"/>
        </w:rPr>
        <w:t xml:space="preserve"> от 27.07.2006 г. N 152-ФЗ</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 персональных данных", права и обязанности в области защиты персональных данных мне ясны.</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 __________________ 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(дата)        (подпись)              (расшифровка подписи)</w:t>
      </w:r>
    </w:p>
    <w:p w:rsidR="009E0528" w:rsidRPr="003C4EB8" w:rsidRDefault="009E0528" w:rsidP="0008558F">
      <w:pPr>
        <w:pStyle w:val="indent1"/>
        <w:shd w:val="clear" w:color="auto" w:fill="FFFFFF"/>
        <w:jc w:val="both"/>
        <w:rPr>
          <w:rStyle w:val="s104"/>
          <w:color w:val="000000"/>
        </w:rPr>
      </w:pPr>
    </w:p>
    <w:p w:rsidR="009E0528" w:rsidRPr="003C4EB8" w:rsidRDefault="009E0528" w:rsidP="0008558F">
      <w:pPr>
        <w:pStyle w:val="indent1"/>
        <w:shd w:val="clear" w:color="auto" w:fill="FFFFFF"/>
        <w:jc w:val="both"/>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3C4EB8" w:rsidRDefault="003C4EB8" w:rsidP="009E0528">
      <w:pPr>
        <w:pStyle w:val="indent1"/>
        <w:shd w:val="clear" w:color="auto" w:fill="FFFFFF"/>
        <w:jc w:val="right"/>
        <w:rPr>
          <w:rStyle w:val="s104"/>
          <w:color w:val="000000"/>
        </w:rPr>
      </w:pPr>
    </w:p>
    <w:p w:rsidR="0087600F" w:rsidRPr="003C4EB8" w:rsidRDefault="0087600F" w:rsidP="009E0528">
      <w:pPr>
        <w:pStyle w:val="indent1"/>
        <w:shd w:val="clear" w:color="auto" w:fill="FFFFFF"/>
        <w:jc w:val="right"/>
        <w:rPr>
          <w:color w:val="000000"/>
        </w:rPr>
      </w:pPr>
      <w:r w:rsidRPr="003C4EB8">
        <w:rPr>
          <w:rStyle w:val="s104"/>
          <w:color w:val="000000"/>
        </w:rPr>
        <w:t>Приложение N 4</w:t>
      </w:r>
      <w:r w:rsidRPr="003C4EB8">
        <w:rPr>
          <w:color w:val="000000"/>
        </w:rPr>
        <w:br/>
      </w:r>
      <w:r w:rsidRPr="003C4EB8">
        <w:rPr>
          <w:rStyle w:val="s104"/>
          <w:color w:val="000000"/>
        </w:rPr>
        <w:t xml:space="preserve">к </w:t>
      </w:r>
      <w:hyperlink r:id="rId99" w:anchor="/document/43612618/entry/1000" w:history="1">
        <w:r w:rsidRPr="003C4EB8">
          <w:rPr>
            <w:rStyle w:val="a6"/>
            <w:i w:val="0"/>
          </w:rPr>
          <w:t>Положению</w:t>
        </w:r>
      </w:hyperlink>
      <w:r w:rsidRPr="003C4EB8">
        <w:rPr>
          <w:rStyle w:val="s104"/>
          <w:color w:val="000000"/>
        </w:rPr>
        <w:t xml:space="preserve"> 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009E0528"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w:t>
      </w:r>
      <w:r w:rsidRPr="003C4EB8">
        <w:rPr>
          <w:rStyle w:val="s104"/>
          <w:color w:val="000000"/>
        </w:rPr>
        <w:t xml:space="preserve"> и </w:t>
      </w:r>
      <w:r w:rsidRPr="003C4EB8">
        <w:rPr>
          <w:rStyle w:val="a6"/>
          <w:i w:val="0"/>
          <w:color w:val="000000"/>
        </w:rPr>
        <w:t>выборов</w:t>
      </w:r>
      <w:r w:rsidRPr="003C4EB8">
        <w:rPr>
          <w:i/>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009E0528"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87600F" w:rsidRPr="003C4EB8" w:rsidRDefault="0087600F" w:rsidP="003C4EB8">
      <w:pPr>
        <w:pStyle w:val="empty"/>
        <w:shd w:val="clear" w:color="auto" w:fill="FFFFFF"/>
        <w:spacing w:before="0" w:beforeAutospacing="0" w:after="0" w:afterAutospacing="0"/>
        <w:jc w:val="right"/>
        <w:rPr>
          <w:color w:val="000000"/>
        </w:rPr>
      </w:pPr>
      <w:r w:rsidRPr="003C4EB8">
        <w:rPr>
          <w:color w:val="000000"/>
        </w:rPr>
        <w:t>                                                  В Конкурсную комиссию по отбору</w:t>
      </w:r>
    </w:p>
    <w:p w:rsidR="0087600F" w:rsidRPr="003C4EB8" w:rsidRDefault="0087600F" w:rsidP="003C4EB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кандидатов для замещения должности</w:t>
      </w:r>
    </w:p>
    <w:p w:rsidR="0087600F" w:rsidRPr="003C4EB8" w:rsidRDefault="0087600F" w:rsidP="003C4EB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Главы муниципального образования</w:t>
      </w:r>
    </w:p>
    <w:p w:rsidR="0087600F" w:rsidRPr="003C4EB8" w:rsidRDefault="0087600F" w:rsidP="003C4EB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9E0528" w:rsidRPr="003C4EB8">
        <w:rPr>
          <w:rFonts w:ascii="Times New Roman" w:hAnsi="Times New Roman" w:cs="Times New Roman"/>
          <w:color w:val="000000"/>
          <w:sz w:val="24"/>
          <w:szCs w:val="24"/>
        </w:rPr>
        <w:t xml:space="preserve"> Шовгеновский </w:t>
      </w:r>
      <w:r w:rsidRPr="003C4EB8">
        <w:rPr>
          <w:rFonts w:ascii="Times New Roman" w:hAnsi="Times New Roman" w:cs="Times New Roman"/>
          <w:color w:val="000000"/>
          <w:sz w:val="24"/>
          <w:szCs w:val="24"/>
        </w:rPr>
        <w:t>район"</w:t>
      </w:r>
    </w:p>
    <w:p w:rsidR="0087600F" w:rsidRPr="003C4EB8" w:rsidRDefault="0087600F" w:rsidP="003C4EB8">
      <w:pPr>
        <w:pStyle w:val="empty"/>
        <w:shd w:val="clear" w:color="auto" w:fill="FFFFFF"/>
        <w:spacing w:before="0" w:beforeAutospacing="0" w:after="0" w:afterAutospacing="0"/>
        <w:jc w:val="right"/>
        <w:rPr>
          <w:color w:val="000000"/>
        </w:rPr>
      </w:pPr>
      <w:r w:rsidRPr="003C4EB8">
        <w:rPr>
          <w:color w:val="000000"/>
        </w:rPr>
        <w:t> </w:t>
      </w:r>
    </w:p>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b/>
          <w:sz w:val="24"/>
          <w:szCs w:val="24"/>
        </w:rPr>
        <w:t>АНКЕТА</w:t>
      </w:r>
    </w:p>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(заполняется собственноручно)</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                                                                                                                                                                                                                                                                                                               </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1. Фамилия 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    Имя ____________________________________________________                    </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    Отчество ________________________________________________</w:t>
      </w:r>
    </w:p>
    <w:p w:rsidR="009A372D" w:rsidRPr="003C4EB8" w:rsidRDefault="009A372D" w:rsidP="009A372D">
      <w:pPr>
        <w:rPr>
          <w:rFonts w:ascii="Times New Roman" w:hAnsi="Times New Roman" w:cs="Times New Roman"/>
          <w:sz w:val="24"/>
          <w:szCs w:val="24"/>
        </w:rPr>
      </w:pPr>
    </w:p>
    <w:tbl>
      <w:tblPr>
        <w:tblW w:w="10486" w:type="dxa"/>
        <w:tblInd w:w="56" w:type="dxa"/>
        <w:tblLayout w:type="fixed"/>
        <w:tblCellMar>
          <w:top w:w="102" w:type="dxa"/>
          <w:left w:w="52" w:type="dxa"/>
          <w:bottom w:w="102" w:type="dxa"/>
          <w:right w:w="62" w:type="dxa"/>
        </w:tblCellMar>
        <w:tblLook w:val="0000" w:firstRow="0" w:lastRow="0" w:firstColumn="0" w:lastColumn="0" w:noHBand="0" w:noVBand="0"/>
      </w:tblPr>
      <w:tblGrid>
        <w:gridCol w:w="5443"/>
        <w:gridCol w:w="5043"/>
      </w:tblGrid>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306" w:hanging="306"/>
              <w:jc w:val="both"/>
              <w:rPr>
                <w:rFonts w:ascii="Times New Roman" w:hAnsi="Times New Roman" w:cs="Times New Roman"/>
                <w:sz w:val="24"/>
                <w:szCs w:val="24"/>
              </w:rPr>
            </w:pPr>
            <w:r w:rsidRPr="003C4EB8">
              <w:rPr>
                <w:rFonts w:ascii="Times New Roman" w:hAnsi="Times New Roman" w:cs="Times New Roman"/>
                <w:sz w:val="24"/>
                <w:szCs w:val="24"/>
              </w:rPr>
              <w:lastRenderedPageBreak/>
              <w:t>2. Если изменяли фамилию, имя или отчество, то укажите их, а также когда, где и по какой причине изменяли</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306" w:hanging="306"/>
              <w:jc w:val="both"/>
              <w:rPr>
                <w:rFonts w:ascii="Times New Roman" w:hAnsi="Times New Roman" w:cs="Times New Roman"/>
                <w:sz w:val="24"/>
                <w:szCs w:val="24"/>
              </w:rPr>
            </w:pPr>
            <w:r w:rsidRPr="003C4EB8">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306" w:hanging="262"/>
              <w:jc w:val="both"/>
              <w:rPr>
                <w:rFonts w:ascii="Times New Roman" w:hAnsi="Times New Roman" w:cs="Times New Roman"/>
                <w:sz w:val="24"/>
                <w:szCs w:val="24"/>
              </w:rPr>
            </w:pPr>
            <w:r w:rsidRPr="003C4EB8">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306" w:hanging="306"/>
              <w:jc w:val="both"/>
              <w:rPr>
                <w:rFonts w:ascii="Times New Roman" w:hAnsi="Times New Roman" w:cs="Times New Roman"/>
                <w:sz w:val="24"/>
                <w:szCs w:val="24"/>
              </w:rPr>
            </w:pPr>
            <w:r w:rsidRPr="003C4EB8">
              <w:rPr>
                <w:rFonts w:ascii="Times New Roman" w:hAnsi="Times New Roman" w:cs="Times New Roman"/>
                <w:sz w:val="24"/>
                <w:szCs w:val="24"/>
              </w:rPr>
              <w:t>5. Образование (когда и какие учебные заведения окончили, номера дипломов)</w:t>
            </w:r>
          </w:p>
          <w:p w:rsidR="009A372D" w:rsidRPr="003C4EB8" w:rsidRDefault="009A372D" w:rsidP="009A372D">
            <w:pPr>
              <w:ind w:left="306"/>
              <w:jc w:val="both"/>
              <w:rPr>
                <w:rFonts w:ascii="Times New Roman" w:hAnsi="Times New Roman" w:cs="Times New Roman"/>
                <w:sz w:val="24"/>
                <w:szCs w:val="24"/>
              </w:rPr>
            </w:pPr>
            <w:r w:rsidRPr="003C4EB8">
              <w:rPr>
                <w:rFonts w:ascii="Times New Roman" w:hAnsi="Times New Roman" w:cs="Times New Roman"/>
                <w:sz w:val="24"/>
                <w:szCs w:val="24"/>
              </w:rPr>
              <w:t>Направление подготовки или специальность по диплому</w:t>
            </w:r>
          </w:p>
          <w:p w:rsidR="009A372D" w:rsidRPr="003C4EB8" w:rsidRDefault="009A372D" w:rsidP="009A372D">
            <w:pPr>
              <w:ind w:firstLine="306"/>
              <w:jc w:val="both"/>
              <w:rPr>
                <w:rFonts w:ascii="Times New Roman" w:hAnsi="Times New Roman" w:cs="Times New Roman"/>
                <w:sz w:val="24"/>
                <w:szCs w:val="24"/>
              </w:rPr>
            </w:pPr>
            <w:r w:rsidRPr="003C4EB8">
              <w:rPr>
                <w:rFonts w:ascii="Times New Roman" w:hAnsi="Times New Roman" w:cs="Times New Roman"/>
                <w:sz w:val="24"/>
                <w:szCs w:val="24"/>
              </w:rPr>
              <w:t>Квалификация по диплому</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164" w:hanging="164"/>
              <w:jc w:val="both"/>
              <w:rPr>
                <w:rFonts w:ascii="Times New Roman" w:hAnsi="Times New Roman" w:cs="Times New Roman"/>
                <w:sz w:val="24"/>
                <w:szCs w:val="24"/>
              </w:rPr>
            </w:pPr>
            <w:r w:rsidRPr="003C4EB8">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A372D" w:rsidRPr="003C4EB8" w:rsidRDefault="009A372D" w:rsidP="009A372D">
            <w:pPr>
              <w:ind w:left="164" w:firstLine="22"/>
              <w:jc w:val="both"/>
              <w:rPr>
                <w:rFonts w:ascii="Times New Roman" w:hAnsi="Times New Roman" w:cs="Times New Roman"/>
                <w:sz w:val="24"/>
                <w:szCs w:val="24"/>
              </w:rPr>
            </w:pPr>
            <w:r w:rsidRPr="003C4EB8">
              <w:rPr>
                <w:rFonts w:ascii="Times New Roman" w:hAnsi="Times New Roman" w:cs="Times New Roman"/>
                <w:sz w:val="24"/>
                <w:szCs w:val="24"/>
              </w:rPr>
              <w:t>Ученая степень, ученое звание (когда присвоены, номера дипломов, аттестатов)</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pStyle w:val="17"/>
              <w:numPr>
                <w:ilvl w:val="0"/>
                <w:numId w:val="10"/>
              </w:numPr>
              <w:ind w:left="291" w:firstLine="0"/>
              <w:jc w:val="both"/>
            </w:pPr>
            <w:r w:rsidRPr="003C4EB8">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164" w:hanging="164"/>
              <w:jc w:val="both"/>
              <w:rPr>
                <w:rFonts w:ascii="Times New Roman" w:hAnsi="Times New Roman" w:cs="Times New Roman"/>
                <w:sz w:val="24"/>
                <w:szCs w:val="24"/>
              </w:rPr>
            </w:pPr>
            <w:r w:rsidRPr="003C4EB8">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306" w:hanging="306"/>
              <w:jc w:val="both"/>
              <w:rPr>
                <w:rFonts w:ascii="Times New Roman" w:hAnsi="Times New Roman" w:cs="Times New Roman"/>
                <w:sz w:val="24"/>
                <w:szCs w:val="24"/>
              </w:rPr>
            </w:pPr>
            <w:r w:rsidRPr="003C4EB8">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4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left="306" w:hanging="306"/>
              <w:jc w:val="both"/>
              <w:rPr>
                <w:rFonts w:ascii="Times New Roman" w:hAnsi="Times New Roman" w:cs="Times New Roman"/>
                <w:sz w:val="24"/>
                <w:szCs w:val="24"/>
              </w:rPr>
            </w:pPr>
            <w:r w:rsidRPr="003C4EB8">
              <w:rPr>
                <w:rFonts w:ascii="Times New Roman" w:hAnsi="Times New Roman" w:cs="Times New Roman"/>
                <w:sz w:val="24"/>
                <w:szCs w:val="24"/>
              </w:rPr>
              <w:t xml:space="preserve">10. Допуск к государственной тайне, оформленный </w:t>
            </w:r>
            <w:r w:rsidRPr="003C4EB8">
              <w:rPr>
                <w:rFonts w:ascii="Times New Roman" w:hAnsi="Times New Roman" w:cs="Times New Roman"/>
                <w:sz w:val="24"/>
                <w:szCs w:val="24"/>
              </w:rPr>
              <w:lastRenderedPageBreak/>
              <w:t>за период работы, службы, учебы, его форма, номер и дата (если имеется)</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bl>
    <w:p w:rsidR="009A372D" w:rsidRPr="003C4EB8" w:rsidRDefault="009A372D" w:rsidP="009A372D">
      <w:pPr>
        <w:rPr>
          <w:rFonts w:ascii="Times New Roman" w:hAnsi="Times New Roman" w:cs="Times New Roman"/>
          <w:sz w:val="24"/>
          <w:szCs w:val="24"/>
        </w:rPr>
      </w:pP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A372D" w:rsidRPr="003C4EB8" w:rsidRDefault="009A372D" w:rsidP="009A372D">
      <w:pPr>
        <w:rPr>
          <w:rFonts w:ascii="Times New Roman" w:hAnsi="Times New Roman" w:cs="Times New Roman"/>
          <w:sz w:val="24"/>
          <w:szCs w:val="24"/>
        </w:rPr>
      </w:pP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A372D" w:rsidRPr="003C4EB8" w:rsidRDefault="009A372D" w:rsidP="009A372D">
      <w:pPr>
        <w:rPr>
          <w:rFonts w:ascii="Times New Roman" w:hAnsi="Times New Roman" w:cs="Times New Roman"/>
          <w:sz w:val="24"/>
          <w:szCs w:val="24"/>
        </w:rPr>
      </w:pPr>
    </w:p>
    <w:tbl>
      <w:tblPr>
        <w:tblW w:w="10486" w:type="dxa"/>
        <w:tblInd w:w="56" w:type="dxa"/>
        <w:tblLayout w:type="fixed"/>
        <w:tblCellMar>
          <w:top w:w="102" w:type="dxa"/>
          <w:left w:w="52" w:type="dxa"/>
          <w:bottom w:w="102" w:type="dxa"/>
          <w:right w:w="62" w:type="dxa"/>
        </w:tblCellMar>
        <w:tblLook w:val="0000" w:firstRow="0" w:lastRow="0" w:firstColumn="0" w:lastColumn="0" w:noHBand="0" w:noVBand="0"/>
      </w:tblPr>
      <w:tblGrid>
        <w:gridCol w:w="1978"/>
        <w:gridCol w:w="1980"/>
        <w:gridCol w:w="2494"/>
        <w:gridCol w:w="4034"/>
      </w:tblGrid>
      <w:tr w:rsidR="009A372D" w:rsidRPr="003C4EB8" w:rsidTr="009A372D">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Месяц и год</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Должность с указанием организации</w:t>
            </w: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Адрес организации</w:t>
            </w:r>
          </w:p>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 xml:space="preserve">(в </w:t>
            </w:r>
            <w:proofErr w:type="spellStart"/>
            <w:r w:rsidRPr="003C4EB8">
              <w:rPr>
                <w:rFonts w:ascii="Times New Roman" w:hAnsi="Times New Roman" w:cs="Times New Roman"/>
                <w:sz w:val="24"/>
                <w:szCs w:val="24"/>
              </w:rPr>
              <w:t>т.ч</w:t>
            </w:r>
            <w:proofErr w:type="spellEnd"/>
            <w:r w:rsidRPr="003C4EB8">
              <w:rPr>
                <w:rFonts w:ascii="Times New Roman" w:hAnsi="Times New Roman" w:cs="Times New Roman"/>
                <w:sz w:val="24"/>
                <w:szCs w:val="24"/>
              </w:rPr>
              <w:t>. за границей)</w:t>
            </w: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поступления</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увольнения</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bl>
    <w:p w:rsidR="009A372D" w:rsidRPr="003C4EB8" w:rsidRDefault="009A372D" w:rsidP="009A372D">
      <w:pPr>
        <w:rPr>
          <w:rFonts w:ascii="Times New Roman" w:hAnsi="Times New Roman" w:cs="Times New Roman"/>
          <w:sz w:val="24"/>
          <w:szCs w:val="24"/>
        </w:rPr>
      </w:pP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12. Государственные награды, иные награды и знаки отличия 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9A372D" w:rsidRPr="003C4EB8" w:rsidRDefault="009A372D" w:rsidP="009A372D">
      <w:pPr>
        <w:rPr>
          <w:rFonts w:ascii="Times New Roman" w:hAnsi="Times New Roman" w:cs="Times New Roman"/>
          <w:sz w:val="24"/>
          <w:szCs w:val="24"/>
        </w:rPr>
      </w:pPr>
    </w:p>
    <w:tbl>
      <w:tblPr>
        <w:tblW w:w="10344" w:type="dxa"/>
        <w:tblInd w:w="56" w:type="dxa"/>
        <w:tblLayout w:type="fixed"/>
        <w:tblCellMar>
          <w:top w:w="102" w:type="dxa"/>
          <w:left w:w="52" w:type="dxa"/>
          <w:bottom w:w="102" w:type="dxa"/>
          <w:right w:w="62" w:type="dxa"/>
        </w:tblCellMar>
        <w:tblLook w:val="0000" w:firstRow="0" w:lastRow="0" w:firstColumn="0" w:lastColumn="0" w:noHBand="0" w:noVBand="0"/>
      </w:tblPr>
      <w:tblGrid>
        <w:gridCol w:w="1317"/>
        <w:gridCol w:w="1482"/>
        <w:gridCol w:w="1806"/>
        <w:gridCol w:w="2550"/>
        <w:gridCol w:w="3189"/>
      </w:tblGrid>
      <w:tr w:rsidR="009A372D" w:rsidRPr="003C4EB8" w:rsidTr="009A372D">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Степень родства</w:t>
            </w: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 xml:space="preserve">Фамилия, имя, </w:t>
            </w:r>
            <w:r w:rsidRPr="003C4EB8">
              <w:rPr>
                <w:rFonts w:ascii="Times New Roman" w:hAnsi="Times New Roman" w:cs="Times New Roman"/>
                <w:sz w:val="24"/>
                <w:szCs w:val="24"/>
              </w:rPr>
              <w:lastRenderedPageBreak/>
              <w:t>отчество</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lastRenderedPageBreak/>
              <w:t xml:space="preserve">Год, число, месяц и место </w:t>
            </w:r>
            <w:r w:rsidRPr="003C4EB8">
              <w:rPr>
                <w:rFonts w:ascii="Times New Roman" w:hAnsi="Times New Roman" w:cs="Times New Roman"/>
                <w:sz w:val="24"/>
                <w:szCs w:val="24"/>
              </w:rPr>
              <w:lastRenderedPageBreak/>
              <w:t>рождения</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lastRenderedPageBreak/>
              <w:t xml:space="preserve">Место работы (наименование и адрес организации), </w:t>
            </w:r>
            <w:r w:rsidRPr="003C4EB8">
              <w:rPr>
                <w:rFonts w:ascii="Times New Roman" w:hAnsi="Times New Roman" w:cs="Times New Roman"/>
                <w:sz w:val="24"/>
                <w:szCs w:val="24"/>
              </w:rPr>
              <w:lastRenderedPageBreak/>
              <w:t>должность</w:t>
            </w:r>
          </w:p>
        </w:tc>
        <w:tc>
          <w:tcPr>
            <w:tcW w:w="318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lastRenderedPageBreak/>
              <w:t xml:space="preserve">Домашний адрес (адрес регистрации, фактического </w:t>
            </w:r>
            <w:r w:rsidRPr="003C4EB8">
              <w:rPr>
                <w:rFonts w:ascii="Times New Roman" w:hAnsi="Times New Roman" w:cs="Times New Roman"/>
                <w:sz w:val="24"/>
                <w:szCs w:val="24"/>
              </w:rPr>
              <w:lastRenderedPageBreak/>
              <w:t>проживания)</w:t>
            </w:r>
          </w:p>
        </w:tc>
      </w:tr>
      <w:tr w:rsidR="009A372D" w:rsidRPr="003C4EB8" w:rsidTr="009A372D">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bl>
    <w:p w:rsidR="009A372D" w:rsidRPr="003C4EB8" w:rsidRDefault="009A372D" w:rsidP="009A372D">
      <w:pPr>
        <w:rPr>
          <w:rFonts w:ascii="Times New Roman" w:hAnsi="Times New Roman" w:cs="Times New Roman"/>
          <w:sz w:val="24"/>
          <w:szCs w:val="24"/>
        </w:rPr>
      </w:pP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             (фамилия, имя, отчество, с какого времени они проживают за границей)</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15. Пребывание за границей (когда, где, с какой целью) 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16. Отношение к воинской обязанности и воинское звание 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17. Домашний адрес (адрес регистрации, фактического   проживания), номер телефона (либо </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t>иной вид связи) 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lastRenderedPageBreak/>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18. Паспорт или документ, его заменяющий 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                                                                                                            (серия, номер, кем и когда выдан)</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19. Наличие заграничного паспорта ___________________________________________________</w:t>
      </w:r>
    </w:p>
    <w:p w:rsidR="009A372D" w:rsidRPr="003C4EB8" w:rsidRDefault="009A372D" w:rsidP="009A372D">
      <w:pPr>
        <w:pStyle w:val="ConsPlusNormal"/>
        <w:jc w:val="center"/>
        <w:rPr>
          <w:rFonts w:ascii="Times New Roman" w:hAnsi="Times New Roman" w:cs="Times New Roman"/>
          <w:sz w:val="24"/>
          <w:szCs w:val="24"/>
        </w:rPr>
      </w:pPr>
    </w:p>
    <w:p w:rsidR="009A372D" w:rsidRPr="003C4EB8" w:rsidRDefault="009A372D" w:rsidP="009A372D">
      <w:pPr>
        <w:pStyle w:val="ConsPlusNonformat"/>
        <w:jc w:val="both"/>
        <w:rPr>
          <w:rFonts w:ascii="Times New Roman" w:hAnsi="Times New Roman" w:cs="Times New Roman"/>
          <w:sz w:val="24"/>
          <w:szCs w:val="24"/>
        </w:rPr>
      </w:pPr>
      <w:r w:rsidRPr="003C4EB8">
        <w:rPr>
          <w:rFonts w:ascii="Times New Roman" w:hAnsi="Times New Roman" w:cs="Times New Roman"/>
          <w:sz w:val="24"/>
          <w:szCs w:val="24"/>
        </w:rPr>
        <w:t xml:space="preserve">  ______________        __________________         ______________________________________</w:t>
      </w:r>
    </w:p>
    <w:p w:rsidR="009A372D" w:rsidRPr="003C4EB8" w:rsidRDefault="009A372D" w:rsidP="009A372D">
      <w:pPr>
        <w:pStyle w:val="ConsPlusNonformat"/>
        <w:jc w:val="both"/>
        <w:rPr>
          <w:rFonts w:ascii="Times New Roman" w:hAnsi="Times New Roman" w:cs="Times New Roman"/>
          <w:sz w:val="24"/>
          <w:szCs w:val="24"/>
        </w:rPr>
      </w:pPr>
      <w:r w:rsidRPr="003C4EB8">
        <w:rPr>
          <w:rFonts w:ascii="Times New Roman" w:hAnsi="Times New Roman" w:cs="Times New Roman"/>
          <w:sz w:val="24"/>
          <w:szCs w:val="24"/>
        </w:rPr>
        <w:t xml:space="preserve">                (дата)                                   (подпись)                                           (расшифровка подписи)</w:t>
      </w:r>
    </w:p>
    <w:p w:rsidR="009A372D" w:rsidRPr="003C4EB8" w:rsidRDefault="009A372D" w:rsidP="009A372D">
      <w:pPr>
        <w:pStyle w:val="ConsPlusNonformat"/>
        <w:jc w:val="both"/>
        <w:rPr>
          <w:rFonts w:ascii="Times New Roman" w:hAnsi="Times New Roman" w:cs="Times New Roman"/>
          <w:sz w:val="24"/>
          <w:szCs w:val="24"/>
        </w:rPr>
      </w:pPr>
    </w:p>
    <w:p w:rsidR="0087600F" w:rsidRPr="003C4EB8" w:rsidRDefault="0087600F" w:rsidP="009E0528">
      <w:pPr>
        <w:pStyle w:val="indent1"/>
        <w:shd w:val="clear" w:color="auto" w:fill="FFFFFF"/>
        <w:jc w:val="right"/>
        <w:rPr>
          <w:color w:val="000000"/>
        </w:rPr>
      </w:pPr>
      <w:r w:rsidRPr="003C4EB8">
        <w:rPr>
          <w:rStyle w:val="s104"/>
          <w:color w:val="000000"/>
        </w:rPr>
        <w:t>Приложение N 5</w:t>
      </w:r>
      <w:r w:rsidRPr="003C4EB8">
        <w:rPr>
          <w:color w:val="000000"/>
        </w:rPr>
        <w:br/>
      </w:r>
      <w:r w:rsidRPr="003C4EB8">
        <w:rPr>
          <w:rStyle w:val="s104"/>
          <w:color w:val="000000"/>
        </w:rPr>
        <w:t xml:space="preserve">к </w:t>
      </w:r>
      <w:hyperlink r:id="rId100" w:anchor="/document/43612618/entry/1000" w:history="1">
        <w:r w:rsidRPr="003C4EB8">
          <w:rPr>
            <w:rStyle w:val="a6"/>
            <w:i w:val="0"/>
          </w:rPr>
          <w:t>Положению</w:t>
        </w:r>
      </w:hyperlink>
      <w:r w:rsidRPr="003C4EB8">
        <w:rPr>
          <w:rStyle w:val="s104"/>
          <w:color w:val="000000"/>
        </w:rPr>
        <w:t xml:space="preserve"> 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color w:val="000000"/>
        </w:rPr>
        <w:br/>
      </w:r>
      <w:r w:rsidRPr="003C4EB8">
        <w:rPr>
          <w:rStyle w:val="s104"/>
          <w:color w:val="000000"/>
        </w:rPr>
        <w:t>"</w:t>
      </w:r>
      <w:r w:rsidR="009E0528" w:rsidRPr="003C4EB8">
        <w:rPr>
          <w:color w:val="000000"/>
        </w:rPr>
        <w:t xml:space="preserve"> Шовгеновский</w:t>
      </w:r>
      <w:r w:rsidRPr="003C4EB8">
        <w:rPr>
          <w:rStyle w:val="s104"/>
          <w:color w:val="000000"/>
        </w:rPr>
        <w:t xml:space="preserve"> </w:t>
      </w:r>
      <w:r w:rsidRPr="003C4EB8">
        <w:rPr>
          <w:rStyle w:val="a6"/>
          <w:i w:val="0"/>
          <w:color w:val="000000"/>
        </w:rPr>
        <w:t>район</w:t>
      </w:r>
      <w:r w:rsidRPr="003C4EB8">
        <w:rPr>
          <w:rStyle w:val="s104"/>
          <w:color w:val="000000"/>
        </w:rPr>
        <w:t xml:space="preserve">" 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009E0528"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87600F" w:rsidRPr="003C4EB8" w:rsidRDefault="0087600F" w:rsidP="009A372D">
      <w:pPr>
        <w:pStyle w:val="empty"/>
        <w:shd w:val="clear" w:color="auto" w:fill="FFFFFF"/>
        <w:spacing w:before="0" w:beforeAutospacing="0" w:after="0" w:afterAutospacing="0"/>
        <w:jc w:val="right"/>
        <w:rPr>
          <w:color w:val="000000"/>
        </w:rPr>
      </w:pPr>
      <w:r w:rsidRPr="003C4EB8">
        <w:rPr>
          <w:color w:val="000000"/>
        </w:rPr>
        <w:t>                                                     В Конкурсную комиссию по отбору</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кандидатов для замещения должности</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Главы муниципального образования</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9E0528"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__________________________________________</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9E0528"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w:t>
      </w:r>
      <w:r w:rsidR="009E0528" w:rsidRPr="003C4EB8">
        <w:rPr>
          <w:rFonts w:ascii="Times New Roman" w:hAnsi="Times New Roman" w:cs="Times New Roman"/>
          <w:color w:val="000000"/>
          <w:sz w:val="24"/>
          <w:szCs w:val="24"/>
        </w:rPr>
        <w:t>______________________________</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proofErr w:type="gramStart"/>
      <w:r w:rsidRPr="003C4EB8">
        <w:rPr>
          <w:rFonts w:ascii="Times New Roman" w:hAnsi="Times New Roman" w:cs="Times New Roman"/>
          <w:color w:val="000000"/>
          <w:sz w:val="24"/>
          <w:szCs w:val="24"/>
        </w:rPr>
        <w:t>проживающего</w:t>
      </w:r>
      <w:proofErr w:type="gramEnd"/>
      <w:r w:rsidRPr="003C4EB8">
        <w:rPr>
          <w:rFonts w:ascii="Times New Roman" w:hAnsi="Times New Roman" w:cs="Times New Roman"/>
          <w:color w:val="000000"/>
          <w:sz w:val="24"/>
          <w:szCs w:val="24"/>
        </w:rPr>
        <w:t xml:space="preserve"> по адресу:___________________</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индекс:____________________________________</w:t>
      </w:r>
    </w:p>
    <w:p w:rsidR="0087600F" w:rsidRPr="003C4EB8" w:rsidRDefault="0087600F" w:rsidP="009A372D">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телефон:___________________________________</w:t>
      </w:r>
    </w:p>
    <w:p w:rsidR="0087600F" w:rsidRPr="003C4EB8" w:rsidRDefault="0087600F" w:rsidP="009E0528">
      <w:pPr>
        <w:pStyle w:val="empty"/>
        <w:shd w:val="clear" w:color="auto" w:fill="FFFFFF"/>
        <w:jc w:val="right"/>
        <w:rPr>
          <w:color w:val="000000"/>
        </w:rPr>
      </w:pPr>
      <w:r w:rsidRPr="003C4EB8">
        <w:rPr>
          <w:color w:val="000000"/>
        </w:rPr>
        <w:lastRenderedPageBreak/>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5"/>
          <w:rFonts w:ascii="Times New Roman" w:hAnsi="Times New Roman" w:cs="Times New Roman"/>
          <w:color w:val="000000"/>
          <w:sz w:val="24"/>
          <w:szCs w:val="24"/>
        </w:rPr>
        <w:t>Сведения о размере и источниках доходов,                                имуществе, прина</w:t>
      </w:r>
      <w:r w:rsidR="009E0528" w:rsidRPr="003C4EB8">
        <w:rPr>
          <w:rStyle w:val="s105"/>
          <w:rFonts w:ascii="Times New Roman" w:hAnsi="Times New Roman" w:cs="Times New Roman"/>
          <w:color w:val="000000"/>
          <w:sz w:val="24"/>
          <w:szCs w:val="24"/>
        </w:rPr>
        <w:t>длежащем кандидату для замещения</w:t>
      </w:r>
      <w:r w:rsidRPr="003C4EB8">
        <w:rPr>
          <w:rStyle w:val="s105"/>
          <w:rFonts w:ascii="Times New Roman" w:hAnsi="Times New Roman" w:cs="Times New Roman"/>
          <w:color w:val="000000"/>
          <w:sz w:val="24"/>
          <w:szCs w:val="24"/>
        </w:rPr>
        <w:t xml:space="preserve"> должности Главы муниципального образования "</w:t>
      </w:r>
      <w:r w:rsidR="009E0528" w:rsidRPr="003C4EB8">
        <w:rPr>
          <w:rFonts w:ascii="Times New Roman" w:hAnsi="Times New Roman" w:cs="Times New Roman"/>
          <w:color w:val="000000"/>
          <w:sz w:val="24"/>
          <w:szCs w:val="24"/>
        </w:rPr>
        <w:t xml:space="preserve"> Шовгеновский</w:t>
      </w:r>
      <w:r w:rsidR="009E0528" w:rsidRPr="003C4EB8">
        <w:rPr>
          <w:rStyle w:val="s105"/>
          <w:rFonts w:ascii="Times New Roman" w:hAnsi="Times New Roman" w:cs="Times New Roman"/>
          <w:color w:val="000000"/>
          <w:sz w:val="24"/>
          <w:szCs w:val="24"/>
        </w:rPr>
        <w:t xml:space="preserve"> район",</w:t>
      </w:r>
      <w:r w:rsidRPr="003C4EB8">
        <w:rPr>
          <w:rStyle w:val="s105"/>
          <w:rFonts w:ascii="Times New Roman" w:hAnsi="Times New Roman" w:cs="Times New Roman"/>
          <w:color w:val="000000"/>
          <w:sz w:val="24"/>
          <w:szCs w:val="24"/>
        </w:rPr>
        <w:t xml:space="preserve"> его супруге (супругу), несовершеннолетним детям на праве собственности, вкладах в банках, ценных бумагах</w:t>
      </w:r>
    </w:p>
    <w:p w:rsidR="009A372D" w:rsidRPr="003C4EB8" w:rsidRDefault="0087600F" w:rsidP="009A372D">
      <w:pPr>
        <w:pStyle w:val="empty"/>
        <w:shd w:val="clear" w:color="auto" w:fill="FFFFFF"/>
        <w:jc w:val="both"/>
      </w:pPr>
      <w:r w:rsidRPr="003C4EB8">
        <w:rPr>
          <w:color w:val="000000"/>
        </w:rPr>
        <w:t> </w:t>
      </w:r>
      <w:r w:rsidR="009A372D" w:rsidRPr="003C4EB8">
        <w:t>Я, кандидат на участие в конкурсе по отбору на замещение должности Главы муниципального образования «Шовгеновский район» _____________________________________________________________________________,</w:t>
      </w:r>
    </w:p>
    <w:p w:rsidR="009A372D" w:rsidRPr="003C4EB8" w:rsidRDefault="009A372D" w:rsidP="009A372D">
      <w:pPr>
        <w:pStyle w:val="18"/>
      </w:pPr>
      <w:r w:rsidRPr="003C4EB8">
        <w:t xml:space="preserve">                                          (фамилия, имя, отчество)</w:t>
      </w:r>
    </w:p>
    <w:p w:rsidR="009A372D" w:rsidRPr="003C4EB8" w:rsidRDefault="009A372D" w:rsidP="009A372D">
      <w:pPr>
        <w:pStyle w:val="18"/>
      </w:pPr>
      <w:r w:rsidRPr="003C4EB8">
        <w:t xml:space="preserve"> </w:t>
      </w:r>
      <w:r w:rsidRPr="003C4EB8">
        <w:rPr>
          <w:color w:val="000000"/>
        </w:rPr>
        <w:t>сообщаю сведения</w:t>
      </w:r>
      <w:r w:rsidRPr="003C4EB8">
        <w:t xml:space="preserve"> о размере и об источниках своих доходов, имуществе, принадлежащем мне, моей супруге (супругу) _____________________________________________________________________________,</w:t>
      </w:r>
    </w:p>
    <w:p w:rsidR="009A372D" w:rsidRPr="003C4EB8" w:rsidRDefault="009A372D" w:rsidP="009A372D">
      <w:pPr>
        <w:pStyle w:val="18"/>
      </w:pPr>
      <w:r w:rsidRPr="003C4EB8">
        <w:t xml:space="preserve">                                                           (фамилия, имя, отчество)</w:t>
      </w:r>
    </w:p>
    <w:p w:rsidR="009A372D" w:rsidRPr="003C4EB8" w:rsidRDefault="009A372D" w:rsidP="009A372D">
      <w:pPr>
        <w:pStyle w:val="18"/>
      </w:pPr>
      <w:r w:rsidRPr="003C4EB8">
        <w:t>несовершеннолетним детям _____________________________________________________________________________,</w:t>
      </w:r>
    </w:p>
    <w:p w:rsidR="009A372D" w:rsidRPr="003C4EB8" w:rsidRDefault="009A372D" w:rsidP="009A372D">
      <w:pPr>
        <w:pStyle w:val="18"/>
      </w:pPr>
      <w:r w:rsidRPr="003C4EB8">
        <w:t xml:space="preserve">                                                             (фамилия, имя, отчество)</w:t>
      </w:r>
    </w:p>
    <w:p w:rsidR="009A372D" w:rsidRPr="003C4EB8" w:rsidRDefault="009A372D" w:rsidP="009A372D">
      <w:pPr>
        <w:pStyle w:val="18"/>
        <w:jc w:val="both"/>
      </w:pPr>
      <w:r w:rsidRPr="003C4EB8">
        <w:t>на праве собственности (в том числе совместной), вкладах в банках, ценных бумагах:</w:t>
      </w:r>
    </w:p>
    <w:p w:rsidR="009A372D" w:rsidRPr="003C4EB8" w:rsidRDefault="009A372D" w:rsidP="009A372D">
      <w:pPr>
        <w:pStyle w:val="18"/>
        <w:jc w:val="both"/>
      </w:pPr>
    </w:p>
    <w:tbl>
      <w:tblPr>
        <w:tblW w:w="11611" w:type="dxa"/>
        <w:tblInd w:w="-701" w:type="dxa"/>
        <w:tblLayout w:type="fixed"/>
        <w:tblCellMar>
          <w:left w:w="103" w:type="dxa"/>
        </w:tblCellMar>
        <w:tblLook w:val="0000" w:firstRow="0" w:lastRow="0" w:firstColumn="0" w:lastColumn="0" w:noHBand="0" w:noVBand="0"/>
      </w:tblPr>
      <w:tblGrid>
        <w:gridCol w:w="696"/>
        <w:gridCol w:w="851"/>
        <w:gridCol w:w="992"/>
        <w:gridCol w:w="851"/>
        <w:gridCol w:w="850"/>
        <w:gridCol w:w="851"/>
        <w:gridCol w:w="850"/>
        <w:gridCol w:w="851"/>
        <w:gridCol w:w="992"/>
        <w:gridCol w:w="709"/>
        <w:gridCol w:w="1134"/>
        <w:gridCol w:w="992"/>
        <w:gridCol w:w="992"/>
      </w:tblGrid>
      <w:tr w:rsidR="009A372D" w:rsidRPr="003C4EB8" w:rsidTr="009A372D">
        <w:trPr>
          <w:trHeight w:val="202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Фамилия, имя  и отчество</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 xml:space="preserve">Серия и номер </w:t>
            </w:r>
            <w:proofErr w:type="spellStart"/>
            <w:r w:rsidRPr="003C4EB8">
              <w:rPr>
                <w:rFonts w:ascii="Times New Roman" w:hAnsi="Times New Roman" w:cs="Times New Roman"/>
                <w:i/>
                <w:iCs/>
                <w:spacing w:val="-2"/>
                <w:sz w:val="24"/>
                <w:szCs w:val="24"/>
              </w:rPr>
              <w:t>паспо</w:t>
            </w:r>
            <w:proofErr w:type="spellEnd"/>
          </w:p>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рта или доку</w:t>
            </w:r>
          </w:p>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мен</w:t>
            </w:r>
          </w:p>
          <w:p w:rsidR="009A372D" w:rsidRPr="003C4EB8" w:rsidRDefault="009A372D" w:rsidP="009A372D">
            <w:pPr>
              <w:ind w:right="-108"/>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 xml:space="preserve">та, заменяющего паспорт </w:t>
            </w:r>
            <w:proofErr w:type="spellStart"/>
            <w:r w:rsidRPr="003C4EB8">
              <w:rPr>
                <w:rFonts w:ascii="Times New Roman" w:hAnsi="Times New Roman" w:cs="Times New Roman"/>
                <w:i/>
                <w:iCs/>
                <w:spacing w:val="-2"/>
                <w:sz w:val="24"/>
                <w:szCs w:val="24"/>
              </w:rPr>
              <w:t>гражда</w:t>
            </w:r>
            <w:proofErr w:type="spellEnd"/>
          </w:p>
          <w:p w:rsidR="009A372D" w:rsidRPr="003C4EB8" w:rsidRDefault="009A372D" w:rsidP="009A372D">
            <w:pPr>
              <w:ind w:right="-108"/>
              <w:jc w:val="center"/>
              <w:rPr>
                <w:rFonts w:ascii="Times New Roman" w:hAnsi="Times New Roman" w:cs="Times New Roman"/>
                <w:i/>
                <w:iCs/>
                <w:spacing w:val="-2"/>
                <w:sz w:val="24"/>
                <w:szCs w:val="24"/>
              </w:rPr>
            </w:pPr>
            <w:proofErr w:type="spellStart"/>
            <w:r w:rsidRPr="003C4EB8">
              <w:rPr>
                <w:rFonts w:ascii="Times New Roman" w:hAnsi="Times New Roman" w:cs="Times New Roman"/>
                <w:i/>
                <w:iCs/>
                <w:spacing w:val="-2"/>
                <w:sz w:val="24"/>
                <w:szCs w:val="24"/>
              </w:rPr>
              <w:t>нина</w:t>
            </w:r>
            <w:proofErr w:type="spellEnd"/>
          </w:p>
          <w:p w:rsidR="009A372D" w:rsidRPr="003C4EB8" w:rsidRDefault="009A372D" w:rsidP="009A372D">
            <w:pPr>
              <w:ind w:right="-108"/>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ИНН</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Доходы за _____ год</w:t>
            </w:r>
          </w:p>
        </w:tc>
        <w:tc>
          <w:tcPr>
            <w:tcW w:w="5954" w:type="dxa"/>
            <w:gridSpan w:val="7"/>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Имущество по состоянию на «____»_____________20___г.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Денежные средства,</w:t>
            </w:r>
            <w:r w:rsidRPr="003C4EB8">
              <w:rPr>
                <w:rFonts w:ascii="Times New Roman" w:hAnsi="Times New Roman" w:cs="Times New Roman"/>
                <w:i/>
                <w:iCs/>
                <w:spacing w:val="-2"/>
                <w:sz w:val="24"/>
                <w:szCs w:val="24"/>
              </w:rPr>
              <w:br/>
              <w:t>находящиеся</w:t>
            </w:r>
            <w:r w:rsidRPr="003C4EB8">
              <w:rPr>
                <w:rFonts w:ascii="Times New Roman" w:hAnsi="Times New Roman" w:cs="Times New Roman"/>
                <w:i/>
                <w:iCs/>
                <w:spacing w:val="-2"/>
                <w:sz w:val="24"/>
                <w:szCs w:val="24"/>
              </w:rPr>
              <w:br/>
              <w:t>на счетах в банках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Акции и иное</w:t>
            </w:r>
            <w:r w:rsidRPr="003C4EB8">
              <w:rPr>
                <w:rFonts w:ascii="Times New Roman" w:hAnsi="Times New Roman" w:cs="Times New Roman"/>
                <w:i/>
                <w:iCs/>
                <w:spacing w:val="-2"/>
                <w:sz w:val="24"/>
                <w:szCs w:val="24"/>
              </w:rPr>
              <w:br/>
              <w:t>участие в</w:t>
            </w:r>
            <w:r w:rsidRPr="003C4EB8">
              <w:rPr>
                <w:rFonts w:ascii="Times New Roman" w:hAnsi="Times New Roman" w:cs="Times New Roman"/>
                <w:i/>
                <w:iCs/>
                <w:spacing w:val="-2"/>
                <w:sz w:val="24"/>
                <w:szCs w:val="24"/>
              </w:rPr>
              <w:br/>
              <w:t xml:space="preserve">коммерческих </w:t>
            </w:r>
            <w:proofErr w:type="spellStart"/>
            <w:r w:rsidRPr="003C4EB8">
              <w:rPr>
                <w:rFonts w:ascii="Times New Roman" w:hAnsi="Times New Roman" w:cs="Times New Roman"/>
                <w:i/>
                <w:iCs/>
                <w:spacing w:val="-2"/>
                <w:sz w:val="24"/>
                <w:szCs w:val="24"/>
              </w:rPr>
              <w:t>орга</w:t>
            </w:r>
            <w:proofErr w:type="spellEnd"/>
          </w:p>
          <w:p w:rsidR="009A372D" w:rsidRPr="003C4EB8" w:rsidRDefault="009A372D" w:rsidP="009A372D">
            <w:pPr>
              <w:jc w:val="center"/>
              <w:rPr>
                <w:rFonts w:ascii="Times New Roman" w:hAnsi="Times New Roman" w:cs="Times New Roman"/>
                <w:i/>
                <w:iCs/>
                <w:spacing w:val="-2"/>
                <w:sz w:val="24"/>
                <w:szCs w:val="24"/>
              </w:rPr>
            </w:pPr>
            <w:proofErr w:type="spellStart"/>
            <w:r w:rsidRPr="003C4EB8">
              <w:rPr>
                <w:rFonts w:ascii="Times New Roman" w:hAnsi="Times New Roman" w:cs="Times New Roman"/>
                <w:i/>
                <w:iCs/>
                <w:spacing w:val="-2"/>
                <w:sz w:val="24"/>
                <w:szCs w:val="24"/>
              </w:rPr>
              <w:t>низацииях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i/>
                <w:iCs/>
                <w:spacing w:val="-2"/>
                <w:sz w:val="24"/>
                <w:szCs w:val="24"/>
              </w:rPr>
            </w:pPr>
          </w:p>
          <w:p w:rsidR="009A372D" w:rsidRPr="003C4EB8" w:rsidRDefault="009A372D" w:rsidP="009A372D">
            <w:pP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Иные</w:t>
            </w:r>
            <w:r w:rsidRPr="003C4EB8">
              <w:rPr>
                <w:rFonts w:ascii="Times New Roman" w:hAnsi="Times New Roman" w:cs="Times New Roman"/>
                <w:i/>
                <w:iCs/>
                <w:spacing w:val="-2"/>
                <w:sz w:val="24"/>
                <w:szCs w:val="24"/>
              </w:rPr>
              <w:br/>
              <w:t>цен</w:t>
            </w:r>
          </w:p>
          <w:p w:rsidR="009A372D" w:rsidRPr="003C4EB8" w:rsidRDefault="009A372D" w:rsidP="009A372D">
            <w:pPr>
              <w:rPr>
                <w:rFonts w:ascii="Times New Roman" w:hAnsi="Times New Roman" w:cs="Times New Roman"/>
                <w:sz w:val="24"/>
                <w:szCs w:val="24"/>
              </w:rPr>
            </w:pPr>
            <w:proofErr w:type="spellStart"/>
            <w:r w:rsidRPr="003C4EB8">
              <w:rPr>
                <w:rFonts w:ascii="Times New Roman" w:hAnsi="Times New Roman" w:cs="Times New Roman"/>
                <w:i/>
                <w:iCs/>
                <w:spacing w:val="-2"/>
                <w:sz w:val="24"/>
                <w:szCs w:val="24"/>
              </w:rPr>
              <w:t>ные</w:t>
            </w:r>
            <w:proofErr w:type="spellEnd"/>
            <w:r w:rsidRPr="003C4EB8">
              <w:rPr>
                <w:rFonts w:ascii="Times New Roman" w:hAnsi="Times New Roman" w:cs="Times New Roman"/>
                <w:i/>
                <w:iCs/>
                <w:spacing w:val="-2"/>
                <w:sz w:val="24"/>
                <w:szCs w:val="24"/>
              </w:rPr>
              <w:br/>
              <w:t>бумаги</w:t>
            </w:r>
          </w:p>
        </w:tc>
      </w:tr>
      <w:tr w:rsidR="009A372D" w:rsidRPr="003C4EB8" w:rsidTr="009A372D">
        <w:trPr>
          <w:trHeight w:val="94"/>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5245" w:type="dxa"/>
            <w:gridSpan w:val="6"/>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p>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Недвижимое имущество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i/>
                <w:iCs/>
                <w:spacing w:val="-2"/>
                <w:sz w:val="24"/>
                <w:szCs w:val="24"/>
              </w:rPr>
            </w:pPr>
            <w:proofErr w:type="spellStart"/>
            <w:r w:rsidRPr="003C4EB8">
              <w:rPr>
                <w:rFonts w:ascii="Times New Roman" w:hAnsi="Times New Roman" w:cs="Times New Roman"/>
                <w:i/>
                <w:iCs/>
                <w:spacing w:val="-2"/>
                <w:sz w:val="24"/>
                <w:szCs w:val="24"/>
              </w:rPr>
              <w:t>Тран</w:t>
            </w:r>
            <w:proofErr w:type="spellEnd"/>
          </w:p>
          <w:p w:rsidR="009A372D" w:rsidRPr="003C4EB8" w:rsidRDefault="009A372D" w:rsidP="009A372D">
            <w:pPr>
              <w:jc w:val="center"/>
              <w:rPr>
                <w:rFonts w:ascii="Times New Roman" w:hAnsi="Times New Roman" w:cs="Times New Roman"/>
                <w:i/>
                <w:iCs/>
                <w:spacing w:val="-2"/>
                <w:sz w:val="24"/>
                <w:szCs w:val="24"/>
              </w:rPr>
            </w:pPr>
            <w:r w:rsidRPr="003C4EB8">
              <w:rPr>
                <w:rFonts w:ascii="Times New Roman" w:hAnsi="Times New Roman" w:cs="Times New Roman"/>
                <w:i/>
                <w:iCs/>
                <w:spacing w:val="-2"/>
                <w:sz w:val="24"/>
                <w:szCs w:val="24"/>
              </w:rPr>
              <w:t>спорт</w:t>
            </w:r>
          </w:p>
          <w:p w:rsidR="009A372D" w:rsidRPr="003C4EB8" w:rsidRDefault="009A372D" w:rsidP="009A372D">
            <w:pPr>
              <w:jc w:val="center"/>
              <w:rPr>
                <w:rFonts w:ascii="Times New Roman" w:hAnsi="Times New Roman" w:cs="Times New Roman"/>
                <w:i/>
                <w:iCs/>
                <w:spacing w:val="-2"/>
                <w:sz w:val="24"/>
                <w:szCs w:val="24"/>
              </w:rPr>
            </w:pPr>
            <w:proofErr w:type="spellStart"/>
            <w:r w:rsidRPr="003C4EB8">
              <w:rPr>
                <w:rFonts w:ascii="Times New Roman" w:hAnsi="Times New Roman" w:cs="Times New Roman"/>
                <w:i/>
                <w:iCs/>
                <w:spacing w:val="-2"/>
                <w:sz w:val="24"/>
                <w:szCs w:val="24"/>
              </w:rPr>
              <w:t>ные</w:t>
            </w:r>
            <w:proofErr w:type="spellEnd"/>
            <w:r w:rsidRPr="003C4EB8">
              <w:rPr>
                <w:rFonts w:ascii="Times New Roman" w:hAnsi="Times New Roman" w:cs="Times New Roman"/>
                <w:i/>
                <w:iCs/>
                <w:spacing w:val="-2"/>
                <w:sz w:val="24"/>
                <w:szCs w:val="24"/>
              </w:rPr>
              <w:t xml:space="preserve"> сред</w:t>
            </w:r>
          </w:p>
          <w:p w:rsidR="009A372D" w:rsidRPr="003C4EB8" w:rsidRDefault="009A372D" w:rsidP="009A372D">
            <w:pPr>
              <w:jc w:val="center"/>
              <w:rPr>
                <w:rFonts w:ascii="Times New Roman" w:hAnsi="Times New Roman" w:cs="Times New Roman"/>
                <w:sz w:val="24"/>
                <w:szCs w:val="24"/>
              </w:rPr>
            </w:pPr>
            <w:proofErr w:type="spellStart"/>
            <w:r w:rsidRPr="003C4EB8">
              <w:rPr>
                <w:rFonts w:ascii="Times New Roman" w:hAnsi="Times New Roman" w:cs="Times New Roman"/>
                <w:i/>
                <w:iCs/>
                <w:spacing w:val="-2"/>
                <w:sz w:val="24"/>
                <w:szCs w:val="24"/>
              </w:rPr>
              <w:t>ства</w:t>
            </w:r>
            <w:proofErr w:type="spellEnd"/>
          </w:p>
        </w:tc>
        <w:tc>
          <w:tcPr>
            <w:tcW w:w="1134" w:type="dxa"/>
            <w:tcBorders>
              <w:top w:val="single" w:sz="4" w:space="0" w:color="000000"/>
              <w:left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Наименование и место нахождения (адрес)</w:t>
            </w:r>
          </w:p>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pacing w:val="-2"/>
                <w:sz w:val="24"/>
                <w:szCs w:val="24"/>
              </w:rPr>
              <w:t>банка, номер</w:t>
            </w:r>
          </w:p>
        </w:tc>
        <w:tc>
          <w:tcPr>
            <w:tcW w:w="992" w:type="dxa"/>
            <w:tcBorders>
              <w:top w:val="single" w:sz="4" w:space="0" w:color="000000"/>
              <w:left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 xml:space="preserve">Наименование и </w:t>
            </w:r>
            <w:proofErr w:type="spellStart"/>
            <w:r w:rsidRPr="003C4EB8">
              <w:rPr>
                <w:rFonts w:ascii="Times New Roman" w:hAnsi="Times New Roman" w:cs="Times New Roman"/>
                <w:spacing w:val="-2"/>
                <w:sz w:val="24"/>
                <w:szCs w:val="24"/>
              </w:rPr>
              <w:t>орга</w:t>
            </w:r>
            <w:proofErr w:type="spellEnd"/>
          </w:p>
          <w:p w:rsidR="009A372D" w:rsidRPr="003C4EB8" w:rsidRDefault="009A372D" w:rsidP="009A372D">
            <w:pPr>
              <w:jc w:val="center"/>
              <w:rPr>
                <w:rFonts w:ascii="Times New Roman" w:hAnsi="Times New Roman" w:cs="Times New Roman"/>
                <w:sz w:val="24"/>
                <w:szCs w:val="24"/>
              </w:rPr>
            </w:pPr>
            <w:proofErr w:type="spellStart"/>
            <w:r w:rsidRPr="003C4EB8">
              <w:rPr>
                <w:rFonts w:ascii="Times New Roman" w:hAnsi="Times New Roman" w:cs="Times New Roman"/>
                <w:spacing w:val="-2"/>
                <w:sz w:val="24"/>
                <w:szCs w:val="24"/>
              </w:rPr>
              <w:t>низационно</w:t>
            </w:r>
            <w:proofErr w:type="spellEnd"/>
            <w:r w:rsidRPr="003C4EB8">
              <w:rPr>
                <w:rFonts w:ascii="Times New Roman" w:hAnsi="Times New Roman" w:cs="Times New Roman"/>
                <w:spacing w:val="-2"/>
                <w:sz w:val="24"/>
                <w:szCs w:val="24"/>
              </w:rPr>
              <w:t>-правовая</w:t>
            </w:r>
          </w:p>
        </w:tc>
        <w:tc>
          <w:tcPr>
            <w:tcW w:w="992" w:type="dxa"/>
            <w:tcBorders>
              <w:top w:val="single" w:sz="4" w:space="0" w:color="000000"/>
              <w:left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 xml:space="preserve">Вид ценной бумаги лицо, </w:t>
            </w:r>
            <w:proofErr w:type="spellStart"/>
            <w:r w:rsidRPr="003C4EB8">
              <w:rPr>
                <w:rFonts w:ascii="Times New Roman" w:hAnsi="Times New Roman" w:cs="Times New Roman"/>
                <w:spacing w:val="-2"/>
                <w:sz w:val="24"/>
                <w:szCs w:val="24"/>
              </w:rPr>
              <w:t>выпус</w:t>
            </w:r>
            <w:proofErr w:type="spellEnd"/>
          </w:p>
          <w:p w:rsidR="009A372D" w:rsidRPr="003C4EB8" w:rsidRDefault="009A372D" w:rsidP="009A372D">
            <w:pPr>
              <w:jc w:val="center"/>
              <w:rPr>
                <w:rFonts w:ascii="Times New Roman" w:hAnsi="Times New Roman" w:cs="Times New Roman"/>
                <w:sz w:val="24"/>
                <w:szCs w:val="24"/>
              </w:rPr>
            </w:pPr>
            <w:proofErr w:type="spellStart"/>
            <w:r w:rsidRPr="003C4EB8">
              <w:rPr>
                <w:rFonts w:ascii="Times New Roman" w:hAnsi="Times New Roman" w:cs="Times New Roman"/>
                <w:spacing w:val="-2"/>
                <w:sz w:val="24"/>
                <w:szCs w:val="24"/>
              </w:rPr>
              <w:t>тившее</w:t>
            </w:r>
            <w:proofErr w:type="spellEnd"/>
            <w:r w:rsidRPr="003C4EB8">
              <w:rPr>
                <w:rFonts w:ascii="Times New Roman" w:hAnsi="Times New Roman" w:cs="Times New Roman"/>
                <w:spacing w:val="-2"/>
                <w:sz w:val="24"/>
                <w:szCs w:val="24"/>
              </w:rPr>
              <w:t xml:space="preserve"> ценную,</w:t>
            </w:r>
          </w:p>
        </w:tc>
      </w:tr>
      <w:tr w:rsidR="009A372D" w:rsidRPr="003C4EB8" w:rsidTr="009A372D">
        <w:trPr>
          <w:trHeight w:val="142"/>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Источник  выплаты дохода, сумма (руб.)</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Земельные</w:t>
            </w:r>
            <w:r w:rsidRPr="003C4EB8">
              <w:rPr>
                <w:rFonts w:ascii="Times New Roman" w:hAnsi="Times New Roman" w:cs="Times New Roman"/>
                <w:spacing w:val="-2"/>
                <w:sz w:val="24"/>
                <w:szCs w:val="24"/>
              </w:rPr>
              <w:br/>
              <w:t>участки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Жилые дома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Квартиры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Дачи</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9A372D" w:rsidRPr="003C4EB8" w:rsidRDefault="009A372D" w:rsidP="009A372D">
            <w:pPr>
              <w:jc w:val="center"/>
              <w:rPr>
                <w:rFonts w:ascii="Times New Roman" w:hAnsi="Times New Roman" w:cs="Times New Roman"/>
                <w:spacing w:val="-2"/>
                <w:sz w:val="24"/>
                <w:szCs w:val="24"/>
              </w:rPr>
            </w:pPr>
            <w:proofErr w:type="spellStart"/>
            <w:r w:rsidRPr="003C4EB8">
              <w:rPr>
                <w:rFonts w:ascii="Times New Roman" w:hAnsi="Times New Roman" w:cs="Times New Roman"/>
                <w:spacing w:val="-2"/>
                <w:sz w:val="24"/>
                <w:szCs w:val="24"/>
              </w:rPr>
              <w:t>Гара</w:t>
            </w:r>
            <w:proofErr w:type="spellEnd"/>
          </w:p>
          <w:p w:rsidR="009A372D" w:rsidRPr="003C4EB8" w:rsidRDefault="009A372D" w:rsidP="009A372D">
            <w:pPr>
              <w:jc w:val="center"/>
              <w:rPr>
                <w:rFonts w:ascii="Times New Roman" w:hAnsi="Times New Roman" w:cs="Times New Roman"/>
                <w:spacing w:val="-2"/>
                <w:sz w:val="24"/>
                <w:szCs w:val="24"/>
              </w:rPr>
            </w:pPr>
            <w:proofErr w:type="spellStart"/>
            <w:r w:rsidRPr="003C4EB8">
              <w:rPr>
                <w:rFonts w:ascii="Times New Roman" w:hAnsi="Times New Roman" w:cs="Times New Roman"/>
                <w:spacing w:val="-2"/>
                <w:sz w:val="24"/>
                <w:szCs w:val="24"/>
              </w:rPr>
              <w:t>жи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Иное недвижимое имущество</w:t>
            </w:r>
          </w:p>
        </w:tc>
        <w:tc>
          <w:tcPr>
            <w:tcW w:w="709" w:type="dxa"/>
            <w:vMerge w:val="restart"/>
            <w:tcBorders>
              <w:left w:val="single" w:sz="4" w:space="0" w:color="auto"/>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Вид, марка, моде</w:t>
            </w:r>
          </w:p>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 xml:space="preserve">ль, год </w:t>
            </w:r>
            <w:proofErr w:type="spellStart"/>
            <w:r w:rsidRPr="003C4EB8">
              <w:rPr>
                <w:rFonts w:ascii="Times New Roman" w:hAnsi="Times New Roman" w:cs="Times New Roman"/>
                <w:spacing w:val="-2"/>
                <w:sz w:val="24"/>
                <w:szCs w:val="24"/>
              </w:rPr>
              <w:t>выпус</w:t>
            </w:r>
            <w:proofErr w:type="spellEnd"/>
          </w:p>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lastRenderedPageBreak/>
              <w:t>ка</w:t>
            </w:r>
          </w:p>
        </w:tc>
        <w:tc>
          <w:tcPr>
            <w:tcW w:w="1134" w:type="dxa"/>
            <w:vMerge w:val="restart"/>
            <w:tcBorders>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lastRenderedPageBreak/>
              <w:t xml:space="preserve">счета, остаток </w:t>
            </w:r>
          </w:p>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(руб.)</w:t>
            </w:r>
          </w:p>
        </w:tc>
        <w:tc>
          <w:tcPr>
            <w:tcW w:w="992" w:type="dxa"/>
            <w:vMerge w:val="restart"/>
            <w:tcBorders>
              <w:left w:val="single" w:sz="4" w:space="0" w:color="000000"/>
              <w:bottom w:val="single" w:sz="4" w:space="0" w:color="000000"/>
              <w:right w:val="single" w:sz="4" w:space="0" w:color="000000"/>
            </w:tcBorders>
            <w:shd w:val="clear" w:color="auto" w:fill="FFFFFF"/>
          </w:tcPr>
          <w:p w:rsidR="009A372D" w:rsidRPr="003C4EB8" w:rsidRDefault="009A372D" w:rsidP="009A372D">
            <w:pPr>
              <w:ind w:right="-108"/>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t xml:space="preserve">форма </w:t>
            </w:r>
            <w:proofErr w:type="spellStart"/>
            <w:r w:rsidRPr="003C4EB8">
              <w:rPr>
                <w:rFonts w:ascii="Times New Roman" w:hAnsi="Times New Roman" w:cs="Times New Roman"/>
                <w:spacing w:val="-2"/>
                <w:sz w:val="24"/>
                <w:szCs w:val="24"/>
              </w:rPr>
              <w:t>орга</w:t>
            </w:r>
            <w:proofErr w:type="spellEnd"/>
          </w:p>
          <w:p w:rsidR="009A372D" w:rsidRPr="003C4EB8" w:rsidRDefault="009A372D" w:rsidP="009A372D">
            <w:pPr>
              <w:ind w:right="-108"/>
              <w:jc w:val="center"/>
              <w:rPr>
                <w:rFonts w:ascii="Times New Roman" w:hAnsi="Times New Roman" w:cs="Times New Roman"/>
                <w:spacing w:val="-2"/>
                <w:sz w:val="24"/>
                <w:szCs w:val="24"/>
              </w:rPr>
            </w:pPr>
            <w:proofErr w:type="spellStart"/>
            <w:r w:rsidRPr="003C4EB8">
              <w:rPr>
                <w:rFonts w:ascii="Times New Roman" w:hAnsi="Times New Roman" w:cs="Times New Roman"/>
                <w:spacing w:val="-2"/>
                <w:sz w:val="24"/>
                <w:szCs w:val="24"/>
              </w:rPr>
              <w:t>низации</w:t>
            </w:r>
            <w:proofErr w:type="spellEnd"/>
            <w:r w:rsidRPr="003C4EB8">
              <w:rPr>
                <w:rFonts w:ascii="Times New Roman" w:hAnsi="Times New Roman" w:cs="Times New Roman"/>
                <w:spacing w:val="-2"/>
                <w:sz w:val="24"/>
                <w:szCs w:val="24"/>
              </w:rPr>
              <w:t xml:space="preserve">, место </w:t>
            </w:r>
            <w:proofErr w:type="spellStart"/>
            <w:r w:rsidRPr="003C4EB8">
              <w:rPr>
                <w:rFonts w:ascii="Times New Roman" w:hAnsi="Times New Roman" w:cs="Times New Roman"/>
                <w:spacing w:val="-2"/>
                <w:sz w:val="24"/>
                <w:szCs w:val="24"/>
              </w:rPr>
              <w:t>нахожде</w:t>
            </w:r>
            <w:proofErr w:type="spellEnd"/>
          </w:p>
          <w:p w:rsidR="009A372D" w:rsidRPr="003C4EB8" w:rsidRDefault="009A372D" w:rsidP="009A372D">
            <w:pPr>
              <w:jc w:val="center"/>
              <w:rPr>
                <w:rFonts w:ascii="Times New Roman" w:hAnsi="Times New Roman" w:cs="Times New Roman"/>
                <w:spacing w:val="-2"/>
                <w:sz w:val="24"/>
                <w:szCs w:val="24"/>
              </w:rPr>
            </w:pPr>
            <w:proofErr w:type="spellStart"/>
            <w:r w:rsidRPr="003C4EB8">
              <w:rPr>
                <w:rFonts w:ascii="Times New Roman" w:hAnsi="Times New Roman" w:cs="Times New Roman"/>
                <w:spacing w:val="-2"/>
                <w:sz w:val="24"/>
                <w:szCs w:val="24"/>
              </w:rPr>
              <w:t>ния</w:t>
            </w:r>
            <w:proofErr w:type="spellEnd"/>
            <w:r w:rsidRPr="003C4EB8">
              <w:rPr>
                <w:rFonts w:ascii="Times New Roman" w:hAnsi="Times New Roman" w:cs="Times New Roman"/>
                <w:spacing w:val="-2"/>
                <w:sz w:val="24"/>
                <w:szCs w:val="24"/>
              </w:rPr>
              <w:t xml:space="preserve"> (адрес), доля участи</w:t>
            </w:r>
            <w:r w:rsidRPr="003C4EB8">
              <w:rPr>
                <w:rFonts w:ascii="Times New Roman" w:hAnsi="Times New Roman" w:cs="Times New Roman"/>
                <w:spacing w:val="-2"/>
                <w:sz w:val="24"/>
                <w:szCs w:val="24"/>
              </w:rPr>
              <w:lastRenderedPageBreak/>
              <w:t>я (%)</w:t>
            </w:r>
          </w:p>
        </w:tc>
        <w:tc>
          <w:tcPr>
            <w:tcW w:w="992" w:type="dxa"/>
            <w:vMerge w:val="restart"/>
            <w:tcBorders>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r w:rsidRPr="003C4EB8">
              <w:rPr>
                <w:rFonts w:ascii="Times New Roman" w:hAnsi="Times New Roman" w:cs="Times New Roman"/>
                <w:spacing w:val="-2"/>
                <w:sz w:val="24"/>
                <w:szCs w:val="24"/>
              </w:rPr>
              <w:lastRenderedPageBreak/>
              <w:t xml:space="preserve">бумагу, общая </w:t>
            </w:r>
            <w:proofErr w:type="spellStart"/>
            <w:r w:rsidRPr="003C4EB8">
              <w:rPr>
                <w:rFonts w:ascii="Times New Roman" w:hAnsi="Times New Roman" w:cs="Times New Roman"/>
                <w:spacing w:val="-2"/>
                <w:sz w:val="24"/>
                <w:szCs w:val="24"/>
              </w:rPr>
              <w:t>стои</w:t>
            </w:r>
            <w:proofErr w:type="spellEnd"/>
          </w:p>
          <w:p w:rsidR="009A372D" w:rsidRPr="003C4EB8" w:rsidRDefault="009A372D" w:rsidP="009A372D">
            <w:pPr>
              <w:jc w:val="center"/>
              <w:rPr>
                <w:rFonts w:ascii="Times New Roman" w:hAnsi="Times New Roman" w:cs="Times New Roman"/>
                <w:sz w:val="24"/>
                <w:szCs w:val="24"/>
              </w:rPr>
            </w:pPr>
            <w:proofErr w:type="spellStart"/>
            <w:r w:rsidRPr="003C4EB8">
              <w:rPr>
                <w:rFonts w:ascii="Times New Roman" w:hAnsi="Times New Roman" w:cs="Times New Roman"/>
                <w:spacing w:val="-2"/>
                <w:sz w:val="24"/>
                <w:szCs w:val="24"/>
              </w:rPr>
              <w:t>мость</w:t>
            </w:r>
            <w:proofErr w:type="spellEnd"/>
            <w:r w:rsidRPr="003C4EB8">
              <w:rPr>
                <w:rFonts w:ascii="Times New Roman" w:hAnsi="Times New Roman" w:cs="Times New Roman"/>
                <w:spacing w:val="-2"/>
                <w:sz w:val="24"/>
                <w:szCs w:val="24"/>
              </w:rPr>
              <w:t xml:space="preserve"> (руб.)</w:t>
            </w:r>
          </w:p>
        </w:tc>
      </w:tr>
      <w:tr w:rsidR="009A372D" w:rsidRPr="003C4EB8" w:rsidTr="009A372D">
        <w:trPr>
          <w:trHeight w:val="142"/>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right="-114"/>
              <w:jc w:val="center"/>
              <w:rPr>
                <w:rFonts w:ascii="Times New Roman" w:hAnsi="Times New Roman" w:cs="Times New Roman"/>
                <w:spacing w:val="-4"/>
                <w:sz w:val="24"/>
                <w:szCs w:val="24"/>
              </w:rPr>
            </w:pPr>
            <w:r w:rsidRPr="003C4EB8">
              <w:rPr>
                <w:rFonts w:ascii="Times New Roman" w:hAnsi="Times New Roman" w:cs="Times New Roman"/>
                <w:spacing w:val="-4"/>
                <w:sz w:val="24"/>
                <w:szCs w:val="24"/>
              </w:rPr>
              <w:t xml:space="preserve">Место нахождения (адрес), </w:t>
            </w:r>
            <w:r w:rsidRPr="003C4EB8">
              <w:rPr>
                <w:rFonts w:ascii="Times New Roman" w:hAnsi="Times New Roman" w:cs="Times New Roman"/>
                <w:spacing w:val="-4"/>
                <w:sz w:val="24"/>
                <w:szCs w:val="24"/>
              </w:rPr>
              <w:lastRenderedPageBreak/>
              <w:t xml:space="preserve">общая </w:t>
            </w:r>
            <w:proofErr w:type="spellStart"/>
            <w:r w:rsidRPr="003C4EB8">
              <w:rPr>
                <w:rFonts w:ascii="Times New Roman" w:hAnsi="Times New Roman" w:cs="Times New Roman"/>
                <w:spacing w:val="-4"/>
                <w:sz w:val="24"/>
                <w:szCs w:val="24"/>
              </w:rPr>
              <w:t>пло</w:t>
            </w:r>
            <w:proofErr w:type="spellEnd"/>
          </w:p>
          <w:p w:rsidR="009A372D" w:rsidRPr="003C4EB8" w:rsidRDefault="009A372D" w:rsidP="009A372D">
            <w:pPr>
              <w:ind w:right="-114"/>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щадь</w:t>
            </w:r>
            <w:proofErr w:type="spellEnd"/>
            <w:r w:rsidRPr="003C4EB8">
              <w:rPr>
                <w:rFonts w:ascii="Times New Roman" w:hAnsi="Times New Roman" w:cs="Times New Roman"/>
                <w:spacing w:val="-4"/>
                <w:sz w:val="24"/>
                <w:szCs w:val="24"/>
              </w:rPr>
              <w:t xml:space="preserve"> </w:t>
            </w:r>
            <w:proofErr w:type="spellStart"/>
            <w:r w:rsidRPr="003C4EB8">
              <w:rPr>
                <w:rFonts w:ascii="Times New Roman" w:hAnsi="Times New Roman" w:cs="Times New Roman"/>
                <w:spacing w:val="-4"/>
                <w:sz w:val="24"/>
                <w:szCs w:val="24"/>
              </w:rPr>
              <w:t>кв.м</w:t>
            </w:r>
            <w:proofErr w:type="spellEnd"/>
            <w:r w:rsidRPr="003C4EB8">
              <w:rPr>
                <w:rFonts w:ascii="Times New Roman" w:hAnsi="Times New Roman" w:cs="Times New Roman"/>
                <w:spacing w:val="-4"/>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ind w:right="-109"/>
              <w:jc w:val="center"/>
              <w:rPr>
                <w:rFonts w:ascii="Times New Roman" w:hAnsi="Times New Roman" w:cs="Times New Roman"/>
                <w:spacing w:val="-4"/>
                <w:sz w:val="24"/>
                <w:szCs w:val="24"/>
              </w:rPr>
            </w:pPr>
            <w:r w:rsidRPr="003C4EB8">
              <w:rPr>
                <w:rFonts w:ascii="Times New Roman" w:hAnsi="Times New Roman" w:cs="Times New Roman"/>
                <w:spacing w:val="-4"/>
                <w:sz w:val="24"/>
                <w:szCs w:val="24"/>
              </w:rPr>
              <w:lastRenderedPageBreak/>
              <w:t>Место нахождения (адрес)</w:t>
            </w:r>
            <w:r w:rsidRPr="003C4EB8">
              <w:rPr>
                <w:rFonts w:ascii="Times New Roman" w:hAnsi="Times New Roman" w:cs="Times New Roman"/>
                <w:spacing w:val="-4"/>
                <w:sz w:val="24"/>
                <w:szCs w:val="24"/>
              </w:rPr>
              <w:lastRenderedPageBreak/>
              <w:t xml:space="preserve">, общая </w:t>
            </w:r>
            <w:proofErr w:type="spellStart"/>
            <w:r w:rsidRPr="003C4EB8">
              <w:rPr>
                <w:rFonts w:ascii="Times New Roman" w:hAnsi="Times New Roman" w:cs="Times New Roman"/>
                <w:spacing w:val="-4"/>
                <w:sz w:val="24"/>
                <w:szCs w:val="24"/>
              </w:rPr>
              <w:t>пло</w:t>
            </w:r>
            <w:proofErr w:type="spellEnd"/>
          </w:p>
          <w:p w:rsidR="009A372D" w:rsidRPr="003C4EB8" w:rsidRDefault="009A372D" w:rsidP="009A372D">
            <w:pPr>
              <w:ind w:right="-109"/>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щадь</w:t>
            </w:r>
            <w:proofErr w:type="spellEnd"/>
            <w:r w:rsidRPr="003C4EB8">
              <w:rPr>
                <w:rFonts w:ascii="Times New Roman" w:hAnsi="Times New Roman" w:cs="Times New Roman"/>
                <w:spacing w:val="-4"/>
                <w:sz w:val="24"/>
                <w:szCs w:val="24"/>
              </w:rPr>
              <w:t xml:space="preserve"> </w:t>
            </w:r>
            <w:proofErr w:type="spellStart"/>
            <w:r w:rsidRPr="003C4EB8">
              <w:rPr>
                <w:rFonts w:ascii="Times New Roman" w:hAnsi="Times New Roman" w:cs="Times New Roman"/>
                <w:spacing w:val="-4"/>
                <w:sz w:val="24"/>
                <w:szCs w:val="24"/>
              </w:rPr>
              <w:t>кв.м</w:t>
            </w:r>
            <w:proofErr w:type="spellEnd"/>
            <w:r w:rsidRPr="003C4EB8">
              <w:rPr>
                <w:rFonts w:ascii="Times New Roman" w:hAnsi="Times New Roman" w:cs="Times New Roman"/>
                <w:spacing w:val="-4"/>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r w:rsidRPr="003C4EB8">
              <w:rPr>
                <w:rFonts w:ascii="Times New Roman" w:hAnsi="Times New Roman" w:cs="Times New Roman"/>
                <w:spacing w:val="-4"/>
                <w:sz w:val="24"/>
                <w:szCs w:val="24"/>
              </w:rPr>
              <w:lastRenderedPageBreak/>
              <w:t xml:space="preserve">Место </w:t>
            </w:r>
            <w:proofErr w:type="spellStart"/>
            <w:r w:rsidRPr="003C4EB8">
              <w:rPr>
                <w:rFonts w:ascii="Times New Roman" w:hAnsi="Times New Roman" w:cs="Times New Roman"/>
                <w:spacing w:val="-4"/>
                <w:sz w:val="24"/>
                <w:szCs w:val="24"/>
              </w:rPr>
              <w:t>нахож</w:t>
            </w:r>
            <w:proofErr w:type="spellEnd"/>
          </w:p>
          <w:p w:rsidR="009A372D" w:rsidRPr="003C4EB8" w:rsidRDefault="009A372D" w:rsidP="009A372D">
            <w:pPr>
              <w:ind w:left="-100" w:right="-108"/>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дения</w:t>
            </w:r>
            <w:proofErr w:type="spellEnd"/>
            <w:r w:rsidRPr="003C4EB8">
              <w:rPr>
                <w:rFonts w:ascii="Times New Roman" w:hAnsi="Times New Roman" w:cs="Times New Roman"/>
                <w:spacing w:val="-4"/>
                <w:sz w:val="24"/>
                <w:szCs w:val="24"/>
              </w:rPr>
              <w:t xml:space="preserve"> (адрес), </w:t>
            </w:r>
            <w:r w:rsidRPr="003C4EB8">
              <w:rPr>
                <w:rFonts w:ascii="Times New Roman" w:hAnsi="Times New Roman" w:cs="Times New Roman"/>
                <w:spacing w:val="-4"/>
                <w:sz w:val="24"/>
                <w:szCs w:val="24"/>
              </w:rPr>
              <w:lastRenderedPageBreak/>
              <w:t xml:space="preserve">общая </w:t>
            </w:r>
            <w:proofErr w:type="spellStart"/>
            <w:r w:rsidRPr="003C4EB8">
              <w:rPr>
                <w:rFonts w:ascii="Times New Roman" w:hAnsi="Times New Roman" w:cs="Times New Roman"/>
                <w:spacing w:val="-4"/>
                <w:sz w:val="24"/>
                <w:szCs w:val="24"/>
              </w:rPr>
              <w:t>пло</w:t>
            </w:r>
            <w:proofErr w:type="spellEnd"/>
          </w:p>
          <w:p w:rsidR="009A372D" w:rsidRPr="003C4EB8" w:rsidRDefault="009A372D" w:rsidP="009A372D">
            <w:pPr>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щадь</w:t>
            </w:r>
            <w:proofErr w:type="spellEnd"/>
            <w:r w:rsidRPr="003C4EB8">
              <w:rPr>
                <w:rFonts w:ascii="Times New Roman" w:hAnsi="Times New Roman" w:cs="Times New Roman"/>
                <w:spacing w:val="-4"/>
                <w:sz w:val="24"/>
                <w:szCs w:val="24"/>
              </w:rPr>
              <w:t xml:space="preserve"> </w:t>
            </w:r>
            <w:proofErr w:type="spellStart"/>
            <w:r w:rsidRPr="003C4EB8">
              <w:rPr>
                <w:rFonts w:ascii="Times New Roman" w:hAnsi="Times New Roman" w:cs="Times New Roman"/>
                <w:spacing w:val="-4"/>
                <w:sz w:val="24"/>
                <w:szCs w:val="24"/>
              </w:rPr>
              <w:t>кв.м</w:t>
            </w:r>
            <w:proofErr w:type="spellEnd"/>
            <w:r w:rsidRPr="003C4EB8">
              <w:rPr>
                <w:rFonts w:ascii="Times New Roman" w:hAnsi="Times New Roman" w:cs="Times New Roman"/>
                <w:spacing w:val="-4"/>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r w:rsidRPr="003C4EB8">
              <w:rPr>
                <w:rFonts w:ascii="Times New Roman" w:hAnsi="Times New Roman" w:cs="Times New Roman"/>
                <w:spacing w:val="-4"/>
                <w:sz w:val="24"/>
                <w:szCs w:val="24"/>
              </w:rPr>
              <w:lastRenderedPageBreak/>
              <w:t xml:space="preserve">Место </w:t>
            </w:r>
            <w:proofErr w:type="spellStart"/>
            <w:r w:rsidRPr="003C4EB8">
              <w:rPr>
                <w:rFonts w:ascii="Times New Roman" w:hAnsi="Times New Roman" w:cs="Times New Roman"/>
                <w:spacing w:val="-4"/>
                <w:sz w:val="24"/>
                <w:szCs w:val="24"/>
              </w:rPr>
              <w:t>нахож</w:t>
            </w:r>
            <w:proofErr w:type="spellEnd"/>
          </w:p>
          <w:p w:rsidR="009A372D" w:rsidRPr="003C4EB8" w:rsidRDefault="009A372D" w:rsidP="009A372D">
            <w:pPr>
              <w:ind w:right="-108"/>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дения</w:t>
            </w:r>
            <w:proofErr w:type="spellEnd"/>
            <w:r w:rsidRPr="003C4EB8">
              <w:rPr>
                <w:rFonts w:ascii="Times New Roman" w:hAnsi="Times New Roman" w:cs="Times New Roman"/>
                <w:spacing w:val="-4"/>
                <w:sz w:val="24"/>
                <w:szCs w:val="24"/>
              </w:rPr>
              <w:t xml:space="preserve"> (адрес)</w:t>
            </w:r>
            <w:r w:rsidRPr="003C4EB8">
              <w:rPr>
                <w:rFonts w:ascii="Times New Roman" w:hAnsi="Times New Roman" w:cs="Times New Roman"/>
                <w:spacing w:val="-4"/>
                <w:sz w:val="24"/>
                <w:szCs w:val="24"/>
              </w:rPr>
              <w:lastRenderedPageBreak/>
              <w:t xml:space="preserve">, общая </w:t>
            </w:r>
            <w:proofErr w:type="spellStart"/>
            <w:r w:rsidRPr="003C4EB8">
              <w:rPr>
                <w:rFonts w:ascii="Times New Roman" w:hAnsi="Times New Roman" w:cs="Times New Roman"/>
                <w:spacing w:val="-4"/>
                <w:sz w:val="24"/>
                <w:szCs w:val="24"/>
              </w:rPr>
              <w:t>пло</w:t>
            </w:r>
            <w:proofErr w:type="spellEnd"/>
          </w:p>
          <w:p w:rsidR="009A372D" w:rsidRPr="003C4EB8" w:rsidRDefault="009A372D" w:rsidP="009A372D">
            <w:pPr>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щадь</w:t>
            </w:r>
            <w:proofErr w:type="spellEnd"/>
            <w:r w:rsidRPr="003C4EB8">
              <w:rPr>
                <w:rFonts w:ascii="Times New Roman" w:hAnsi="Times New Roman" w:cs="Times New Roman"/>
                <w:spacing w:val="-4"/>
                <w:sz w:val="24"/>
                <w:szCs w:val="24"/>
              </w:rPr>
              <w:t xml:space="preserve"> </w:t>
            </w:r>
            <w:proofErr w:type="spellStart"/>
            <w:r w:rsidRPr="003C4EB8">
              <w:rPr>
                <w:rFonts w:ascii="Times New Roman" w:hAnsi="Times New Roman" w:cs="Times New Roman"/>
                <w:spacing w:val="-4"/>
                <w:sz w:val="24"/>
                <w:szCs w:val="24"/>
              </w:rPr>
              <w:t>кв.м</w:t>
            </w:r>
            <w:proofErr w:type="spellEnd"/>
            <w:r w:rsidRPr="003C4EB8">
              <w:rPr>
                <w:rFonts w:ascii="Times New Roman" w:hAnsi="Times New Roman" w:cs="Times New Roman"/>
                <w:spacing w:val="-4"/>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r w:rsidRPr="003C4EB8">
              <w:rPr>
                <w:rFonts w:ascii="Times New Roman" w:hAnsi="Times New Roman" w:cs="Times New Roman"/>
                <w:spacing w:val="-4"/>
                <w:sz w:val="24"/>
                <w:szCs w:val="24"/>
              </w:rPr>
              <w:lastRenderedPageBreak/>
              <w:t xml:space="preserve">Место </w:t>
            </w:r>
            <w:proofErr w:type="spellStart"/>
            <w:r w:rsidRPr="003C4EB8">
              <w:rPr>
                <w:rFonts w:ascii="Times New Roman" w:hAnsi="Times New Roman" w:cs="Times New Roman"/>
                <w:spacing w:val="-4"/>
                <w:sz w:val="24"/>
                <w:szCs w:val="24"/>
              </w:rPr>
              <w:t>нахож</w:t>
            </w:r>
            <w:proofErr w:type="spellEnd"/>
          </w:p>
          <w:p w:rsidR="009A372D" w:rsidRPr="003C4EB8" w:rsidRDefault="009A372D" w:rsidP="009A372D">
            <w:pPr>
              <w:ind w:right="-108"/>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дения</w:t>
            </w:r>
            <w:proofErr w:type="spellEnd"/>
            <w:r w:rsidRPr="003C4EB8">
              <w:rPr>
                <w:rFonts w:ascii="Times New Roman" w:hAnsi="Times New Roman" w:cs="Times New Roman"/>
                <w:spacing w:val="-4"/>
                <w:sz w:val="24"/>
                <w:szCs w:val="24"/>
              </w:rPr>
              <w:t xml:space="preserve"> (адрес)</w:t>
            </w:r>
            <w:r w:rsidRPr="003C4EB8">
              <w:rPr>
                <w:rFonts w:ascii="Times New Roman" w:hAnsi="Times New Roman" w:cs="Times New Roman"/>
                <w:spacing w:val="-4"/>
                <w:sz w:val="24"/>
                <w:szCs w:val="24"/>
              </w:rPr>
              <w:lastRenderedPageBreak/>
              <w:t xml:space="preserve">, общая </w:t>
            </w:r>
            <w:proofErr w:type="spellStart"/>
            <w:r w:rsidRPr="003C4EB8">
              <w:rPr>
                <w:rFonts w:ascii="Times New Roman" w:hAnsi="Times New Roman" w:cs="Times New Roman"/>
                <w:spacing w:val="-4"/>
                <w:sz w:val="24"/>
                <w:szCs w:val="24"/>
              </w:rPr>
              <w:t>пло</w:t>
            </w:r>
            <w:proofErr w:type="spellEnd"/>
          </w:p>
          <w:p w:rsidR="009A372D" w:rsidRPr="003C4EB8" w:rsidRDefault="009A372D" w:rsidP="009A372D">
            <w:pPr>
              <w:jc w:val="center"/>
              <w:rPr>
                <w:rFonts w:ascii="Times New Roman" w:hAnsi="Times New Roman" w:cs="Times New Roman"/>
                <w:spacing w:val="-4"/>
                <w:sz w:val="24"/>
                <w:szCs w:val="24"/>
              </w:rPr>
            </w:pPr>
            <w:proofErr w:type="spellStart"/>
            <w:r w:rsidRPr="003C4EB8">
              <w:rPr>
                <w:rFonts w:ascii="Times New Roman" w:hAnsi="Times New Roman" w:cs="Times New Roman"/>
                <w:spacing w:val="-4"/>
                <w:sz w:val="24"/>
                <w:szCs w:val="24"/>
              </w:rPr>
              <w:t>щадь</w:t>
            </w:r>
            <w:proofErr w:type="spellEnd"/>
            <w:r w:rsidRPr="003C4EB8">
              <w:rPr>
                <w:rFonts w:ascii="Times New Roman" w:hAnsi="Times New Roman" w:cs="Times New Roman"/>
                <w:spacing w:val="-4"/>
                <w:sz w:val="24"/>
                <w:szCs w:val="24"/>
              </w:rPr>
              <w:t xml:space="preserve"> </w:t>
            </w:r>
            <w:proofErr w:type="spellStart"/>
            <w:r w:rsidRPr="003C4EB8">
              <w:rPr>
                <w:rFonts w:ascii="Times New Roman" w:hAnsi="Times New Roman" w:cs="Times New Roman"/>
                <w:spacing w:val="-4"/>
                <w:sz w:val="24"/>
                <w:szCs w:val="24"/>
              </w:rPr>
              <w:t>кв.м</w:t>
            </w:r>
            <w:proofErr w:type="spellEnd"/>
            <w:r w:rsidRPr="003C4EB8">
              <w:rPr>
                <w:rFonts w:ascii="Times New Roman" w:hAnsi="Times New Roman" w:cs="Times New Roman"/>
                <w:spacing w:val="-4"/>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r w:rsidRPr="003C4EB8">
              <w:rPr>
                <w:rFonts w:ascii="Times New Roman" w:hAnsi="Times New Roman" w:cs="Times New Roman"/>
                <w:spacing w:val="-4"/>
                <w:sz w:val="24"/>
                <w:szCs w:val="24"/>
              </w:rPr>
              <w:lastRenderedPageBreak/>
              <w:t xml:space="preserve">Место нахождения (адрес), </w:t>
            </w:r>
            <w:r w:rsidRPr="003C4EB8">
              <w:rPr>
                <w:rFonts w:ascii="Times New Roman" w:hAnsi="Times New Roman" w:cs="Times New Roman"/>
                <w:spacing w:val="-4"/>
                <w:sz w:val="24"/>
                <w:szCs w:val="24"/>
              </w:rPr>
              <w:lastRenderedPageBreak/>
              <w:t xml:space="preserve">общая </w:t>
            </w:r>
            <w:proofErr w:type="spellStart"/>
            <w:r w:rsidRPr="003C4EB8">
              <w:rPr>
                <w:rFonts w:ascii="Times New Roman" w:hAnsi="Times New Roman" w:cs="Times New Roman"/>
                <w:spacing w:val="-4"/>
                <w:sz w:val="24"/>
                <w:szCs w:val="24"/>
              </w:rPr>
              <w:t>пло</w:t>
            </w:r>
            <w:proofErr w:type="spellEnd"/>
          </w:p>
          <w:p w:rsidR="009A372D" w:rsidRPr="003C4EB8" w:rsidRDefault="009A372D" w:rsidP="009A372D">
            <w:pPr>
              <w:jc w:val="center"/>
              <w:rPr>
                <w:rFonts w:ascii="Times New Roman" w:hAnsi="Times New Roman" w:cs="Times New Roman"/>
                <w:sz w:val="24"/>
                <w:szCs w:val="24"/>
              </w:rPr>
            </w:pPr>
            <w:proofErr w:type="spellStart"/>
            <w:r w:rsidRPr="003C4EB8">
              <w:rPr>
                <w:rFonts w:ascii="Times New Roman" w:hAnsi="Times New Roman" w:cs="Times New Roman"/>
                <w:spacing w:val="-4"/>
                <w:sz w:val="24"/>
                <w:szCs w:val="24"/>
              </w:rPr>
              <w:t>щадь</w:t>
            </w:r>
            <w:proofErr w:type="spellEnd"/>
            <w:r w:rsidRPr="003C4EB8">
              <w:rPr>
                <w:rFonts w:ascii="Times New Roman" w:hAnsi="Times New Roman" w:cs="Times New Roman"/>
                <w:spacing w:val="-4"/>
                <w:sz w:val="24"/>
                <w:szCs w:val="24"/>
              </w:rPr>
              <w:t xml:space="preserve"> </w:t>
            </w:r>
            <w:proofErr w:type="spellStart"/>
            <w:r w:rsidRPr="003C4EB8">
              <w:rPr>
                <w:rFonts w:ascii="Times New Roman" w:hAnsi="Times New Roman" w:cs="Times New Roman"/>
                <w:spacing w:val="-4"/>
                <w:sz w:val="24"/>
                <w:szCs w:val="24"/>
              </w:rPr>
              <w:t>кв.м</w:t>
            </w:r>
            <w:proofErr w:type="spellEnd"/>
            <w:r w:rsidRPr="003C4EB8">
              <w:rPr>
                <w:rFonts w:ascii="Times New Roman" w:hAnsi="Times New Roman" w:cs="Times New Roman"/>
                <w:spacing w:val="-4"/>
                <w:sz w:val="24"/>
                <w:szCs w:val="24"/>
              </w:rPr>
              <w:t>.</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b/>
                <w:spacing w:val="-4"/>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p>
        </w:tc>
      </w:tr>
      <w:tr w:rsidR="009A372D" w:rsidRPr="003C4EB8" w:rsidTr="009A372D">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b/>
                <w:spacing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4"/>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p>
        </w:tc>
      </w:tr>
      <w:tr w:rsidR="009A372D" w:rsidRPr="003C4EB8" w:rsidTr="009A372D">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p>
        </w:tc>
      </w:tr>
    </w:tbl>
    <w:p w:rsidR="009A372D" w:rsidRPr="003C4EB8" w:rsidRDefault="009A372D" w:rsidP="009A372D">
      <w:pPr>
        <w:rPr>
          <w:rFonts w:ascii="Times New Roman" w:hAnsi="Times New Roman" w:cs="Times New Roman"/>
          <w:sz w:val="24"/>
          <w:szCs w:val="24"/>
        </w:rPr>
      </w:pPr>
    </w:p>
    <w:p w:rsidR="009A372D" w:rsidRPr="003C4EB8" w:rsidRDefault="009A372D" w:rsidP="009A372D">
      <w:pPr>
        <w:ind w:left="-567"/>
        <w:rPr>
          <w:rFonts w:ascii="Times New Roman" w:hAnsi="Times New Roman" w:cs="Times New Roman"/>
          <w:sz w:val="24"/>
          <w:szCs w:val="24"/>
        </w:rPr>
      </w:pPr>
      <w:r w:rsidRPr="003C4EB8">
        <w:rPr>
          <w:rFonts w:ascii="Times New Roman" w:hAnsi="Times New Roman" w:cs="Times New Roman"/>
          <w:sz w:val="24"/>
          <w:szCs w:val="24"/>
        </w:rPr>
        <w:t>Достоверность и полноту настоящих сведений подтверждаю: ___________   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                                                                                                                       (подпись)                        (расшифровка подписи)                         </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 xml:space="preserve"> «____»____________ 20___г.</w:t>
      </w:r>
    </w:p>
    <w:p w:rsidR="009A372D" w:rsidRPr="003C4EB8" w:rsidRDefault="009A372D" w:rsidP="009A372D">
      <w:pPr>
        <w:pStyle w:val="ConsPlusNormal"/>
        <w:jc w:val="right"/>
        <w:rPr>
          <w:rFonts w:ascii="Times New Roman" w:hAnsi="Times New Roman" w:cs="Times New Roman"/>
          <w:sz w:val="24"/>
          <w:szCs w:val="24"/>
        </w:rPr>
      </w:pPr>
    </w:p>
    <w:p w:rsidR="009A372D" w:rsidRPr="003C4EB8" w:rsidRDefault="009A372D" w:rsidP="009A372D">
      <w:pPr>
        <w:pStyle w:val="ConsPlusNormal"/>
        <w:jc w:val="right"/>
        <w:rPr>
          <w:rFonts w:ascii="Times New Roman" w:hAnsi="Times New Roman" w:cs="Times New Roman"/>
          <w:sz w:val="24"/>
          <w:szCs w:val="24"/>
        </w:rPr>
      </w:pPr>
    </w:p>
    <w:p w:rsidR="009A372D" w:rsidRPr="003C4EB8" w:rsidRDefault="009A372D" w:rsidP="009A372D">
      <w:pPr>
        <w:pStyle w:val="ConsPlusNormal"/>
        <w:jc w:val="right"/>
        <w:rPr>
          <w:rFonts w:ascii="Times New Roman" w:hAnsi="Times New Roman" w:cs="Times New Roman"/>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9E0528">
      <w:pPr>
        <w:pStyle w:val="indent1"/>
        <w:shd w:val="clear" w:color="auto" w:fill="FFFFFF"/>
        <w:jc w:val="right"/>
        <w:rPr>
          <w:color w:val="000000"/>
        </w:rPr>
      </w:pPr>
      <w:r w:rsidRPr="003C4EB8">
        <w:rPr>
          <w:rStyle w:val="s104"/>
          <w:color w:val="000000"/>
        </w:rPr>
        <w:t>Приложение N 6</w:t>
      </w:r>
      <w:r w:rsidRPr="003C4EB8">
        <w:rPr>
          <w:color w:val="000000"/>
        </w:rPr>
        <w:br/>
      </w:r>
      <w:r w:rsidRPr="003C4EB8">
        <w:rPr>
          <w:rStyle w:val="s104"/>
          <w:color w:val="000000"/>
        </w:rPr>
        <w:t xml:space="preserve">к </w:t>
      </w:r>
      <w:hyperlink r:id="rId101" w:anchor="/document/43612618/entry/1000" w:history="1">
        <w:r w:rsidRPr="003C4EB8">
          <w:rPr>
            <w:rStyle w:val="a6"/>
            <w:i w:val="0"/>
          </w:rPr>
          <w:t>Положению</w:t>
        </w:r>
      </w:hyperlink>
      <w:r w:rsidRPr="003C4EB8">
        <w:rPr>
          <w:rStyle w:val="s104"/>
          <w:color w:val="000000"/>
        </w:rPr>
        <w:t xml:space="preserve"> 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color w:val="000000"/>
        </w:rPr>
        <w:br/>
      </w:r>
      <w:r w:rsidRPr="003C4EB8">
        <w:rPr>
          <w:rStyle w:val="s104"/>
          <w:color w:val="000000"/>
        </w:rPr>
        <w:t>"</w:t>
      </w:r>
      <w:r w:rsidR="009E0528" w:rsidRPr="003C4EB8">
        <w:rPr>
          <w:color w:val="000000"/>
        </w:rPr>
        <w:t xml:space="preserve"> Шовгеновский</w:t>
      </w:r>
      <w:r w:rsidRPr="003C4EB8">
        <w:rPr>
          <w:rStyle w:val="s104"/>
          <w:color w:val="000000"/>
        </w:rPr>
        <w:t xml:space="preserve"> </w:t>
      </w:r>
      <w:r w:rsidRPr="003C4EB8">
        <w:rPr>
          <w:rStyle w:val="a6"/>
          <w:i w:val="0"/>
          <w:color w:val="000000"/>
        </w:rPr>
        <w:t>район</w:t>
      </w:r>
      <w:r w:rsidRPr="003C4EB8">
        <w:rPr>
          <w:rStyle w:val="s104"/>
          <w:color w:val="000000"/>
        </w:rPr>
        <w:t xml:space="preserve">" </w:t>
      </w:r>
      <w:r w:rsidRPr="003C4EB8">
        <w:rPr>
          <w:rStyle w:val="s104"/>
          <w:i/>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009E0528"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9E052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Учетная форма N 001-ГС/у</w:t>
      </w:r>
    </w:p>
    <w:p w:rsidR="0087600F" w:rsidRPr="003C4EB8" w:rsidRDefault="0087600F" w:rsidP="009E052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Утверждена приказом</w:t>
      </w:r>
    </w:p>
    <w:p w:rsidR="0087600F" w:rsidRPr="003C4EB8" w:rsidRDefault="0087600F" w:rsidP="009E052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roofErr w:type="spellStart"/>
      <w:r w:rsidRPr="003C4EB8">
        <w:rPr>
          <w:rFonts w:ascii="Times New Roman" w:hAnsi="Times New Roman" w:cs="Times New Roman"/>
          <w:color w:val="000000"/>
          <w:sz w:val="24"/>
          <w:szCs w:val="24"/>
        </w:rPr>
        <w:t>Минздравсоцразвития</w:t>
      </w:r>
      <w:proofErr w:type="spellEnd"/>
      <w:r w:rsidRPr="003C4EB8">
        <w:rPr>
          <w:rFonts w:ascii="Times New Roman" w:hAnsi="Times New Roman" w:cs="Times New Roman"/>
          <w:color w:val="000000"/>
          <w:sz w:val="24"/>
          <w:szCs w:val="24"/>
        </w:rPr>
        <w:t xml:space="preserve"> России</w:t>
      </w:r>
    </w:p>
    <w:p w:rsidR="0087600F" w:rsidRPr="003C4EB8" w:rsidRDefault="0087600F" w:rsidP="009E052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14.12.2009 г. N 984н</w:t>
      </w:r>
    </w:p>
    <w:p w:rsidR="0087600F" w:rsidRPr="003C4EB8" w:rsidRDefault="0087600F" w:rsidP="009E0528">
      <w:pPr>
        <w:pStyle w:val="empty"/>
        <w:shd w:val="clear" w:color="auto" w:fill="FFFFFF"/>
        <w:jc w:val="right"/>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    Заключение медицинского учреждения о наличии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(отсутствии) заболевания, препятствующего поступлению на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государственную гражданскую службу Российской Федерации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и муниципальную службу или её прохождению</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 "_____________20 г.</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1. Выдано 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(наименование и адрес учреждения здравоохранения)</w:t>
      </w:r>
    </w:p>
    <w:p w:rsidR="00E215B9" w:rsidRPr="003C4EB8" w:rsidRDefault="00E215B9"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 Наименование, почтовый адрес государственного органа, органа муниципального образования*,</w:t>
      </w:r>
      <w:r w:rsidR="00E215B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куда представляется Заключение ____________________________________________</w:t>
      </w:r>
      <w:r w:rsidR="00E215B9" w:rsidRPr="003C4EB8">
        <w:rPr>
          <w:rFonts w:ascii="Times New Roman" w:hAnsi="Times New Roman" w:cs="Times New Roman"/>
          <w:color w:val="000000"/>
          <w:sz w:val="24"/>
          <w:szCs w:val="24"/>
        </w:rPr>
        <w:t>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_____________________________________________________________________________________</w:t>
      </w:r>
      <w:r w:rsidR="00E215B9" w:rsidRPr="003C4EB8">
        <w:rPr>
          <w:rFonts w:ascii="Times New Roman" w:hAnsi="Times New Roman" w:cs="Times New Roman"/>
          <w:color w:val="000000"/>
          <w:sz w:val="24"/>
          <w:szCs w:val="24"/>
        </w:rPr>
        <w:t>_______________________________________________</w:t>
      </w:r>
    </w:p>
    <w:p w:rsidR="00E215B9" w:rsidRPr="003C4EB8" w:rsidRDefault="00E215B9"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3. Фамилия, имя, отчество ________________________________________________________</w:t>
      </w:r>
      <w:r w:rsidR="00E215B9" w:rsidRPr="003C4EB8">
        <w:rPr>
          <w:rFonts w:ascii="Times New Roman" w:hAnsi="Times New Roman" w:cs="Times New Roman"/>
          <w:color w:val="000000"/>
          <w:sz w:val="24"/>
          <w:szCs w:val="24"/>
        </w:rPr>
        <w:t>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(Ф.И.О. государственного гражданского служащего Российской Федерации, муниципального служащего</w:t>
      </w:r>
      <w:r w:rsidR="00E215B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либо лица, поступающего на государственную гражданскую службу Российской Федерации, муниципальную</w:t>
      </w:r>
      <w:r w:rsidR="00E215B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службу)</w:t>
      </w:r>
    </w:p>
    <w:p w:rsidR="00E215B9" w:rsidRPr="003C4EB8" w:rsidRDefault="00E215B9" w:rsidP="0008558F">
      <w:pPr>
        <w:pStyle w:val="HTML"/>
        <w:shd w:val="clear" w:color="auto" w:fill="FFFFFF"/>
        <w:jc w:val="both"/>
        <w:rPr>
          <w:rFonts w:ascii="Times New Roman" w:hAnsi="Times New Roman" w:cs="Times New Roman"/>
          <w:color w:val="000000"/>
          <w:sz w:val="24"/>
          <w:szCs w:val="24"/>
        </w:rPr>
      </w:pPr>
    </w:p>
    <w:p w:rsidR="0087600F" w:rsidRPr="003C4EB8" w:rsidRDefault="00E215B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4.Пол </w:t>
      </w:r>
      <w:r w:rsidR="0087600F" w:rsidRPr="003C4EB8">
        <w:rPr>
          <w:rFonts w:ascii="Times New Roman" w:hAnsi="Times New Roman" w:cs="Times New Roman"/>
          <w:color w:val="000000"/>
          <w:sz w:val="24"/>
          <w:szCs w:val="24"/>
        </w:rPr>
        <w:t xml:space="preserve">(мужской/ </w:t>
      </w:r>
      <w:r w:rsidRPr="003C4EB8">
        <w:rPr>
          <w:rFonts w:ascii="Times New Roman" w:hAnsi="Times New Roman" w:cs="Times New Roman"/>
          <w:color w:val="000000"/>
          <w:sz w:val="24"/>
          <w:szCs w:val="24"/>
        </w:rPr>
        <w:t>ж</w:t>
      </w:r>
      <w:r w:rsidR="0087600F" w:rsidRPr="003C4EB8">
        <w:rPr>
          <w:rFonts w:ascii="Times New Roman" w:hAnsi="Times New Roman" w:cs="Times New Roman"/>
          <w:color w:val="000000"/>
          <w:sz w:val="24"/>
          <w:szCs w:val="24"/>
        </w:rPr>
        <w:t>енский)*______________________________________________________</w:t>
      </w:r>
    </w:p>
    <w:p w:rsidR="00E215B9" w:rsidRPr="003C4EB8" w:rsidRDefault="00E215B9"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5. Дата рождения _______________________________________________________________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6. Адрес места жительства ________________________________________________</w:t>
      </w:r>
    </w:p>
    <w:p w:rsidR="00E215B9" w:rsidRPr="003C4EB8" w:rsidRDefault="00E215B9"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7. Заключение</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Выявлено наличие (отсутствие) заболевания, препятствующего поступлению на государственную</w:t>
      </w:r>
      <w:r w:rsidR="00E215B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гражданскую службу Российской Федерации (муниципальную службу) или ее прохождению*.</w:t>
      </w:r>
    </w:p>
    <w:p w:rsidR="00E215B9" w:rsidRPr="003C4EB8" w:rsidRDefault="00E215B9" w:rsidP="0008558F">
      <w:pPr>
        <w:pStyle w:val="HTML"/>
        <w:shd w:val="clear" w:color="auto" w:fill="FFFFFF"/>
        <w:jc w:val="both"/>
        <w:rPr>
          <w:rFonts w:ascii="Times New Roman" w:hAnsi="Times New Roman" w:cs="Times New Roman"/>
          <w:color w:val="000000"/>
          <w:sz w:val="24"/>
          <w:szCs w:val="24"/>
        </w:rPr>
      </w:pPr>
    </w:p>
    <w:p w:rsidR="00E215B9"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Должность врача, </w:t>
      </w:r>
    </w:p>
    <w:p w:rsidR="00E215B9" w:rsidRPr="003C4EB8" w:rsidRDefault="00E215B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Выдавшего </w:t>
      </w:r>
      <w:r w:rsidR="0087600F" w:rsidRPr="003C4EB8">
        <w:rPr>
          <w:rFonts w:ascii="Times New Roman" w:hAnsi="Times New Roman" w:cs="Times New Roman"/>
          <w:color w:val="000000"/>
          <w:sz w:val="24"/>
          <w:szCs w:val="24"/>
        </w:rPr>
        <w:t>заключение</w:t>
      </w:r>
    </w:p>
    <w:p w:rsidR="0087600F" w:rsidRPr="003C4EB8" w:rsidRDefault="00E215B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7600F" w:rsidRPr="003C4EB8">
        <w:rPr>
          <w:rFonts w:ascii="Times New Roman" w:hAnsi="Times New Roman" w:cs="Times New Roman"/>
          <w:color w:val="000000"/>
          <w:sz w:val="24"/>
          <w:szCs w:val="24"/>
        </w:rPr>
        <w:t xml:space="preserve"> ________________________</w:t>
      </w:r>
      <w:r w:rsidRPr="003C4EB8">
        <w:rPr>
          <w:rFonts w:ascii="Times New Roman" w:hAnsi="Times New Roman" w:cs="Times New Roman"/>
          <w:color w:val="000000"/>
          <w:sz w:val="24"/>
          <w:szCs w:val="24"/>
        </w:rPr>
        <w:t>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(подпись)           (Ф.И.О.)</w:t>
      </w:r>
    </w:p>
    <w:p w:rsidR="0087600F" w:rsidRPr="003C4EB8" w:rsidRDefault="0087600F" w:rsidP="0008558F">
      <w:pPr>
        <w:pStyle w:val="empty"/>
        <w:shd w:val="clear" w:color="auto" w:fill="FFFFFF"/>
        <w:jc w:val="both"/>
        <w:rPr>
          <w:color w:val="000000"/>
        </w:rPr>
      </w:pPr>
      <w:r w:rsidRPr="003C4EB8">
        <w:rPr>
          <w:color w:val="000000"/>
        </w:rPr>
        <w:t> </w:t>
      </w:r>
    </w:p>
    <w:p w:rsidR="00E215B9"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Главный врач</w:t>
      </w:r>
    </w:p>
    <w:p w:rsidR="00E215B9"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учреждения здравоохранения</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w:t>
      </w:r>
      <w:r w:rsidR="00E215B9" w:rsidRPr="003C4EB8">
        <w:rPr>
          <w:rFonts w:ascii="Times New Roman" w:hAnsi="Times New Roman" w:cs="Times New Roman"/>
          <w:color w:val="000000"/>
          <w:sz w:val="24"/>
          <w:szCs w:val="24"/>
        </w:rPr>
        <w:t>__________________________________________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(подпись)        (Ф.И.О.)</w:t>
      </w: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Default="00E215B9" w:rsidP="00E215B9">
      <w:pPr>
        <w:pStyle w:val="indent1"/>
        <w:shd w:val="clear" w:color="auto" w:fill="FFFFFF"/>
        <w:jc w:val="right"/>
        <w:rPr>
          <w:rStyle w:val="s104"/>
          <w:color w:val="000000"/>
        </w:rPr>
      </w:pPr>
    </w:p>
    <w:p w:rsidR="003C4EB8" w:rsidRDefault="003C4EB8" w:rsidP="00E215B9">
      <w:pPr>
        <w:pStyle w:val="indent1"/>
        <w:shd w:val="clear" w:color="auto" w:fill="FFFFFF"/>
        <w:jc w:val="right"/>
        <w:rPr>
          <w:rStyle w:val="s104"/>
          <w:color w:val="000000"/>
        </w:rPr>
      </w:pPr>
    </w:p>
    <w:p w:rsidR="003C4EB8" w:rsidRDefault="003C4EB8" w:rsidP="00E215B9">
      <w:pPr>
        <w:pStyle w:val="indent1"/>
        <w:shd w:val="clear" w:color="auto" w:fill="FFFFFF"/>
        <w:jc w:val="right"/>
        <w:rPr>
          <w:rStyle w:val="s104"/>
          <w:color w:val="000000"/>
        </w:rPr>
      </w:pPr>
    </w:p>
    <w:p w:rsidR="003C4EB8" w:rsidRDefault="003C4EB8" w:rsidP="00E215B9">
      <w:pPr>
        <w:pStyle w:val="indent1"/>
        <w:shd w:val="clear" w:color="auto" w:fill="FFFFFF"/>
        <w:jc w:val="right"/>
        <w:rPr>
          <w:rStyle w:val="s104"/>
          <w:color w:val="000000"/>
        </w:rPr>
      </w:pPr>
    </w:p>
    <w:p w:rsidR="003C4EB8" w:rsidRDefault="003C4EB8" w:rsidP="00E215B9">
      <w:pPr>
        <w:pStyle w:val="indent1"/>
        <w:shd w:val="clear" w:color="auto" w:fill="FFFFFF"/>
        <w:jc w:val="right"/>
        <w:rPr>
          <w:rStyle w:val="s104"/>
          <w:color w:val="000000"/>
        </w:rPr>
      </w:pPr>
    </w:p>
    <w:p w:rsidR="003C4EB8" w:rsidRDefault="003C4EB8" w:rsidP="00E215B9">
      <w:pPr>
        <w:pStyle w:val="indent1"/>
        <w:shd w:val="clear" w:color="auto" w:fill="FFFFFF"/>
        <w:jc w:val="right"/>
        <w:rPr>
          <w:rStyle w:val="s104"/>
          <w:color w:val="000000"/>
        </w:rPr>
      </w:pPr>
    </w:p>
    <w:p w:rsidR="003C4EB8" w:rsidRPr="003C4EB8" w:rsidRDefault="003C4EB8" w:rsidP="00E215B9">
      <w:pPr>
        <w:pStyle w:val="indent1"/>
        <w:shd w:val="clear" w:color="auto" w:fill="FFFFFF"/>
        <w:jc w:val="right"/>
        <w:rPr>
          <w:rStyle w:val="s104"/>
          <w:color w:val="000000"/>
        </w:rPr>
      </w:pPr>
    </w:p>
    <w:p w:rsidR="00E215B9" w:rsidRPr="003C4EB8" w:rsidRDefault="00E215B9" w:rsidP="00E215B9">
      <w:pPr>
        <w:pStyle w:val="indent1"/>
        <w:shd w:val="clear" w:color="auto" w:fill="FFFFFF"/>
        <w:jc w:val="right"/>
        <w:rPr>
          <w:rStyle w:val="s104"/>
          <w:color w:val="000000"/>
        </w:rPr>
      </w:pPr>
    </w:p>
    <w:p w:rsidR="0087600F" w:rsidRPr="003C4EB8" w:rsidRDefault="0087600F" w:rsidP="00E215B9">
      <w:pPr>
        <w:pStyle w:val="indent1"/>
        <w:shd w:val="clear" w:color="auto" w:fill="FFFFFF"/>
        <w:jc w:val="right"/>
        <w:rPr>
          <w:color w:val="000000"/>
        </w:rPr>
      </w:pPr>
      <w:r w:rsidRPr="003C4EB8">
        <w:rPr>
          <w:rStyle w:val="s104"/>
          <w:color w:val="000000"/>
        </w:rPr>
        <w:t>Приложение N 7</w:t>
      </w:r>
      <w:r w:rsidRPr="003C4EB8">
        <w:rPr>
          <w:color w:val="000000"/>
        </w:rPr>
        <w:br/>
      </w:r>
      <w:r w:rsidRPr="003C4EB8">
        <w:rPr>
          <w:rStyle w:val="s104"/>
          <w:color w:val="000000"/>
        </w:rPr>
        <w:t xml:space="preserve">к </w:t>
      </w:r>
      <w:hyperlink r:id="rId102"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00E215B9"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00E215B9"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В Конкурсную комиссию по отбору</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кандидатов для замещения должности</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Главы муниципального образования</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E215B9"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roofErr w:type="gramStart"/>
      <w:r w:rsidRPr="003C4EB8">
        <w:rPr>
          <w:rFonts w:ascii="Times New Roman" w:hAnsi="Times New Roman" w:cs="Times New Roman"/>
          <w:color w:val="000000"/>
          <w:sz w:val="24"/>
          <w:szCs w:val="24"/>
        </w:rPr>
        <w:t>Проживающего</w:t>
      </w:r>
      <w:proofErr w:type="gramEnd"/>
      <w:r w:rsidRPr="003C4EB8">
        <w:rPr>
          <w:rFonts w:ascii="Times New Roman" w:hAnsi="Times New Roman" w:cs="Times New Roman"/>
          <w:color w:val="000000"/>
          <w:sz w:val="24"/>
          <w:szCs w:val="24"/>
        </w:rPr>
        <w:t xml:space="preserve"> по адресу:__________________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Индекс:__________________________________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Телефон:_________________________________</w:t>
      </w:r>
    </w:p>
    <w:p w:rsidR="0087600F" w:rsidRPr="003C4EB8" w:rsidRDefault="0087600F" w:rsidP="00E215B9">
      <w:pPr>
        <w:pStyle w:val="empty"/>
        <w:shd w:val="clear" w:color="auto" w:fill="FFFFFF"/>
        <w:jc w:val="right"/>
        <w:rPr>
          <w:color w:val="000000"/>
        </w:rPr>
      </w:pPr>
      <w:r w:rsidRPr="003C4EB8">
        <w:rPr>
          <w:color w:val="000000"/>
        </w:rPr>
        <w:t> </w:t>
      </w:r>
    </w:p>
    <w:p w:rsidR="0087600F" w:rsidRPr="003C4EB8" w:rsidRDefault="0087600F" w:rsidP="00E215B9">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Заявление о согласии на проведение</w:t>
      </w:r>
    </w:p>
    <w:p w:rsidR="0087600F" w:rsidRPr="003C4EB8" w:rsidRDefault="0087600F" w:rsidP="00E215B9">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lastRenderedPageBreak/>
        <w:t>полномочными органами проверочных мероприятий</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Я, _______________________________________________, в связи с участием в конкурсе по отбору кандидатур на должность Главы муниципального образования "</w:t>
      </w:r>
      <w:r w:rsidR="00E215B9"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руководствуясь</w:t>
      </w:r>
      <w:r w:rsidR="00E215B9" w:rsidRPr="003C4EB8">
        <w:rPr>
          <w:rFonts w:ascii="Times New Roman" w:hAnsi="Times New Roman" w:cs="Times New Roman"/>
          <w:color w:val="000000"/>
          <w:sz w:val="24"/>
          <w:szCs w:val="24"/>
        </w:rPr>
        <w:t xml:space="preserve"> </w:t>
      </w:r>
      <w:hyperlink r:id="rId103" w:anchor="/document/10102673/entry/21" w:history="1">
        <w:r w:rsidRPr="003C4EB8">
          <w:rPr>
            <w:rStyle w:val="a3"/>
            <w:rFonts w:ascii="Times New Roman" w:hAnsi="Times New Roman" w:cs="Times New Roman"/>
            <w:sz w:val="24"/>
            <w:szCs w:val="24"/>
          </w:rPr>
          <w:t>статьей 21</w:t>
        </w:r>
      </w:hyperlink>
      <w:r w:rsidRPr="003C4EB8">
        <w:rPr>
          <w:rFonts w:ascii="Times New Roman" w:hAnsi="Times New Roman" w:cs="Times New Roman"/>
          <w:color w:val="000000"/>
          <w:sz w:val="24"/>
          <w:szCs w:val="24"/>
        </w:rPr>
        <w:t xml:space="preserve"> Закона Российской Федерации от 21.07.1993 N 5485-1 "О государственной тайне",</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заявляю о согласии на проведение в отношении меня полномочными органами проверочных мероприятий.</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 ________________ 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(дата)       (подпись)       (расшифровка подписи)</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p>
    <w:p w:rsidR="003C4EB8" w:rsidRDefault="003C4EB8" w:rsidP="00E215B9">
      <w:pPr>
        <w:pStyle w:val="indent1"/>
        <w:shd w:val="clear" w:color="auto" w:fill="FFFFFF"/>
        <w:jc w:val="right"/>
        <w:rPr>
          <w:rStyle w:val="s104"/>
          <w:color w:val="000000"/>
        </w:rPr>
      </w:pPr>
    </w:p>
    <w:p w:rsidR="003C4EB8" w:rsidRDefault="003C4EB8" w:rsidP="00E215B9">
      <w:pPr>
        <w:pStyle w:val="indent1"/>
        <w:shd w:val="clear" w:color="auto" w:fill="FFFFFF"/>
        <w:jc w:val="right"/>
        <w:rPr>
          <w:rStyle w:val="s104"/>
          <w:color w:val="000000"/>
        </w:rPr>
      </w:pPr>
    </w:p>
    <w:p w:rsidR="003C4EB8" w:rsidRDefault="003C4EB8" w:rsidP="00E215B9">
      <w:pPr>
        <w:pStyle w:val="indent1"/>
        <w:shd w:val="clear" w:color="auto" w:fill="FFFFFF"/>
        <w:jc w:val="right"/>
        <w:rPr>
          <w:rStyle w:val="s104"/>
          <w:color w:val="000000"/>
        </w:rPr>
      </w:pPr>
    </w:p>
    <w:p w:rsidR="00E215B9" w:rsidRPr="003C4EB8" w:rsidRDefault="00E215B9" w:rsidP="00E215B9">
      <w:pPr>
        <w:pStyle w:val="indent1"/>
        <w:shd w:val="clear" w:color="auto" w:fill="FFFFFF"/>
        <w:jc w:val="right"/>
        <w:rPr>
          <w:color w:val="000000"/>
        </w:rPr>
      </w:pPr>
      <w:r w:rsidRPr="003C4EB8">
        <w:rPr>
          <w:rStyle w:val="s104"/>
          <w:color w:val="000000"/>
        </w:rPr>
        <w:t>Приложение N 8</w:t>
      </w:r>
      <w:r w:rsidRPr="003C4EB8">
        <w:rPr>
          <w:color w:val="000000"/>
        </w:rPr>
        <w:br/>
      </w:r>
      <w:r w:rsidRPr="003C4EB8">
        <w:rPr>
          <w:rStyle w:val="s104"/>
          <w:color w:val="000000"/>
        </w:rPr>
        <w:t xml:space="preserve">к </w:t>
      </w:r>
      <w:hyperlink r:id="rId104"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87600F" w:rsidRPr="003C4EB8" w:rsidRDefault="0087600F" w:rsidP="0008558F">
      <w:pPr>
        <w:pStyle w:val="empty"/>
        <w:shd w:val="clear" w:color="auto" w:fill="FFFFFF"/>
        <w:jc w:val="both"/>
        <w:rPr>
          <w:color w:val="000000"/>
        </w:rPr>
      </w:pPr>
      <w:r w:rsidRPr="003C4EB8">
        <w:rPr>
          <w:color w:val="000000"/>
        </w:rPr>
        <w:t> </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C4EB8">
        <w:rPr>
          <w:rFonts w:ascii="Times New Roman" w:hAnsi="Times New Roman" w:cs="Times New Roman"/>
          <w:b/>
          <w:bCs/>
          <w:color w:val="22272F"/>
          <w:sz w:val="24"/>
          <w:szCs w:val="24"/>
        </w:rPr>
        <w:t>АНКЕТА</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C4EB8">
        <w:rPr>
          <w:rFonts w:ascii="Times New Roman" w:hAnsi="Times New Roman" w:cs="Times New Roman"/>
          <w:sz w:val="24"/>
          <w:szCs w:val="24"/>
        </w:rPr>
        <w:t>(заполняется собственноручно)</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3C4EB8">
        <w:rPr>
          <w:rFonts w:ascii="Times New Roman" w:hAnsi="Times New Roman" w:cs="Times New Roman"/>
          <w:sz w:val="24"/>
          <w:szCs w:val="24"/>
        </w:rPr>
        <w:t xml:space="preserve">                                                        Место         </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 xml:space="preserve">1. Фамилия _________________________________                                              для              </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 xml:space="preserve">   Имя _____________________________________                                           фотографии    </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 xml:space="preserve">   Отчество ________________________________                                            (4 см х 6 см)    </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 xml:space="preserve">                                                                                                                             </w:t>
      </w:r>
    </w:p>
    <w:tbl>
      <w:tblPr>
        <w:tblW w:w="0" w:type="auto"/>
        <w:tblInd w:w="8" w:type="dxa"/>
        <w:tblLayout w:type="fixed"/>
        <w:tblCellMar>
          <w:left w:w="-6" w:type="dxa"/>
          <w:right w:w="0" w:type="dxa"/>
        </w:tblCellMar>
        <w:tblLook w:val="0000" w:firstRow="0" w:lastRow="0" w:firstColumn="0" w:lastColumn="0" w:noHBand="0" w:noVBand="0"/>
      </w:tblPr>
      <w:tblGrid>
        <w:gridCol w:w="5529"/>
        <w:gridCol w:w="4961"/>
      </w:tblGrid>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2. Если изменяли фамилию, имя или отчество, то укажите их, а также когда, где и по какой причине.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 xml:space="preserve">3. Год, число, месяц и место рождения (село, </w:t>
            </w:r>
            <w:r w:rsidRPr="003C4EB8">
              <w:rPr>
                <w:rFonts w:ascii="Times New Roman" w:hAnsi="Times New Roman" w:cs="Times New Roman"/>
                <w:sz w:val="24"/>
                <w:szCs w:val="24"/>
              </w:rPr>
              <w:lastRenderedPageBreak/>
              <w:t>деревня, город, район, область, край, республика).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lastRenderedPageBreak/>
              <w:t>4. Паспорт (номер, серия, кем и когда выдан).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5. Имеете ли Вы заграничный паспорт (номер, серия, кем и когда выдан).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6. Семейное положение (если вступали в брак, то укажите, с кем, когда и где, в случае развода - когда развелись).</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7. 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8. Образование (когда и какие учебные заведения окончили, форма обучения, номера дипломов, специальность по диплому).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9. Оформлялся ли Вам ранее допуск к государственной тайне (в какой организации, когда и по какой форме).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10. Ходатайствовали ли Вы о выезде (въезде) на постоянное место жительство в другое государство (когда и в какое).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11. Были ли Вы за границей (где, когда и с какой целью).</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12. Были ли Вы и Ваши близкие родственники судимы (когда и за что).</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5529"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ind w:firstLine="127"/>
              <w:rPr>
                <w:rFonts w:ascii="Times New Roman" w:hAnsi="Times New Roman" w:cs="Times New Roman"/>
                <w:sz w:val="24"/>
                <w:szCs w:val="24"/>
              </w:rPr>
            </w:pPr>
            <w:r w:rsidRPr="003C4EB8">
              <w:rPr>
                <w:rFonts w:ascii="Times New Roman" w:hAnsi="Times New Roman" w:cs="Times New Roman"/>
                <w:sz w:val="24"/>
                <w:szCs w:val="24"/>
              </w:rPr>
              <w:t>13. Отношение к воинской обязанности и воинское звание, в каком военном комиссариате состоите на воинском учете.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rPr>
                <w:rFonts w:ascii="Times New Roman" w:hAnsi="Times New Roman" w:cs="Times New Roman"/>
                <w:sz w:val="24"/>
                <w:szCs w:val="24"/>
              </w:rPr>
            </w:pPr>
          </w:p>
        </w:tc>
      </w:tr>
    </w:tbl>
    <w:p w:rsidR="009A372D" w:rsidRPr="003C4EB8" w:rsidRDefault="009A372D" w:rsidP="009A372D">
      <w:pPr>
        <w:rPr>
          <w:rFonts w:ascii="Times New Roman" w:hAnsi="Times New Roman" w:cs="Times New Roman"/>
          <w:sz w:val="24"/>
          <w:szCs w:val="24"/>
        </w:rPr>
      </w:pPr>
    </w:p>
    <w:p w:rsidR="009A372D" w:rsidRPr="003C4EB8" w:rsidRDefault="009A372D" w:rsidP="009A372D">
      <w:pPr>
        <w:ind w:firstLine="142"/>
        <w:jc w:val="both"/>
        <w:rPr>
          <w:rFonts w:ascii="Times New Roman" w:hAnsi="Times New Roman" w:cs="Times New Roman"/>
          <w:sz w:val="24"/>
          <w:szCs w:val="24"/>
        </w:rPr>
      </w:pPr>
      <w:r w:rsidRPr="003C4EB8">
        <w:rPr>
          <w:rFonts w:ascii="Times New Roman" w:hAnsi="Times New Roman" w:cs="Times New Roman"/>
          <w:color w:val="464C55"/>
          <w:sz w:val="24"/>
          <w:szCs w:val="24"/>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hyperlink w:anchor="block_1111" w:history="1">
        <w:r w:rsidRPr="003C4EB8">
          <w:rPr>
            <w:rStyle w:val="a3"/>
            <w:rFonts w:ascii="Times New Roman" w:hAnsi="Times New Roman" w:cs="Times New Roman"/>
            <w:color w:val="3272C0"/>
            <w:sz w:val="24"/>
            <w:szCs w:val="24"/>
          </w:rPr>
          <w:t>*</w:t>
        </w:r>
      </w:hyperlink>
      <w:r w:rsidRPr="003C4EB8">
        <w:rPr>
          <w:rFonts w:ascii="Times New Roman" w:hAnsi="Times New Roman" w:cs="Times New Roman"/>
          <w:color w:val="464C55"/>
          <w:sz w:val="24"/>
          <w:szCs w:val="24"/>
        </w:rPr>
        <w:t>.</w:t>
      </w:r>
    </w:p>
    <w:tbl>
      <w:tblPr>
        <w:tblW w:w="10344" w:type="dxa"/>
        <w:tblInd w:w="56" w:type="dxa"/>
        <w:tblLayout w:type="fixed"/>
        <w:tblCellMar>
          <w:top w:w="102" w:type="dxa"/>
          <w:left w:w="52" w:type="dxa"/>
          <w:bottom w:w="102" w:type="dxa"/>
          <w:right w:w="62" w:type="dxa"/>
        </w:tblCellMar>
        <w:tblLook w:val="0000" w:firstRow="0" w:lastRow="0" w:firstColumn="0" w:lastColumn="0" w:noHBand="0" w:noVBand="0"/>
      </w:tblPr>
      <w:tblGrid>
        <w:gridCol w:w="1978"/>
        <w:gridCol w:w="1980"/>
        <w:gridCol w:w="2494"/>
        <w:gridCol w:w="3892"/>
      </w:tblGrid>
      <w:tr w:rsidR="009A372D" w:rsidRPr="003C4EB8" w:rsidTr="009A372D">
        <w:tc>
          <w:tcPr>
            <w:tcW w:w="3958"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Месяц и год</w:t>
            </w:r>
          </w:p>
        </w:tc>
        <w:tc>
          <w:tcPr>
            <w:tcW w:w="24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Должность с указанием организации</w:t>
            </w:r>
          </w:p>
        </w:tc>
        <w:tc>
          <w:tcPr>
            <w:tcW w:w="38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Адрес организации</w:t>
            </w:r>
          </w:p>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 xml:space="preserve">(фактический, юридический, в </w:t>
            </w:r>
            <w:proofErr w:type="spellStart"/>
            <w:r w:rsidRPr="003C4EB8">
              <w:rPr>
                <w:rFonts w:ascii="Times New Roman" w:hAnsi="Times New Roman" w:cs="Times New Roman"/>
                <w:sz w:val="24"/>
                <w:szCs w:val="24"/>
              </w:rPr>
              <w:t>т.ч</w:t>
            </w:r>
            <w:proofErr w:type="spellEnd"/>
            <w:r w:rsidRPr="003C4EB8">
              <w:rPr>
                <w:rFonts w:ascii="Times New Roman" w:hAnsi="Times New Roman" w:cs="Times New Roman"/>
                <w:sz w:val="24"/>
                <w:szCs w:val="24"/>
              </w:rPr>
              <w:t>. за границей)</w:t>
            </w: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поступления</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jc w:val="center"/>
              <w:rPr>
                <w:rFonts w:ascii="Times New Roman" w:hAnsi="Times New Roman" w:cs="Times New Roman"/>
                <w:sz w:val="24"/>
                <w:szCs w:val="24"/>
              </w:rPr>
            </w:pPr>
            <w:r w:rsidRPr="003C4EB8">
              <w:rPr>
                <w:rFonts w:ascii="Times New Roman" w:hAnsi="Times New Roman" w:cs="Times New Roman"/>
                <w:sz w:val="24"/>
                <w:szCs w:val="24"/>
              </w:rPr>
              <w:t>увольнения</w:t>
            </w:r>
          </w:p>
        </w:tc>
        <w:tc>
          <w:tcPr>
            <w:tcW w:w="2494" w:type="dxa"/>
            <w:vMerge/>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8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8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8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r w:rsidR="009A372D" w:rsidRPr="003C4EB8" w:rsidTr="009A372D">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c>
          <w:tcPr>
            <w:tcW w:w="3892" w:type="dxa"/>
            <w:tcBorders>
              <w:top w:val="single" w:sz="4" w:space="0" w:color="000000"/>
              <w:left w:val="single" w:sz="4" w:space="0" w:color="000000"/>
              <w:bottom w:val="single" w:sz="4" w:space="0" w:color="000000"/>
              <w:right w:val="single" w:sz="4" w:space="0" w:color="000000"/>
            </w:tcBorders>
            <w:shd w:val="clear" w:color="auto" w:fill="FFFFFF"/>
          </w:tcPr>
          <w:p w:rsidR="009A372D" w:rsidRPr="003C4EB8" w:rsidRDefault="009A372D" w:rsidP="009A372D">
            <w:pPr>
              <w:rPr>
                <w:rFonts w:ascii="Times New Roman" w:hAnsi="Times New Roman" w:cs="Times New Roman"/>
                <w:sz w:val="24"/>
                <w:szCs w:val="24"/>
              </w:rPr>
            </w:pPr>
          </w:p>
        </w:tc>
      </w:tr>
    </w:tbl>
    <w:p w:rsidR="009A372D" w:rsidRPr="003C4EB8" w:rsidRDefault="009A372D" w:rsidP="009A372D">
      <w:pPr>
        <w:pStyle w:val="ab"/>
      </w:pPr>
      <w:r w:rsidRPr="003C4EB8">
        <w:t>_____________________________________</w:t>
      </w:r>
    </w:p>
    <w:p w:rsidR="009A372D" w:rsidRPr="003C4EB8" w:rsidRDefault="009A372D" w:rsidP="009A372D">
      <w:pPr>
        <w:pStyle w:val="ab"/>
        <w:jc w:val="both"/>
      </w:pPr>
      <w:r w:rsidRPr="003C4EB8">
        <w:t>*Военную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color w:val="464C55"/>
          <w:sz w:val="24"/>
          <w:szCs w:val="24"/>
        </w:rPr>
        <w:t xml:space="preserve">15. Ваши родственники: жена (муж), в том числе бывшие, отец, мать, усыновители, усыновленные, полнородные и </w:t>
      </w:r>
      <w:proofErr w:type="spellStart"/>
      <w:r w:rsidRPr="003C4EB8">
        <w:rPr>
          <w:rFonts w:ascii="Times New Roman" w:hAnsi="Times New Roman" w:cs="Times New Roman"/>
          <w:color w:val="464C55"/>
          <w:sz w:val="24"/>
          <w:szCs w:val="24"/>
        </w:rPr>
        <w:t>неполнородные</w:t>
      </w:r>
      <w:proofErr w:type="spellEnd"/>
      <w:r w:rsidRPr="003C4EB8">
        <w:rPr>
          <w:rFonts w:ascii="Times New Roman" w:hAnsi="Times New Roman" w:cs="Times New Roman"/>
          <w:color w:val="464C55"/>
          <w:sz w:val="24"/>
          <w:szCs w:val="24"/>
        </w:rPr>
        <w:t xml:space="preserve"> (имеющие общих отца или мать) братья и сестры, дети</w:t>
      </w:r>
      <w:hyperlink w:anchor="block_2222" w:history="1">
        <w:r w:rsidRPr="003C4EB8">
          <w:rPr>
            <w:rStyle w:val="a3"/>
            <w:rFonts w:ascii="Times New Roman" w:hAnsi="Times New Roman" w:cs="Times New Roman"/>
            <w:color w:val="3272C0"/>
            <w:sz w:val="24"/>
            <w:szCs w:val="24"/>
          </w:rPr>
          <w:t>*</w:t>
        </w:r>
      </w:hyperlink>
      <w:r w:rsidRPr="003C4EB8">
        <w:rPr>
          <w:rFonts w:ascii="Times New Roman" w:hAnsi="Times New Roman" w:cs="Times New Roman"/>
          <w:color w:val="464C55"/>
          <w:sz w:val="24"/>
          <w:szCs w:val="24"/>
        </w:rPr>
        <w:t>.</w:t>
      </w:r>
    </w:p>
    <w:p w:rsidR="009A372D" w:rsidRPr="003C4EB8" w:rsidRDefault="009A372D" w:rsidP="009A372D">
      <w:pPr>
        <w:rPr>
          <w:rFonts w:ascii="Times New Roman" w:hAnsi="Times New Roman" w:cs="Times New Roman"/>
          <w:sz w:val="24"/>
          <w:szCs w:val="24"/>
        </w:rPr>
      </w:pPr>
    </w:p>
    <w:tbl>
      <w:tblPr>
        <w:tblW w:w="0" w:type="auto"/>
        <w:tblInd w:w="8" w:type="dxa"/>
        <w:tblLayout w:type="fixed"/>
        <w:tblCellMar>
          <w:left w:w="-6" w:type="dxa"/>
          <w:right w:w="0" w:type="dxa"/>
        </w:tblCellMar>
        <w:tblLook w:val="0000" w:firstRow="0" w:lastRow="0" w:firstColumn="0" w:lastColumn="0" w:noHBand="0" w:noVBand="0"/>
      </w:tblPr>
      <w:tblGrid>
        <w:gridCol w:w="1044"/>
        <w:gridCol w:w="2426"/>
        <w:gridCol w:w="1639"/>
        <w:gridCol w:w="2171"/>
        <w:gridCol w:w="3210"/>
      </w:tblGrid>
      <w:tr w:rsidR="009A372D" w:rsidRPr="003C4EB8" w:rsidTr="009A372D">
        <w:trPr>
          <w:trHeight w:val="1245"/>
        </w:trPr>
        <w:tc>
          <w:tcPr>
            <w:tcW w:w="10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spacing w:after="300"/>
              <w:jc w:val="center"/>
              <w:rPr>
                <w:rFonts w:ascii="Times New Roman" w:hAnsi="Times New Roman" w:cs="Times New Roman"/>
                <w:sz w:val="24"/>
                <w:szCs w:val="24"/>
              </w:rPr>
            </w:pPr>
            <w:r w:rsidRPr="003C4EB8">
              <w:rPr>
                <w:rFonts w:ascii="Times New Roman" w:hAnsi="Times New Roman" w:cs="Times New Roman"/>
                <w:color w:val="464C55"/>
                <w:sz w:val="24"/>
                <w:szCs w:val="24"/>
              </w:rPr>
              <w:t>Степень родства</w:t>
            </w:r>
          </w:p>
        </w:tc>
        <w:tc>
          <w:tcPr>
            <w:tcW w:w="24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pStyle w:val="18"/>
              <w:jc w:val="center"/>
            </w:pPr>
            <w:r w:rsidRPr="003C4EB8">
              <w:t>Фамилия,</w:t>
            </w:r>
          </w:p>
          <w:p w:rsidR="009A372D" w:rsidRPr="003C4EB8" w:rsidRDefault="009A372D" w:rsidP="009A372D">
            <w:pPr>
              <w:pStyle w:val="18"/>
              <w:jc w:val="center"/>
            </w:pPr>
            <w:r w:rsidRPr="003C4EB8">
              <w:t>имя и отчество</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pStyle w:val="18"/>
              <w:jc w:val="center"/>
            </w:pPr>
            <w:r w:rsidRPr="003C4EB8">
              <w:t>Число, месяц, год и место рождения,</w:t>
            </w:r>
          </w:p>
          <w:p w:rsidR="009A372D" w:rsidRPr="003C4EB8" w:rsidRDefault="009A372D" w:rsidP="009A372D">
            <w:pPr>
              <w:pStyle w:val="18"/>
              <w:jc w:val="center"/>
              <w:rPr>
                <w:color w:val="464C55"/>
              </w:rPr>
            </w:pPr>
            <w:r w:rsidRPr="003C4EB8">
              <w:t>гражданство</w:t>
            </w:r>
          </w:p>
        </w:tc>
        <w:tc>
          <w:tcPr>
            <w:tcW w:w="21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spacing w:after="300"/>
              <w:jc w:val="center"/>
              <w:rPr>
                <w:rFonts w:ascii="Times New Roman" w:hAnsi="Times New Roman" w:cs="Times New Roman"/>
                <w:sz w:val="24"/>
                <w:szCs w:val="24"/>
              </w:rPr>
            </w:pPr>
            <w:r w:rsidRPr="003C4EB8">
              <w:rPr>
                <w:rFonts w:ascii="Times New Roman" w:hAnsi="Times New Roman" w:cs="Times New Roman"/>
                <w:color w:val="464C55"/>
                <w:sz w:val="24"/>
                <w:szCs w:val="24"/>
              </w:rPr>
              <w:t>Место работы, должность</w:t>
            </w:r>
          </w:p>
        </w:tc>
        <w:tc>
          <w:tcPr>
            <w:tcW w:w="3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pStyle w:val="18"/>
              <w:jc w:val="center"/>
            </w:pPr>
            <w:r w:rsidRPr="003C4EB8">
              <w:t>Адрес места жительства, а также</w:t>
            </w:r>
          </w:p>
          <w:p w:rsidR="009A372D" w:rsidRPr="003C4EB8" w:rsidRDefault="009A372D" w:rsidP="009A372D">
            <w:pPr>
              <w:pStyle w:val="18"/>
              <w:jc w:val="center"/>
            </w:pPr>
            <w:r w:rsidRPr="003C4EB8">
              <w:t>откуда и когда прибыл</w:t>
            </w:r>
            <w:hyperlink w:anchor="block_3333" w:history="1">
              <w:r w:rsidRPr="003C4EB8">
                <w:rPr>
                  <w:rStyle w:val="a3"/>
                  <w:color w:val="3272C0"/>
                </w:rPr>
                <w:t>**</w:t>
              </w:r>
            </w:hyperlink>
          </w:p>
        </w:tc>
      </w:tr>
      <w:tr w:rsidR="009A372D" w:rsidRPr="003C4EB8" w:rsidTr="009A372D">
        <w:trPr>
          <w:trHeight w:hRule="exact" w:val="702"/>
        </w:trPr>
        <w:tc>
          <w:tcPr>
            <w:tcW w:w="10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24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21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3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r>
      <w:tr w:rsidR="009A372D" w:rsidRPr="003C4EB8" w:rsidTr="009A372D">
        <w:trPr>
          <w:trHeight w:hRule="exact" w:val="702"/>
        </w:trPr>
        <w:tc>
          <w:tcPr>
            <w:tcW w:w="10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24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21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c>
          <w:tcPr>
            <w:tcW w:w="3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72D" w:rsidRPr="003C4EB8" w:rsidRDefault="009A372D" w:rsidP="009A372D">
            <w:pPr>
              <w:rPr>
                <w:rFonts w:ascii="Times New Roman" w:hAnsi="Times New Roman" w:cs="Times New Roman"/>
                <w:sz w:val="24"/>
                <w:szCs w:val="24"/>
              </w:rPr>
            </w:pPr>
          </w:p>
        </w:tc>
      </w:tr>
    </w:tbl>
    <w:p w:rsidR="009A372D" w:rsidRPr="003C4EB8" w:rsidRDefault="009A372D" w:rsidP="009A372D">
      <w:pPr>
        <w:pStyle w:val="18"/>
        <w:jc w:val="both"/>
      </w:pPr>
      <w:r w:rsidRPr="003C4EB8">
        <w:t>* Если родственники изменяли фамилию, имя, отчество, то необходимо указать их прежние фамилию, имя, отчество.</w:t>
      </w:r>
    </w:p>
    <w:p w:rsidR="009A372D" w:rsidRPr="003C4EB8" w:rsidRDefault="009A372D" w:rsidP="009A372D">
      <w:pPr>
        <w:pStyle w:val="18"/>
        <w:jc w:val="both"/>
      </w:pPr>
      <w:r w:rsidRPr="003C4EB8">
        <w:t>** Если родственники проживали на территории одного субъекта Российской Федерации, сведения о том, откуда и когда они прибыли, не указываются.</w:t>
      </w:r>
    </w:p>
    <w:p w:rsidR="009A372D" w:rsidRPr="003C4EB8" w:rsidRDefault="009A372D" w:rsidP="009A372D">
      <w:pPr>
        <w:pStyle w:val="18"/>
        <w:jc w:val="both"/>
      </w:pPr>
      <w:r w:rsidRPr="003C4EB8">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 _______________________________________________</w:t>
      </w:r>
    </w:p>
    <w:p w:rsidR="009A372D" w:rsidRPr="003C4EB8" w:rsidRDefault="009A372D" w:rsidP="009A372D">
      <w:pPr>
        <w:pStyle w:val="18"/>
      </w:pPr>
      <w:r w:rsidRPr="003C4EB8">
        <w:t>___________________________________________________________________________________</w:t>
      </w:r>
    </w:p>
    <w:p w:rsidR="009A372D" w:rsidRPr="003C4EB8" w:rsidRDefault="009A372D" w:rsidP="009A372D">
      <w:pPr>
        <w:pStyle w:val="18"/>
      </w:pPr>
      <w:r w:rsidRPr="003C4EB8">
        <w:t>___________________________________________________________________________________</w:t>
      </w:r>
    </w:p>
    <w:p w:rsidR="009A372D" w:rsidRPr="003C4EB8" w:rsidRDefault="009A372D" w:rsidP="009A372D">
      <w:pPr>
        <w:pStyle w:val="18"/>
        <w:jc w:val="both"/>
      </w:pPr>
      <w:r w:rsidRPr="003C4EB8">
        <w:t>17. Места Вашего проживания (в случае переездов - адреса в других республиках, краях, областях).</w:t>
      </w:r>
    </w:p>
    <w:p w:rsidR="009A372D" w:rsidRPr="003C4EB8" w:rsidRDefault="009A372D" w:rsidP="009A372D">
      <w:pPr>
        <w:rPr>
          <w:rFonts w:ascii="Times New Roman" w:hAnsi="Times New Roman" w:cs="Times New Roman"/>
          <w:sz w:val="24"/>
          <w:szCs w:val="24"/>
        </w:rPr>
      </w:pPr>
    </w:p>
    <w:tbl>
      <w:tblPr>
        <w:tblW w:w="0" w:type="auto"/>
        <w:tblInd w:w="8" w:type="dxa"/>
        <w:tblLayout w:type="fixed"/>
        <w:tblCellMar>
          <w:left w:w="-6" w:type="dxa"/>
          <w:right w:w="0" w:type="dxa"/>
        </w:tblCellMar>
        <w:tblLook w:val="0000" w:firstRow="0" w:lastRow="0" w:firstColumn="0" w:lastColumn="0" w:noHBand="0" w:noVBand="0"/>
      </w:tblPr>
      <w:tblGrid>
        <w:gridCol w:w="3296"/>
        <w:gridCol w:w="7194"/>
      </w:tblGrid>
      <w:tr w:rsidR="009A372D" w:rsidRPr="003C4EB8" w:rsidTr="009A372D">
        <w:trPr>
          <w:trHeight w:val="757"/>
        </w:trPr>
        <w:tc>
          <w:tcPr>
            <w:tcW w:w="3296"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spacing w:after="300"/>
              <w:jc w:val="center"/>
              <w:rPr>
                <w:rFonts w:ascii="Times New Roman" w:hAnsi="Times New Roman" w:cs="Times New Roman"/>
                <w:color w:val="464C55"/>
                <w:sz w:val="24"/>
                <w:szCs w:val="24"/>
              </w:rPr>
            </w:pPr>
            <w:r w:rsidRPr="003C4EB8">
              <w:rPr>
                <w:rFonts w:ascii="Times New Roman" w:hAnsi="Times New Roman" w:cs="Times New Roman"/>
                <w:color w:val="464C55"/>
                <w:sz w:val="24"/>
                <w:szCs w:val="24"/>
              </w:rPr>
              <w:t>Период проживания</w:t>
            </w:r>
          </w:p>
        </w:tc>
        <w:tc>
          <w:tcPr>
            <w:tcW w:w="7194"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spacing w:after="300"/>
              <w:jc w:val="center"/>
              <w:rPr>
                <w:rFonts w:ascii="Times New Roman" w:hAnsi="Times New Roman" w:cs="Times New Roman"/>
                <w:sz w:val="24"/>
                <w:szCs w:val="24"/>
              </w:rPr>
            </w:pPr>
            <w:r w:rsidRPr="003C4EB8">
              <w:rPr>
                <w:rFonts w:ascii="Times New Roman" w:hAnsi="Times New Roman" w:cs="Times New Roman"/>
                <w:color w:val="464C55"/>
                <w:sz w:val="24"/>
                <w:szCs w:val="24"/>
              </w:rPr>
              <w:t>Адрес проживания и регистрации</w:t>
            </w:r>
          </w:p>
        </w:tc>
      </w:tr>
      <w:tr w:rsidR="009A372D" w:rsidRPr="003C4EB8" w:rsidTr="009A372D">
        <w:trPr>
          <w:trHeight w:val="757"/>
        </w:trPr>
        <w:tc>
          <w:tcPr>
            <w:tcW w:w="3296"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spacing w:after="300"/>
              <w:jc w:val="center"/>
              <w:rPr>
                <w:rFonts w:ascii="Times New Roman" w:hAnsi="Times New Roman" w:cs="Times New Roman"/>
                <w:color w:val="464C55"/>
                <w:sz w:val="24"/>
                <w:szCs w:val="24"/>
              </w:rPr>
            </w:pPr>
          </w:p>
        </w:tc>
        <w:tc>
          <w:tcPr>
            <w:tcW w:w="7194"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spacing w:after="300"/>
              <w:jc w:val="center"/>
              <w:rPr>
                <w:rFonts w:ascii="Times New Roman" w:hAnsi="Times New Roman" w:cs="Times New Roman"/>
                <w:color w:val="464C55"/>
                <w:sz w:val="24"/>
                <w:szCs w:val="24"/>
              </w:rPr>
            </w:pPr>
          </w:p>
        </w:tc>
      </w:tr>
      <w:tr w:rsidR="009A372D" w:rsidRPr="003C4EB8" w:rsidTr="009A372D">
        <w:trPr>
          <w:trHeight w:val="757"/>
        </w:trPr>
        <w:tc>
          <w:tcPr>
            <w:tcW w:w="3296"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spacing w:after="300"/>
              <w:jc w:val="center"/>
              <w:rPr>
                <w:rFonts w:ascii="Times New Roman" w:hAnsi="Times New Roman" w:cs="Times New Roman"/>
                <w:color w:val="464C55"/>
                <w:sz w:val="24"/>
                <w:szCs w:val="24"/>
              </w:rPr>
            </w:pPr>
          </w:p>
        </w:tc>
        <w:tc>
          <w:tcPr>
            <w:tcW w:w="7194" w:type="dxa"/>
            <w:tcBorders>
              <w:top w:val="single" w:sz="6" w:space="0" w:color="000000"/>
              <w:left w:val="single" w:sz="6" w:space="0" w:color="000000"/>
              <w:bottom w:val="single" w:sz="6" w:space="0" w:color="000000"/>
              <w:right w:val="single" w:sz="6" w:space="0" w:color="000000"/>
            </w:tcBorders>
            <w:shd w:val="clear" w:color="auto" w:fill="FFFFFF"/>
          </w:tcPr>
          <w:p w:rsidR="009A372D" w:rsidRPr="003C4EB8" w:rsidRDefault="009A372D" w:rsidP="009A372D">
            <w:pPr>
              <w:spacing w:after="300"/>
              <w:jc w:val="center"/>
              <w:rPr>
                <w:rFonts w:ascii="Times New Roman" w:hAnsi="Times New Roman" w:cs="Times New Roman"/>
                <w:color w:val="464C55"/>
                <w:sz w:val="24"/>
                <w:szCs w:val="24"/>
              </w:rPr>
            </w:pPr>
          </w:p>
        </w:tc>
      </w:tr>
    </w:tbl>
    <w:p w:rsidR="009A372D" w:rsidRPr="003C4EB8" w:rsidRDefault="009A372D" w:rsidP="009A372D">
      <w:pPr>
        <w:jc w:val="both"/>
        <w:rPr>
          <w:rFonts w:ascii="Times New Roman" w:hAnsi="Times New Roman" w:cs="Times New Roman"/>
          <w:color w:val="464C55"/>
          <w:sz w:val="24"/>
          <w:szCs w:val="24"/>
        </w:rPr>
      </w:pPr>
      <w:r w:rsidRPr="003C4EB8">
        <w:rPr>
          <w:rFonts w:ascii="Times New Roman" w:hAnsi="Times New Roman" w:cs="Times New Roman"/>
          <w:sz w:val="24"/>
          <w:szCs w:val="24"/>
        </w:rPr>
        <w:br/>
      </w:r>
      <w:r w:rsidRPr="003C4EB8">
        <w:rPr>
          <w:rFonts w:ascii="Times New Roman" w:hAnsi="Times New Roman" w:cs="Times New Roman"/>
          <w:color w:val="464C55"/>
          <w:sz w:val="24"/>
          <w:szCs w:val="24"/>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_____________________</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color w:val="464C55"/>
          <w:sz w:val="24"/>
          <w:szCs w:val="24"/>
        </w:rPr>
        <w:lastRenderedPageBreak/>
        <w:t xml:space="preserve"> ___________________________________________________________________________________</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t>___________________________________________________________________________________</w:t>
      </w:r>
    </w:p>
    <w:p w:rsidR="009A372D" w:rsidRPr="003C4EB8" w:rsidRDefault="009A372D" w:rsidP="009A372D">
      <w:pPr>
        <w:rPr>
          <w:rFonts w:ascii="Times New Roman" w:hAnsi="Times New Roman" w:cs="Times New Roman"/>
          <w:color w:val="464C55"/>
          <w:sz w:val="24"/>
          <w:szCs w:val="24"/>
        </w:rPr>
      </w:pPr>
      <w:r w:rsidRPr="003C4EB8">
        <w:rPr>
          <w:rFonts w:ascii="Times New Roman" w:hAnsi="Times New Roman" w:cs="Times New Roman"/>
          <w:sz w:val="24"/>
          <w:szCs w:val="24"/>
        </w:rPr>
        <w:t>___________________________________________________________________________________</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color w:val="464C55"/>
          <w:sz w:val="24"/>
          <w:szCs w:val="24"/>
        </w:rPr>
        <w:t>19. С обязательствами по соблюдению </w:t>
      </w:r>
      <w:hyperlink w:anchor="block_3" w:history="1">
        <w:r w:rsidRPr="003C4EB8">
          <w:rPr>
            <w:rStyle w:val="a3"/>
            <w:rFonts w:ascii="Times New Roman" w:hAnsi="Times New Roman" w:cs="Times New Roman"/>
            <w:sz w:val="24"/>
            <w:szCs w:val="24"/>
          </w:rPr>
          <w:t>законодательства</w:t>
        </w:r>
      </w:hyperlink>
      <w:r w:rsidRPr="003C4EB8">
        <w:rPr>
          <w:rFonts w:ascii="Times New Roman" w:hAnsi="Times New Roman" w:cs="Times New Roman"/>
          <w:color w:val="464C55"/>
          <w:sz w:val="24"/>
          <w:szCs w:val="24"/>
        </w:rPr>
        <w:t> Российской Федерации о государственной тайне ознакомлен(а).</w:t>
      </w:r>
    </w:p>
    <w:p w:rsidR="009A372D" w:rsidRPr="003C4EB8" w:rsidRDefault="009A372D" w:rsidP="009A372D">
      <w:pPr>
        <w:pStyle w:val="18"/>
        <w:jc w:val="both"/>
        <w:rPr>
          <w:color w:val="464C55"/>
        </w:rPr>
      </w:pPr>
      <w:r w:rsidRPr="003C4EB8">
        <w:t>20. Мне известно, что заведомо ложные сведения, сообщенные в анкете, могут повлечь отказ в оформлении допуска.</w:t>
      </w:r>
    </w:p>
    <w:p w:rsidR="009A372D" w:rsidRPr="003C4EB8" w:rsidRDefault="009A372D" w:rsidP="009A372D">
      <w:pPr>
        <w:spacing w:after="300"/>
        <w:jc w:val="both"/>
        <w:rPr>
          <w:rFonts w:ascii="Times New Roman" w:hAnsi="Times New Roman" w:cs="Times New Roman"/>
          <w:sz w:val="24"/>
          <w:szCs w:val="24"/>
        </w:rPr>
      </w:pPr>
      <w:r w:rsidRPr="003C4EB8">
        <w:rPr>
          <w:rFonts w:ascii="Times New Roman" w:hAnsi="Times New Roman" w:cs="Times New Roman"/>
          <w:color w:val="464C55"/>
          <w:sz w:val="24"/>
          <w:szCs w:val="24"/>
        </w:rPr>
        <w:t>21. На проведение в отношении меня проверочных мероприятий органами Федеральной службы безопасности Российской Федерации согласен(на).</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"___" ____________ 20___ г.         Подпись _____________________________</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br/>
        <w:t xml:space="preserve">     Фотография   и   сведения, изложенные   в   анкете, соответствуют представленным документам.</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М.П.</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_________________               _________________________________________</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 xml:space="preserve">         (подпись)                               (инициалы, фамилия работника кадрового подразделения)</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"___" ___________ 20___ г.</w:t>
      </w:r>
    </w:p>
    <w:p w:rsidR="009A372D" w:rsidRPr="003C4EB8" w:rsidRDefault="009A372D" w:rsidP="009A372D">
      <w:pPr>
        <w:rPr>
          <w:rFonts w:ascii="Times New Roman" w:hAnsi="Times New Roman" w:cs="Times New Roman"/>
          <w:sz w:val="24"/>
          <w:szCs w:val="24"/>
        </w:rPr>
      </w:pPr>
      <w:r w:rsidRPr="003C4EB8">
        <w:rPr>
          <w:rFonts w:ascii="Times New Roman" w:hAnsi="Times New Roman" w:cs="Times New Roman"/>
          <w:sz w:val="24"/>
          <w:szCs w:val="24"/>
        </w:rPr>
        <w:br/>
        <w:t>М.П.</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_________________        ________________________________________________</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 xml:space="preserve">        (подпись)                         (инициалы, фамилия работника </w:t>
      </w:r>
      <w:proofErr w:type="spellStart"/>
      <w:r w:rsidRPr="003C4EB8">
        <w:rPr>
          <w:rFonts w:ascii="Times New Roman" w:hAnsi="Times New Roman" w:cs="Times New Roman"/>
          <w:sz w:val="24"/>
          <w:szCs w:val="24"/>
        </w:rPr>
        <w:t>режимно</w:t>
      </w:r>
      <w:proofErr w:type="spellEnd"/>
      <w:r w:rsidRPr="003C4EB8">
        <w:rPr>
          <w:rFonts w:ascii="Times New Roman" w:hAnsi="Times New Roman" w:cs="Times New Roman"/>
          <w:sz w:val="24"/>
          <w:szCs w:val="24"/>
        </w:rPr>
        <w:t>-секретного подразделения)</w:t>
      </w: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A372D" w:rsidRPr="003C4EB8" w:rsidRDefault="009A372D" w:rsidP="009A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C4EB8">
        <w:rPr>
          <w:rFonts w:ascii="Times New Roman" w:hAnsi="Times New Roman" w:cs="Times New Roman"/>
          <w:sz w:val="24"/>
          <w:szCs w:val="24"/>
        </w:rPr>
        <w:t>"___" _____________ 20___ г.</w:t>
      </w:r>
    </w:p>
    <w:p w:rsidR="009A372D" w:rsidRPr="003C4EB8" w:rsidRDefault="009A372D" w:rsidP="009A372D">
      <w:pPr>
        <w:jc w:val="both"/>
        <w:rPr>
          <w:rFonts w:ascii="Times New Roman" w:hAnsi="Times New Roman" w:cs="Times New Roman"/>
          <w:sz w:val="24"/>
          <w:szCs w:val="24"/>
        </w:rPr>
      </w:pPr>
      <w:r w:rsidRPr="003C4EB8">
        <w:rPr>
          <w:rFonts w:ascii="Times New Roman" w:hAnsi="Times New Roman" w:cs="Times New Roman"/>
          <w:sz w:val="24"/>
          <w:szCs w:val="24"/>
        </w:rPr>
        <w:br/>
      </w:r>
      <w:r w:rsidRPr="003C4EB8">
        <w:rPr>
          <w:rFonts w:ascii="Times New Roman" w:hAnsi="Times New Roman" w:cs="Times New Roman"/>
          <w:b/>
          <w:bCs/>
          <w:color w:val="22272F"/>
          <w:sz w:val="24"/>
          <w:szCs w:val="24"/>
        </w:rPr>
        <w:t>Пояснение</w:t>
      </w:r>
      <w:r w:rsidRPr="003C4EB8">
        <w:rPr>
          <w:rFonts w:ascii="Times New Roman" w:hAnsi="Times New Roman" w:cs="Times New Roman"/>
          <w:color w:val="464C55"/>
          <w:sz w:val="24"/>
          <w:szCs w:val="24"/>
        </w:rPr>
        <w:t>.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9A372D" w:rsidRPr="003C4EB8" w:rsidRDefault="009A372D" w:rsidP="009A372D">
      <w:pPr>
        <w:rPr>
          <w:rFonts w:ascii="Times New Roman" w:hAnsi="Times New Roman" w:cs="Times New Roman"/>
          <w:sz w:val="24"/>
          <w:szCs w:val="24"/>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E215B9" w:rsidRPr="003C4EB8" w:rsidRDefault="00E215B9" w:rsidP="0008558F">
      <w:pPr>
        <w:pStyle w:val="indent1"/>
        <w:shd w:val="clear" w:color="auto" w:fill="FFFFFF"/>
        <w:jc w:val="both"/>
        <w:rPr>
          <w:rStyle w:val="s104"/>
          <w:color w:val="000000"/>
        </w:rPr>
      </w:pPr>
    </w:p>
    <w:p w:rsidR="009A372D" w:rsidRPr="003C4EB8" w:rsidRDefault="009A372D" w:rsidP="0008558F">
      <w:pPr>
        <w:pStyle w:val="indent1"/>
        <w:shd w:val="clear" w:color="auto" w:fill="FFFFFF"/>
        <w:jc w:val="both"/>
        <w:rPr>
          <w:rStyle w:val="s104"/>
          <w:color w:val="000000"/>
        </w:rPr>
      </w:pPr>
    </w:p>
    <w:p w:rsidR="009A372D" w:rsidRPr="003C4EB8" w:rsidRDefault="009A372D" w:rsidP="0008558F">
      <w:pPr>
        <w:pStyle w:val="indent1"/>
        <w:shd w:val="clear" w:color="auto" w:fill="FFFFFF"/>
        <w:jc w:val="both"/>
        <w:rPr>
          <w:rStyle w:val="s104"/>
          <w:color w:val="000000"/>
        </w:rPr>
      </w:pPr>
    </w:p>
    <w:p w:rsidR="009A372D" w:rsidRPr="003C4EB8" w:rsidRDefault="009A372D" w:rsidP="0008558F">
      <w:pPr>
        <w:pStyle w:val="indent1"/>
        <w:shd w:val="clear" w:color="auto" w:fill="FFFFFF"/>
        <w:jc w:val="both"/>
        <w:rPr>
          <w:rStyle w:val="s104"/>
          <w:color w:val="000000"/>
        </w:rPr>
      </w:pPr>
    </w:p>
    <w:p w:rsidR="00E215B9" w:rsidRPr="003C4EB8" w:rsidRDefault="00E215B9" w:rsidP="00E215B9">
      <w:pPr>
        <w:pStyle w:val="indent1"/>
        <w:shd w:val="clear" w:color="auto" w:fill="FFFFFF"/>
        <w:jc w:val="right"/>
        <w:rPr>
          <w:color w:val="000000"/>
        </w:rPr>
      </w:pPr>
      <w:r w:rsidRPr="003C4EB8">
        <w:rPr>
          <w:rStyle w:val="s104"/>
          <w:color w:val="000000"/>
        </w:rPr>
        <w:t>Приложение N 9</w:t>
      </w:r>
      <w:r w:rsidRPr="003C4EB8">
        <w:rPr>
          <w:color w:val="000000"/>
        </w:rPr>
        <w:br/>
      </w:r>
      <w:r w:rsidRPr="003C4EB8">
        <w:rPr>
          <w:rStyle w:val="s104"/>
          <w:color w:val="000000"/>
        </w:rPr>
        <w:t xml:space="preserve">к </w:t>
      </w:r>
      <w:hyperlink r:id="rId105"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В Конкурсную комиссию по отбору</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кандидатов для замещения должности</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Главы муниципального образования</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E215B9"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roofErr w:type="gramStart"/>
      <w:r w:rsidRPr="003C4EB8">
        <w:rPr>
          <w:rFonts w:ascii="Times New Roman" w:hAnsi="Times New Roman" w:cs="Times New Roman"/>
          <w:color w:val="000000"/>
          <w:sz w:val="24"/>
          <w:szCs w:val="24"/>
        </w:rPr>
        <w:t>проживающего</w:t>
      </w:r>
      <w:proofErr w:type="gramEnd"/>
      <w:r w:rsidRPr="003C4EB8">
        <w:rPr>
          <w:rFonts w:ascii="Times New Roman" w:hAnsi="Times New Roman" w:cs="Times New Roman"/>
          <w:color w:val="000000"/>
          <w:sz w:val="24"/>
          <w:szCs w:val="24"/>
        </w:rPr>
        <w:t xml:space="preserve"> по адресу:___________________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Индекс:___________________________________</w:t>
      </w:r>
    </w:p>
    <w:p w:rsidR="0087600F" w:rsidRPr="003C4EB8" w:rsidRDefault="0087600F" w:rsidP="00E215B9">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Телефон:___________________________________</w:t>
      </w:r>
    </w:p>
    <w:p w:rsidR="0087600F" w:rsidRPr="003C4EB8" w:rsidRDefault="0087600F" w:rsidP="00E215B9">
      <w:pPr>
        <w:pStyle w:val="empty"/>
        <w:shd w:val="clear" w:color="auto" w:fill="FFFFFF"/>
        <w:jc w:val="right"/>
        <w:rPr>
          <w:color w:val="000000"/>
        </w:rPr>
      </w:pPr>
      <w:r w:rsidRPr="003C4EB8">
        <w:rPr>
          <w:color w:val="000000"/>
        </w:rPr>
        <w:t> </w:t>
      </w:r>
    </w:p>
    <w:p w:rsidR="0087600F" w:rsidRPr="003C4EB8" w:rsidRDefault="0087600F" w:rsidP="00E215B9">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Информация о факте привлечении</w:t>
      </w:r>
    </w:p>
    <w:p w:rsidR="0087600F" w:rsidRPr="003C4EB8" w:rsidRDefault="0087600F" w:rsidP="00E215B9">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lastRenderedPageBreak/>
        <w:t>(отсутствии факта привлечения) к административной ответственности</w:t>
      </w:r>
    </w:p>
    <w:p w:rsidR="0087600F" w:rsidRPr="003C4EB8" w:rsidRDefault="0087600F" w:rsidP="00E215B9">
      <w:pPr>
        <w:pStyle w:val="empty"/>
        <w:shd w:val="clear" w:color="auto" w:fill="FFFFFF"/>
        <w:jc w:val="center"/>
        <w:rPr>
          <w:color w:val="000000"/>
        </w:rPr>
      </w:pPr>
    </w:p>
    <w:p w:rsidR="009B78D9" w:rsidRPr="003C4EB8" w:rsidRDefault="0087600F" w:rsidP="009B78D9">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Настоящим информирую конкурсную комиссию по отбору кандидатов для замещения должности</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Главы муниципального образования "</w:t>
      </w:r>
      <w:r w:rsidR="00E215B9"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от том, что я,</w:t>
      </w:r>
      <w:r w:rsidR="009B78D9" w:rsidRPr="003C4EB8">
        <w:rPr>
          <w:rFonts w:ascii="Times New Roman" w:hAnsi="Times New Roman" w:cs="Times New Roman"/>
          <w:color w:val="000000"/>
          <w:sz w:val="24"/>
          <w:szCs w:val="24"/>
        </w:rPr>
        <w:t xml:space="preserve"> Ф.И.О.</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_____________________________________________________________________, не привлекался</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(если привлекался, то указать по какой статье КоАП РФ, каким органом, дата и номер решения</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 привлечении, на какой срок, с приложением решения о привлечении) к административной</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ответственности по статьям 20.3 и 20.29 Кодекса Российской Федерации об административных</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правонарушениях.</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 ________________ ____________________________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(дата)         (подпись)       (Фамилия и инициалы)</w:t>
      </w:r>
    </w:p>
    <w:p w:rsidR="009B78D9" w:rsidRPr="003C4EB8" w:rsidRDefault="009B78D9" w:rsidP="0008558F">
      <w:pPr>
        <w:pStyle w:val="indent1"/>
        <w:shd w:val="clear" w:color="auto" w:fill="FFFFFF"/>
        <w:jc w:val="both"/>
        <w:rPr>
          <w:rStyle w:val="s104"/>
          <w:color w:val="000000"/>
        </w:rPr>
      </w:pPr>
    </w:p>
    <w:p w:rsidR="009B78D9" w:rsidRPr="003C4EB8" w:rsidRDefault="009B78D9" w:rsidP="0008558F">
      <w:pPr>
        <w:pStyle w:val="indent1"/>
        <w:shd w:val="clear" w:color="auto" w:fill="FFFFFF"/>
        <w:jc w:val="both"/>
        <w:rPr>
          <w:rStyle w:val="s104"/>
          <w:color w:val="000000"/>
        </w:rPr>
      </w:pPr>
    </w:p>
    <w:p w:rsidR="009B78D9" w:rsidRPr="003C4EB8" w:rsidRDefault="009B78D9" w:rsidP="0008558F">
      <w:pPr>
        <w:pStyle w:val="indent1"/>
        <w:shd w:val="clear" w:color="auto" w:fill="FFFFFF"/>
        <w:jc w:val="both"/>
        <w:rPr>
          <w:rStyle w:val="s104"/>
          <w:color w:val="000000"/>
        </w:rPr>
      </w:pPr>
    </w:p>
    <w:p w:rsidR="009B78D9" w:rsidRPr="003C4EB8" w:rsidRDefault="003C4EB8" w:rsidP="009B78D9">
      <w:pPr>
        <w:pStyle w:val="indent1"/>
        <w:shd w:val="clear" w:color="auto" w:fill="FFFFFF"/>
        <w:jc w:val="right"/>
        <w:rPr>
          <w:color w:val="000000"/>
        </w:rPr>
      </w:pPr>
      <w:r>
        <w:rPr>
          <w:rStyle w:val="s104"/>
          <w:color w:val="000000"/>
        </w:rPr>
        <w:t>Прило</w:t>
      </w:r>
      <w:r w:rsidR="009B78D9" w:rsidRPr="003C4EB8">
        <w:rPr>
          <w:rStyle w:val="s104"/>
          <w:color w:val="000000"/>
        </w:rPr>
        <w:t>жение N 10</w:t>
      </w:r>
      <w:r w:rsidR="009B78D9" w:rsidRPr="003C4EB8">
        <w:rPr>
          <w:color w:val="000000"/>
        </w:rPr>
        <w:br/>
      </w:r>
      <w:r w:rsidR="009B78D9" w:rsidRPr="003C4EB8">
        <w:rPr>
          <w:rStyle w:val="s104"/>
          <w:color w:val="000000"/>
        </w:rPr>
        <w:t xml:space="preserve">к </w:t>
      </w:r>
      <w:hyperlink r:id="rId106" w:anchor="/document/43612618/entry/1000" w:history="1">
        <w:r w:rsidR="009B78D9" w:rsidRPr="003C4EB8">
          <w:rPr>
            <w:rStyle w:val="a6"/>
            <w:i w:val="0"/>
          </w:rPr>
          <w:t>Положению</w:t>
        </w:r>
      </w:hyperlink>
      <w:r w:rsidR="009B78D9" w:rsidRPr="003C4EB8">
        <w:rPr>
          <w:rStyle w:val="s104"/>
          <w:i/>
        </w:rPr>
        <w:t xml:space="preserve"> </w:t>
      </w:r>
      <w:r w:rsidR="009B78D9" w:rsidRPr="003C4EB8">
        <w:rPr>
          <w:rStyle w:val="s104"/>
          <w:color w:val="000000"/>
        </w:rPr>
        <w:t>о порядке проведения</w:t>
      </w:r>
      <w:r w:rsidR="009B78D9" w:rsidRPr="003C4EB8">
        <w:rPr>
          <w:color w:val="000000"/>
        </w:rPr>
        <w:br/>
      </w:r>
      <w:r w:rsidR="009B78D9" w:rsidRPr="003C4EB8">
        <w:rPr>
          <w:rStyle w:val="s104"/>
          <w:color w:val="000000"/>
        </w:rPr>
        <w:t>конкурса по отбору кандидатов для</w:t>
      </w:r>
      <w:r w:rsidR="009B78D9" w:rsidRPr="003C4EB8">
        <w:rPr>
          <w:color w:val="000000"/>
        </w:rPr>
        <w:br/>
      </w:r>
      <w:r w:rsidR="009B78D9" w:rsidRPr="003C4EB8">
        <w:rPr>
          <w:rStyle w:val="s104"/>
          <w:color w:val="000000"/>
        </w:rPr>
        <w:t xml:space="preserve">замещения должности </w:t>
      </w:r>
      <w:r w:rsidR="009B78D9" w:rsidRPr="003C4EB8">
        <w:rPr>
          <w:rStyle w:val="a6"/>
          <w:i w:val="0"/>
          <w:color w:val="000000"/>
        </w:rPr>
        <w:t>Главы</w:t>
      </w:r>
      <w:r w:rsidR="009B78D9" w:rsidRPr="003C4EB8">
        <w:rPr>
          <w:i/>
          <w:color w:val="000000"/>
        </w:rPr>
        <w:br/>
      </w:r>
      <w:r w:rsidR="009B78D9" w:rsidRPr="003C4EB8">
        <w:rPr>
          <w:rStyle w:val="a6"/>
          <w:i w:val="0"/>
          <w:color w:val="000000"/>
        </w:rPr>
        <w:t>муниципального</w:t>
      </w:r>
      <w:r w:rsidR="009B78D9" w:rsidRPr="003C4EB8">
        <w:rPr>
          <w:rStyle w:val="s104"/>
          <w:i/>
          <w:color w:val="000000"/>
        </w:rPr>
        <w:t xml:space="preserve"> </w:t>
      </w:r>
      <w:r w:rsidR="009B78D9" w:rsidRPr="003C4EB8">
        <w:rPr>
          <w:rStyle w:val="a6"/>
          <w:i w:val="0"/>
          <w:color w:val="000000"/>
        </w:rPr>
        <w:t>образования</w:t>
      </w:r>
      <w:r w:rsidR="009B78D9" w:rsidRPr="003C4EB8">
        <w:rPr>
          <w:i/>
          <w:color w:val="000000"/>
        </w:rPr>
        <w:br/>
      </w:r>
      <w:r w:rsidR="009B78D9" w:rsidRPr="003C4EB8">
        <w:rPr>
          <w:rStyle w:val="s104"/>
          <w:i/>
          <w:color w:val="000000"/>
        </w:rPr>
        <w:t>"</w:t>
      </w:r>
      <w:r w:rsidR="009B78D9" w:rsidRPr="003C4EB8">
        <w:rPr>
          <w:color w:val="000000"/>
        </w:rPr>
        <w:t xml:space="preserve"> Шовгеновский</w:t>
      </w:r>
      <w:r w:rsidR="009B78D9" w:rsidRPr="003C4EB8">
        <w:rPr>
          <w:rStyle w:val="s104"/>
          <w:i/>
          <w:color w:val="000000"/>
        </w:rPr>
        <w:t xml:space="preserve"> </w:t>
      </w:r>
      <w:r w:rsidR="009B78D9" w:rsidRPr="003C4EB8">
        <w:rPr>
          <w:rStyle w:val="a6"/>
          <w:i w:val="0"/>
          <w:color w:val="000000"/>
        </w:rPr>
        <w:t>район</w:t>
      </w:r>
      <w:r w:rsidR="009B78D9" w:rsidRPr="003C4EB8">
        <w:rPr>
          <w:rStyle w:val="s104"/>
          <w:i/>
          <w:color w:val="000000"/>
        </w:rPr>
        <w:t xml:space="preserve">" </w:t>
      </w:r>
      <w:r w:rsidR="009B78D9" w:rsidRPr="003C4EB8">
        <w:rPr>
          <w:rStyle w:val="s104"/>
          <w:color w:val="000000"/>
        </w:rPr>
        <w:t xml:space="preserve">и </w:t>
      </w:r>
      <w:r w:rsidR="009B78D9" w:rsidRPr="003C4EB8">
        <w:rPr>
          <w:rStyle w:val="a6"/>
          <w:i w:val="0"/>
          <w:color w:val="000000"/>
        </w:rPr>
        <w:t>выборов</w:t>
      </w:r>
      <w:r w:rsidR="009B78D9" w:rsidRPr="003C4EB8">
        <w:rPr>
          <w:color w:val="000000"/>
        </w:rPr>
        <w:br/>
      </w:r>
      <w:r w:rsidR="009B78D9" w:rsidRPr="003C4EB8">
        <w:rPr>
          <w:rStyle w:val="s104"/>
          <w:color w:val="000000"/>
        </w:rPr>
        <w:t>Главы муниципального образования</w:t>
      </w:r>
      <w:r w:rsidR="009B78D9" w:rsidRPr="003C4EB8">
        <w:rPr>
          <w:color w:val="000000"/>
        </w:rPr>
        <w:br/>
      </w:r>
      <w:r w:rsidR="009B78D9" w:rsidRPr="003C4EB8">
        <w:rPr>
          <w:rStyle w:val="s104"/>
          <w:color w:val="000000"/>
        </w:rPr>
        <w:t>"</w:t>
      </w:r>
      <w:r w:rsidR="009B78D9" w:rsidRPr="003C4EB8">
        <w:rPr>
          <w:color w:val="000000"/>
        </w:rPr>
        <w:t xml:space="preserve"> Шовгеновский</w:t>
      </w:r>
      <w:r w:rsidR="009B78D9" w:rsidRPr="003C4EB8">
        <w:rPr>
          <w:rStyle w:val="s104"/>
          <w:color w:val="000000"/>
        </w:rPr>
        <w:t xml:space="preserve"> район"</w:t>
      </w:r>
      <w:r w:rsidR="009B78D9" w:rsidRPr="003C4EB8">
        <w:rPr>
          <w:color w:val="000000"/>
        </w:rPr>
        <w:br/>
      </w:r>
      <w:r w:rsidR="009B78D9" w:rsidRPr="003C4EB8">
        <w:rPr>
          <w:rStyle w:val="s104"/>
          <w:color w:val="000000"/>
        </w:rPr>
        <w:t>по результатам конкурса</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    Расписка о приёме заявки на участие в конкурсе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по отбору кандидатов для замещения должности Главы муниципального образования "</w:t>
      </w:r>
      <w:r w:rsidR="009B78D9"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 и регистрации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кандидата для участия в конкурсе</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9B78D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Настоящая </w:t>
      </w:r>
      <w:r w:rsidR="0087600F" w:rsidRPr="003C4EB8">
        <w:rPr>
          <w:rFonts w:ascii="Times New Roman" w:hAnsi="Times New Roman" w:cs="Times New Roman"/>
          <w:color w:val="000000"/>
          <w:sz w:val="24"/>
          <w:szCs w:val="24"/>
        </w:rPr>
        <w:t xml:space="preserve">расписка </w:t>
      </w:r>
      <w:r w:rsidRPr="003C4EB8">
        <w:rPr>
          <w:rFonts w:ascii="Times New Roman" w:hAnsi="Times New Roman" w:cs="Times New Roman"/>
          <w:color w:val="000000"/>
          <w:sz w:val="24"/>
          <w:szCs w:val="24"/>
        </w:rPr>
        <w:t>в</w:t>
      </w:r>
      <w:r w:rsidR="0087600F" w:rsidRPr="003C4EB8">
        <w:rPr>
          <w:rFonts w:ascii="Times New Roman" w:hAnsi="Times New Roman" w:cs="Times New Roman"/>
          <w:color w:val="000000"/>
          <w:sz w:val="24"/>
          <w:szCs w:val="24"/>
        </w:rPr>
        <w:t>ыдана_____________________________________________</w:t>
      </w:r>
      <w:r w:rsidRPr="003C4EB8">
        <w:rPr>
          <w:rFonts w:ascii="Times New Roman" w:hAnsi="Times New Roman" w:cs="Times New Roman"/>
          <w:color w:val="000000"/>
          <w:sz w:val="24"/>
          <w:szCs w:val="24"/>
        </w:rPr>
        <w:t>_________________________________________________________________________________</w:t>
      </w:r>
      <w:r w:rsidR="0087600F" w:rsidRPr="003C4EB8">
        <w:rPr>
          <w:rFonts w:ascii="Times New Roman" w:hAnsi="Times New Roman" w:cs="Times New Roman"/>
          <w:color w:val="000000"/>
          <w:sz w:val="24"/>
          <w:szCs w:val="24"/>
        </w:rPr>
        <w:t>, в том что от него</w:t>
      </w:r>
      <w:r w:rsidRPr="003C4EB8">
        <w:rPr>
          <w:rFonts w:ascii="Times New Roman" w:hAnsi="Times New Roman" w:cs="Times New Roman"/>
          <w:color w:val="000000"/>
          <w:sz w:val="24"/>
          <w:szCs w:val="24"/>
        </w:rPr>
        <w:t xml:space="preserve"> </w:t>
      </w:r>
      <w:r w:rsidR="0087600F" w:rsidRPr="003C4EB8">
        <w:rPr>
          <w:rFonts w:ascii="Times New Roman" w:hAnsi="Times New Roman" w:cs="Times New Roman"/>
          <w:color w:val="000000"/>
          <w:sz w:val="24"/>
          <w:szCs w:val="24"/>
        </w:rPr>
        <w:t>принята заявка на участие в конкурсе по отбору кандидатов для замещения должности Главы</w:t>
      </w:r>
      <w:r w:rsidRPr="003C4EB8">
        <w:rPr>
          <w:rFonts w:ascii="Times New Roman" w:hAnsi="Times New Roman" w:cs="Times New Roman"/>
          <w:color w:val="000000"/>
          <w:sz w:val="24"/>
          <w:szCs w:val="24"/>
        </w:rPr>
        <w:t xml:space="preserve"> </w:t>
      </w:r>
      <w:r w:rsidR="0087600F" w:rsidRPr="003C4EB8">
        <w:rPr>
          <w:rFonts w:ascii="Times New Roman" w:hAnsi="Times New Roman" w:cs="Times New Roman"/>
          <w:color w:val="000000"/>
          <w:sz w:val="24"/>
          <w:szCs w:val="24"/>
        </w:rPr>
        <w:t>муниципального образования "</w:t>
      </w:r>
      <w:r w:rsidRPr="003C4EB8">
        <w:rPr>
          <w:rStyle w:val="s104"/>
          <w:rFonts w:ascii="Times New Roman" w:hAnsi="Times New Roman" w:cs="Times New Roman"/>
          <w:color w:val="000000"/>
          <w:sz w:val="24"/>
          <w:szCs w:val="24"/>
        </w:rPr>
        <w:t xml:space="preserve"> Шовгеновский</w:t>
      </w:r>
      <w:r w:rsidR="0087600F" w:rsidRPr="003C4EB8">
        <w:rPr>
          <w:rFonts w:ascii="Times New Roman" w:hAnsi="Times New Roman" w:cs="Times New Roman"/>
          <w:color w:val="000000"/>
          <w:sz w:val="24"/>
          <w:szCs w:val="24"/>
        </w:rPr>
        <w:t xml:space="preserve"> район" с приложением документов предусмотренных</w:t>
      </w:r>
      <w:r w:rsidR="009A372D" w:rsidRPr="003C4EB8">
        <w:rPr>
          <w:rFonts w:ascii="Times New Roman" w:hAnsi="Times New Roman" w:cs="Times New Roman"/>
          <w:color w:val="000000"/>
          <w:sz w:val="24"/>
          <w:szCs w:val="24"/>
        </w:rPr>
        <w:t xml:space="preserve"> </w:t>
      </w:r>
      <w:r w:rsidR="0087600F" w:rsidRPr="003C4EB8">
        <w:rPr>
          <w:rStyle w:val="a6"/>
          <w:rFonts w:ascii="Times New Roman" w:hAnsi="Times New Roman" w:cs="Times New Roman"/>
          <w:color w:val="000000"/>
          <w:sz w:val="24"/>
          <w:szCs w:val="24"/>
        </w:rPr>
        <w:t>Положением</w:t>
      </w:r>
      <w:r w:rsidR="0087600F" w:rsidRPr="003C4EB8">
        <w:rPr>
          <w:rFonts w:ascii="Times New Roman" w:hAnsi="Times New Roman" w:cs="Times New Roman"/>
          <w:color w:val="000000"/>
          <w:sz w:val="24"/>
          <w:szCs w:val="24"/>
        </w:rPr>
        <w:t xml:space="preserve"> о порядке проведения конкурса по отбору кандидатов для замещения должности</w:t>
      </w:r>
      <w:r w:rsidR="009A372D" w:rsidRPr="003C4EB8">
        <w:rPr>
          <w:rFonts w:ascii="Times New Roman" w:hAnsi="Times New Roman" w:cs="Times New Roman"/>
          <w:color w:val="000000"/>
          <w:sz w:val="24"/>
          <w:szCs w:val="24"/>
        </w:rPr>
        <w:t xml:space="preserve"> </w:t>
      </w:r>
      <w:r w:rsidR="0087600F" w:rsidRPr="003C4EB8">
        <w:rPr>
          <w:rStyle w:val="a6"/>
          <w:rFonts w:ascii="Times New Roman" w:hAnsi="Times New Roman" w:cs="Times New Roman"/>
          <w:color w:val="000000"/>
          <w:sz w:val="24"/>
          <w:szCs w:val="24"/>
        </w:rPr>
        <w:t>Главы</w:t>
      </w:r>
      <w:r w:rsidR="0087600F" w:rsidRPr="003C4EB8">
        <w:rPr>
          <w:rFonts w:ascii="Times New Roman" w:hAnsi="Times New Roman" w:cs="Times New Roman"/>
          <w:color w:val="000000"/>
          <w:sz w:val="24"/>
          <w:szCs w:val="24"/>
        </w:rPr>
        <w:t xml:space="preserve"> </w:t>
      </w:r>
      <w:r w:rsidR="0087600F" w:rsidRPr="003C4EB8">
        <w:rPr>
          <w:rStyle w:val="a6"/>
          <w:rFonts w:ascii="Times New Roman" w:hAnsi="Times New Roman" w:cs="Times New Roman"/>
          <w:color w:val="000000"/>
          <w:sz w:val="24"/>
          <w:szCs w:val="24"/>
        </w:rPr>
        <w:t>муниципального</w:t>
      </w:r>
      <w:r w:rsidR="0087600F" w:rsidRPr="003C4EB8">
        <w:rPr>
          <w:rFonts w:ascii="Times New Roman" w:hAnsi="Times New Roman" w:cs="Times New Roman"/>
          <w:color w:val="000000"/>
          <w:sz w:val="24"/>
          <w:szCs w:val="24"/>
        </w:rPr>
        <w:t xml:space="preserve"> </w:t>
      </w:r>
      <w:r w:rsidR="0087600F" w:rsidRPr="003C4EB8">
        <w:rPr>
          <w:rStyle w:val="a6"/>
          <w:rFonts w:ascii="Times New Roman" w:hAnsi="Times New Roman" w:cs="Times New Roman"/>
          <w:color w:val="000000"/>
          <w:sz w:val="24"/>
          <w:szCs w:val="24"/>
        </w:rPr>
        <w:t>образования</w:t>
      </w:r>
      <w:r w:rsidR="0087600F"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 Шовгеновский</w:t>
      </w:r>
      <w:r w:rsidR="0087600F" w:rsidRPr="003C4EB8">
        <w:rPr>
          <w:rFonts w:ascii="Times New Roman" w:hAnsi="Times New Roman" w:cs="Times New Roman"/>
          <w:color w:val="000000"/>
          <w:sz w:val="24"/>
          <w:szCs w:val="24"/>
        </w:rPr>
        <w:t xml:space="preserve"> </w:t>
      </w:r>
      <w:r w:rsidR="0087600F" w:rsidRPr="003C4EB8">
        <w:rPr>
          <w:rStyle w:val="a6"/>
          <w:rFonts w:ascii="Times New Roman" w:hAnsi="Times New Roman" w:cs="Times New Roman"/>
          <w:color w:val="000000"/>
          <w:sz w:val="24"/>
          <w:szCs w:val="24"/>
        </w:rPr>
        <w:t>район</w:t>
      </w:r>
      <w:r w:rsidR="0087600F" w:rsidRPr="003C4EB8">
        <w:rPr>
          <w:rFonts w:ascii="Times New Roman" w:hAnsi="Times New Roman" w:cs="Times New Roman"/>
          <w:color w:val="000000"/>
          <w:sz w:val="24"/>
          <w:szCs w:val="24"/>
        </w:rPr>
        <w:t xml:space="preserve">" и </w:t>
      </w:r>
      <w:r w:rsidR="0087600F" w:rsidRPr="003C4EB8">
        <w:rPr>
          <w:rStyle w:val="a6"/>
          <w:rFonts w:ascii="Times New Roman" w:hAnsi="Times New Roman" w:cs="Times New Roman"/>
          <w:color w:val="000000"/>
          <w:sz w:val="24"/>
          <w:szCs w:val="24"/>
        </w:rPr>
        <w:lastRenderedPageBreak/>
        <w:t>выборов</w:t>
      </w:r>
      <w:r w:rsidR="0087600F" w:rsidRPr="003C4EB8">
        <w:rPr>
          <w:rFonts w:ascii="Times New Roman" w:hAnsi="Times New Roman" w:cs="Times New Roman"/>
          <w:color w:val="000000"/>
          <w:sz w:val="24"/>
          <w:szCs w:val="24"/>
        </w:rPr>
        <w:t xml:space="preserve"> Главы муниципального</w:t>
      </w:r>
      <w:r w:rsidRPr="003C4EB8">
        <w:rPr>
          <w:rFonts w:ascii="Times New Roman" w:hAnsi="Times New Roman" w:cs="Times New Roman"/>
          <w:color w:val="000000"/>
          <w:sz w:val="24"/>
          <w:szCs w:val="24"/>
        </w:rPr>
        <w:t xml:space="preserve"> </w:t>
      </w:r>
      <w:r w:rsidR="0087600F" w:rsidRPr="003C4EB8">
        <w:rPr>
          <w:rFonts w:ascii="Times New Roman" w:hAnsi="Times New Roman" w:cs="Times New Roman"/>
          <w:color w:val="000000"/>
          <w:sz w:val="24"/>
          <w:szCs w:val="24"/>
        </w:rPr>
        <w:t>образования "</w:t>
      </w:r>
      <w:r w:rsidRPr="003C4EB8">
        <w:rPr>
          <w:rStyle w:val="s104"/>
          <w:rFonts w:ascii="Times New Roman" w:hAnsi="Times New Roman" w:cs="Times New Roman"/>
          <w:color w:val="000000"/>
          <w:sz w:val="24"/>
          <w:szCs w:val="24"/>
        </w:rPr>
        <w:t xml:space="preserve"> Шовгеновский</w:t>
      </w:r>
      <w:r w:rsidR="0087600F" w:rsidRPr="003C4EB8">
        <w:rPr>
          <w:rFonts w:ascii="Times New Roman" w:hAnsi="Times New Roman" w:cs="Times New Roman"/>
          <w:color w:val="000000"/>
          <w:sz w:val="24"/>
          <w:szCs w:val="24"/>
        </w:rPr>
        <w:t xml:space="preserve"> район" по результатам конкурса:</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 Заявка кандидата о допуске к участию в конкурсе по отбору кандидатов для замещения должности</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Главы муниципального образования "</w:t>
      </w:r>
      <w:r w:rsidR="009B78D9" w:rsidRPr="003C4EB8">
        <w:rPr>
          <w:rStyle w:val="s104"/>
          <w:rFonts w:ascii="Times New Roman" w:hAnsi="Times New Roman" w:cs="Times New Roman"/>
          <w:color w:val="000000"/>
          <w:sz w:val="24"/>
          <w:szCs w:val="24"/>
        </w:rPr>
        <w:t xml:space="preserve"> Шовгеновский</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район",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 Согласие баллотироваться кандидатом для замещения должности Главы муниципального образования</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w:t>
      </w:r>
      <w:r w:rsidR="009B78D9" w:rsidRPr="003C4EB8">
        <w:rPr>
          <w:rStyle w:val="s104"/>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3. Согласие на обработку персональных данных,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4. Анкета выборного должностного лица,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5. Копия паспорта, на 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6. Копия трудовой книжки, на 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7. Копия документов об образовании (указать наименование документа об образовании), на ___листах.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8. Копия военного билета,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9. Сведения о размере и источниках доходов, имуществе, принадлежащем кандидату на замещение</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должности Главы муниципального образования "</w:t>
      </w:r>
      <w:r w:rsidR="009B78D9" w:rsidRPr="003C4EB8">
        <w:rPr>
          <w:rStyle w:val="s104"/>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его супруге (супругу),</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несовершеннолетним детям на праве собственности, вкладах в банках, ценных бумагах, на _____листах.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10. Заключение медицинского учреждения о наличии (отсутствии) заболевания, препятствующего</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поступлению на государственную гражданскую службу Российской Федерации и муниципальную службу или</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её прохождению Учетная форма N 001-ГС/у, на 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11. Заявление о согласии на проведение полномочными органами проверочных мероприятий,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12. Анкета кандидата для оформления допуска к сведениям, отнесённым к государственной тайне, на 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13. Копия свидетельства о постановке на учёт в налоговом органе, на 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14. Справка о наличии (отсутствии) судимости,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15. Информация о наличии (отсутствии) обстоятельств, предусмотренных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подпунктом "в" пункта 3.2 статьи 4 Федерального закона от 12.06.2002 N 67-ФЗ</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"Об основных гарантиях избирательных прав и права на участие в референдуме граждан Российской</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Федерации", на ____ листах.</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16. Автобиография</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17. Предвыборная программа кандидата, на ____ листах.</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В случае, если кандидатом представлены дополнительные документы, предусмотренные</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пунктом 5.2 </w:t>
      </w:r>
      <w:r w:rsidRPr="003C4EB8">
        <w:rPr>
          <w:rStyle w:val="a6"/>
          <w:rFonts w:ascii="Times New Roman" w:hAnsi="Times New Roman" w:cs="Times New Roman"/>
          <w:color w:val="000000"/>
          <w:sz w:val="24"/>
          <w:szCs w:val="24"/>
        </w:rPr>
        <w:t>Положения</w:t>
      </w:r>
      <w:r w:rsidRPr="003C4EB8">
        <w:rPr>
          <w:rFonts w:ascii="Times New Roman" w:hAnsi="Times New Roman" w:cs="Times New Roman"/>
          <w:color w:val="000000"/>
          <w:sz w:val="24"/>
          <w:szCs w:val="24"/>
        </w:rPr>
        <w:t xml:space="preserve"> о проведении конкурса по отбору кандидатов для замещения должности</w:t>
      </w:r>
      <w:r w:rsidR="009B78D9"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Главы</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муниципального</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образования</w:t>
      </w:r>
      <w:r w:rsidRPr="003C4EB8">
        <w:rPr>
          <w:rFonts w:ascii="Times New Roman" w:hAnsi="Times New Roman" w:cs="Times New Roman"/>
          <w:color w:val="000000"/>
          <w:sz w:val="24"/>
          <w:szCs w:val="24"/>
        </w:rPr>
        <w:t xml:space="preserve"> "</w:t>
      </w:r>
      <w:r w:rsidR="009B78D9" w:rsidRPr="003C4EB8">
        <w:rPr>
          <w:rStyle w:val="s104"/>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район</w:t>
      </w:r>
      <w:r w:rsidRPr="003C4EB8">
        <w:rPr>
          <w:rFonts w:ascii="Times New Roman" w:hAnsi="Times New Roman" w:cs="Times New Roman"/>
          <w:color w:val="000000"/>
          <w:sz w:val="24"/>
          <w:szCs w:val="24"/>
        </w:rPr>
        <w:t xml:space="preserve">" и </w:t>
      </w:r>
      <w:r w:rsidRPr="003C4EB8">
        <w:rPr>
          <w:rStyle w:val="a6"/>
          <w:rFonts w:ascii="Times New Roman" w:hAnsi="Times New Roman" w:cs="Times New Roman"/>
          <w:color w:val="000000"/>
          <w:sz w:val="24"/>
          <w:szCs w:val="24"/>
        </w:rPr>
        <w:t>выборов</w:t>
      </w:r>
      <w:r w:rsidRPr="003C4EB8">
        <w:rPr>
          <w:rFonts w:ascii="Times New Roman" w:hAnsi="Times New Roman" w:cs="Times New Roman"/>
          <w:color w:val="000000"/>
          <w:sz w:val="24"/>
          <w:szCs w:val="24"/>
        </w:rPr>
        <w:t xml:space="preserve"> Главы муниципального</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образования "</w:t>
      </w:r>
      <w:r w:rsidR="009B78D9" w:rsidRPr="003C4EB8">
        <w:rPr>
          <w:rStyle w:val="s104"/>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их наименование и количество листов, указываются в</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настоящей расписке.</w:t>
      </w:r>
    </w:p>
    <w:p w:rsidR="0087600F" w:rsidRPr="003C4EB8" w:rsidRDefault="0087600F" w:rsidP="0008558F">
      <w:pPr>
        <w:pStyle w:val="empty"/>
        <w:shd w:val="clear" w:color="auto" w:fill="FFFFFF"/>
        <w:jc w:val="both"/>
        <w:rPr>
          <w:color w:val="000000"/>
        </w:rPr>
      </w:pPr>
      <w:r w:rsidRPr="003C4EB8">
        <w:rPr>
          <w:color w:val="000000"/>
        </w:rPr>
        <w:t> </w:t>
      </w:r>
    </w:p>
    <w:p w:rsidR="009B78D9"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Секретарь конкурсной комиссии</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 отбору кандидатов</w:t>
      </w:r>
    </w:p>
    <w:p w:rsidR="009B78D9"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для замещения должности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Главы муниципального</w:t>
      </w:r>
    </w:p>
    <w:p w:rsidR="009B78D9"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образования "</w:t>
      </w:r>
      <w:r w:rsidR="009B78D9" w:rsidRPr="003C4EB8">
        <w:rPr>
          <w:rStyle w:val="s104"/>
          <w:rFonts w:ascii="Times New Roman" w:hAnsi="Times New Roman" w:cs="Times New Roman"/>
          <w:color w:val="000000"/>
          <w:sz w:val="24"/>
          <w:szCs w:val="24"/>
        </w:rPr>
        <w:t xml:space="preserve"> Шовгеновский</w:t>
      </w:r>
      <w:r w:rsidR="009B78D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район"</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 _________________</w:t>
      </w:r>
    </w:p>
    <w:p w:rsidR="0087600F" w:rsidRPr="003C4EB8" w:rsidRDefault="009B78D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7600F" w:rsidRPr="003C4EB8">
        <w:rPr>
          <w:rFonts w:ascii="Times New Roman" w:hAnsi="Times New Roman" w:cs="Times New Roman"/>
          <w:color w:val="000000"/>
          <w:sz w:val="24"/>
          <w:szCs w:val="24"/>
        </w:rPr>
        <w:t xml:space="preserve"> подпись        Инициалы и фамилия</w:t>
      </w:r>
    </w:p>
    <w:p w:rsidR="009B78D9" w:rsidRPr="003C4EB8" w:rsidRDefault="009B78D9" w:rsidP="0008558F">
      <w:pPr>
        <w:pStyle w:val="indent1"/>
        <w:shd w:val="clear" w:color="auto" w:fill="FFFFFF"/>
        <w:jc w:val="both"/>
        <w:rPr>
          <w:rStyle w:val="s104"/>
          <w:color w:val="000000"/>
        </w:rPr>
      </w:pPr>
    </w:p>
    <w:p w:rsidR="009B78D9" w:rsidRPr="003C4EB8" w:rsidRDefault="009B78D9" w:rsidP="0008558F">
      <w:pPr>
        <w:pStyle w:val="indent1"/>
        <w:shd w:val="clear" w:color="auto" w:fill="FFFFFF"/>
        <w:jc w:val="both"/>
        <w:rPr>
          <w:rStyle w:val="s104"/>
          <w:color w:val="000000"/>
        </w:rPr>
      </w:pPr>
    </w:p>
    <w:p w:rsidR="009B78D9" w:rsidRPr="003C4EB8" w:rsidRDefault="009B78D9" w:rsidP="0008558F">
      <w:pPr>
        <w:pStyle w:val="indent1"/>
        <w:shd w:val="clear" w:color="auto" w:fill="FFFFFF"/>
        <w:jc w:val="both"/>
        <w:rPr>
          <w:rStyle w:val="s104"/>
          <w:color w:val="000000"/>
        </w:rPr>
      </w:pPr>
    </w:p>
    <w:p w:rsidR="009B78D9" w:rsidRPr="003C4EB8" w:rsidRDefault="009B78D9" w:rsidP="0008558F">
      <w:pPr>
        <w:pStyle w:val="indent1"/>
        <w:shd w:val="clear" w:color="auto" w:fill="FFFFFF"/>
        <w:jc w:val="both"/>
        <w:rPr>
          <w:rStyle w:val="s104"/>
          <w:color w:val="000000"/>
        </w:rPr>
      </w:pPr>
    </w:p>
    <w:p w:rsidR="009B78D9" w:rsidRPr="003C4EB8" w:rsidRDefault="009B78D9" w:rsidP="0008558F">
      <w:pPr>
        <w:pStyle w:val="indent1"/>
        <w:shd w:val="clear" w:color="auto" w:fill="FFFFFF"/>
        <w:jc w:val="both"/>
        <w:rPr>
          <w:rStyle w:val="s104"/>
          <w:color w:val="000000"/>
        </w:rPr>
      </w:pPr>
    </w:p>
    <w:p w:rsidR="009B78D9" w:rsidRDefault="009B78D9"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CD64EE" w:rsidRPr="003C4EB8" w:rsidRDefault="00CD64EE" w:rsidP="00CD64EE">
      <w:pPr>
        <w:pStyle w:val="indent1"/>
        <w:shd w:val="clear" w:color="auto" w:fill="FFFFFF"/>
        <w:jc w:val="right"/>
        <w:rPr>
          <w:color w:val="000000"/>
        </w:rPr>
      </w:pPr>
      <w:r w:rsidRPr="003C4EB8">
        <w:rPr>
          <w:rStyle w:val="s104"/>
          <w:color w:val="000000"/>
        </w:rPr>
        <w:t>Приложение N 11</w:t>
      </w:r>
      <w:r w:rsidRPr="003C4EB8">
        <w:rPr>
          <w:color w:val="000000"/>
        </w:rPr>
        <w:br/>
      </w:r>
      <w:r w:rsidRPr="003C4EB8">
        <w:rPr>
          <w:rStyle w:val="s104"/>
          <w:color w:val="000000"/>
        </w:rPr>
        <w:t xml:space="preserve">к </w:t>
      </w:r>
      <w:hyperlink r:id="rId107"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CD64EE">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Уведомление об отказе в приеме</w:t>
      </w:r>
    </w:p>
    <w:p w:rsidR="0087600F" w:rsidRPr="003C4EB8" w:rsidRDefault="0087600F" w:rsidP="00CD64EE">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заявки и документов для участия в конкурсе по</w:t>
      </w:r>
    </w:p>
    <w:p w:rsidR="0087600F" w:rsidRPr="003C4EB8" w:rsidRDefault="0087600F" w:rsidP="00CD64EE">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отбору кандидатов для замещения должности</w:t>
      </w:r>
    </w:p>
    <w:p w:rsidR="0087600F" w:rsidRPr="003C4EB8" w:rsidRDefault="0087600F" w:rsidP="00CD64EE">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Главы муниципального образования "</w:t>
      </w:r>
      <w:r w:rsidR="00CD64EE"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87600F" w:rsidRPr="003C4EB8" w:rsidRDefault="0087600F" w:rsidP="0008558F">
      <w:pPr>
        <w:pStyle w:val="empty"/>
        <w:shd w:val="clear" w:color="auto" w:fill="FFFFFF"/>
        <w:jc w:val="both"/>
        <w:rPr>
          <w:color w:val="000000"/>
        </w:rPr>
      </w:pPr>
      <w:r w:rsidRPr="003C4EB8">
        <w:rPr>
          <w:color w:val="000000"/>
        </w:rPr>
        <w:t> </w:t>
      </w:r>
    </w:p>
    <w:p w:rsidR="00CD64EE"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Настоящее уведомление выдано</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__________________________________________</w:t>
      </w:r>
      <w:r w:rsidR="00CD64EE" w:rsidRPr="003C4EB8">
        <w:rPr>
          <w:rFonts w:ascii="Times New Roman" w:hAnsi="Times New Roman" w:cs="Times New Roman"/>
          <w:color w:val="000000"/>
          <w:sz w:val="24"/>
          <w:szCs w:val="24"/>
        </w:rPr>
        <w:t>________________________</w:t>
      </w:r>
    </w:p>
    <w:p w:rsidR="00CD64EE" w:rsidRPr="003C4EB8" w:rsidRDefault="00CD64EE"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том, что ему (ей) отказано в приёме заявки на участие в конкурсе по отбору</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кандидатов для замещения должности Главы муниципального образования</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w:t>
      </w:r>
      <w:r w:rsidR="00CD64EE"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(указать причины отказа, либо представлении документов не</w:t>
      </w:r>
      <w:r w:rsidR="00CD64EE"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установленного образца, либо предоставления не заполненных документов, либо документов с недостоверными сведениями или сведениями не подтвержденными</w:t>
      </w:r>
      <w:r w:rsidR="00CD64EE"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соответствующими документами)</w:t>
      </w:r>
    </w:p>
    <w:p w:rsidR="0087600F" w:rsidRPr="003C4EB8" w:rsidRDefault="0087600F" w:rsidP="0008558F">
      <w:pPr>
        <w:pStyle w:val="empty"/>
        <w:shd w:val="clear" w:color="auto" w:fill="FFFFFF"/>
        <w:jc w:val="both"/>
        <w:rPr>
          <w:color w:val="000000"/>
        </w:rPr>
      </w:pPr>
      <w:r w:rsidRPr="003C4EB8">
        <w:rPr>
          <w:color w:val="000000"/>
        </w:rPr>
        <w:lastRenderedPageBreak/>
        <w:t> </w:t>
      </w:r>
    </w:p>
    <w:p w:rsidR="00CD64EE"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Секретарь конкурсной комиссии</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 отбору кандидатов</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для замещения должности Главы муниципального</w:t>
      </w:r>
    </w:p>
    <w:p w:rsidR="00CD64EE" w:rsidRPr="003C4EB8" w:rsidRDefault="00CD64EE"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образования "Шовгеновский</w:t>
      </w:r>
      <w:r w:rsidR="0087600F" w:rsidRPr="003C4EB8">
        <w:rPr>
          <w:rFonts w:ascii="Times New Roman" w:hAnsi="Times New Roman" w:cs="Times New Roman"/>
          <w:color w:val="000000"/>
          <w:sz w:val="24"/>
          <w:szCs w:val="24"/>
        </w:rPr>
        <w:t xml:space="preserve"> район"</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 _________________</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CD64EE"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Инициалы и фамилия</w:t>
      </w:r>
    </w:p>
    <w:p w:rsidR="00CD64EE" w:rsidRPr="003C4EB8" w:rsidRDefault="00CD64EE" w:rsidP="0008558F">
      <w:pPr>
        <w:pStyle w:val="indent1"/>
        <w:shd w:val="clear" w:color="auto" w:fill="FFFFFF"/>
        <w:jc w:val="both"/>
        <w:rPr>
          <w:rStyle w:val="s104"/>
          <w:color w:val="000000"/>
        </w:rPr>
      </w:pPr>
    </w:p>
    <w:p w:rsidR="00CD64EE" w:rsidRPr="003C4EB8" w:rsidRDefault="00CD64EE" w:rsidP="0008558F">
      <w:pPr>
        <w:pStyle w:val="indent1"/>
        <w:shd w:val="clear" w:color="auto" w:fill="FFFFFF"/>
        <w:jc w:val="both"/>
        <w:rPr>
          <w:rStyle w:val="s104"/>
          <w:color w:val="000000"/>
        </w:rPr>
      </w:pPr>
    </w:p>
    <w:p w:rsidR="00CD64EE" w:rsidRPr="003C4EB8" w:rsidRDefault="00CD64EE" w:rsidP="0008558F">
      <w:pPr>
        <w:pStyle w:val="indent1"/>
        <w:shd w:val="clear" w:color="auto" w:fill="FFFFFF"/>
        <w:jc w:val="both"/>
        <w:rPr>
          <w:rStyle w:val="s104"/>
          <w:color w:val="000000"/>
        </w:rPr>
      </w:pPr>
    </w:p>
    <w:p w:rsidR="00CD64EE" w:rsidRPr="003C4EB8" w:rsidRDefault="00CD64EE" w:rsidP="0008558F">
      <w:pPr>
        <w:pStyle w:val="indent1"/>
        <w:shd w:val="clear" w:color="auto" w:fill="FFFFFF"/>
        <w:jc w:val="both"/>
        <w:rPr>
          <w:rStyle w:val="s104"/>
          <w:color w:val="000000"/>
        </w:rPr>
      </w:pPr>
    </w:p>
    <w:p w:rsidR="0087600F" w:rsidRDefault="0087600F" w:rsidP="0008558F">
      <w:pPr>
        <w:pStyle w:val="empty"/>
        <w:shd w:val="clear" w:color="auto" w:fill="FFFFFF"/>
        <w:jc w:val="both"/>
        <w:rPr>
          <w:color w:val="000000"/>
        </w:rPr>
      </w:pPr>
      <w:r w:rsidRPr="003C4EB8">
        <w:rPr>
          <w:color w:val="000000"/>
        </w:rPr>
        <w:t> </w:t>
      </w:r>
    </w:p>
    <w:p w:rsidR="003C4EB8" w:rsidRDefault="003C4EB8" w:rsidP="0008558F">
      <w:pPr>
        <w:pStyle w:val="empty"/>
        <w:shd w:val="clear" w:color="auto" w:fill="FFFFFF"/>
        <w:jc w:val="both"/>
        <w:rPr>
          <w:color w:val="000000"/>
        </w:rPr>
      </w:pPr>
    </w:p>
    <w:p w:rsidR="003C4EB8" w:rsidRDefault="003C4EB8" w:rsidP="0008558F">
      <w:pPr>
        <w:pStyle w:val="empty"/>
        <w:shd w:val="clear" w:color="auto" w:fill="FFFFFF"/>
        <w:jc w:val="both"/>
        <w:rPr>
          <w:color w:val="000000"/>
        </w:rPr>
      </w:pPr>
    </w:p>
    <w:p w:rsidR="003C4EB8" w:rsidRPr="003C4EB8" w:rsidRDefault="003C4EB8" w:rsidP="0008558F">
      <w:pPr>
        <w:pStyle w:val="empty"/>
        <w:shd w:val="clear" w:color="auto" w:fill="FFFFFF"/>
        <w:jc w:val="both"/>
        <w:rPr>
          <w:color w:val="000000"/>
        </w:rPr>
      </w:pPr>
    </w:p>
    <w:p w:rsidR="00CD64EE" w:rsidRPr="003C4EB8" w:rsidRDefault="0087600F" w:rsidP="00CD64EE">
      <w:pPr>
        <w:pStyle w:val="indent1"/>
        <w:shd w:val="clear" w:color="auto" w:fill="FFFFFF"/>
        <w:jc w:val="right"/>
        <w:rPr>
          <w:color w:val="000000"/>
        </w:rPr>
      </w:pPr>
      <w:r w:rsidRPr="003C4EB8">
        <w:rPr>
          <w:color w:val="000000"/>
        </w:rPr>
        <w:t xml:space="preserve">                                  </w:t>
      </w:r>
      <w:r w:rsidR="00CD64EE" w:rsidRPr="003C4EB8">
        <w:rPr>
          <w:rStyle w:val="s104"/>
          <w:color w:val="000000"/>
        </w:rPr>
        <w:t>Приложение N 1</w:t>
      </w:r>
      <w:r w:rsidR="0095042C" w:rsidRPr="003C4EB8">
        <w:rPr>
          <w:rStyle w:val="s104"/>
          <w:color w:val="000000"/>
        </w:rPr>
        <w:t>2</w:t>
      </w:r>
      <w:r w:rsidR="00CD64EE" w:rsidRPr="003C4EB8">
        <w:rPr>
          <w:color w:val="000000"/>
        </w:rPr>
        <w:br/>
      </w:r>
      <w:r w:rsidR="00CD64EE" w:rsidRPr="003C4EB8">
        <w:rPr>
          <w:rStyle w:val="s104"/>
          <w:color w:val="000000"/>
        </w:rPr>
        <w:t xml:space="preserve">к </w:t>
      </w:r>
      <w:hyperlink r:id="rId108" w:anchor="/document/43612618/entry/1000" w:history="1">
        <w:r w:rsidR="00CD64EE" w:rsidRPr="003C4EB8">
          <w:rPr>
            <w:rStyle w:val="a6"/>
            <w:i w:val="0"/>
          </w:rPr>
          <w:t>Положению</w:t>
        </w:r>
      </w:hyperlink>
      <w:r w:rsidR="00CD64EE" w:rsidRPr="003C4EB8">
        <w:rPr>
          <w:rStyle w:val="s104"/>
          <w:i/>
        </w:rPr>
        <w:t xml:space="preserve"> </w:t>
      </w:r>
      <w:r w:rsidR="00CD64EE" w:rsidRPr="003C4EB8">
        <w:rPr>
          <w:rStyle w:val="s104"/>
          <w:color w:val="000000"/>
        </w:rPr>
        <w:t>о порядке проведения</w:t>
      </w:r>
      <w:r w:rsidR="00CD64EE" w:rsidRPr="003C4EB8">
        <w:rPr>
          <w:color w:val="000000"/>
        </w:rPr>
        <w:br/>
      </w:r>
      <w:r w:rsidR="00CD64EE" w:rsidRPr="003C4EB8">
        <w:rPr>
          <w:rStyle w:val="s104"/>
          <w:color w:val="000000"/>
        </w:rPr>
        <w:t>конкурса по отбору кандидатов для</w:t>
      </w:r>
      <w:r w:rsidR="00CD64EE" w:rsidRPr="003C4EB8">
        <w:rPr>
          <w:color w:val="000000"/>
        </w:rPr>
        <w:br/>
      </w:r>
      <w:r w:rsidR="00CD64EE" w:rsidRPr="003C4EB8">
        <w:rPr>
          <w:rStyle w:val="s104"/>
          <w:color w:val="000000"/>
        </w:rPr>
        <w:t xml:space="preserve">замещения должности </w:t>
      </w:r>
      <w:r w:rsidR="00CD64EE" w:rsidRPr="003C4EB8">
        <w:rPr>
          <w:rStyle w:val="a6"/>
          <w:i w:val="0"/>
          <w:color w:val="000000"/>
        </w:rPr>
        <w:t>Главы</w:t>
      </w:r>
      <w:r w:rsidR="00CD64EE" w:rsidRPr="003C4EB8">
        <w:rPr>
          <w:i/>
          <w:color w:val="000000"/>
        </w:rPr>
        <w:br/>
      </w:r>
      <w:r w:rsidR="00CD64EE" w:rsidRPr="003C4EB8">
        <w:rPr>
          <w:rStyle w:val="a6"/>
          <w:i w:val="0"/>
          <w:color w:val="000000"/>
        </w:rPr>
        <w:t>муниципального</w:t>
      </w:r>
      <w:r w:rsidR="00CD64EE" w:rsidRPr="003C4EB8">
        <w:rPr>
          <w:rStyle w:val="s104"/>
          <w:i/>
          <w:color w:val="000000"/>
        </w:rPr>
        <w:t xml:space="preserve"> </w:t>
      </w:r>
      <w:r w:rsidR="00CD64EE" w:rsidRPr="003C4EB8">
        <w:rPr>
          <w:rStyle w:val="a6"/>
          <w:i w:val="0"/>
          <w:color w:val="000000"/>
        </w:rPr>
        <w:t>образования</w:t>
      </w:r>
      <w:r w:rsidR="00CD64EE" w:rsidRPr="003C4EB8">
        <w:rPr>
          <w:i/>
          <w:color w:val="000000"/>
        </w:rPr>
        <w:br/>
      </w:r>
      <w:r w:rsidR="00CD64EE" w:rsidRPr="003C4EB8">
        <w:rPr>
          <w:rStyle w:val="s104"/>
          <w:i/>
          <w:color w:val="000000"/>
        </w:rPr>
        <w:t>"</w:t>
      </w:r>
      <w:r w:rsidR="00CD64EE" w:rsidRPr="003C4EB8">
        <w:rPr>
          <w:color w:val="000000"/>
        </w:rPr>
        <w:t xml:space="preserve"> Шовгеновский</w:t>
      </w:r>
      <w:r w:rsidR="00CD64EE" w:rsidRPr="003C4EB8">
        <w:rPr>
          <w:rStyle w:val="s104"/>
          <w:i/>
          <w:color w:val="000000"/>
        </w:rPr>
        <w:t xml:space="preserve"> </w:t>
      </w:r>
      <w:r w:rsidR="00CD64EE" w:rsidRPr="003C4EB8">
        <w:rPr>
          <w:rStyle w:val="a6"/>
          <w:i w:val="0"/>
          <w:color w:val="000000"/>
        </w:rPr>
        <w:t>район</w:t>
      </w:r>
      <w:r w:rsidR="00CD64EE" w:rsidRPr="003C4EB8">
        <w:rPr>
          <w:rStyle w:val="s104"/>
          <w:i/>
          <w:color w:val="000000"/>
        </w:rPr>
        <w:t xml:space="preserve">" </w:t>
      </w:r>
      <w:r w:rsidR="00CD64EE" w:rsidRPr="003C4EB8">
        <w:rPr>
          <w:rStyle w:val="s104"/>
          <w:color w:val="000000"/>
        </w:rPr>
        <w:t xml:space="preserve">и </w:t>
      </w:r>
      <w:r w:rsidR="00CD64EE" w:rsidRPr="003C4EB8">
        <w:rPr>
          <w:rStyle w:val="a6"/>
          <w:i w:val="0"/>
          <w:color w:val="000000"/>
        </w:rPr>
        <w:t>выборов</w:t>
      </w:r>
      <w:r w:rsidR="00CD64EE" w:rsidRPr="003C4EB8">
        <w:rPr>
          <w:color w:val="000000"/>
        </w:rPr>
        <w:br/>
      </w:r>
      <w:r w:rsidR="00CD64EE" w:rsidRPr="003C4EB8">
        <w:rPr>
          <w:rStyle w:val="s104"/>
          <w:color w:val="000000"/>
        </w:rPr>
        <w:t>Главы муниципального образования</w:t>
      </w:r>
      <w:r w:rsidR="00CD64EE" w:rsidRPr="003C4EB8">
        <w:rPr>
          <w:color w:val="000000"/>
        </w:rPr>
        <w:br/>
      </w:r>
      <w:r w:rsidR="00CD64EE" w:rsidRPr="003C4EB8">
        <w:rPr>
          <w:rStyle w:val="s104"/>
          <w:color w:val="000000"/>
        </w:rPr>
        <w:t>"</w:t>
      </w:r>
      <w:r w:rsidR="00CD64EE" w:rsidRPr="003C4EB8">
        <w:rPr>
          <w:color w:val="000000"/>
        </w:rPr>
        <w:t xml:space="preserve"> Шовгеновский</w:t>
      </w:r>
      <w:r w:rsidR="00CD64EE" w:rsidRPr="003C4EB8">
        <w:rPr>
          <w:rStyle w:val="s104"/>
          <w:color w:val="000000"/>
        </w:rPr>
        <w:t xml:space="preserve"> район"</w:t>
      </w:r>
      <w:r w:rsidR="00CD64EE" w:rsidRPr="003C4EB8">
        <w:rPr>
          <w:color w:val="000000"/>
        </w:rPr>
        <w:br/>
      </w:r>
      <w:r w:rsidR="00CD64EE" w:rsidRPr="003C4EB8">
        <w:rPr>
          <w:rStyle w:val="s104"/>
          <w:color w:val="000000"/>
        </w:rPr>
        <w:t>по результатам конкурса</w:t>
      </w:r>
    </w:p>
    <w:p w:rsidR="00CD64EE"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
    <w:p w:rsidR="00CD64EE" w:rsidRPr="003C4EB8" w:rsidRDefault="00CD64EE" w:rsidP="0008558F">
      <w:pPr>
        <w:pStyle w:val="HTML"/>
        <w:shd w:val="clear" w:color="auto" w:fill="FFFFFF"/>
        <w:jc w:val="both"/>
        <w:rPr>
          <w:rFonts w:ascii="Times New Roman" w:hAnsi="Times New Roman" w:cs="Times New Roman"/>
          <w:color w:val="000000"/>
          <w:sz w:val="24"/>
          <w:szCs w:val="24"/>
        </w:rPr>
      </w:pPr>
    </w:p>
    <w:p w:rsidR="00CD64EE" w:rsidRPr="003C4EB8" w:rsidRDefault="00CD64EE" w:rsidP="0008558F">
      <w:pPr>
        <w:pStyle w:val="HTML"/>
        <w:shd w:val="clear" w:color="auto" w:fill="FFFFFF"/>
        <w:jc w:val="both"/>
        <w:rPr>
          <w:rFonts w:ascii="Times New Roman" w:hAnsi="Times New Roman" w:cs="Times New Roman"/>
          <w:color w:val="000000"/>
          <w:sz w:val="24"/>
          <w:szCs w:val="24"/>
        </w:rPr>
      </w:pPr>
    </w:p>
    <w:p w:rsidR="0087600F" w:rsidRPr="003C4EB8" w:rsidRDefault="0087600F" w:rsidP="00CD64EE">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"Утверждено"</w:t>
      </w:r>
    </w:p>
    <w:p w:rsidR="0087600F" w:rsidRPr="003C4EB8" w:rsidRDefault="0087600F" w:rsidP="00CD64EE">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на заседании конкурсной</w:t>
      </w:r>
    </w:p>
    <w:p w:rsidR="0087600F" w:rsidRPr="003C4EB8" w:rsidRDefault="0087600F" w:rsidP="00CD64EE">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комиссии по отбору кандидатов</w:t>
      </w:r>
    </w:p>
    <w:p w:rsidR="0087600F" w:rsidRPr="003C4EB8" w:rsidRDefault="0087600F" w:rsidP="00CD64EE">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для замещения должности Главы</w:t>
      </w:r>
    </w:p>
    <w:p w:rsidR="0087600F" w:rsidRPr="003C4EB8" w:rsidRDefault="0087600F" w:rsidP="00CD64EE">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муниципального образования</w:t>
      </w:r>
    </w:p>
    <w:p w:rsidR="0087600F" w:rsidRPr="003C4EB8" w:rsidRDefault="0087600F" w:rsidP="00CD64EE">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CD64EE"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87600F" w:rsidRPr="003C4EB8" w:rsidRDefault="0087600F" w:rsidP="00CD64EE">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 _______ 20___г.</w:t>
      </w:r>
    </w:p>
    <w:p w:rsidR="00CD64EE"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
    <w:p w:rsidR="0087600F" w:rsidRPr="003C4EB8" w:rsidRDefault="0087600F" w:rsidP="00CD64EE">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Протокол N ____</w:t>
      </w:r>
    </w:p>
    <w:p w:rsidR="0087600F" w:rsidRPr="003C4EB8" w:rsidRDefault="0087600F" w:rsidP="0008558F">
      <w:pPr>
        <w:pStyle w:val="empty"/>
        <w:shd w:val="clear" w:color="auto" w:fill="FFFFFF"/>
        <w:jc w:val="both"/>
        <w:rPr>
          <w:color w:val="000000"/>
        </w:rPr>
      </w:pPr>
      <w:r w:rsidRPr="003C4EB8">
        <w:rPr>
          <w:color w:val="000000"/>
        </w:rPr>
        <w:t>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Заключение конкурсной комиссии о результатах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проверки сведений, представленных в конкурсную комиссию </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отбору кандидатов для замещения должности Главы</w:t>
      </w:r>
    </w:p>
    <w:p w:rsidR="0087600F" w:rsidRPr="003C4EB8" w:rsidRDefault="0087600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муниципального образования "</w:t>
      </w:r>
      <w:r w:rsidR="00CD64EE"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_________________________________________________________</w:t>
      </w:r>
      <w:r w:rsidR="00CD64EE" w:rsidRPr="003C4EB8">
        <w:rPr>
          <w:rFonts w:ascii="Times New Roman" w:hAnsi="Times New Roman" w:cs="Times New Roman"/>
          <w:color w:val="000000"/>
          <w:sz w:val="24"/>
          <w:szCs w:val="24"/>
        </w:rPr>
        <w:t>_________</w:t>
      </w:r>
    </w:p>
    <w:p w:rsidR="00E74A91" w:rsidRPr="003C4EB8" w:rsidRDefault="00E74A91" w:rsidP="00CD64EE">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Ф.И.О. кандидата</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На основании пункта 6.5 </w:t>
      </w:r>
      <w:r w:rsidRPr="003C4EB8">
        <w:rPr>
          <w:rStyle w:val="a6"/>
          <w:rFonts w:ascii="Times New Roman" w:hAnsi="Times New Roman" w:cs="Times New Roman"/>
          <w:color w:val="000000"/>
          <w:sz w:val="24"/>
          <w:szCs w:val="24"/>
        </w:rPr>
        <w:t>Положения</w:t>
      </w:r>
      <w:r w:rsidRPr="003C4EB8">
        <w:rPr>
          <w:rFonts w:ascii="Times New Roman" w:hAnsi="Times New Roman" w:cs="Times New Roman"/>
          <w:color w:val="000000"/>
          <w:sz w:val="24"/>
          <w:szCs w:val="24"/>
        </w:rPr>
        <w:t xml:space="preserve"> о порядке проведения конкурса по отбору кандидатов для</w:t>
      </w:r>
      <w:r w:rsidR="00CD64EE"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замещения должности </w:t>
      </w:r>
      <w:r w:rsidRPr="003C4EB8">
        <w:rPr>
          <w:rStyle w:val="a6"/>
          <w:rFonts w:ascii="Times New Roman" w:hAnsi="Times New Roman" w:cs="Times New Roman"/>
          <w:color w:val="000000"/>
          <w:sz w:val="24"/>
          <w:szCs w:val="24"/>
        </w:rPr>
        <w:t>Главы</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муниципального</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образования</w:t>
      </w:r>
      <w:r w:rsidRPr="003C4EB8">
        <w:rPr>
          <w:rFonts w:ascii="Times New Roman" w:hAnsi="Times New Roman" w:cs="Times New Roman"/>
          <w:color w:val="000000"/>
          <w:sz w:val="24"/>
          <w:szCs w:val="24"/>
        </w:rPr>
        <w:t xml:space="preserve"> "</w:t>
      </w:r>
      <w:r w:rsidR="0095042C" w:rsidRPr="003C4EB8">
        <w:rPr>
          <w:rStyle w:val="a6"/>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район</w:t>
      </w:r>
      <w:r w:rsidRPr="003C4EB8">
        <w:rPr>
          <w:rFonts w:ascii="Times New Roman" w:hAnsi="Times New Roman" w:cs="Times New Roman"/>
          <w:color w:val="000000"/>
          <w:sz w:val="24"/>
          <w:szCs w:val="24"/>
        </w:rPr>
        <w:t xml:space="preserve">" и </w:t>
      </w:r>
      <w:r w:rsidRPr="003C4EB8">
        <w:rPr>
          <w:rStyle w:val="a6"/>
          <w:rFonts w:ascii="Times New Roman" w:hAnsi="Times New Roman" w:cs="Times New Roman"/>
          <w:color w:val="000000"/>
          <w:sz w:val="24"/>
          <w:szCs w:val="24"/>
        </w:rPr>
        <w:t>выборов</w:t>
      </w:r>
      <w:r w:rsidRPr="003C4EB8">
        <w:rPr>
          <w:rFonts w:ascii="Times New Roman" w:hAnsi="Times New Roman" w:cs="Times New Roman"/>
          <w:color w:val="000000"/>
          <w:sz w:val="24"/>
          <w:szCs w:val="24"/>
        </w:rPr>
        <w:t xml:space="preserve"> Главы муниципального образования "</w:t>
      </w:r>
      <w:r w:rsidR="0095042C"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по результатам конкурса, конкурсная комиссия осуществила проверку сведений представленных кандидатом для замещения должности Главы</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муниципального образования "</w:t>
      </w:r>
      <w:r w:rsidR="0095042C"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__________________________________________________</w:t>
      </w:r>
      <w:r w:rsidR="0095042C" w:rsidRPr="003C4EB8">
        <w:rPr>
          <w:rFonts w:ascii="Times New Roman" w:hAnsi="Times New Roman" w:cs="Times New Roman"/>
          <w:color w:val="000000"/>
          <w:sz w:val="24"/>
          <w:szCs w:val="24"/>
        </w:rPr>
        <w:t>________________</w:t>
      </w:r>
      <w:r w:rsidRPr="003C4EB8">
        <w:rPr>
          <w:rFonts w:ascii="Times New Roman" w:hAnsi="Times New Roman" w:cs="Times New Roman"/>
          <w:color w:val="000000"/>
          <w:sz w:val="24"/>
          <w:szCs w:val="24"/>
        </w:rPr>
        <w:t>.</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Ф.И.О.</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(если установлены,</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то какие и насколько они влияют на осуществление регистрации кандидата. В случае, если в ходе</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проверки будут выявлены сведения, препятствующие участию кандидата в конкурсе в заключении должно</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быть указано о том, что кандидат не имеет права участвовать в конкурсе и не может быть избран</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Главой муниципального образования с указанием соответствующих оснований).</w:t>
      </w:r>
    </w:p>
    <w:p w:rsidR="0095042C"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Кандидат _____________________________________________________, </w:t>
      </w:r>
    </w:p>
    <w:p w:rsidR="0095042C" w:rsidRPr="003C4EB8" w:rsidRDefault="0095042C" w:rsidP="0008558F">
      <w:pPr>
        <w:pStyle w:val="HTML"/>
        <w:shd w:val="clear" w:color="auto" w:fill="FFFFFF"/>
        <w:jc w:val="both"/>
        <w:rPr>
          <w:rFonts w:ascii="Times New Roman" w:hAnsi="Times New Roman" w:cs="Times New Roman"/>
          <w:color w:val="000000"/>
          <w:sz w:val="24"/>
          <w:szCs w:val="24"/>
        </w:rPr>
      </w:pP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подлежит (не подлежит) регистрации в качестве участника конкурса по отбору кандидатов для замещения должности Главы муниципального</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образования "</w:t>
      </w:r>
      <w:r w:rsidR="0095042C"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E74A91" w:rsidRPr="003C4EB8" w:rsidRDefault="00E74A91" w:rsidP="0095042C">
      <w:pPr>
        <w:pStyle w:val="empty"/>
        <w:shd w:val="clear" w:color="auto" w:fill="FFFFFF"/>
        <w:jc w:val="both"/>
        <w:rPr>
          <w:color w:val="000000"/>
        </w:rPr>
      </w:pPr>
      <w:r w:rsidRPr="003C4EB8">
        <w:rPr>
          <w:color w:val="000000"/>
        </w:rPr>
        <w:t> - В случае если у члена комиссии имеется особое мнение по данному вопросу оно должно быть</w:t>
      </w:r>
      <w:r w:rsidR="0095042C" w:rsidRPr="003C4EB8">
        <w:rPr>
          <w:color w:val="000000"/>
        </w:rPr>
        <w:t xml:space="preserve"> </w:t>
      </w:r>
      <w:r w:rsidRPr="003C4EB8">
        <w:rPr>
          <w:color w:val="000000"/>
        </w:rPr>
        <w:t>приобщено к данному заключению.</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Приложения:</w:t>
      </w:r>
    </w:p>
    <w:p w:rsidR="0095042C" w:rsidRPr="003C4EB8" w:rsidRDefault="0095042C" w:rsidP="0008558F">
      <w:pPr>
        <w:pStyle w:val="HTML"/>
        <w:shd w:val="clear" w:color="auto" w:fill="FFFFFF"/>
        <w:jc w:val="both"/>
        <w:rPr>
          <w:rFonts w:ascii="Times New Roman" w:hAnsi="Times New Roman" w:cs="Times New Roman"/>
          <w:color w:val="000000"/>
          <w:sz w:val="24"/>
          <w:szCs w:val="24"/>
        </w:rPr>
      </w:pPr>
    </w:p>
    <w:p w:rsidR="0095042C" w:rsidRPr="003C4EB8" w:rsidRDefault="00E74A91" w:rsidP="0095042C">
      <w:pPr>
        <w:pStyle w:val="HTML"/>
        <w:numPr>
          <w:ilvl w:val="0"/>
          <w:numId w:val="8"/>
        </w:numPr>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Документы кандидата __________________</w:t>
      </w:r>
      <w:r w:rsidR="0095042C" w:rsidRPr="003C4EB8">
        <w:rPr>
          <w:rFonts w:ascii="Times New Roman" w:hAnsi="Times New Roman" w:cs="Times New Roman"/>
          <w:color w:val="000000"/>
          <w:sz w:val="24"/>
          <w:szCs w:val="24"/>
        </w:rPr>
        <w:t>_____________________</w:t>
      </w:r>
      <w:r w:rsidRPr="003C4EB8">
        <w:rPr>
          <w:rFonts w:ascii="Times New Roman" w:hAnsi="Times New Roman" w:cs="Times New Roman"/>
          <w:color w:val="000000"/>
          <w:sz w:val="24"/>
          <w:szCs w:val="24"/>
        </w:rPr>
        <w:t>,</w:t>
      </w:r>
    </w:p>
    <w:p w:rsidR="00E74A91" w:rsidRPr="003C4EB8" w:rsidRDefault="00E74A91" w:rsidP="0095042C">
      <w:pPr>
        <w:pStyle w:val="HTML"/>
        <w:shd w:val="clear" w:color="auto" w:fill="FFFFFF"/>
        <w:ind w:left="360"/>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на ____ листах.</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(документы на каждого кандидата, представленные в конкурсную комиссию должны быть сформированы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отдельную папку с пронумерованными листами и описью)</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Председатель конкурсной комиссии </w:t>
      </w:r>
      <w:r w:rsidR="008B64F9" w:rsidRPr="003C4EB8">
        <w:rPr>
          <w:rFonts w:ascii="Times New Roman" w:hAnsi="Times New Roman" w:cs="Times New Roman"/>
          <w:color w:val="000000"/>
          <w:sz w:val="24"/>
          <w:szCs w:val="24"/>
        </w:rPr>
        <w:t xml:space="preserve"> </w:t>
      </w:r>
      <w:r w:rsidR="009A372D"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________ __________________________</w:t>
      </w:r>
    </w:p>
    <w:p w:rsidR="00E74A91" w:rsidRPr="003C4EB8" w:rsidRDefault="008B64F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 xml:space="preserve">подпись </w:t>
      </w:r>
      <w:r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фамилия и инициалы</w:t>
      </w:r>
    </w:p>
    <w:p w:rsidR="0095042C" w:rsidRPr="003C4EB8" w:rsidRDefault="0095042C" w:rsidP="0008558F">
      <w:pPr>
        <w:pStyle w:val="HTML"/>
        <w:shd w:val="clear" w:color="auto" w:fill="FFFFFF"/>
        <w:jc w:val="both"/>
        <w:rPr>
          <w:rFonts w:ascii="Times New Roman" w:hAnsi="Times New Roman" w:cs="Times New Roman"/>
          <w:color w:val="000000"/>
          <w:sz w:val="24"/>
          <w:szCs w:val="24"/>
        </w:rPr>
      </w:pP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Заместитель п</w:t>
      </w:r>
      <w:r w:rsidR="008B64F9" w:rsidRPr="003C4EB8">
        <w:rPr>
          <w:rFonts w:ascii="Times New Roman" w:hAnsi="Times New Roman" w:cs="Times New Roman"/>
          <w:color w:val="000000"/>
          <w:sz w:val="24"/>
          <w:szCs w:val="24"/>
        </w:rPr>
        <w:t xml:space="preserve">редседателя конкурсной комиссии </w:t>
      </w:r>
      <w:r w:rsidRPr="003C4EB8">
        <w:rPr>
          <w:rFonts w:ascii="Times New Roman" w:hAnsi="Times New Roman" w:cs="Times New Roman"/>
          <w:color w:val="000000"/>
          <w:sz w:val="24"/>
          <w:szCs w:val="24"/>
        </w:rPr>
        <w:t>__________</w:t>
      </w:r>
      <w:r w:rsidR="008B64F9" w:rsidRPr="003C4EB8">
        <w:rPr>
          <w:rFonts w:ascii="Times New Roman" w:hAnsi="Times New Roman" w:cs="Times New Roman"/>
          <w:color w:val="000000"/>
          <w:sz w:val="24"/>
          <w:szCs w:val="24"/>
        </w:rPr>
        <w:t xml:space="preserve">  ______________</w:t>
      </w:r>
    </w:p>
    <w:p w:rsidR="00E74A91" w:rsidRPr="003C4EB8" w:rsidRDefault="009A372D"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подпись</w:t>
      </w:r>
      <w:r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фамилия и инициалы</w:t>
      </w:r>
    </w:p>
    <w:p w:rsidR="0095042C" w:rsidRPr="003C4EB8" w:rsidRDefault="0095042C" w:rsidP="0008558F">
      <w:pPr>
        <w:pStyle w:val="HTML"/>
        <w:shd w:val="clear" w:color="auto" w:fill="FFFFFF"/>
        <w:jc w:val="both"/>
        <w:rPr>
          <w:rFonts w:ascii="Times New Roman" w:hAnsi="Times New Roman" w:cs="Times New Roman"/>
          <w:color w:val="000000"/>
          <w:sz w:val="24"/>
          <w:szCs w:val="24"/>
        </w:rPr>
      </w:pPr>
    </w:p>
    <w:p w:rsidR="00E74A91" w:rsidRPr="003C4EB8" w:rsidRDefault="008B64F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Секретарь конкурсной комиссии           </w:t>
      </w:r>
      <w:r w:rsidR="00E74A91" w:rsidRPr="003C4EB8">
        <w:rPr>
          <w:rFonts w:ascii="Times New Roman" w:hAnsi="Times New Roman" w:cs="Times New Roman"/>
          <w:color w:val="000000"/>
          <w:sz w:val="24"/>
          <w:szCs w:val="24"/>
        </w:rPr>
        <w:t xml:space="preserve">__________ </w:t>
      </w:r>
      <w:r w:rsidRPr="003C4EB8">
        <w:rPr>
          <w:rFonts w:ascii="Times New Roman" w:hAnsi="Times New Roman" w:cs="Times New Roman"/>
          <w:color w:val="000000"/>
          <w:sz w:val="24"/>
          <w:szCs w:val="24"/>
        </w:rPr>
        <w:t xml:space="preserve">    </w:t>
      </w:r>
      <w:r w:rsidR="009A372D"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_________</w:t>
      </w:r>
      <w:r w:rsidRPr="003C4EB8">
        <w:rPr>
          <w:rFonts w:ascii="Times New Roman" w:hAnsi="Times New Roman" w:cs="Times New Roman"/>
          <w:color w:val="000000"/>
          <w:sz w:val="24"/>
          <w:szCs w:val="24"/>
        </w:rPr>
        <w:t>_____________</w:t>
      </w:r>
    </w:p>
    <w:p w:rsidR="00E74A91" w:rsidRPr="003C4EB8" w:rsidRDefault="009A372D"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 xml:space="preserve">подпись  </w:t>
      </w:r>
      <w:r w:rsidR="008B64F9"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 xml:space="preserve"> фамилия и инициалы</w:t>
      </w:r>
    </w:p>
    <w:p w:rsidR="00E74A91" w:rsidRPr="003C4EB8" w:rsidRDefault="008B64F9"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w:t>
      </w:r>
      <w:r w:rsidR="00E74A91" w:rsidRPr="003C4EB8">
        <w:rPr>
          <w:rFonts w:ascii="Times New Roman" w:hAnsi="Times New Roman" w:cs="Times New Roman"/>
          <w:color w:val="000000"/>
          <w:sz w:val="24"/>
          <w:szCs w:val="24"/>
        </w:rPr>
        <w:t>__________ __</w:t>
      </w:r>
      <w:r w:rsidRPr="003C4EB8">
        <w:rPr>
          <w:rFonts w:ascii="Times New Roman" w:hAnsi="Times New Roman" w:cs="Times New Roman"/>
          <w:color w:val="000000"/>
          <w:sz w:val="24"/>
          <w:szCs w:val="24"/>
        </w:rPr>
        <w:t>_______________________________</w:t>
      </w:r>
    </w:p>
    <w:p w:rsidR="00E74A91" w:rsidRPr="003C4EB8" w:rsidRDefault="009A372D"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9A372D"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9A372D"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9A372D"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9A372D"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00E74A91" w:rsidRPr="003C4EB8">
        <w:rPr>
          <w:rFonts w:ascii="Times New Roman" w:hAnsi="Times New Roman" w:cs="Times New Roman"/>
          <w:color w:val="000000"/>
          <w:sz w:val="24"/>
          <w:szCs w:val="24"/>
        </w:rPr>
        <w:t>подпись           фамилия и инициалы</w:t>
      </w:r>
    </w:p>
    <w:p w:rsidR="0095042C" w:rsidRPr="003C4EB8" w:rsidRDefault="0095042C" w:rsidP="0008558F">
      <w:pPr>
        <w:pStyle w:val="indent1"/>
        <w:shd w:val="clear" w:color="auto" w:fill="FFFFFF"/>
        <w:jc w:val="both"/>
        <w:rPr>
          <w:rStyle w:val="s104"/>
          <w:color w:val="000000"/>
        </w:rPr>
      </w:pPr>
    </w:p>
    <w:p w:rsidR="0095042C" w:rsidRPr="003C4EB8" w:rsidRDefault="0095042C" w:rsidP="0008558F">
      <w:pPr>
        <w:pStyle w:val="indent1"/>
        <w:shd w:val="clear" w:color="auto" w:fill="FFFFFF"/>
        <w:jc w:val="both"/>
        <w:rPr>
          <w:rStyle w:val="s104"/>
          <w:color w:val="000000"/>
        </w:rPr>
      </w:pPr>
    </w:p>
    <w:p w:rsidR="0095042C" w:rsidRPr="003C4EB8" w:rsidRDefault="0095042C" w:rsidP="0008558F">
      <w:pPr>
        <w:pStyle w:val="indent1"/>
        <w:shd w:val="clear" w:color="auto" w:fill="FFFFFF"/>
        <w:jc w:val="both"/>
        <w:rPr>
          <w:rStyle w:val="s104"/>
          <w:color w:val="000000"/>
        </w:rPr>
      </w:pPr>
    </w:p>
    <w:p w:rsidR="008B64F9" w:rsidRPr="003C4EB8" w:rsidRDefault="0095042C" w:rsidP="0095042C">
      <w:pPr>
        <w:pStyle w:val="indent1"/>
        <w:shd w:val="clear" w:color="auto" w:fill="FFFFFF"/>
        <w:jc w:val="right"/>
        <w:rPr>
          <w:color w:val="000000"/>
        </w:rPr>
      </w:pPr>
      <w:r w:rsidRPr="003C4EB8">
        <w:rPr>
          <w:color w:val="000000"/>
        </w:rPr>
        <w:t xml:space="preserve">                            </w:t>
      </w:r>
    </w:p>
    <w:p w:rsidR="008B64F9" w:rsidRDefault="008B64F9"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Pr="003C4EB8" w:rsidRDefault="003C4EB8"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95042C" w:rsidRPr="003C4EB8" w:rsidRDefault="0095042C" w:rsidP="0095042C">
      <w:pPr>
        <w:pStyle w:val="indent1"/>
        <w:shd w:val="clear" w:color="auto" w:fill="FFFFFF"/>
        <w:jc w:val="right"/>
        <w:rPr>
          <w:color w:val="000000"/>
        </w:rPr>
      </w:pPr>
      <w:r w:rsidRPr="003C4EB8">
        <w:rPr>
          <w:color w:val="000000"/>
        </w:rPr>
        <w:t xml:space="preserve">     </w:t>
      </w:r>
      <w:r w:rsidRPr="003C4EB8">
        <w:rPr>
          <w:rStyle w:val="s104"/>
          <w:color w:val="000000"/>
        </w:rPr>
        <w:t>Приложение N 13</w:t>
      </w:r>
      <w:r w:rsidRPr="003C4EB8">
        <w:rPr>
          <w:color w:val="000000"/>
        </w:rPr>
        <w:br/>
      </w:r>
      <w:r w:rsidRPr="003C4EB8">
        <w:rPr>
          <w:rStyle w:val="s104"/>
          <w:color w:val="000000"/>
        </w:rPr>
        <w:t xml:space="preserve">к </w:t>
      </w:r>
      <w:hyperlink r:id="rId109"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E74A91" w:rsidRPr="003C4EB8" w:rsidRDefault="00E74A91" w:rsidP="0008558F">
      <w:pPr>
        <w:pStyle w:val="empty"/>
        <w:shd w:val="clear" w:color="auto" w:fill="FFFFFF"/>
        <w:jc w:val="both"/>
        <w:rPr>
          <w:color w:val="000000"/>
        </w:rPr>
      </w:pPr>
      <w:r w:rsidRPr="003C4EB8">
        <w:rPr>
          <w:color w:val="000000"/>
        </w:rPr>
        <w:t> </w:t>
      </w:r>
    </w:p>
    <w:p w:rsidR="00E74A91" w:rsidRPr="003C4EB8" w:rsidRDefault="00E74A91"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"Утверждено"</w:t>
      </w:r>
    </w:p>
    <w:p w:rsidR="00E74A91" w:rsidRPr="003C4EB8" w:rsidRDefault="00E74A91"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на заседании конкурсной комиссии</w:t>
      </w:r>
    </w:p>
    <w:p w:rsidR="00E74A91" w:rsidRPr="003C4EB8" w:rsidRDefault="00E74A91"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 отбору кандидатов для замещения</w:t>
      </w:r>
    </w:p>
    <w:p w:rsidR="00E74A91" w:rsidRPr="003C4EB8" w:rsidRDefault="00E74A91"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должности Главы муниципального образования</w:t>
      </w:r>
    </w:p>
    <w:p w:rsidR="00E74A91" w:rsidRPr="003C4EB8" w:rsidRDefault="00E74A91"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95042C"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от "___" _______ 20___г.</w:t>
      </w:r>
    </w:p>
    <w:p w:rsidR="0095042C"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Протокол N ____</w:t>
      </w:r>
    </w:p>
    <w:p w:rsidR="00E74A91" w:rsidRPr="003C4EB8" w:rsidRDefault="00E74A91" w:rsidP="0095042C">
      <w:pPr>
        <w:pStyle w:val="empty"/>
        <w:shd w:val="clear" w:color="auto" w:fill="FFFFFF"/>
        <w:jc w:val="center"/>
        <w:rPr>
          <w:color w:val="000000"/>
        </w:rPr>
      </w:pP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Заключение конкурсной комиссии по отбору</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кандидатов для замещения должности Главы муниципального</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образования "</w:t>
      </w:r>
      <w:r w:rsidR="0095042C"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 об отсутствии кандидатов,</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допущенных к конкурсу</w:t>
      </w:r>
    </w:p>
    <w:p w:rsidR="00E74A91" w:rsidRPr="003C4EB8" w:rsidRDefault="00E74A91" w:rsidP="0008558F">
      <w:pPr>
        <w:pStyle w:val="empty"/>
        <w:shd w:val="clear" w:color="auto" w:fill="FFFFFF"/>
        <w:jc w:val="both"/>
        <w:rPr>
          <w:color w:val="000000"/>
        </w:rPr>
      </w:pPr>
      <w:r w:rsidRPr="003C4EB8">
        <w:rPr>
          <w:color w:val="000000"/>
        </w:rPr>
        <w:t> </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 xml:space="preserve">а. </w:t>
      </w:r>
      <w:r w:rsidR="0095042C" w:rsidRPr="003C4EB8">
        <w:rPr>
          <w:rFonts w:ascii="Times New Roman" w:hAnsi="Times New Roman" w:cs="Times New Roman"/>
          <w:color w:val="000000"/>
          <w:sz w:val="24"/>
          <w:szCs w:val="24"/>
        </w:rPr>
        <w:t xml:space="preserve">Хакуринохабль       </w:t>
      </w:r>
      <w:r w:rsidRPr="003C4EB8">
        <w:rPr>
          <w:rFonts w:ascii="Times New Roman" w:hAnsi="Times New Roman" w:cs="Times New Roman"/>
          <w:color w:val="000000"/>
          <w:sz w:val="24"/>
          <w:szCs w:val="24"/>
        </w:rPr>
        <w:t xml:space="preserve">                                            "_____"____________20__г.</w:t>
      </w:r>
    </w:p>
    <w:p w:rsidR="00E74A91" w:rsidRPr="003C4EB8" w:rsidRDefault="00E74A91" w:rsidP="0008558F">
      <w:pPr>
        <w:pStyle w:val="empty"/>
        <w:shd w:val="clear" w:color="auto" w:fill="FFFFFF"/>
        <w:jc w:val="both"/>
        <w:rPr>
          <w:color w:val="000000"/>
        </w:rPr>
      </w:pPr>
      <w:r w:rsidRPr="003C4EB8">
        <w:rPr>
          <w:color w:val="000000"/>
        </w:rPr>
        <w:t> </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Во исполнение решения Совета народных депутатов муниципального образования "</w:t>
      </w:r>
      <w:r w:rsidR="0095042C"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N ____ от "___" ___________ 20___г. "О проведении конкурса по отбору кандидатов для замещения</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должности Главы муниципального образования "</w:t>
      </w:r>
      <w:r w:rsidR="0095042C"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и назначении выборов Главы</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муниципального образования "</w:t>
      </w:r>
      <w:r w:rsidR="0095042C"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по результатам конкурса" конкурсной комиссией</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в период с "___" ________ 20___г. по "____" _________ 20___г. произведён отбор кандидатов для</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замещения должности Главы муниципального образования "</w:t>
      </w:r>
      <w:r w:rsidR="0095042C"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w:t>
      </w:r>
    </w:p>
    <w:p w:rsidR="0095042C" w:rsidRPr="003C4EB8" w:rsidRDefault="0095042C" w:rsidP="0008558F">
      <w:pPr>
        <w:pStyle w:val="HTML"/>
        <w:shd w:val="clear" w:color="auto" w:fill="FFFFFF"/>
        <w:jc w:val="both"/>
        <w:rPr>
          <w:rFonts w:ascii="Times New Roman" w:hAnsi="Times New Roman" w:cs="Times New Roman"/>
          <w:color w:val="000000"/>
          <w:sz w:val="24"/>
          <w:szCs w:val="24"/>
        </w:rPr>
      </w:pP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ходе подготовки к проведению конкурса:</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Поступило заявок на участие в конкурсе 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Зарегистрировано кандидатов на участие в конкурсе 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Отказано в регистрации кандидатов на участие в конкурсе 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результате конкурсной комиссией не допущено к конкурсу по отбору кандидатов для замещения</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должности Главы муниципального образования "</w:t>
      </w:r>
      <w:r w:rsidR="0095042C" w:rsidRPr="003C4EB8">
        <w:rPr>
          <w:rFonts w:ascii="Times New Roman" w:hAnsi="Times New Roman" w:cs="Times New Roman"/>
          <w:color w:val="000000"/>
          <w:sz w:val="24"/>
          <w:szCs w:val="24"/>
        </w:rPr>
        <w:t xml:space="preserve"> Шовгеновский </w:t>
      </w:r>
      <w:r w:rsidRPr="003C4EB8">
        <w:rPr>
          <w:rFonts w:ascii="Times New Roman" w:hAnsi="Times New Roman" w:cs="Times New Roman"/>
          <w:color w:val="000000"/>
          <w:sz w:val="24"/>
          <w:szCs w:val="24"/>
        </w:rPr>
        <w:t>район" ни одного кандидата.</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В соответствии с </w:t>
      </w:r>
      <w:hyperlink r:id="rId110" w:anchor="/document/43612618/entry/1205" w:history="1">
        <w:r w:rsidRPr="003C4EB8">
          <w:rPr>
            <w:rStyle w:val="a3"/>
            <w:rFonts w:ascii="Times New Roman" w:hAnsi="Times New Roman" w:cs="Times New Roman"/>
            <w:sz w:val="24"/>
            <w:szCs w:val="24"/>
          </w:rPr>
          <w:t>пунктом 6.15</w:t>
        </w:r>
      </w:hyperlink>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Положения</w:t>
      </w:r>
      <w:r w:rsidRPr="003C4EB8">
        <w:rPr>
          <w:rFonts w:ascii="Times New Roman" w:hAnsi="Times New Roman" w:cs="Times New Roman"/>
          <w:color w:val="000000"/>
          <w:sz w:val="24"/>
          <w:szCs w:val="24"/>
        </w:rPr>
        <w:t xml:space="preserve"> о порядке проведения конкурса по отбору кандидатов</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для замещения должности </w:t>
      </w:r>
      <w:r w:rsidRPr="003C4EB8">
        <w:rPr>
          <w:rStyle w:val="a6"/>
          <w:rFonts w:ascii="Times New Roman" w:hAnsi="Times New Roman" w:cs="Times New Roman"/>
          <w:color w:val="000000"/>
          <w:sz w:val="24"/>
          <w:szCs w:val="24"/>
        </w:rPr>
        <w:t>Главы</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муниципального</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образования</w:t>
      </w:r>
      <w:r w:rsidRPr="003C4EB8">
        <w:rPr>
          <w:rFonts w:ascii="Times New Roman" w:hAnsi="Times New Roman" w:cs="Times New Roman"/>
          <w:color w:val="000000"/>
          <w:sz w:val="24"/>
          <w:szCs w:val="24"/>
        </w:rPr>
        <w:t xml:space="preserve"> "</w:t>
      </w:r>
      <w:r w:rsidR="0095042C"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район</w:t>
      </w:r>
      <w:r w:rsidRPr="003C4EB8">
        <w:rPr>
          <w:rFonts w:ascii="Times New Roman" w:hAnsi="Times New Roman" w:cs="Times New Roman"/>
          <w:color w:val="000000"/>
          <w:sz w:val="24"/>
          <w:szCs w:val="24"/>
        </w:rPr>
        <w:t xml:space="preserve">" и </w:t>
      </w:r>
      <w:r w:rsidRPr="003C4EB8">
        <w:rPr>
          <w:rStyle w:val="a6"/>
          <w:rFonts w:ascii="Times New Roman" w:hAnsi="Times New Roman" w:cs="Times New Roman"/>
          <w:color w:val="000000"/>
          <w:sz w:val="24"/>
          <w:szCs w:val="24"/>
        </w:rPr>
        <w:t>выборов</w:t>
      </w:r>
      <w:r w:rsidRPr="003C4EB8">
        <w:rPr>
          <w:rFonts w:ascii="Times New Roman" w:hAnsi="Times New Roman" w:cs="Times New Roman"/>
          <w:color w:val="000000"/>
          <w:sz w:val="24"/>
          <w:szCs w:val="24"/>
        </w:rPr>
        <w:t xml:space="preserve"> Главы</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муниципального образования "</w:t>
      </w:r>
      <w:r w:rsidR="0095042C" w:rsidRPr="003C4EB8">
        <w:rPr>
          <w:rFonts w:ascii="Times New Roman" w:hAnsi="Times New Roman" w:cs="Times New Roman"/>
          <w:color w:val="000000"/>
          <w:sz w:val="24"/>
          <w:szCs w:val="24"/>
        </w:rPr>
        <w:t xml:space="preserve"> Шовгеновский</w:t>
      </w:r>
      <w:r w:rsidRPr="003C4EB8">
        <w:rPr>
          <w:rFonts w:ascii="Times New Roman" w:hAnsi="Times New Roman" w:cs="Times New Roman"/>
          <w:color w:val="000000"/>
          <w:sz w:val="24"/>
          <w:szCs w:val="24"/>
        </w:rPr>
        <w:t xml:space="preserve"> район" по результатам конкурса просим рассмотреть вопрос о повторном назначении конкурса по отбору кандидатов для замещения должности Главы муниципального</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образования "</w:t>
      </w:r>
      <w:r w:rsidR="0095042C" w:rsidRPr="003C4EB8">
        <w:rPr>
          <w:rFonts w:ascii="Times New Roman" w:hAnsi="Times New Roman" w:cs="Times New Roman"/>
          <w:color w:val="000000"/>
          <w:sz w:val="24"/>
          <w:szCs w:val="24"/>
        </w:rPr>
        <w:t xml:space="preserve"> Шовгеновский </w:t>
      </w:r>
      <w:r w:rsidRPr="003C4EB8">
        <w:rPr>
          <w:rFonts w:ascii="Times New Roman" w:hAnsi="Times New Roman" w:cs="Times New Roman"/>
          <w:color w:val="000000"/>
          <w:sz w:val="24"/>
          <w:szCs w:val="24"/>
        </w:rPr>
        <w:t>район"</w:t>
      </w:r>
      <w:r w:rsidR="0095042C" w:rsidRPr="003C4EB8">
        <w:rPr>
          <w:rFonts w:ascii="Times New Roman" w:hAnsi="Times New Roman" w:cs="Times New Roman"/>
          <w:color w:val="000000"/>
          <w:sz w:val="24"/>
          <w:szCs w:val="24"/>
        </w:rPr>
        <w:t>.</w:t>
      </w:r>
    </w:p>
    <w:p w:rsidR="00E74A91" w:rsidRPr="003C4EB8" w:rsidRDefault="00E74A91" w:rsidP="0008558F">
      <w:pPr>
        <w:pStyle w:val="empty"/>
        <w:shd w:val="clear" w:color="auto" w:fill="FFFFFF"/>
        <w:jc w:val="both"/>
        <w:rPr>
          <w:color w:val="000000"/>
        </w:rPr>
      </w:pPr>
      <w:r w:rsidRPr="003C4EB8">
        <w:rPr>
          <w:color w:val="000000"/>
        </w:rPr>
        <w:t> </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Председатель конкурсной комиссии __________ ________</w:t>
      </w:r>
      <w:r w:rsidR="009A372D" w:rsidRPr="003C4EB8">
        <w:rPr>
          <w:rFonts w:ascii="Times New Roman" w:hAnsi="Times New Roman" w:cs="Times New Roman"/>
          <w:color w:val="000000"/>
          <w:sz w:val="24"/>
          <w:szCs w:val="24"/>
        </w:rPr>
        <w:t>_________________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9A372D"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Заместитель председателя конкурсной комиссии _______</w:t>
      </w:r>
      <w:r w:rsidR="009A372D" w:rsidRPr="003C4EB8">
        <w:rPr>
          <w:rFonts w:ascii="Times New Roman" w:hAnsi="Times New Roman" w:cs="Times New Roman"/>
          <w:color w:val="000000"/>
          <w:sz w:val="24"/>
          <w:szCs w:val="24"/>
        </w:rPr>
        <w:t>___ 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9A372D"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Секретарь конкурсной комиссии __________ _________</w:t>
      </w:r>
      <w:r w:rsidR="008B64F9" w:rsidRPr="003C4EB8">
        <w:rPr>
          <w:rFonts w:ascii="Times New Roman" w:hAnsi="Times New Roman" w:cs="Times New Roman"/>
          <w:color w:val="000000"/>
          <w:sz w:val="24"/>
          <w:szCs w:val="24"/>
        </w:rPr>
        <w:t>__________________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Член конкурсной комиссии __________ __</w:t>
      </w:r>
      <w:r w:rsidR="008B64F9" w:rsidRPr="003C4EB8">
        <w:rPr>
          <w:rFonts w:ascii="Times New Roman" w:hAnsi="Times New Roman" w:cs="Times New Roman"/>
          <w:color w:val="000000"/>
          <w:sz w:val="24"/>
          <w:szCs w:val="24"/>
        </w:rPr>
        <w:t>______________________________</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E74A91" w:rsidRPr="003C4EB8" w:rsidRDefault="00E74A91" w:rsidP="0008558F">
      <w:pPr>
        <w:pStyle w:val="empty"/>
        <w:shd w:val="clear" w:color="auto" w:fill="FFFFFF"/>
        <w:jc w:val="both"/>
        <w:rPr>
          <w:color w:val="000000"/>
        </w:rPr>
      </w:pPr>
      <w:r w:rsidRPr="003C4EB8">
        <w:rPr>
          <w:color w:val="000000"/>
        </w:rPr>
        <w:t> </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К заключению прилагается протокол, на котором утверждено данное заключение и все</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документы конкурсной комиссии по отказу в регистрации кандидатов для участия в конкурсе</w:t>
      </w:r>
      <w:r w:rsidR="0095042C"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с представленными ими документами.</w:t>
      </w:r>
    </w:p>
    <w:p w:rsidR="0095042C" w:rsidRPr="003C4EB8" w:rsidRDefault="0095042C" w:rsidP="0008558F">
      <w:pPr>
        <w:pStyle w:val="indent1"/>
        <w:shd w:val="clear" w:color="auto" w:fill="FFFFFF"/>
        <w:jc w:val="both"/>
        <w:rPr>
          <w:rStyle w:val="s104"/>
          <w:color w:val="000000"/>
        </w:rPr>
      </w:pPr>
    </w:p>
    <w:p w:rsidR="008B64F9" w:rsidRPr="003C4EB8" w:rsidRDefault="0095042C" w:rsidP="0095042C">
      <w:pPr>
        <w:pStyle w:val="indent1"/>
        <w:shd w:val="clear" w:color="auto" w:fill="FFFFFF"/>
        <w:jc w:val="right"/>
        <w:rPr>
          <w:color w:val="000000"/>
        </w:rPr>
      </w:pPr>
      <w:r w:rsidRPr="003C4EB8">
        <w:rPr>
          <w:color w:val="000000"/>
        </w:rPr>
        <w:t xml:space="preserve">                                 </w:t>
      </w: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Default="008B64F9"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Default="003C4EB8" w:rsidP="0095042C">
      <w:pPr>
        <w:pStyle w:val="indent1"/>
        <w:shd w:val="clear" w:color="auto" w:fill="FFFFFF"/>
        <w:jc w:val="right"/>
        <w:rPr>
          <w:color w:val="000000"/>
        </w:rPr>
      </w:pPr>
    </w:p>
    <w:p w:rsidR="003C4EB8" w:rsidRPr="003C4EB8" w:rsidRDefault="003C4EB8" w:rsidP="0095042C">
      <w:pPr>
        <w:pStyle w:val="indent1"/>
        <w:shd w:val="clear" w:color="auto" w:fill="FFFFFF"/>
        <w:jc w:val="right"/>
        <w:rPr>
          <w:color w:val="000000"/>
        </w:rPr>
      </w:pPr>
    </w:p>
    <w:p w:rsidR="0095042C" w:rsidRPr="003C4EB8" w:rsidRDefault="0095042C" w:rsidP="0095042C">
      <w:pPr>
        <w:pStyle w:val="indent1"/>
        <w:shd w:val="clear" w:color="auto" w:fill="FFFFFF"/>
        <w:jc w:val="right"/>
        <w:rPr>
          <w:color w:val="000000"/>
        </w:rPr>
      </w:pPr>
      <w:r w:rsidRPr="003C4EB8">
        <w:rPr>
          <w:color w:val="000000"/>
        </w:rPr>
        <w:t xml:space="preserve"> </w:t>
      </w:r>
      <w:r w:rsidRPr="003C4EB8">
        <w:rPr>
          <w:rStyle w:val="s104"/>
          <w:color w:val="000000"/>
        </w:rPr>
        <w:t>Приложение N 14</w:t>
      </w:r>
      <w:r w:rsidRPr="003C4EB8">
        <w:rPr>
          <w:color w:val="000000"/>
        </w:rPr>
        <w:br/>
      </w:r>
      <w:r w:rsidRPr="003C4EB8">
        <w:rPr>
          <w:rStyle w:val="s104"/>
          <w:color w:val="000000"/>
        </w:rPr>
        <w:t xml:space="preserve">к </w:t>
      </w:r>
      <w:hyperlink r:id="rId111"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E74A91" w:rsidRPr="003C4EB8" w:rsidRDefault="00E74A91" w:rsidP="0008558F">
      <w:pPr>
        <w:pStyle w:val="empty"/>
        <w:shd w:val="clear" w:color="auto" w:fill="FFFFFF"/>
        <w:jc w:val="both"/>
        <w:rPr>
          <w:color w:val="000000"/>
        </w:rPr>
      </w:pPr>
      <w:r w:rsidRPr="003C4EB8">
        <w:rPr>
          <w:color w:val="000000"/>
        </w:rPr>
        <w:t> </w:t>
      </w:r>
    </w:p>
    <w:p w:rsidR="008B64F9" w:rsidRPr="003C4EB8" w:rsidRDefault="008B64F9" w:rsidP="008B64F9">
      <w:pPr>
        <w:pStyle w:val="ConsPlusNormal"/>
        <w:pBdr>
          <w:bottom w:val="single" w:sz="12" w:space="1" w:color="000000"/>
        </w:pBdr>
        <w:jc w:val="center"/>
        <w:rPr>
          <w:rFonts w:ascii="Times New Roman" w:hAnsi="Times New Roman" w:cs="Times New Roman"/>
          <w:b/>
          <w:sz w:val="24"/>
          <w:szCs w:val="24"/>
        </w:rPr>
      </w:pPr>
      <w:r w:rsidRPr="003C4EB8">
        <w:rPr>
          <w:rFonts w:ascii="Times New Roman" w:hAnsi="Times New Roman" w:cs="Times New Roman"/>
          <w:b/>
          <w:sz w:val="24"/>
          <w:szCs w:val="24"/>
        </w:rPr>
        <w:t>ОЦЕНОЧНЫЙ ЛИСТ</w:t>
      </w:r>
    </w:p>
    <w:p w:rsidR="008B64F9" w:rsidRPr="003C4EB8" w:rsidRDefault="008B64F9" w:rsidP="008B64F9">
      <w:pPr>
        <w:pStyle w:val="ConsPlusNormal"/>
        <w:pBdr>
          <w:bottom w:val="single" w:sz="12" w:space="1" w:color="000000"/>
        </w:pBdr>
        <w:jc w:val="both"/>
        <w:rPr>
          <w:rFonts w:ascii="Times New Roman" w:hAnsi="Times New Roman" w:cs="Times New Roman"/>
          <w:b/>
          <w:sz w:val="24"/>
          <w:szCs w:val="24"/>
        </w:rPr>
      </w:pPr>
    </w:p>
    <w:p w:rsidR="008B64F9" w:rsidRPr="003C4EB8" w:rsidRDefault="008B64F9" w:rsidP="008B64F9">
      <w:pPr>
        <w:pStyle w:val="ConsPlusNormal"/>
        <w:ind w:firstLine="0"/>
        <w:jc w:val="center"/>
        <w:rPr>
          <w:rFonts w:ascii="Times New Roman" w:hAnsi="Times New Roman" w:cs="Times New Roman"/>
          <w:b/>
          <w:sz w:val="24"/>
          <w:szCs w:val="24"/>
        </w:rPr>
      </w:pPr>
      <w:r w:rsidRPr="003C4EB8">
        <w:rPr>
          <w:rFonts w:ascii="Times New Roman" w:hAnsi="Times New Roman" w:cs="Times New Roman"/>
          <w:sz w:val="24"/>
          <w:szCs w:val="24"/>
        </w:rPr>
        <w:t>(должность, Ф.И.О. члена конкурсной комиссии)</w:t>
      </w:r>
    </w:p>
    <w:p w:rsidR="008B64F9" w:rsidRPr="003C4EB8" w:rsidRDefault="008B64F9" w:rsidP="008B64F9">
      <w:pPr>
        <w:pStyle w:val="ConsPlusNormal"/>
        <w:ind w:firstLine="0"/>
        <w:jc w:val="center"/>
        <w:rPr>
          <w:rFonts w:ascii="Times New Roman" w:hAnsi="Times New Roman" w:cs="Times New Roman"/>
          <w:b/>
          <w:sz w:val="24"/>
          <w:szCs w:val="24"/>
        </w:rPr>
      </w:pPr>
      <w:r w:rsidRPr="003C4EB8">
        <w:rPr>
          <w:rFonts w:ascii="Times New Roman" w:hAnsi="Times New Roman" w:cs="Times New Roman"/>
          <w:b/>
          <w:sz w:val="24"/>
          <w:szCs w:val="24"/>
        </w:rPr>
        <w:t xml:space="preserve"> о результатах конкурса по отбору кандидатов для замещения должности Главы муниципального образования "Шовгеновский район"</w:t>
      </w:r>
    </w:p>
    <w:tbl>
      <w:tblPr>
        <w:tblW w:w="0" w:type="auto"/>
        <w:tblInd w:w="132" w:type="dxa"/>
        <w:tblLayout w:type="fixed"/>
        <w:tblCellMar>
          <w:top w:w="102" w:type="dxa"/>
          <w:left w:w="57" w:type="dxa"/>
          <w:bottom w:w="102" w:type="dxa"/>
          <w:right w:w="62" w:type="dxa"/>
        </w:tblCellMar>
        <w:tblLook w:val="0000" w:firstRow="0" w:lastRow="0" w:firstColumn="0" w:lastColumn="0" w:noHBand="0" w:noVBand="0"/>
      </w:tblPr>
      <w:tblGrid>
        <w:gridCol w:w="5528"/>
        <w:gridCol w:w="1627"/>
        <w:gridCol w:w="1701"/>
        <w:gridCol w:w="1559"/>
      </w:tblGrid>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r w:rsidRPr="003C4EB8">
              <w:rPr>
                <w:rFonts w:ascii="Times New Roman" w:hAnsi="Times New Roman" w:cs="Times New Roman"/>
                <w:b/>
                <w:sz w:val="24"/>
                <w:szCs w:val="24"/>
              </w:rPr>
              <w:t>Критерии оценки</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hanging="8"/>
              <w:jc w:val="center"/>
              <w:rPr>
                <w:rFonts w:ascii="Times New Roman" w:hAnsi="Times New Roman" w:cs="Times New Roman"/>
                <w:sz w:val="24"/>
                <w:szCs w:val="24"/>
              </w:rPr>
            </w:pPr>
            <w:r w:rsidRPr="003C4EB8">
              <w:rPr>
                <w:rFonts w:ascii="Times New Roman" w:hAnsi="Times New Roman" w:cs="Times New Roman"/>
                <w:sz w:val="24"/>
                <w:szCs w:val="24"/>
              </w:rPr>
              <w:t>Ф.И.О. кандидата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Ф.И.О. кандидата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Ф.И.О. кандидата</w:t>
            </w: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r w:rsidRPr="003C4EB8">
              <w:rPr>
                <w:rFonts w:ascii="Times New Roman" w:hAnsi="Times New Roman" w:cs="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hanging="8"/>
              <w:jc w:val="center"/>
              <w:rPr>
                <w:rFonts w:ascii="Times New Roman" w:hAnsi="Times New Roman" w:cs="Times New Roman"/>
                <w:sz w:val="24"/>
                <w:szCs w:val="24"/>
              </w:rPr>
            </w:pPr>
            <w:r w:rsidRPr="003C4EB8">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4</w:t>
            </w: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0"/>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 xml:space="preserve">2. Знание </w:t>
            </w:r>
            <w:hyperlink r:id="rId112" w:history="1">
              <w:r w:rsidRPr="003C4EB8">
                <w:rPr>
                  <w:rStyle w:val="a3"/>
                  <w:rFonts w:ascii="Times New Roman" w:hAnsi="Times New Roman" w:cs="Times New Roman"/>
                  <w:sz w:val="24"/>
                  <w:szCs w:val="24"/>
                </w:rPr>
                <w:t>Конституции</w:t>
              </w:r>
            </w:hyperlink>
            <w:r w:rsidRPr="003C4EB8">
              <w:rPr>
                <w:rFonts w:ascii="Times New Roman" w:hAnsi="Times New Roman" w:cs="Times New Roman"/>
                <w:sz w:val="24"/>
                <w:szCs w:val="24"/>
              </w:rPr>
              <w:t xml:space="preserve"> Российской Федерации. (по результатам тестирования)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lastRenderedPageBreak/>
              <w:t>3. Знание Конституции Республики Адыгея. (по результатам тестирования)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4. Знание Устава муниципального образования «Шовгеновский район». (по результатам тестирования)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tabs>
                <w:tab w:val="left" w:pos="675"/>
              </w:tabs>
              <w:ind w:left="357" w:hanging="357"/>
              <w:jc w:val="both"/>
              <w:rPr>
                <w:rFonts w:ascii="Times New Roman" w:hAnsi="Times New Roman" w:cs="Times New Roman"/>
                <w:sz w:val="24"/>
                <w:szCs w:val="24"/>
              </w:rPr>
            </w:pPr>
            <w:r w:rsidRPr="003C4EB8">
              <w:rPr>
                <w:rFonts w:ascii="Times New Roman" w:hAnsi="Times New Roman" w:cs="Times New Roman"/>
                <w:sz w:val="24"/>
                <w:szCs w:val="24"/>
              </w:rPr>
              <w:t>5. Знание Устава муниципального образования «Шовгеновский район». (по результатам тестирования)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675"/>
              </w:tabs>
              <w:ind w:left="357" w:hanging="357"/>
              <w:jc w:val="both"/>
              <w:rPr>
                <w:rFonts w:ascii="Times New Roman" w:hAnsi="Times New Roman" w:cs="Times New Roman"/>
                <w:sz w:val="24"/>
                <w:szCs w:val="24"/>
              </w:rPr>
            </w:pPr>
            <w:r w:rsidRPr="003C4EB8">
              <w:rPr>
                <w:rFonts w:ascii="Times New Roman" w:hAnsi="Times New Roman" w:cs="Times New Roman"/>
                <w:sz w:val="24"/>
                <w:szCs w:val="24"/>
              </w:rPr>
              <w:t>6. Знание законодательства в сфере осуществления местного самоуправления. (по результатам тестирования)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«Шовгеновский район». (по результатам тестирования, собеседования и представленной предвыборной программы)</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216" w:hanging="216"/>
              <w:jc w:val="both"/>
              <w:rPr>
                <w:rFonts w:ascii="Times New Roman" w:hAnsi="Times New Roman" w:cs="Times New Roman"/>
                <w:sz w:val="24"/>
                <w:szCs w:val="24"/>
              </w:rPr>
            </w:pPr>
            <w:r w:rsidRPr="003C4EB8">
              <w:rPr>
                <w:rFonts w:ascii="Times New Roman" w:hAnsi="Times New Roman" w:cs="Times New Roman"/>
                <w:sz w:val="24"/>
                <w:szCs w:val="24"/>
              </w:rPr>
              <w:t>8. Опыт руководящей работы, работы на выборных должностях, в составе общественных организаций и объединений, 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216" w:hanging="216"/>
              <w:jc w:val="both"/>
              <w:rPr>
                <w:rFonts w:ascii="Times New Roman" w:hAnsi="Times New Roman" w:cs="Times New Roman"/>
                <w:sz w:val="24"/>
                <w:szCs w:val="24"/>
              </w:rPr>
            </w:pPr>
            <w:r w:rsidRPr="003C4EB8">
              <w:rPr>
                <w:rFonts w:ascii="Times New Roman" w:hAnsi="Times New Roman" w:cs="Times New Roman"/>
                <w:sz w:val="24"/>
                <w:szCs w:val="24"/>
              </w:rPr>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357" w:hanging="357"/>
              <w:jc w:val="both"/>
              <w:rPr>
                <w:rFonts w:ascii="Times New Roman" w:hAnsi="Times New Roman" w:cs="Times New Roman"/>
                <w:sz w:val="24"/>
                <w:szCs w:val="24"/>
              </w:rPr>
            </w:pPr>
            <w:r w:rsidRPr="003C4EB8">
              <w:rPr>
                <w:rFonts w:ascii="Times New Roman" w:hAnsi="Times New Roman" w:cs="Times New Roman"/>
                <w:sz w:val="24"/>
                <w:szCs w:val="24"/>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357" w:hanging="357"/>
              <w:jc w:val="both"/>
              <w:rPr>
                <w:rFonts w:ascii="Times New Roman" w:hAnsi="Times New Roman" w:cs="Times New Roman"/>
                <w:sz w:val="24"/>
                <w:szCs w:val="24"/>
              </w:rPr>
            </w:pPr>
            <w:r w:rsidRPr="003C4EB8">
              <w:rPr>
                <w:rFonts w:ascii="Times New Roman" w:hAnsi="Times New Roman" w:cs="Times New Roman"/>
                <w:sz w:val="24"/>
                <w:szCs w:val="24"/>
              </w:rPr>
              <w:t>11. Культура речи, манера разговора, внешний вид, опыт публичных выступлений (презентации) и общения с жителями поселения</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ind w:left="357" w:hanging="357"/>
              <w:jc w:val="both"/>
              <w:rPr>
                <w:rFonts w:ascii="Times New Roman" w:hAnsi="Times New Roman" w:cs="Times New Roman"/>
                <w:sz w:val="24"/>
                <w:szCs w:val="24"/>
              </w:rPr>
            </w:pPr>
            <w:r w:rsidRPr="003C4EB8">
              <w:rPr>
                <w:rFonts w:ascii="Times New Roman" w:hAnsi="Times New Roman" w:cs="Times New Roman"/>
                <w:sz w:val="24"/>
                <w:szCs w:val="24"/>
              </w:rPr>
              <w:lastRenderedPageBreak/>
              <w:t>12. Качество и реалистичность программы кандидата по развитию муниципального образования «Шовгеновский район», наличие в программе предложений по развитию муниципального образования, реализуемость изложенных в программе предложений</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numPr>
                <w:ilvl w:val="0"/>
                <w:numId w:val="12"/>
              </w:numPr>
              <w:tabs>
                <w:tab w:val="left" w:pos="255"/>
                <w:tab w:val="left" w:pos="450"/>
                <w:tab w:val="left" w:pos="645"/>
              </w:tabs>
              <w:ind w:left="357" w:hanging="350"/>
              <w:jc w:val="both"/>
              <w:rPr>
                <w:rFonts w:ascii="Times New Roman" w:hAnsi="Times New Roman" w:cs="Times New Roman"/>
                <w:sz w:val="24"/>
                <w:szCs w:val="24"/>
              </w:rPr>
            </w:pPr>
            <w:r w:rsidRPr="003C4EB8">
              <w:rPr>
                <w:rFonts w:ascii="Times New Roman" w:hAnsi="Times New Roman" w:cs="Times New Roman"/>
                <w:sz w:val="24"/>
                <w:szCs w:val="24"/>
              </w:rPr>
              <w:t>Реакция на критические замечания и предложения в свой адрес по осуществляемой кандидатом деятельности.</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numPr>
                <w:ilvl w:val="0"/>
                <w:numId w:val="12"/>
              </w:numPr>
              <w:tabs>
                <w:tab w:val="left" w:pos="357"/>
              </w:tabs>
              <w:ind w:left="357" w:hanging="350"/>
              <w:jc w:val="both"/>
              <w:rPr>
                <w:rFonts w:ascii="Times New Roman" w:hAnsi="Times New Roman" w:cs="Times New Roman"/>
                <w:sz w:val="24"/>
                <w:szCs w:val="24"/>
              </w:rPr>
            </w:pPr>
            <w:r w:rsidRPr="003C4EB8">
              <w:rPr>
                <w:rFonts w:ascii="Times New Roman" w:hAnsi="Times New Roman" w:cs="Times New Roman"/>
                <w:sz w:val="24"/>
                <w:szCs w:val="24"/>
              </w:rPr>
              <w:t>Авторитет кандидата среди населения и депутатов муниципального образования «Шовгеновский район»</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numPr>
                <w:ilvl w:val="0"/>
                <w:numId w:val="12"/>
              </w:numPr>
              <w:tabs>
                <w:tab w:val="left" w:pos="357"/>
              </w:tabs>
              <w:ind w:left="357" w:hanging="357"/>
              <w:jc w:val="both"/>
              <w:rPr>
                <w:rFonts w:ascii="Times New Roman" w:hAnsi="Times New Roman" w:cs="Times New Roman"/>
                <w:sz w:val="24"/>
                <w:szCs w:val="24"/>
              </w:rPr>
            </w:pPr>
            <w:r w:rsidRPr="003C4EB8">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375"/>
                <w:tab w:val="left" w:pos="933"/>
              </w:tabs>
              <w:ind w:firstLine="0"/>
              <w:jc w:val="both"/>
              <w:rPr>
                <w:rFonts w:ascii="Times New Roman" w:hAnsi="Times New Roman" w:cs="Times New Roman"/>
                <w:sz w:val="24"/>
                <w:szCs w:val="24"/>
              </w:rPr>
            </w:pPr>
            <w:r w:rsidRPr="003C4EB8">
              <w:rPr>
                <w:rFonts w:ascii="Times New Roman" w:hAnsi="Times New Roman" w:cs="Times New Roman"/>
                <w:b/>
                <w:sz w:val="24"/>
                <w:szCs w:val="24"/>
              </w:rPr>
              <w:t>ИТОГО:</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bl>
    <w:p w:rsidR="008B64F9" w:rsidRPr="003C4EB8" w:rsidRDefault="008B64F9" w:rsidP="008B64F9">
      <w:pPr>
        <w:pStyle w:val="ConsPlusNormal"/>
        <w:ind w:firstLine="540"/>
        <w:jc w:val="both"/>
        <w:rPr>
          <w:rFonts w:ascii="Times New Roman" w:hAnsi="Times New Roman" w:cs="Times New Roman"/>
          <w:sz w:val="24"/>
          <w:szCs w:val="24"/>
        </w:rPr>
      </w:pPr>
    </w:p>
    <w:p w:rsidR="008B64F9" w:rsidRPr="003C4EB8" w:rsidRDefault="008B64F9" w:rsidP="008B64F9">
      <w:pPr>
        <w:pStyle w:val="ConsPlusNormal"/>
        <w:ind w:firstLine="540"/>
        <w:jc w:val="both"/>
        <w:rPr>
          <w:rFonts w:ascii="Times New Roman" w:hAnsi="Times New Roman" w:cs="Times New Roman"/>
          <w:sz w:val="24"/>
          <w:szCs w:val="24"/>
        </w:rPr>
      </w:pPr>
      <w:r w:rsidRPr="003C4EB8">
        <w:rPr>
          <w:rFonts w:ascii="Times New Roman" w:hAnsi="Times New Roman" w:cs="Times New Roman"/>
          <w:b/>
          <w:sz w:val="24"/>
          <w:szCs w:val="24"/>
        </w:rPr>
        <w:t>Примечание:</w:t>
      </w:r>
    </w:p>
    <w:p w:rsidR="008B64F9" w:rsidRPr="003C4EB8" w:rsidRDefault="008B64F9" w:rsidP="008B64F9">
      <w:pPr>
        <w:pStyle w:val="ConsPlusNormal"/>
        <w:numPr>
          <w:ilvl w:val="0"/>
          <w:numId w:val="11"/>
        </w:numPr>
        <w:jc w:val="both"/>
        <w:rPr>
          <w:rFonts w:ascii="Times New Roman" w:hAnsi="Times New Roman" w:cs="Times New Roman"/>
          <w:sz w:val="24"/>
          <w:szCs w:val="24"/>
        </w:rPr>
      </w:pPr>
      <w:r w:rsidRPr="003C4EB8">
        <w:rPr>
          <w:rFonts w:ascii="Times New Roman" w:hAnsi="Times New Roman" w:cs="Times New Roman"/>
          <w:sz w:val="24"/>
          <w:szCs w:val="24"/>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8B64F9" w:rsidRPr="003C4EB8" w:rsidRDefault="008B64F9" w:rsidP="008B64F9">
      <w:pPr>
        <w:pStyle w:val="ConsPlusNormal"/>
        <w:numPr>
          <w:ilvl w:val="0"/>
          <w:numId w:val="11"/>
        </w:numPr>
        <w:jc w:val="both"/>
        <w:rPr>
          <w:rFonts w:ascii="Times New Roman" w:hAnsi="Times New Roman" w:cs="Times New Roman"/>
          <w:sz w:val="24"/>
          <w:szCs w:val="24"/>
        </w:rPr>
      </w:pPr>
      <w:r w:rsidRPr="003C4EB8">
        <w:rPr>
          <w:rFonts w:ascii="Times New Roman" w:hAnsi="Times New Roman" w:cs="Times New Roman"/>
          <w:sz w:val="24"/>
          <w:szCs w:val="24"/>
        </w:rPr>
        <w:t>Оценочный лист подписывается лицом, производившим оценку участников конкурса.</w:t>
      </w:r>
    </w:p>
    <w:p w:rsidR="008B64F9" w:rsidRPr="003C4EB8" w:rsidRDefault="008B64F9" w:rsidP="008B64F9">
      <w:pPr>
        <w:pStyle w:val="ConsPlusNormal"/>
        <w:ind w:left="720" w:firstLine="0"/>
        <w:jc w:val="both"/>
        <w:rPr>
          <w:rFonts w:ascii="Times New Roman" w:hAnsi="Times New Roman" w:cs="Times New Roman"/>
          <w:sz w:val="24"/>
          <w:szCs w:val="24"/>
        </w:rPr>
      </w:pPr>
    </w:p>
    <w:p w:rsidR="008B64F9" w:rsidRPr="003C4EB8" w:rsidRDefault="008B64F9" w:rsidP="008B64F9">
      <w:pPr>
        <w:pStyle w:val="ConsPlusNormal"/>
        <w:ind w:firstLine="540"/>
        <w:jc w:val="both"/>
        <w:rPr>
          <w:rFonts w:ascii="Times New Roman" w:hAnsi="Times New Roman" w:cs="Times New Roman"/>
          <w:sz w:val="24"/>
          <w:szCs w:val="24"/>
        </w:rPr>
      </w:pPr>
      <w:r w:rsidRPr="003C4EB8">
        <w:rPr>
          <w:rFonts w:ascii="Times New Roman" w:hAnsi="Times New Roman" w:cs="Times New Roman"/>
          <w:sz w:val="24"/>
          <w:szCs w:val="24"/>
        </w:rPr>
        <w:t>_____________________ ______________________________________________________________</w:t>
      </w:r>
    </w:p>
    <w:p w:rsidR="008B64F9" w:rsidRPr="003C4EB8" w:rsidRDefault="008B64F9" w:rsidP="008B64F9">
      <w:pPr>
        <w:pStyle w:val="ConsPlusNormal"/>
        <w:ind w:firstLine="54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Ф.И.О.</w:t>
      </w: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E74A91" w:rsidP="0095042C">
      <w:pPr>
        <w:pStyle w:val="indent1"/>
        <w:shd w:val="clear" w:color="auto" w:fill="FFFFFF"/>
        <w:jc w:val="right"/>
        <w:rPr>
          <w:color w:val="000000"/>
        </w:rPr>
      </w:pPr>
      <w:r w:rsidRPr="003C4EB8">
        <w:rPr>
          <w:color w:val="000000"/>
        </w:rPr>
        <w:t xml:space="preserve"> </w:t>
      </w:r>
      <w:r w:rsidR="0095042C" w:rsidRPr="003C4EB8">
        <w:rPr>
          <w:color w:val="000000"/>
        </w:rPr>
        <w:t xml:space="preserve">                                 </w:t>
      </w: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8B64F9" w:rsidRPr="003C4EB8" w:rsidRDefault="008B64F9" w:rsidP="0095042C">
      <w:pPr>
        <w:pStyle w:val="indent1"/>
        <w:shd w:val="clear" w:color="auto" w:fill="FFFFFF"/>
        <w:jc w:val="right"/>
        <w:rPr>
          <w:color w:val="000000"/>
        </w:rPr>
      </w:pPr>
    </w:p>
    <w:p w:rsidR="0095042C" w:rsidRPr="003C4EB8" w:rsidRDefault="0095042C" w:rsidP="0095042C">
      <w:pPr>
        <w:pStyle w:val="indent1"/>
        <w:shd w:val="clear" w:color="auto" w:fill="FFFFFF"/>
        <w:jc w:val="right"/>
        <w:rPr>
          <w:color w:val="000000"/>
        </w:rPr>
      </w:pPr>
      <w:r w:rsidRPr="003C4EB8">
        <w:rPr>
          <w:color w:val="000000"/>
        </w:rPr>
        <w:t xml:space="preserve"> </w:t>
      </w:r>
      <w:r w:rsidRPr="003C4EB8">
        <w:rPr>
          <w:rStyle w:val="s104"/>
          <w:color w:val="000000"/>
        </w:rPr>
        <w:t>Приложение N 15</w:t>
      </w:r>
      <w:r w:rsidRPr="003C4EB8">
        <w:rPr>
          <w:color w:val="000000"/>
        </w:rPr>
        <w:br/>
      </w:r>
      <w:r w:rsidRPr="003C4EB8">
        <w:rPr>
          <w:rStyle w:val="s104"/>
          <w:color w:val="000000"/>
        </w:rPr>
        <w:t xml:space="preserve">к </w:t>
      </w:r>
      <w:hyperlink r:id="rId113"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E74A91" w:rsidRPr="003C4EB8" w:rsidRDefault="00E74A91" w:rsidP="0095042C">
      <w:pPr>
        <w:pStyle w:val="indent1"/>
        <w:shd w:val="clear" w:color="auto" w:fill="FFFFFF"/>
        <w:jc w:val="both"/>
        <w:rPr>
          <w:color w:val="000000"/>
        </w:rPr>
      </w:pPr>
      <w:r w:rsidRPr="003C4EB8">
        <w:rPr>
          <w:color w:val="000000"/>
        </w:rPr>
        <w:t> </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Сводный оценочный лист о результатах</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конкурса по отбору кандидатов для замещения должности</w:t>
      </w:r>
    </w:p>
    <w:p w:rsidR="00E74A91" w:rsidRPr="003C4EB8" w:rsidRDefault="00E74A91" w:rsidP="0095042C">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Главы муниципального образования "</w:t>
      </w:r>
      <w:r w:rsidR="0095042C"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8B64F9" w:rsidRPr="003C4EB8" w:rsidRDefault="00E74A91" w:rsidP="008B64F9">
      <w:pPr>
        <w:pStyle w:val="empty"/>
        <w:shd w:val="clear" w:color="auto" w:fill="FFFFFF"/>
        <w:jc w:val="both"/>
        <w:rPr>
          <w:color w:val="000000"/>
        </w:rPr>
      </w:pPr>
      <w:r w:rsidRPr="003C4EB8">
        <w:rPr>
          <w:color w:val="000000"/>
        </w:rPr>
        <w:t> </w:t>
      </w:r>
    </w:p>
    <w:tbl>
      <w:tblPr>
        <w:tblW w:w="0" w:type="auto"/>
        <w:tblInd w:w="132" w:type="dxa"/>
        <w:tblLayout w:type="fixed"/>
        <w:tblCellMar>
          <w:top w:w="102" w:type="dxa"/>
          <w:left w:w="57" w:type="dxa"/>
          <w:bottom w:w="102" w:type="dxa"/>
          <w:right w:w="62" w:type="dxa"/>
        </w:tblCellMar>
        <w:tblLook w:val="0000" w:firstRow="0" w:lastRow="0" w:firstColumn="0" w:lastColumn="0" w:noHBand="0" w:noVBand="0"/>
      </w:tblPr>
      <w:tblGrid>
        <w:gridCol w:w="5528"/>
        <w:gridCol w:w="1559"/>
        <w:gridCol w:w="1556"/>
        <w:gridCol w:w="1630"/>
      </w:tblGrid>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r w:rsidRPr="003C4EB8">
              <w:rPr>
                <w:rFonts w:ascii="Times New Roman" w:hAnsi="Times New Roman" w:cs="Times New Roman"/>
                <w:sz w:val="24"/>
                <w:szCs w:val="24"/>
              </w:rPr>
              <w:t>Критерии оценки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hanging="8"/>
              <w:jc w:val="center"/>
              <w:rPr>
                <w:rFonts w:ascii="Times New Roman" w:hAnsi="Times New Roman" w:cs="Times New Roman"/>
                <w:sz w:val="24"/>
                <w:szCs w:val="24"/>
              </w:rPr>
            </w:pPr>
            <w:r w:rsidRPr="003C4EB8">
              <w:rPr>
                <w:rFonts w:ascii="Times New Roman" w:hAnsi="Times New Roman" w:cs="Times New Roman"/>
                <w:sz w:val="24"/>
                <w:szCs w:val="24"/>
              </w:rPr>
              <w:t>Ф.И.О. кандидата</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Ф.И.О. кандидата</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Ф.И.О. кандидата</w:t>
            </w: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r w:rsidRPr="003C4EB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hanging="8"/>
              <w:jc w:val="center"/>
              <w:rPr>
                <w:rFonts w:ascii="Times New Roman" w:hAnsi="Times New Roman" w:cs="Times New Roman"/>
                <w:sz w:val="24"/>
                <w:szCs w:val="24"/>
              </w:rPr>
            </w:pPr>
            <w:r w:rsidRPr="003C4EB8">
              <w:rPr>
                <w:rFonts w:ascii="Times New Roman" w:hAnsi="Times New Roman" w:cs="Times New Roman"/>
                <w:sz w:val="24"/>
                <w:szCs w:val="24"/>
              </w:rPr>
              <w:t>2</w:t>
            </w: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3</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4</w:t>
            </w: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0"/>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lastRenderedPageBreak/>
              <w:t xml:space="preserve">2. Знание </w:t>
            </w:r>
            <w:hyperlink r:id="rId114" w:history="1">
              <w:r w:rsidRPr="003C4EB8">
                <w:rPr>
                  <w:rStyle w:val="a3"/>
                  <w:rFonts w:ascii="Times New Roman" w:hAnsi="Times New Roman" w:cs="Times New Roman"/>
                  <w:sz w:val="24"/>
                  <w:szCs w:val="24"/>
                </w:rPr>
                <w:t>Конституции</w:t>
              </w:r>
            </w:hyperlink>
            <w:r w:rsidRPr="003C4EB8">
              <w:rPr>
                <w:rFonts w:ascii="Times New Roman" w:hAnsi="Times New Roman" w:cs="Times New Roman"/>
                <w:sz w:val="24"/>
                <w:szCs w:val="24"/>
              </w:rPr>
              <w:t xml:space="preserve"> Российской Федерации. (по результатам тестирования)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3. Знание Конституции Республики Адыгея. (по результатам тестирования)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4. Знание Устава муниципального образования «Шовгеновский район». (по результатам тестирования)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tabs>
                <w:tab w:val="left" w:pos="675"/>
              </w:tabs>
              <w:ind w:left="357" w:hanging="357"/>
              <w:jc w:val="both"/>
              <w:rPr>
                <w:rFonts w:ascii="Times New Roman" w:hAnsi="Times New Roman" w:cs="Times New Roman"/>
                <w:sz w:val="24"/>
                <w:szCs w:val="24"/>
              </w:rPr>
            </w:pPr>
            <w:r w:rsidRPr="003C4EB8">
              <w:rPr>
                <w:rFonts w:ascii="Times New Roman" w:hAnsi="Times New Roman" w:cs="Times New Roman"/>
                <w:sz w:val="24"/>
                <w:szCs w:val="24"/>
              </w:rPr>
              <w:t>5. Знание Устава муниципального образования «Шовгеновский район». (по результатам тестирования)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675"/>
              </w:tabs>
              <w:ind w:left="357" w:hanging="357"/>
              <w:jc w:val="both"/>
              <w:rPr>
                <w:rFonts w:ascii="Times New Roman" w:hAnsi="Times New Roman" w:cs="Times New Roman"/>
                <w:sz w:val="24"/>
                <w:szCs w:val="24"/>
              </w:rPr>
            </w:pPr>
            <w:r w:rsidRPr="003C4EB8">
              <w:rPr>
                <w:rFonts w:ascii="Times New Roman" w:hAnsi="Times New Roman" w:cs="Times New Roman"/>
                <w:sz w:val="24"/>
                <w:szCs w:val="24"/>
              </w:rPr>
              <w:t>6. Знание законодательства в сфере осуществления местного самоуправления. (по результатам тестирования)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tabs>
                <w:tab w:val="left" w:pos="675"/>
              </w:tabs>
              <w:ind w:left="216" w:hanging="216"/>
              <w:jc w:val="both"/>
              <w:rPr>
                <w:rFonts w:ascii="Times New Roman" w:hAnsi="Times New Roman" w:cs="Times New Roman"/>
                <w:sz w:val="24"/>
                <w:szCs w:val="24"/>
              </w:rPr>
            </w:pPr>
            <w:r w:rsidRPr="003C4EB8">
              <w:rPr>
                <w:rFonts w:ascii="Times New Roman" w:hAnsi="Times New Roman" w:cs="Times New Roman"/>
                <w:sz w:val="24"/>
                <w:szCs w:val="24"/>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«Шовгеновский район». (по результатам тестирования, собеседования и представленной предвыборной программы)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216" w:hanging="216"/>
              <w:jc w:val="both"/>
              <w:rPr>
                <w:rFonts w:ascii="Times New Roman" w:hAnsi="Times New Roman" w:cs="Times New Roman"/>
                <w:sz w:val="24"/>
                <w:szCs w:val="24"/>
              </w:rPr>
            </w:pPr>
            <w:r w:rsidRPr="003C4EB8">
              <w:rPr>
                <w:rFonts w:ascii="Times New Roman" w:hAnsi="Times New Roman" w:cs="Times New Roman"/>
                <w:sz w:val="24"/>
                <w:szCs w:val="24"/>
              </w:rPr>
              <w:t>8.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216" w:hanging="216"/>
              <w:jc w:val="both"/>
              <w:rPr>
                <w:rFonts w:ascii="Times New Roman" w:hAnsi="Times New Roman" w:cs="Times New Roman"/>
                <w:sz w:val="24"/>
                <w:szCs w:val="24"/>
              </w:rPr>
            </w:pPr>
            <w:r w:rsidRPr="003C4EB8">
              <w:rPr>
                <w:rFonts w:ascii="Times New Roman" w:hAnsi="Times New Roman" w:cs="Times New Roman"/>
                <w:sz w:val="24"/>
                <w:szCs w:val="24"/>
              </w:rPr>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357" w:hanging="357"/>
              <w:jc w:val="both"/>
              <w:rPr>
                <w:rFonts w:ascii="Times New Roman" w:hAnsi="Times New Roman" w:cs="Times New Roman"/>
                <w:sz w:val="24"/>
                <w:szCs w:val="24"/>
              </w:rPr>
            </w:pPr>
            <w:r w:rsidRPr="003C4EB8">
              <w:rPr>
                <w:rFonts w:ascii="Times New Roman" w:hAnsi="Times New Roman" w:cs="Times New Roman"/>
                <w:sz w:val="24"/>
                <w:szCs w:val="24"/>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357" w:hanging="357"/>
              <w:jc w:val="both"/>
              <w:rPr>
                <w:rFonts w:ascii="Times New Roman" w:hAnsi="Times New Roman" w:cs="Times New Roman"/>
                <w:sz w:val="24"/>
                <w:szCs w:val="24"/>
              </w:rPr>
            </w:pPr>
            <w:r w:rsidRPr="003C4EB8">
              <w:rPr>
                <w:rFonts w:ascii="Times New Roman" w:hAnsi="Times New Roman" w:cs="Times New Roman"/>
                <w:sz w:val="24"/>
                <w:szCs w:val="24"/>
              </w:rPr>
              <w:t>11. Культура речи, манера разговора, внешний вид, опыт публичных выступлений (презентации) и общения с жителями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ind w:left="357" w:hanging="357"/>
              <w:jc w:val="both"/>
              <w:rPr>
                <w:rFonts w:ascii="Times New Roman" w:hAnsi="Times New Roman" w:cs="Times New Roman"/>
                <w:sz w:val="24"/>
                <w:szCs w:val="24"/>
              </w:rPr>
            </w:pPr>
            <w:r w:rsidRPr="003C4EB8">
              <w:rPr>
                <w:rFonts w:ascii="Times New Roman" w:hAnsi="Times New Roman" w:cs="Times New Roman"/>
                <w:sz w:val="24"/>
                <w:szCs w:val="24"/>
              </w:rPr>
              <w:lastRenderedPageBreak/>
              <w:t>12. Качество и реалистичность программы кандидата по развитию муниципального образования «Шовгеновский район», наличие в программе предложений по развитию муниципального образования, реализуемость изложенных в программе предложений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255"/>
                <w:tab w:val="left" w:pos="450"/>
                <w:tab w:val="left" w:pos="645"/>
              </w:tabs>
              <w:ind w:left="357" w:hanging="357"/>
              <w:jc w:val="both"/>
              <w:rPr>
                <w:rFonts w:ascii="Times New Roman" w:hAnsi="Times New Roman" w:cs="Times New Roman"/>
                <w:sz w:val="24"/>
                <w:szCs w:val="24"/>
              </w:rPr>
            </w:pPr>
            <w:r w:rsidRPr="003C4EB8">
              <w:rPr>
                <w:rFonts w:ascii="Times New Roman" w:hAnsi="Times New Roman" w:cs="Times New Roman"/>
                <w:sz w:val="24"/>
                <w:szCs w:val="24"/>
              </w:rPr>
              <w:t>13. Реакция на критические замечания и предложения в свой адрес по осуществляемой кандидатом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numPr>
                <w:ilvl w:val="0"/>
                <w:numId w:val="14"/>
              </w:numPr>
              <w:tabs>
                <w:tab w:val="left" w:pos="357"/>
              </w:tabs>
              <w:ind w:left="357" w:firstLine="720"/>
              <w:jc w:val="both"/>
              <w:rPr>
                <w:rFonts w:ascii="Times New Roman" w:hAnsi="Times New Roman" w:cs="Times New Roman"/>
                <w:sz w:val="24"/>
                <w:szCs w:val="24"/>
              </w:rPr>
            </w:pPr>
            <w:r w:rsidRPr="003C4EB8">
              <w:rPr>
                <w:rFonts w:ascii="Times New Roman" w:hAnsi="Times New Roman" w:cs="Times New Roman"/>
                <w:sz w:val="24"/>
                <w:szCs w:val="24"/>
              </w:rPr>
              <w:t>Авторитет кандидата среди населения и депутатов муниципального образования «Шовгеновский район»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ConsPlusNormal"/>
              <w:numPr>
                <w:ilvl w:val="0"/>
                <w:numId w:val="14"/>
              </w:numPr>
              <w:tabs>
                <w:tab w:val="left" w:pos="357"/>
              </w:tabs>
              <w:ind w:left="357" w:firstLine="720"/>
              <w:jc w:val="both"/>
              <w:rPr>
                <w:rFonts w:ascii="Times New Roman" w:hAnsi="Times New Roman" w:cs="Times New Roman"/>
                <w:sz w:val="24"/>
                <w:szCs w:val="24"/>
              </w:rPr>
            </w:pPr>
            <w:r w:rsidRPr="003C4EB8">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r w:rsidR="008B64F9" w:rsidRPr="003C4EB8" w:rsidTr="002B3F89">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tabs>
                <w:tab w:val="left" w:pos="375"/>
                <w:tab w:val="left" w:pos="933"/>
              </w:tabs>
              <w:ind w:firstLine="0"/>
              <w:jc w:val="both"/>
              <w:rPr>
                <w:rFonts w:ascii="Times New Roman" w:hAnsi="Times New Roman" w:cs="Times New Roman"/>
                <w:sz w:val="24"/>
                <w:szCs w:val="24"/>
              </w:rPr>
            </w:pPr>
            <w:r w:rsidRPr="003C4EB8">
              <w:rPr>
                <w:rFonts w:ascii="Times New Roman" w:hAnsi="Times New Roman" w:cs="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jc w:val="center"/>
              <w:rPr>
                <w:rFonts w:ascii="Times New Roman" w:hAnsi="Times New Roman" w:cs="Times New Roman"/>
                <w:sz w:val="24"/>
                <w:szCs w:val="24"/>
              </w:rPr>
            </w:pPr>
          </w:p>
        </w:tc>
      </w:tr>
    </w:tbl>
    <w:p w:rsidR="008B64F9" w:rsidRPr="003C4EB8" w:rsidRDefault="008B64F9" w:rsidP="008B64F9">
      <w:pPr>
        <w:pStyle w:val="ConsPlusNormal"/>
        <w:ind w:firstLine="540"/>
        <w:jc w:val="both"/>
        <w:rPr>
          <w:rFonts w:ascii="Times New Roman" w:hAnsi="Times New Roman" w:cs="Times New Roman"/>
          <w:sz w:val="24"/>
          <w:szCs w:val="24"/>
        </w:rPr>
      </w:pPr>
    </w:p>
    <w:p w:rsidR="008B64F9" w:rsidRPr="003C4EB8" w:rsidRDefault="008B64F9" w:rsidP="008B64F9">
      <w:pPr>
        <w:pStyle w:val="ConsPlusNormal"/>
        <w:ind w:firstLine="540"/>
        <w:jc w:val="both"/>
        <w:rPr>
          <w:rFonts w:ascii="Times New Roman" w:hAnsi="Times New Roman" w:cs="Times New Roman"/>
          <w:sz w:val="24"/>
          <w:szCs w:val="24"/>
        </w:rPr>
      </w:pPr>
      <w:r w:rsidRPr="003C4EB8">
        <w:rPr>
          <w:rFonts w:ascii="Times New Roman" w:hAnsi="Times New Roman" w:cs="Times New Roman"/>
          <w:b/>
          <w:sz w:val="24"/>
          <w:szCs w:val="24"/>
        </w:rPr>
        <w:t xml:space="preserve">Примечание: </w:t>
      </w:r>
    </w:p>
    <w:p w:rsidR="008B64F9" w:rsidRPr="003C4EB8" w:rsidRDefault="008B64F9" w:rsidP="008B64F9">
      <w:pPr>
        <w:pStyle w:val="ConsPlusNormal"/>
        <w:numPr>
          <w:ilvl w:val="0"/>
          <w:numId w:val="13"/>
        </w:numPr>
        <w:ind w:left="284" w:firstLine="720"/>
        <w:jc w:val="both"/>
        <w:rPr>
          <w:rFonts w:ascii="Times New Roman" w:hAnsi="Times New Roman" w:cs="Times New Roman"/>
          <w:sz w:val="24"/>
          <w:szCs w:val="24"/>
        </w:rPr>
      </w:pPr>
      <w:r w:rsidRPr="003C4EB8">
        <w:rPr>
          <w:rFonts w:ascii="Times New Roman" w:hAnsi="Times New Roman" w:cs="Times New Roman"/>
          <w:sz w:val="24"/>
          <w:szCs w:val="24"/>
        </w:rPr>
        <w:t>Количество выставленных членами конкурсной комиссии баллов по каждому критерию суммируется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8B64F9" w:rsidRPr="003C4EB8" w:rsidRDefault="008B64F9" w:rsidP="008B64F9">
      <w:pPr>
        <w:pStyle w:val="ConsPlusNormal"/>
        <w:numPr>
          <w:ilvl w:val="0"/>
          <w:numId w:val="13"/>
        </w:numPr>
        <w:ind w:left="284" w:firstLine="720"/>
        <w:jc w:val="both"/>
        <w:rPr>
          <w:rFonts w:ascii="Times New Roman" w:hAnsi="Times New Roman" w:cs="Times New Roman"/>
          <w:sz w:val="24"/>
          <w:szCs w:val="24"/>
        </w:rPr>
      </w:pPr>
      <w:r w:rsidRPr="003C4EB8">
        <w:rPr>
          <w:rFonts w:ascii="Times New Roman" w:hAnsi="Times New Roman" w:cs="Times New Roman"/>
          <w:sz w:val="24"/>
          <w:szCs w:val="24"/>
        </w:rPr>
        <w:t>Из числа участников конкурса отбирается 2 (два) кандидата, набравшие наибольшее количество баллов по результатам конкурса</w:t>
      </w:r>
    </w:p>
    <w:p w:rsidR="008B64F9" w:rsidRPr="003C4EB8" w:rsidRDefault="008B64F9" w:rsidP="008B64F9">
      <w:pPr>
        <w:pStyle w:val="ConsPlusNormal"/>
        <w:numPr>
          <w:ilvl w:val="0"/>
          <w:numId w:val="13"/>
        </w:numPr>
        <w:ind w:left="284" w:firstLine="720"/>
        <w:jc w:val="both"/>
        <w:rPr>
          <w:rFonts w:ascii="Times New Roman" w:hAnsi="Times New Roman" w:cs="Times New Roman"/>
          <w:sz w:val="24"/>
          <w:szCs w:val="24"/>
        </w:rPr>
      </w:pPr>
      <w:r w:rsidRPr="003C4EB8">
        <w:rPr>
          <w:rFonts w:ascii="Times New Roman" w:hAnsi="Times New Roman" w:cs="Times New Roman"/>
          <w:sz w:val="24"/>
          <w:szCs w:val="24"/>
        </w:rPr>
        <w:t>Сводный оценочный лист подписывается всеми членами конкурсной комиссии</w:t>
      </w:r>
    </w:p>
    <w:p w:rsidR="008B64F9" w:rsidRPr="003C4EB8" w:rsidRDefault="008B64F9" w:rsidP="008B64F9">
      <w:pPr>
        <w:pStyle w:val="ConsPlusNormal"/>
        <w:ind w:firstLine="540"/>
        <w:jc w:val="both"/>
        <w:rPr>
          <w:rFonts w:ascii="Times New Roman" w:hAnsi="Times New Roman" w:cs="Times New Roman"/>
          <w:sz w:val="24"/>
          <w:szCs w:val="24"/>
        </w:rPr>
      </w:pPr>
    </w:p>
    <w:p w:rsidR="008B64F9" w:rsidRPr="003C4EB8" w:rsidRDefault="008B64F9" w:rsidP="008B64F9">
      <w:pPr>
        <w:pStyle w:val="ConsPlusNormal"/>
        <w:ind w:left="540" w:firstLine="0"/>
        <w:jc w:val="both"/>
        <w:rPr>
          <w:rFonts w:ascii="Times New Roman" w:hAnsi="Times New Roman" w:cs="Times New Roman"/>
          <w:sz w:val="24"/>
          <w:szCs w:val="24"/>
        </w:rPr>
      </w:pP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Председатель конкурсной комиссии __________   ________________________________________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фамилия и инициалы</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Заместитель председателя конкурсной комиссии __________   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фамилия и инициалы</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Секретарь конкурсной комиссии __________  _________________________________________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фамилия и инициалы</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Член конкурсной комиссии __________  __________________________________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фамилия и инициалы</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Член конкурсной комиссии __________  __________________________________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фамилия и инициалы</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Член конкурсной комиссии __________  __________________________________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фамилия и инициалы</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Член конкурсной комиссии __________  __________________________________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фамилия и инициалы</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t>Член конкурсной комиссии __________  __________________________________</w:t>
      </w:r>
    </w:p>
    <w:p w:rsidR="008B64F9" w:rsidRPr="003C4EB8" w:rsidRDefault="008B64F9" w:rsidP="008B64F9">
      <w:pPr>
        <w:pStyle w:val="ConsPlusNormal"/>
        <w:ind w:firstLine="0"/>
        <w:jc w:val="both"/>
        <w:rPr>
          <w:rFonts w:ascii="Times New Roman" w:hAnsi="Times New Roman" w:cs="Times New Roman"/>
          <w:sz w:val="24"/>
          <w:szCs w:val="24"/>
        </w:rPr>
      </w:pPr>
      <w:r w:rsidRPr="003C4EB8">
        <w:rPr>
          <w:rFonts w:ascii="Times New Roman" w:hAnsi="Times New Roman" w:cs="Times New Roman"/>
          <w:sz w:val="24"/>
          <w:szCs w:val="24"/>
        </w:rPr>
        <w:lastRenderedPageBreak/>
        <w:t xml:space="preserve">                                                              подпись                        фамилия и инициалы</w:t>
      </w:r>
    </w:p>
    <w:p w:rsidR="008B64F9" w:rsidRPr="003C4EB8" w:rsidRDefault="008B64F9" w:rsidP="008B64F9">
      <w:pPr>
        <w:pStyle w:val="ConsPlusNormal"/>
        <w:ind w:left="540" w:firstLine="0"/>
        <w:jc w:val="both"/>
        <w:rPr>
          <w:rFonts w:ascii="Times New Roman" w:hAnsi="Times New Roman" w:cs="Times New Roman"/>
          <w:sz w:val="24"/>
          <w:szCs w:val="24"/>
        </w:rPr>
      </w:pPr>
    </w:p>
    <w:p w:rsidR="008B64F9" w:rsidRPr="003C4EB8" w:rsidRDefault="008B64F9" w:rsidP="008B64F9">
      <w:pPr>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8B64F9" w:rsidRPr="003C4EB8" w:rsidRDefault="008B64F9" w:rsidP="008B64F9">
      <w:pPr>
        <w:pStyle w:val="ConsPlusNormal"/>
        <w:jc w:val="right"/>
        <w:rPr>
          <w:rFonts w:ascii="Times New Roman" w:hAnsi="Times New Roman" w:cs="Times New Roman"/>
          <w:sz w:val="24"/>
          <w:szCs w:val="24"/>
        </w:rPr>
      </w:pPr>
    </w:p>
    <w:p w:rsidR="0095042C" w:rsidRPr="003C4EB8" w:rsidRDefault="0095042C" w:rsidP="0095042C">
      <w:pPr>
        <w:pStyle w:val="indent1"/>
        <w:shd w:val="clear" w:color="auto" w:fill="FFFFFF"/>
        <w:jc w:val="right"/>
        <w:rPr>
          <w:color w:val="000000"/>
        </w:rPr>
      </w:pPr>
      <w:r w:rsidRPr="003C4EB8">
        <w:rPr>
          <w:color w:val="000000"/>
        </w:rPr>
        <w:t xml:space="preserve">                                  </w:t>
      </w:r>
      <w:r w:rsidRPr="003C4EB8">
        <w:rPr>
          <w:rStyle w:val="s104"/>
          <w:color w:val="000000"/>
        </w:rPr>
        <w:t>Приложение N 16</w:t>
      </w:r>
      <w:r w:rsidRPr="003C4EB8">
        <w:rPr>
          <w:color w:val="000000"/>
        </w:rPr>
        <w:br/>
      </w:r>
      <w:r w:rsidRPr="003C4EB8">
        <w:rPr>
          <w:rStyle w:val="s104"/>
          <w:color w:val="000000"/>
        </w:rPr>
        <w:t xml:space="preserve">к </w:t>
      </w:r>
      <w:hyperlink r:id="rId115"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"Утверждено"</w:t>
      </w:r>
    </w:p>
    <w:p w:rsidR="00452C35" w:rsidRPr="003C4EB8" w:rsidRDefault="00452C35"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на заседании конкурсной комиссии</w:t>
      </w:r>
    </w:p>
    <w:p w:rsidR="00452C35" w:rsidRPr="003C4EB8" w:rsidRDefault="00452C35"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 отбору кандидатов для замещения</w:t>
      </w:r>
    </w:p>
    <w:p w:rsidR="00452C35" w:rsidRPr="003C4EB8" w:rsidRDefault="00452C35"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должности Главы</w:t>
      </w:r>
    </w:p>
    <w:p w:rsidR="00452C35" w:rsidRPr="003C4EB8" w:rsidRDefault="00452C35"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муниципального образования</w:t>
      </w:r>
    </w:p>
    <w:p w:rsidR="00452C35" w:rsidRPr="003C4EB8" w:rsidRDefault="00452C35"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95042C" w:rsidRPr="003C4EB8">
        <w:rPr>
          <w:rFonts w:ascii="Times New Roman" w:hAnsi="Times New Roman" w:cs="Times New Roman"/>
          <w:color w:val="000000"/>
          <w:sz w:val="24"/>
          <w:szCs w:val="24"/>
        </w:rPr>
        <w:t xml:space="preserve">Шовгеновский </w:t>
      </w:r>
      <w:r w:rsidRPr="003C4EB8">
        <w:rPr>
          <w:rFonts w:ascii="Times New Roman" w:hAnsi="Times New Roman" w:cs="Times New Roman"/>
          <w:color w:val="000000"/>
          <w:sz w:val="24"/>
          <w:szCs w:val="24"/>
        </w:rPr>
        <w:t>район"</w:t>
      </w:r>
    </w:p>
    <w:p w:rsidR="00452C35" w:rsidRPr="003C4EB8" w:rsidRDefault="00452C35" w:rsidP="0095042C">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от "___" _______ 20___г.</w:t>
      </w:r>
    </w:p>
    <w:p w:rsidR="002312B1"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
    <w:p w:rsidR="00452C35" w:rsidRPr="003C4EB8" w:rsidRDefault="00452C35" w:rsidP="002312B1">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Протокол N ____</w:t>
      </w:r>
    </w:p>
    <w:p w:rsidR="002312B1" w:rsidRPr="003C4EB8" w:rsidRDefault="002312B1" w:rsidP="0008558F">
      <w:pPr>
        <w:pStyle w:val="HTML"/>
        <w:shd w:val="clear" w:color="auto" w:fill="FFFFFF"/>
        <w:jc w:val="both"/>
        <w:rPr>
          <w:rStyle w:val="s104"/>
          <w:rFonts w:ascii="Times New Roman" w:hAnsi="Times New Roman" w:cs="Times New Roman"/>
          <w:color w:val="000000"/>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Заключение конкурсной комиссии по отбору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кандидатов для замещения должности Главы муниципального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образования "</w:t>
      </w:r>
      <w:r w:rsidR="002312B1"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 о результатах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 xml:space="preserve">а. </w:t>
      </w:r>
      <w:r w:rsidR="002312B1" w:rsidRPr="003C4EB8">
        <w:rPr>
          <w:rFonts w:ascii="Times New Roman" w:hAnsi="Times New Roman" w:cs="Times New Roman"/>
          <w:color w:val="000000"/>
          <w:sz w:val="24"/>
          <w:szCs w:val="24"/>
        </w:rPr>
        <w:t xml:space="preserve">Хакуринохабль   </w:t>
      </w:r>
      <w:r w:rsidRPr="003C4EB8">
        <w:rPr>
          <w:rFonts w:ascii="Times New Roman" w:hAnsi="Times New Roman" w:cs="Times New Roman"/>
          <w:color w:val="000000"/>
          <w:sz w:val="24"/>
          <w:szCs w:val="24"/>
        </w:rPr>
        <w:t xml:space="preserve">                                                    "_____"____________20__г.</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Во исполнение решения Совета народных депутатов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N ____ от "___" ___________ 20___г. "О проведении конкурса по отбору кандидатов для замещения</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должности Главы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и назначении выборов Главы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по результатам конкурса" конкурсной комиссией</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в период с "___" ________ 20___г. по "____" _________ 20___г. произведён отбор кандидатов для</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замещения должности Гла</w:t>
      </w:r>
      <w:r w:rsidR="002312B1" w:rsidRPr="003C4EB8">
        <w:rPr>
          <w:rFonts w:ascii="Times New Roman" w:hAnsi="Times New Roman" w:cs="Times New Roman"/>
          <w:color w:val="000000"/>
          <w:sz w:val="24"/>
          <w:szCs w:val="24"/>
        </w:rPr>
        <w:t>вы муниципального образования "Шовгеновский</w:t>
      </w:r>
      <w:r w:rsidRPr="003C4EB8">
        <w:rPr>
          <w:rFonts w:ascii="Times New Roman" w:hAnsi="Times New Roman" w:cs="Times New Roman"/>
          <w:color w:val="000000"/>
          <w:sz w:val="24"/>
          <w:szCs w:val="24"/>
        </w:rPr>
        <w:t xml:space="preserve"> район".</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ходе подготовки к проведению конкурса: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Поступило заявок на участие в конкурсе 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Зарегистрировано кандидатов на участие в конкурсе 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Отказано в регистрации кандидатов на участие в конкурсе 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Приняло участие в конкурсе _______ кандидатов</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При проведении конкурса кандидаты набрали следующее количество баллов:</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 ___________________________________</w:t>
      </w:r>
      <w:r w:rsidR="002312B1" w:rsidRPr="003C4EB8">
        <w:rPr>
          <w:rFonts w:ascii="Times New Roman" w:hAnsi="Times New Roman" w:cs="Times New Roman"/>
          <w:color w:val="000000"/>
          <w:sz w:val="24"/>
          <w:szCs w:val="24"/>
        </w:rPr>
        <w:t>________________ 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Ф.И.О.                    кандидата количество баллов</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w:t>
      </w:r>
      <w:r w:rsidR="00452C35" w:rsidRPr="003C4EB8">
        <w:rPr>
          <w:rFonts w:ascii="Times New Roman" w:hAnsi="Times New Roman" w:cs="Times New Roman"/>
          <w:color w:val="000000"/>
          <w:sz w:val="24"/>
          <w:szCs w:val="24"/>
        </w:rPr>
        <w:t>___________________________________</w:t>
      </w:r>
      <w:r w:rsidRPr="003C4EB8">
        <w:rPr>
          <w:rFonts w:ascii="Times New Roman" w:hAnsi="Times New Roman" w:cs="Times New Roman"/>
          <w:color w:val="000000"/>
          <w:sz w:val="24"/>
          <w:szCs w:val="24"/>
        </w:rPr>
        <w:t>________________ 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Ф.И.О.                     кандидата количество баллов</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3.</w:t>
      </w:r>
      <w:r w:rsidR="00452C35" w:rsidRPr="003C4EB8">
        <w:rPr>
          <w:rFonts w:ascii="Times New Roman" w:hAnsi="Times New Roman" w:cs="Times New Roman"/>
          <w:color w:val="000000"/>
          <w:sz w:val="24"/>
          <w:szCs w:val="24"/>
        </w:rPr>
        <w:t>___________________________________</w:t>
      </w:r>
      <w:r w:rsidRPr="003C4EB8">
        <w:rPr>
          <w:rFonts w:ascii="Times New Roman" w:hAnsi="Times New Roman" w:cs="Times New Roman"/>
          <w:color w:val="000000"/>
          <w:sz w:val="24"/>
          <w:szCs w:val="24"/>
        </w:rPr>
        <w:t>________________ 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Ф.И.О.                     кандидата количество баллов</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 результатам конкурса конкурсной комиссией отобраны 2 (два) кандидата для</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замещения должности Главы муниципального образования "</w:t>
      </w:r>
      <w:r w:rsidR="008B64F9" w:rsidRPr="003C4EB8">
        <w:rPr>
          <w:rFonts w:ascii="Times New Roman" w:hAnsi="Times New Roman" w:cs="Times New Roman"/>
          <w:color w:val="000000"/>
          <w:sz w:val="24"/>
          <w:szCs w:val="24"/>
        </w:rPr>
        <w:t xml:space="preserve">Шовгеновский </w:t>
      </w:r>
      <w:r w:rsidRPr="003C4EB8">
        <w:rPr>
          <w:rFonts w:ascii="Times New Roman" w:hAnsi="Times New Roman" w:cs="Times New Roman"/>
          <w:color w:val="000000"/>
          <w:sz w:val="24"/>
          <w:szCs w:val="24"/>
        </w:rPr>
        <w:t>район" кандидатуры</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которых предлагаются Совету народных депутатов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r w:rsidR="008B64F9"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для проведения выборов, назначенных на "___" _________ 20___г.</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w:t>
      </w:r>
      <w:r w:rsidR="00452C35" w:rsidRPr="003C4EB8">
        <w:rPr>
          <w:rFonts w:ascii="Times New Roman" w:hAnsi="Times New Roman" w:cs="Times New Roman"/>
          <w:color w:val="000000"/>
          <w:sz w:val="24"/>
          <w:szCs w:val="24"/>
        </w:rPr>
        <w:t>___________________________________</w:t>
      </w:r>
      <w:r w:rsidRPr="003C4EB8">
        <w:rPr>
          <w:rFonts w:ascii="Times New Roman" w:hAnsi="Times New Roman" w:cs="Times New Roman"/>
          <w:color w:val="000000"/>
          <w:sz w:val="24"/>
          <w:szCs w:val="24"/>
        </w:rPr>
        <w:t>________________ 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Ф.И.О.            кандидата количество баллов</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w:t>
      </w:r>
      <w:r w:rsidR="00452C35" w:rsidRPr="003C4EB8">
        <w:rPr>
          <w:rFonts w:ascii="Times New Roman" w:hAnsi="Times New Roman" w:cs="Times New Roman"/>
          <w:color w:val="000000"/>
          <w:sz w:val="24"/>
          <w:szCs w:val="24"/>
        </w:rPr>
        <w:t>___________________________________</w:t>
      </w:r>
      <w:r w:rsidRPr="003C4EB8">
        <w:rPr>
          <w:rFonts w:ascii="Times New Roman" w:hAnsi="Times New Roman" w:cs="Times New Roman"/>
          <w:color w:val="000000"/>
          <w:sz w:val="24"/>
          <w:szCs w:val="24"/>
        </w:rPr>
        <w:t>________________ 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Ф.И.О.             кандидата количество баллов</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Приложения:</w:t>
      </w: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 Документы кандидата __________________</w:t>
      </w:r>
      <w:r w:rsidR="002312B1" w:rsidRPr="003C4EB8">
        <w:rPr>
          <w:rFonts w:ascii="Times New Roman" w:hAnsi="Times New Roman" w:cs="Times New Roman"/>
          <w:color w:val="000000"/>
          <w:sz w:val="24"/>
          <w:szCs w:val="24"/>
        </w:rPr>
        <w:t>___________________________</w:t>
      </w:r>
      <w:r w:rsidRPr="003C4EB8">
        <w:rPr>
          <w:rFonts w:ascii="Times New Roman" w:hAnsi="Times New Roman" w:cs="Times New Roman"/>
          <w:color w:val="000000"/>
          <w:sz w:val="24"/>
          <w:szCs w:val="24"/>
        </w:rPr>
        <w:t>, на ____ листах.</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w:t>
      </w:r>
      <w:r w:rsidR="00452C35" w:rsidRPr="003C4EB8">
        <w:rPr>
          <w:rFonts w:ascii="Times New Roman" w:hAnsi="Times New Roman" w:cs="Times New Roman"/>
          <w:color w:val="000000"/>
          <w:sz w:val="24"/>
          <w:szCs w:val="24"/>
        </w:rPr>
        <w:t>Документы на кандидата _______________</w:t>
      </w:r>
      <w:r w:rsidRPr="003C4EB8">
        <w:rPr>
          <w:rFonts w:ascii="Times New Roman" w:hAnsi="Times New Roman" w:cs="Times New Roman"/>
          <w:color w:val="000000"/>
          <w:sz w:val="24"/>
          <w:szCs w:val="24"/>
        </w:rPr>
        <w:t>____________________________</w:t>
      </w:r>
      <w:r w:rsidR="00452C35" w:rsidRPr="003C4EB8">
        <w:rPr>
          <w:rFonts w:ascii="Times New Roman" w:hAnsi="Times New Roman" w:cs="Times New Roman"/>
          <w:color w:val="000000"/>
          <w:sz w:val="24"/>
          <w:szCs w:val="24"/>
        </w:rPr>
        <w:t>, на ____ листах.</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3</w:t>
      </w:r>
      <w:r w:rsidR="00452C35" w:rsidRPr="003C4EB8">
        <w:rPr>
          <w:rFonts w:ascii="Times New Roman" w:hAnsi="Times New Roman" w:cs="Times New Roman"/>
          <w:color w:val="000000"/>
          <w:sz w:val="24"/>
          <w:szCs w:val="24"/>
        </w:rPr>
        <w:t>. Результаты тестирования кандидатов для замещения должности Главы муниципального образования</w:t>
      </w:r>
      <w:r w:rsidRPr="003C4EB8">
        <w:rPr>
          <w:rFonts w:ascii="Times New Roman" w:hAnsi="Times New Roman" w:cs="Times New Roman"/>
          <w:color w:val="000000"/>
          <w:sz w:val="24"/>
          <w:szCs w:val="24"/>
        </w:rPr>
        <w:t xml:space="preserve"> </w:t>
      </w:r>
      <w:r w:rsidR="00452C35" w:rsidRPr="003C4EB8">
        <w:rPr>
          <w:rFonts w:ascii="Times New Roman" w:hAnsi="Times New Roman" w:cs="Times New Roman"/>
          <w:color w:val="000000"/>
          <w:sz w:val="24"/>
          <w:szCs w:val="24"/>
        </w:rPr>
        <w:t>"</w:t>
      </w:r>
      <w:r w:rsidRPr="003C4EB8">
        <w:rPr>
          <w:rFonts w:ascii="Times New Roman" w:hAnsi="Times New Roman" w:cs="Times New Roman"/>
          <w:color w:val="000000"/>
          <w:sz w:val="24"/>
          <w:szCs w:val="24"/>
        </w:rPr>
        <w:t>Шовгеновский</w:t>
      </w:r>
      <w:r w:rsidR="00452C35" w:rsidRPr="003C4EB8">
        <w:rPr>
          <w:rFonts w:ascii="Times New Roman" w:hAnsi="Times New Roman" w:cs="Times New Roman"/>
          <w:color w:val="000000"/>
          <w:sz w:val="24"/>
          <w:szCs w:val="24"/>
        </w:rPr>
        <w:t xml:space="preserve"> район" с приложением заполненных кандидатами тестовых листов.</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4</w:t>
      </w:r>
      <w:r w:rsidR="00452C35" w:rsidRPr="003C4EB8">
        <w:rPr>
          <w:rFonts w:ascii="Times New Roman" w:hAnsi="Times New Roman" w:cs="Times New Roman"/>
          <w:color w:val="000000"/>
          <w:sz w:val="24"/>
          <w:szCs w:val="24"/>
        </w:rPr>
        <w:t>. Оценочные листы членов конкурсной комиссии;</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5. Сводный оценочный лист конкурсной комиссии о результатах конкурса по отбору кандидатур для замещения должности Главы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на ____ листах.</w:t>
      </w: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6.</w:t>
      </w:r>
      <w:r w:rsidR="00452C35" w:rsidRPr="003C4EB8">
        <w:rPr>
          <w:rFonts w:ascii="Times New Roman" w:hAnsi="Times New Roman" w:cs="Times New Roman"/>
          <w:color w:val="000000"/>
          <w:sz w:val="24"/>
          <w:szCs w:val="24"/>
        </w:rPr>
        <w:t>Протокол конкурсной комиссии по отбору кандидатов для замещения должности Главы муниципального образования "</w:t>
      </w:r>
      <w:r w:rsidRPr="003C4EB8">
        <w:rPr>
          <w:rFonts w:ascii="Times New Roman" w:hAnsi="Times New Roman" w:cs="Times New Roman"/>
          <w:color w:val="000000"/>
          <w:sz w:val="24"/>
          <w:szCs w:val="24"/>
        </w:rPr>
        <w:t>Шовгеновский</w:t>
      </w:r>
      <w:r w:rsidR="00452C35" w:rsidRPr="003C4EB8">
        <w:rPr>
          <w:rFonts w:ascii="Times New Roman" w:hAnsi="Times New Roman" w:cs="Times New Roman"/>
          <w:color w:val="000000"/>
          <w:sz w:val="24"/>
          <w:szCs w:val="24"/>
        </w:rPr>
        <w:t xml:space="preserve"> район" от "___" _________ 20___г.</w:t>
      </w:r>
    </w:p>
    <w:p w:rsidR="00452C35" w:rsidRPr="003C4EB8" w:rsidRDefault="00452C35" w:rsidP="002312B1">
      <w:pPr>
        <w:pStyle w:val="empty"/>
        <w:shd w:val="clear" w:color="auto" w:fill="FFFFFF"/>
        <w:jc w:val="both"/>
        <w:rPr>
          <w:color w:val="000000"/>
        </w:rPr>
      </w:pPr>
      <w:r w:rsidRPr="003C4EB8">
        <w:rPr>
          <w:color w:val="000000"/>
        </w:rPr>
        <w:t> Члены конкурсной комиссии:</w:t>
      </w:r>
    </w:p>
    <w:p w:rsidR="002312B1" w:rsidRPr="003C4EB8" w:rsidRDefault="00452C35" w:rsidP="002312B1">
      <w:pPr>
        <w:pStyle w:val="HTML"/>
        <w:numPr>
          <w:ilvl w:val="0"/>
          <w:numId w:val="9"/>
        </w:numPr>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Председатель </w:t>
      </w:r>
    </w:p>
    <w:p w:rsidR="00452C35" w:rsidRPr="003C4EB8" w:rsidRDefault="00452C35" w:rsidP="002312B1">
      <w:pPr>
        <w:pStyle w:val="HTML"/>
        <w:shd w:val="clear" w:color="auto" w:fill="FFFFFF"/>
        <w:ind w:left="720"/>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конкурсной комиссии __________ ________</w:t>
      </w:r>
      <w:r w:rsidR="002312B1" w:rsidRPr="003C4EB8">
        <w:rPr>
          <w:rFonts w:ascii="Times New Roman" w:hAnsi="Times New Roman" w:cs="Times New Roman"/>
          <w:color w:val="000000"/>
          <w:sz w:val="24"/>
          <w:szCs w:val="24"/>
        </w:rPr>
        <w:t>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2312B1" w:rsidRPr="003C4EB8" w:rsidRDefault="00452C35" w:rsidP="002312B1">
      <w:pPr>
        <w:pStyle w:val="HTML"/>
        <w:numPr>
          <w:ilvl w:val="0"/>
          <w:numId w:val="9"/>
        </w:numPr>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Заместитель председателя</w:t>
      </w:r>
    </w:p>
    <w:p w:rsidR="00452C35" w:rsidRPr="003C4EB8" w:rsidRDefault="00452C35" w:rsidP="002312B1">
      <w:pPr>
        <w:pStyle w:val="HTML"/>
        <w:shd w:val="clear" w:color="auto" w:fill="FFFFFF"/>
        <w:ind w:left="720"/>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конкурсной комиссии __________ 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2312B1" w:rsidRPr="003C4EB8" w:rsidRDefault="00452C35" w:rsidP="002312B1">
      <w:pPr>
        <w:pStyle w:val="HTML"/>
        <w:numPr>
          <w:ilvl w:val="0"/>
          <w:numId w:val="9"/>
        </w:numPr>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Секретарь </w:t>
      </w:r>
    </w:p>
    <w:p w:rsidR="00452C35" w:rsidRPr="003C4EB8" w:rsidRDefault="00452C35" w:rsidP="002312B1">
      <w:pPr>
        <w:pStyle w:val="HTML"/>
        <w:shd w:val="clear" w:color="auto" w:fill="FFFFFF"/>
        <w:ind w:left="720"/>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конкурсной комиссии __________ _________</w:t>
      </w:r>
      <w:r w:rsidR="002312B1" w:rsidRPr="003C4EB8">
        <w:rPr>
          <w:rFonts w:ascii="Times New Roman" w:hAnsi="Times New Roman" w:cs="Times New Roman"/>
          <w:color w:val="000000"/>
          <w:sz w:val="24"/>
          <w:szCs w:val="24"/>
        </w:rPr>
        <w:t>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фамилия и инициалы</w:t>
      </w: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452C35" w:rsidRPr="003C4EB8">
        <w:rPr>
          <w:rFonts w:ascii="Times New Roman" w:hAnsi="Times New Roman" w:cs="Times New Roman"/>
          <w:color w:val="000000"/>
          <w:sz w:val="24"/>
          <w:szCs w:val="24"/>
        </w:rPr>
        <w:t>4. Член конкурсной комиссии __________ __</w:t>
      </w:r>
      <w:r w:rsidRPr="003C4EB8">
        <w:rPr>
          <w:rFonts w:ascii="Times New Roman" w:hAnsi="Times New Roman" w:cs="Times New Roman"/>
          <w:color w:val="000000"/>
          <w:sz w:val="24"/>
          <w:szCs w:val="24"/>
        </w:rPr>
        <w:t>__________________________</w:t>
      </w:r>
    </w:p>
    <w:p w:rsidR="002312B1"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подпись                фамилия и инициалы </w:t>
      </w: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5.</w:t>
      </w:r>
      <w:r w:rsidR="00452C35" w:rsidRPr="003C4EB8">
        <w:rPr>
          <w:rFonts w:ascii="Times New Roman" w:hAnsi="Times New Roman" w:cs="Times New Roman"/>
          <w:color w:val="000000"/>
          <w:sz w:val="24"/>
          <w:szCs w:val="24"/>
        </w:rPr>
        <w:t>Член конкурсной комиссии __________ __</w:t>
      </w:r>
      <w:r w:rsidRPr="003C4EB8">
        <w:rPr>
          <w:rFonts w:ascii="Times New Roman" w:hAnsi="Times New Roman" w:cs="Times New Roman"/>
          <w:color w:val="000000"/>
          <w:sz w:val="24"/>
          <w:szCs w:val="24"/>
        </w:rPr>
        <w:t>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фамилия и инициалы</w:t>
      </w: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6.</w:t>
      </w:r>
      <w:r w:rsidR="00452C35" w:rsidRPr="003C4EB8">
        <w:rPr>
          <w:rFonts w:ascii="Times New Roman" w:hAnsi="Times New Roman" w:cs="Times New Roman"/>
          <w:color w:val="000000"/>
          <w:sz w:val="24"/>
          <w:szCs w:val="24"/>
        </w:rPr>
        <w:t>Член конкурсной комиссии __________ __</w:t>
      </w:r>
      <w:r w:rsidRPr="003C4EB8">
        <w:rPr>
          <w:rFonts w:ascii="Times New Roman" w:hAnsi="Times New Roman" w:cs="Times New Roman"/>
          <w:color w:val="000000"/>
          <w:sz w:val="24"/>
          <w:szCs w:val="24"/>
        </w:rPr>
        <w:t>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подпись             фамилия и инициалы</w:t>
      </w: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7.</w:t>
      </w:r>
      <w:r w:rsidR="00452C35" w:rsidRPr="003C4EB8">
        <w:rPr>
          <w:rFonts w:ascii="Times New Roman" w:hAnsi="Times New Roman" w:cs="Times New Roman"/>
          <w:color w:val="000000"/>
          <w:sz w:val="24"/>
          <w:szCs w:val="24"/>
        </w:rPr>
        <w:t>Член конкурсной комиссии __________ _____________________</w:t>
      </w:r>
      <w:r w:rsidRPr="003C4EB8">
        <w:rPr>
          <w:rFonts w:ascii="Times New Roman" w:hAnsi="Times New Roman" w:cs="Times New Roman"/>
          <w:color w:val="000000"/>
          <w:sz w:val="24"/>
          <w:szCs w:val="24"/>
        </w:rPr>
        <w:t>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фамилия и инициалы</w:t>
      </w: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452C35" w:rsidRPr="003C4EB8" w:rsidRDefault="002312B1"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8.</w:t>
      </w:r>
      <w:r w:rsidR="00452C35" w:rsidRPr="003C4EB8">
        <w:rPr>
          <w:rFonts w:ascii="Times New Roman" w:hAnsi="Times New Roman" w:cs="Times New Roman"/>
          <w:color w:val="000000"/>
          <w:sz w:val="24"/>
          <w:szCs w:val="24"/>
        </w:rPr>
        <w:t>Член конкурсной комиссии __________ __</w:t>
      </w:r>
      <w:r w:rsidRPr="003C4EB8">
        <w:rPr>
          <w:rFonts w:ascii="Times New Roman" w:hAnsi="Times New Roman" w:cs="Times New Roman"/>
          <w:color w:val="000000"/>
          <w:sz w:val="24"/>
          <w:szCs w:val="24"/>
        </w:rPr>
        <w:t>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фамилия и инициалы</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В случае, если участие в конкурсе принял единственный кандидат, в заключении указывается,</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что в конкурсную комиссии поступила единственная заявка, либо был зарегистрирован единственный</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кандидат, в связи с чем конкурс не проводился и победителем конкурса признан единственный кандидат, который предлагается Совету народных депутатов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для проведения </w:t>
      </w:r>
      <w:r w:rsidRPr="003C4EB8">
        <w:rPr>
          <w:rStyle w:val="a6"/>
          <w:rFonts w:ascii="Times New Roman" w:hAnsi="Times New Roman" w:cs="Times New Roman"/>
          <w:color w:val="000000"/>
          <w:sz w:val="24"/>
          <w:szCs w:val="24"/>
        </w:rPr>
        <w:t>выборов</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Главы</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муниципального</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образования</w:t>
      </w:r>
      <w:r w:rsidRPr="003C4EB8">
        <w:rPr>
          <w:rFonts w:ascii="Times New Roman" w:hAnsi="Times New Roman" w:cs="Times New Roman"/>
          <w:color w:val="000000"/>
          <w:sz w:val="24"/>
          <w:szCs w:val="24"/>
        </w:rPr>
        <w:t xml:space="preserve"> "</w:t>
      </w:r>
      <w:r w:rsidR="002312B1" w:rsidRPr="003C4EB8">
        <w:rPr>
          <w:rStyle w:val="a6"/>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w:t>
      </w:r>
      <w:r w:rsidRPr="003C4EB8">
        <w:rPr>
          <w:rStyle w:val="a6"/>
          <w:rFonts w:ascii="Times New Roman" w:hAnsi="Times New Roman" w:cs="Times New Roman"/>
          <w:color w:val="000000"/>
          <w:sz w:val="24"/>
          <w:szCs w:val="24"/>
        </w:rPr>
        <w:t>район</w:t>
      </w:r>
      <w:r w:rsidRPr="003C4EB8">
        <w:rPr>
          <w:rFonts w:ascii="Times New Roman" w:hAnsi="Times New Roman" w:cs="Times New Roman"/>
          <w:color w:val="000000"/>
          <w:sz w:val="24"/>
          <w:szCs w:val="24"/>
        </w:rPr>
        <w:t>".</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В случае если по результатам конкурса не отобрано ни одного кандидата, конкурсная комиссия</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указывает данный факт в заключении, с указанием причин такого </w:t>
      </w:r>
      <w:r w:rsidRPr="003C4EB8">
        <w:rPr>
          <w:rStyle w:val="a6"/>
          <w:rFonts w:ascii="Times New Roman" w:hAnsi="Times New Roman" w:cs="Times New Roman"/>
          <w:color w:val="000000"/>
          <w:sz w:val="24"/>
          <w:szCs w:val="24"/>
        </w:rPr>
        <w:t>положения</w:t>
      </w:r>
      <w:r w:rsidRPr="003C4EB8">
        <w:rPr>
          <w:rFonts w:ascii="Times New Roman" w:hAnsi="Times New Roman" w:cs="Times New Roman"/>
          <w:color w:val="000000"/>
          <w:sz w:val="24"/>
          <w:szCs w:val="24"/>
        </w:rPr>
        <w:t xml:space="preserve"> и выходит с ходатайством</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о назначении Советом народных депутатов </w:t>
      </w:r>
      <w:r w:rsidR="002312B1" w:rsidRPr="003C4EB8">
        <w:rPr>
          <w:rFonts w:ascii="Times New Roman" w:hAnsi="Times New Roman" w:cs="Times New Roman"/>
          <w:color w:val="000000"/>
          <w:sz w:val="24"/>
          <w:szCs w:val="24"/>
        </w:rPr>
        <w:t xml:space="preserve">Шовгеновского </w:t>
      </w:r>
      <w:r w:rsidRPr="003C4EB8">
        <w:rPr>
          <w:rFonts w:ascii="Times New Roman" w:hAnsi="Times New Roman" w:cs="Times New Roman"/>
          <w:color w:val="000000"/>
          <w:sz w:val="24"/>
          <w:szCs w:val="24"/>
        </w:rPr>
        <w:t>района повторного проведения конкурса.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В случае если в результате конкурса, более двух кандидатов набрали наибольшее равное количество</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баллов, либо более одного кандидата набрали равное количество баллов, вслед за кандидатом,</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набравшим наибольшее количество баллов, все данные кандидатуры представляются конкурсной комиссией</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в Совет народных депутатов для избрания на должность Главы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В документы кандидатов в обязательном порядке включаются тексты предвыборных программ, которые</w:t>
      </w:r>
      <w:r w:rsidR="002312B1"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будут представлены кандидатами Совету народных депутатов муниципального образования "</w:t>
      </w:r>
      <w:r w:rsidR="002312B1"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2312B1" w:rsidRPr="003C4EB8" w:rsidRDefault="002312B1" w:rsidP="0008558F">
      <w:pPr>
        <w:pStyle w:val="indent1"/>
        <w:shd w:val="clear" w:color="auto" w:fill="FFFFFF"/>
        <w:jc w:val="both"/>
        <w:rPr>
          <w:rStyle w:val="s104"/>
          <w:color w:val="000000"/>
        </w:rPr>
      </w:pP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2312B1" w:rsidRDefault="002312B1"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Pr="003C4EB8" w:rsidRDefault="003C4EB8" w:rsidP="0008558F">
      <w:pPr>
        <w:pStyle w:val="HTML"/>
        <w:shd w:val="clear" w:color="auto" w:fill="FFFFFF"/>
        <w:jc w:val="both"/>
        <w:rPr>
          <w:rFonts w:ascii="Times New Roman" w:hAnsi="Times New Roman" w:cs="Times New Roman"/>
          <w:color w:val="000000"/>
          <w:sz w:val="24"/>
          <w:szCs w:val="24"/>
        </w:rPr>
      </w:pPr>
    </w:p>
    <w:p w:rsidR="002312B1" w:rsidRPr="003C4EB8" w:rsidRDefault="002312B1" w:rsidP="002312B1">
      <w:pPr>
        <w:pStyle w:val="indent1"/>
        <w:shd w:val="clear" w:color="auto" w:fill="FFFFFF"/>
        <w:jc w:val="right"/>
        <w:rPr>
          <w:color w:val="000000"/>
        </w:rPr>
      </w:pPr>
      <w:r w:rsidRPr="003C4EB8">
        <w:rPr>
          <w:color w:val="000000"/>
        </w:rPr>
        <w:t xml:space="preserve">                                  </w:t>
      </w:r>
      <w:r w:rsidRPr="003C4EB8">
        <w:rPr>
          <w:rStyle w:val="s104"/>
          <w:color w:val="000000"/>
        </w:rPr>
        <w:t>Приложение N 17</w:t>
      </w:r>
      <w:r w:rsidRPr="003C4EB8">
        <w:rPr>
          <w:color w:val="000000"/>
        </w:rPr>
        <w:br/>
      </w:r>
      <w:r w:rsidRPr="003C4EB8">
        <w:rPr>
          <w:rStyle w:val="s104"/>
          <w:color w:val="000000"/>
        </w:rPr>
        <w:t xml:space="preserve">к </w:t>
      </w:r>
      <w:hyperlink r:id="rId116"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2312B1" w:rsidRPr="003C4EB8" w:rsidRDefault="002312B1" w:rsidP="0008558F">
      <w:pPr>
        <w:pStyle w:val="HTML"/>
        <w:shd w:val="clear" w:color="auto" w:fill="FFFFFF"/>
        <w:jc w:val="both"/>
        <w:rPr>
          <w:rFonts w:ascii="Times New Roman" w:hAnsi="Times New Roman" w:cs="Times New Roman"/>
          <w:color w:val="000000"/>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     Протокол заседания конкурсной комиссии по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отбору кандидатов для замещения должности Главы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муниципального образования "</w:t>
      </w:r>
      <w:r w:rsidR="00CD5EA0"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а. </w:t>
      </w:r>
      <w:r w:rsidR="00CD5EA0" w:rsidRPr="003C4EB8">
        <w:rPr>
          <w:rFonts w:ascii="Times New Roman" w:hAnsi="Times New Roman" w:cs="Times New Roman"/>
          <w:color w:val="000000"/>
          <w:sz w:val="24"/>
          <w:szCs w:val="24"/>
        </w:rPr>
        <w:t xml:space="preserve">Хакуринохабль          </w:t>
      </w:r>
      <w:r w:rsidRPr="003C4EB8">
        <w:rPr>
          <w:rFonts w:ascii="Times New Roman" w:hAnsi="Times New Roman" w:cs="Times New Roman"/>
          <w:color w:val="000000"/>
          <w:sz w:val="24"/>
          <w:szCs w:val="24"/>
        </w:rPr>
        <w:t xml:space="preserve">                                                   "____" ___________20___г.</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Время начала заседания конкурсной комиссии 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Время окончания заседания конкурсной комиссии __________</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Присутствуют члены конкурсной комиссии:</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 ______________________________________________________</w:t>
      </w:r>
      <w:r w:rsidR="00CD5EA0" w:rsidRPr="003C4EB8">
        <w:rPr>
          <w:rFonts w:ascii="Times New Roman" w:hAnsi="Times New Roman" w:cs="Times New Roman"/>
          <w:color w:val="000000"/>
          <w:sz w:val="24"/>
          <w:szCs w:val="24"/>
        </w:rPr>
        <w:t>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 __________________________________________</w:t>
      </w:r>
      <w:r w:rsidR="00CD5EA0" w:rsidRPr="003C4EB8">
        <w:rPr>
          <w:rFonts w:ascii="Times New Roman" w:hAnsi="Times New Roman" w:cs="Times New Roman"/>
          <w:color w:val="000000"/>
          <w:sz w:val="24"/>
          <w:szCs w:val="24"/>
        </w:rPr>
        <w:t>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3. __________________________________________</w:t>
      </w:r>
      <w:r w:rsidR="00CD5EA0" w:rsidRPr="003C4EB8">
        <w:rPr>
          <w:rFonts w:ascii="Times New Roman" w:hAnsi="Times New Roman" w:cs="Times New Roman"/>
          <w:color w:val="000000"/>
          <w:sz w:val="24"/>
          <w:szCs w:val="24"/>
        </w:rPr>
        <w:t>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4. __________________________________________</w:t>
      </w:r>
      <w:r w:rsidR="00CD5EA0" w:rsidRPr="003C4EB8">
        <w:rPr>
          <w:rFonts w:ascii="Times New Roman" w:hAnsi="Times New Roman" w:cs="Times New Roman"/>
          <w:color w:val="000000"/>
          <w:sz w:val="24"/>
          <w:szCs w:val="24"/>
        </w:rPr>
        <w:t>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5. __________________________________________</w:t>
      </w:r>
      <w:r w:rsidR="00CD5EA0" w:rsidRPr="003C4EB8">
        <w:rPr>
          <w:rFonts w:ascii="Times New Roman" w:hAnsi="Times New Roman" w:cs="Times New Roman"/>
          <w:color w:val="000000"/>
          <w:sz w:val="24"/>
          <w:szCs w:val="24"/>
        </w:rPr>
        <w:t>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6. __________________________________________________________________________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7. __________________________________________________________________________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8. __________________________________________________________________________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должность в конкурсной комиссии, фамилия, имя, отчество</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На заседании присутствуют:</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 __________________________________________________________________________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 __________________________________________________________________________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3. __________________________________________________________________________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4. __________________________________________________________________________</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указывается статус, фамилия, имя, отчество, присутствующих на заседании конкурсной комиссии</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Повестка дня:</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2.</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3.</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Слушали:</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 Доклад (информацию) с указанием должности фамилии имени отчества докладчика и вопроса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повестки дня с кратким изложением доклада (информации), либо приложением машинописного текста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доклада (информации).</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ВЫСТУПИЛИ:</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1. Указывается фамилия и инициалы выступившего лица и краткое содержание его выступления.</w:t>
      </w:r>
    </w:p>
    <w:p w:rsidR="00452C35" w:rsidRPr="003C4EB8" w:rsidRDefault="00452C35" w:rsidP="0008558F">
      <w:pPr>
        <w:pStyle w:val="empty"/>
        <w:shd w:val="clear" w:color="auto" w:fill="FFFFFF"/>
        <w:jc w:val="both"/>
        <w:rPr>
          <w:color w:val="000000"/>
        </w:rPr>
      </w:pPr>
      <w:r w:rsidRPr="003C4EB8">
        <w:rPr>
          <w:color w:val="000000"/>
        </w:rPr>
        <w:lastRenderedPageBreak/>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РЕШЕНИЕ:</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Излагается текст решения конкурсной комиссии по обсуждаемому вопросу</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Голосовали: за - 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против - 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воздержались - _____</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Приложения:</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К протоколу прилагаются все документы (информация, доклады, заключения и т.д. на основании</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которых принималось решение по повестке дня вынесенной для обсуждения на заседание конкурсной</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комиссии.</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Председатель конкурсной комиссии: ______________ 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подпись         фамилия и инициалы</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Секретарь конкурсной комиссии: ______________ 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подпись        фамилия и инициалы</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3C4EB8" w:rsidRDefault="00CD5EA0" w:rsidP="00CD5EA0">
      <w:pPr>
        <w:pStyle w:val="indent1"/>
        <w:shd w:val="clear" w:color="auto" w:fill="FFFFFF"/>
        <w:jc w:val="right"/>
        <w:rPr>
          <w:color w:val="000000"/>
        </w:rPr>
      </w:pPr>
      <w:r w:rsidRPr="003C4EB8">
        <w:rPr>
          <w:color w:val="000000"/>
        </w:rPr>
        <w:t xml:space="preserve">                               </w:t>
      </w: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3C4EB8" w:rsidRDefault="003C4EB8" w:rsidP="00CD5EA0">
      <w:pPr>
        <w:pStyle w:val="indent1"/>
        <w:shd w:val="clear" w:color="auto" w:fill="FFFFFF"/>
        <w:jc w:val="right"/>
        <w:rPr>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18</w:t>
      </w:r>
      <w:r w:rsidRPr="003C4EB8">
        <w:rPr>
          <w:color w:val="000000"/>
        </w:rPr>
        <w:br/>
      </w:r>
      <w:r w:rsidRPr="003C4EB8">
        <w:rPr>
          <w:rStyle w:val="s104"/>
          <w:color w:val="000000"/>
        </w:rPr>
        <w:t xml:space="preserve">к </w:t>
      </w:r>
      <w:hyperlink r:id="rId117"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3C1658">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Журнал приёма заявок на участие в конкурсе</w:t>
      </w:r>
    </w:p>
    <w:p w:rsidR="003C1658" w:rsidRPr="003C4EB8" w:rsidRDefault="00452C35" w:rsidP="003C1658">
      <w:pPr>
        <w:pStyle w:val="HTML"/>
        <w:shd w:val="clear" w:color="auto" w:fill="FFFFFF"/>
        <w:jc w:val="center"/>
        <w:rPr>
          <w:rStyle w:val="s104"/>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по отбору кандидатов для замещения должности</w:t>
      </w:r>
    </w:p>
    <w:p w:rsidR="00452C35" w:rsidRPr="003C4EB8" w:rsidRDefault="00452C35" w:rsidP="003C1658">
      <w:pPr>
        <w:pStyle w:val="HTML"/>
        <w:shd w:val="clear" w:color="auto" w:fill="FFFFFF"/>
        <w:jc w:val="center"/>
        <w:rPr>
          <w:rStyle w:val="s104"/>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Главы муниципального   образования "</w:t>
      </w:r>
      <w:r w:rsidR="00CD5EA0"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3C1658" w:rsidRPr="003C4EB8" w:rsidRDefault="003C1658" w:rsidP="003C1658">
      <w:pPr>
        <w:pStyle w:val="HTML"/>
        <w:shd w:val="clear" w:color="auto" w:fill="FFFFFF"/>
        <w:jc w:val="center"/>
        <w:rPr>
          <w:rFonts w:ascii="Times New Roman" w:hAnsi="Times New Roman" w:cs="Times New Roman"/>
          <w:color w:val="000000"/>
          <w:sz w:val="24"/>
          <w:szCs w:val="24"/>
        </w:rPr>
      </w:pPr>
    </w:p>
    <w:tbl>
      <w:tblPr>
        <w:tblW w:w="11676" w:type="dxa"/>
        <w:tblInd w:w="-748" w:type="dxa"/>
        <w:tblLayout w:type="fixed"/>
        <w:tblCellMar>
          <w:left w:w="103" w:type="dxa"/>
        </w:tblCellMar>
        <w:tblLook w:val="0000" w:firstRow="0" w:lastRow="0" w:firstColumn="0" w:lastColumn="0" w:noHBand="0" w:noVBand="0"/>
      </w:tblPr>
      <w:tblGrid>
        <w:gridCol w:w="314"/>
        <w:gridCol w:w="480"/>
        <w:gridCol w:w="737"/>
        <w:gridCol w:w="472"/>
        <w:gridCol w:w="577"/>
        <w:gridCol w:w="599"/>
        <w:gridCol w:w="768"/>
        <w:gridCol w:w="676"/>
        <w:gridCol w:w="646"/>
        <w:gridCol w:w="675"/>
        <w:gridCol w:w="454"/>
        <w:gridCol w:w="569"/>
        <w:gridCol w:w="472"/>
        <w:gridCol w:w="613"/>
        <w:gridCol w:w="567"/>
        <w:gridCol w:w="709"/>
        <w:gridCol w:w="708"/>
        <w:gridCol w:w="466"/>
        <w:gridCol w:w="625"/>
        <w:gridCol w:w="549"/>
      </w:tblGrid>
      <w:tr w:rsidR="008B64F9" w:rsidRPr="003C4EB8" w:rsidTr="002B3F89">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452C35" w:rsidP="002B3F89">
            <w:pPr>
              <w:pStyle w:val="ConsPlusNormal"/>
              <w:ind w:firstLine="0"/>
              <w:rPr>
                <w:rFonts w:ascii="Times New Roman" w:hAnsi="Times New Roman" w:cs="Times New Roman"/>
                <w:sz w:val="24"/>
                <w:szCs w:val="24"/>
              </w:rPr>
            </w:pPr>
            <w:r w:rsidRPr="003C4EB8">
              <w:rPr>
                <w:rFonts w:ascii="Times New Roman" w:hAnsi="Times New Roman" w:cs="Times New Roman"/>
                <w:color w:val="000000"/>
                <w:sz w:val="24"/>
                <w:szCs w:val="24"/>
              </w:rPr>
              <w:t> </w:t>
            </w:r>
            <w:r w:rsidR="008B64F9" w:rsidRPr="003C4EB8">
              <w:rPr>
                <w:rFonts w:ascii="Times New Roman" w:hAnsi="Times New Roman" w:cs="Times New Roman"/>
                <w:sz w:val="24"/>
                <w:szCs w:val="24"/>
              </w:rPr>
              <w:t xml:space="preserve">№ </w:t>
            </w:r>
            <w:proofErr w:type="spellStart"/>
            <w:r w:rsidR="008B64F9" w:rsidRPr="003C4EB8">
              <w:rPr>
                <w:rFonts w:ascii="Times New Roman" w:hAnsi="Times New Roman" w:cs="Times New Roman"/>
                <w:sz w:val="24"/>
                <w:szCs w:val="24"/>
              </w:rPr>
              <w:t>п.п</w:t>
            </w:r>
            <w:proofErr w:type="spellEnd"/>
            <w:r w:rsidR="008B64F9" w:rsidRPr="003C4EB8">
              <w:rPr>
                <w:rFonts w:ascii="Times New Roman" w:hAnsi="Times New Roman" w:cs="Times New Roman"/>
                <w:sz w:val="24"/>
                <w:szCs w:val="24"/>
              </w:rPr>
              <w:t>.</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58" w:right="-169" w:firstLine="0"/>
              <w:jc w:val="center"/>
              <w:rPr>
                <w:rFonts w:ascii="Times New Roman" w:hAnsi="Times New Roman" w:cs="Times New Roman"/>
                <w:sz w:val="24"/>
                <w:szCs w:val="24"/>
              </w:rPr>
            </w:pPr>
            <w:r w:rsidRPr="003C4EB8">
              <w:rPr>
                <w:rFonts w:ascii="Times New Roman" w:hAnsi="Times New Roman" w:cs="Times New Roman"/>
                <w:sz w:val="24"/>
                <w:szCs w:val="24"/>
              </w:rPr>
              <w:t>Фамилия, имя, отчество кандидата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55" w:right="-133" w:hanging="55"/>
              <w:jc w:val="center"/>
              <w:rPr>
                <w:rFonts w:ascii="Times New Roman" w:hAnsi="Times New Roman" w:cs="Times New Roman"/>
                <w:sz w:val="24"/>
                <w:szCs w:val="24"/>
              </w:rPr>
            </w:pPr>
            <w:r w:rsidRPr="003C4EB8">
              <w:rPr>
                <w:rFonts w:ascii="Times New Roman" w:hAnsi="Times New Roman" w:cs="Times New Roman"/>
                <w:sz w:val="24"/>
                <w:szCs w:val="24"/>
              </w:rPr>
              <w:t>Заявка кандидата на участие в конкурсе</w:t>
            </w:r>
          </w:p>
          <w:p w:rsidR="008B64F9" w:rsidRPr="003C4EB8" w:rsidRDefault="008B64F9" w:rsidP="002B3F89">
            <w:pPr>
              <w:pStyle w:val="ConsPlusNormal"/>
              <w:ind w:left="-55" w:right="-133" w:hanging="55"/>
              <w:jc w:val="center"/>
              <w:rPr>
                <w:rFonts w:ascii="Times New Roman" w:hAnsi="Times New Roman" w:cs="Times New Roman"/>
                <w:sz w:val="24"/>
                <w:szCs w:val="24"/>
              </w:rPr>
            </w:pPr>
            <w:r w:rsidRPr="003C4EB8">
              <w:rPr>
                <w:rFonts w:ascii="Times New Roman" w:hAnsi="Times New Roman" w:cs="Times New Roman"/>
                <w:sz w:val="24"/>
                <w:szCs w:val="24"/>
              </w:rPr>
              <w:t>Приложение № 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8B64F9">
            <w:pPr>
              <w:pStyle w:val="2"/>
              <w:keepNext/>
              <w:keepLines/>
              <w:numPr>
                <w:ilvl w:val="1"/>
                <w:numId w:val="0"/>
              </w:numPr>
              <w:tabs>
                <w:tab w:val="num" w:pos="576"/>
              </w:tabs>
              <w:suppressAutoHyphens/>
              <w:spacing w:before="40" w:beforeAutospacing="0" w:after="0" w:afterAutospacing="0" w:line="100" w:lineRule="atLeast"/>
              <w:ind w:left="-76" w:right="-102" w:hanging="15"/>
              <w:jc w:val="center"/>
              <w:rPr>
                <w:sz w:val="24"/>
                <w:szCs w:val="24"/>
              </w:rPr>
            </w:pPr>
            <w:r w:rsidRPr="003C4EB8">
              <w:rPr>
                <w:color w:val="00000A"/>
                <w:sz w:val="24"/>
                <w:szCs w:val="24"/>
              </w:rPr>
              <w:t>Согласие кандидата</w:t>
            </w:r>
          </w:p>
          <w:p w:rsidR="008B64F9" w:rsidRPr="003C4EB8" w:rsidRDefault="008B64F9" w:rsidP="002B3F89">
            <w:pPr>
              <w:ind w:left="-76" w:right="-102" w:hanging="15"/>
              <w:jc w:val="center"/>
              <w:rPr>
                <w:rFonts w:ascii="Times New Roman" w:hAnsi="Times New Roman" w:cs="Times New Roman"/>
                <w:sz w:val="24"/>
                <w:szCs w:val="24"/>
              </w:rPr>
            </w:pPr>
            <w:r w:rsidRPr="003C4EB8">
              <w:rPr>
                <w:rFonts w:ascii="Times New Roman" w:hAnsi="Times New Roman" w:cs="Times New Roman"/>
                <w:sz w:val="24"/>
                <w:szCs w:val="24"/>
              </w:rPr>
              <w:t>баллотироваться кандид</w:t>
            </w:r>
            <w:r w:rsidRPr="003C4EB8">
              <w:rPr>
                <w:rFonts w:ascii="Times New Roman" w:hAnsi="Times New Roman" w:cs="Times New Roman"/>
                <w:sz w:val="24"/>
                <w:szCs w:val="24"/>
              </w:rPr>
              <w:lastRenderedPageBreak/>
              <w:t>атом для замещения  должности Главы муниципального образования «</w:t>
            </w:r>
            <w:r w:rsidR="003C1658" w:rsidRPr="003C4EB8">
              <w:rPr>
                <w:rFonts w:ascii="Times New Roman" w:hAnsi="Times New Roman" w:cs="Times New Roman"/>
                <w:sz w:val="24"/>
                <w:szCs w:val="24"/>
              </w:rPr>
              <w:t>Шовгеновский район</w:t>
            </w:r>
            <w:r w:rsidRPr="003C4EB8">
              <w:rPr>
                <w:rFonts w:ascii="Times New Roman" w:hAnsi="Times New Roman" w:cs="Times New Roman"/>
                <w:sz w:val="24"/>
                <w:szCs w:val="24"/>
              </w:rPr>
              <w:t>» приложение № 2</w:t>
            </w:r>
          </w:p>
          <w:p w:rsidR="008B64F9" w:rsidRPr="003C4EB8" w:rsidRDefault="008B64F9" w:rsidP="002B3F89">
            <w:pPr>
              <w:jc w:val="center"/>
              <w:rPr>
                <w:rFonts w:ascii="Times New Roman" w:hAnsi="Times New Roman" w:cs="Times New Roman"/>
                <w:sz w:val="24"/>
                <w:szCs w:val="24"/>
              </w:rPr>
            </w:pPr>
          </w:p>
          <w:p w:rsidR="008B64F9" w:rsidRPr="003C4EB8" w:rsidRDefault="008B64F9" w:rsidP="002B3F89">
            <w:pPr>
              <w:pStyle w:val="ConsPlusNormal"/>
              <w:ind w:firstLine="0"/>
              <w:jc w:val="center"/>
              <w:rPr>
                <w:rFonts w:ascii="Times New Roman" w:hAnsi="Times New Roman" w:cs="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nformat"/>
              <w:ind w:left="-107" w:right="-170"/>
              <w:jc w:val="center"/>
              <w:rPr>
                <w:rFonts w:ascii="Times New Roman" w:hAnsi="Times New Roman" w:cs="Times New Roman"/>
                <w:sz w:val="24"/>
                <w:szCs w:val="24"/>
              </w:rPr>
            </w:pPr>
            <w:r w:rsidRPr="003C4EB8">
              <w:rPr>
                <w:rFonts w:ascii="Times New Roman" w:hAnsi="Times New Roman" w:cs="Times New Roman"/>
                <w:sz w:val="24"/>
                <w:szCs w:val="24"/>
              </w:rPr>
              <w:lastRenderedPageBreak/>
              <w:t>Согласие</w:t>
            </w:r>
          </w:p>
          <w:p w:rsidR="008B64F9" w:rsidRPr="003C4EB8" w:rsidRDefault="008B64F9" w:rsidP="002B3F89">
            <w:pPr>
              <w:pStyle w:val="ConsPlusNonformat"/>
              <w:ind w:left="-107" w:right="-170"/>
              <w:jc w:val="center"/>
              <w:rPr>
                <w:rFonts w:ascii="Times New Roman" w:hAnsi="Times New Roman" w:cs="Times New Roman"/>
                <w:sz w:val="24"/>
                <w:szCs w:val="24"/>
              </w:rPr>
            </w:pPr>
            <w:r w:rsidRPr="003C4EB8">
              <w:rPr>
                <w:rFonts w:ascii="Times New Roman" w:hAnsi="Times New Roman" w:cs="Times New Roman"/>
                <w:sz w:val="24"/>
                <w:szCs w:val="24"/>
              </w:rPr>
              <w:t>на обработку персональных данных</w:t>
            </w:r>
          </w:p>
          <w:p w:rsidR="008B64F9" w:rsidRPr="003C4EB8" w:rsidRDefault="008B64F9" w:rsidP="002B3F89">
            <w:pPr>
              <w:pStyle w:val="ConsPlusNormal"/>
              <w:ind w:left="-107" w:right="-170" w:firstLine="0"/>
              <w:jc w:val="center"/>
              <w:rPr>
                <w:rFonts w:ascii="Times New Roman" w:hAnsi="Times New Roman" w:cs="Times New Roman"/>
                <w:sz w:val="24"/>
                <w:szCs w:val="24"/>
              </w:rPr>
            </w:pPr>
            <w:r w:rsidRPr="003C4EB8">
              <w:rPr>
                <w:rFonts w:ascii="Times New Roman" w:hAnsi="Times New Roman" w:cs="Times New Roman"/>
                <w:sz w:val="24"/>
                <w:szCs w:val="24"/>
              </w:rPr>
              <w:t>Приложение № 3</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39" w:right="-51" w:firstLine="0"/>
              <w:jc w:val="center"/>
              <w:rPr>
                <w:rFonts w:ascii="Times New Roman" w:hAnsi="Times New Roman" w:cs="Times New Roman"/>
                <w:sz w:val="24"/>
                <w:szCs w:val="24"/>
              </w:rPr>
            </w:pPr>
            <w:r w:rsidRPr="003C4EB8">
              <w:rPr>
                <w:rFonts w:ascii="Times New Roman" w:hAnsi="Times New Roman" w:cs="Times New Roman"/>
                <w:sz w:val="24"/>
                <w:szCs w:val="24"/>
              </w:rPr>
              <w:t>Анкета выборного должностного лица</w:t>
            </w:r>
          </w:p>
          <w:p w:rsidR="008B64F9" w:rsidRPr="003C4EB8" w:rsidRDefault="008B64F9" w:rsidP="002B3F89">
            <w:pPr>
              <w:pStyle w:val="ConsPlusNormal"/>
              <w:ind w:left="-39" w:right="-51" w:firstLine="0"/>
              <w:jc w:val="center"/>
              <w:rPr>
                <w:rFonts w:ascii="Times New Roman" w:hAnsi="Times New Roman" w:cs="Times New Roman"/>
                <w:bCs/>
                <w:color w:val="000000"/>
                <w:sz w:val="24"/>
                <w:szCs w:val="24"/>
              </w:rPr>
            </w:pPr>
            <w:r w:rsidRPr="003C4EB8">
              <w:rPr>
                <w:rFonts w:ascii="Times New Roman" w:hAnsi="Times New Roman" w:cs="Times New Roman"/>
                <w:sz w:val="24"/>
                <w:szCs w:val="24"/>
              </w:rPr>
              <w:t xml:space="preserve">Приложение </w:t>
            </w:r>
            <w:r w:rsidRPr="003C4EB8">
              <w:rPr>
                <w:rFonts w:ascii="Times New Roman" w:hAnsi="Times New Roman" w:cs="Times New Roman"/>
                <w:sz w:val="24"/>
                <w:szCs w:val="24"/>
              </w:rPr>
              <w:lastRenderedPageBreak/>
              <w:t>№ 4</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Iauiue2"/>
              <w:spacing w:line="240" w:lineRule="exact"/>
              <w:ind w:left="-158" w:right="-40" w:firstLine="0"/>
              <w:jc w:val="center"/>
              <w:rPr>
                <w:rFonts w:ascii="Times New Roman" w:hAnsi="Times New Roman" w:cs="Times New Roman"/>
                <w:bCs/>
                <w:color w:val="000000"/>
                <w:sz w:val="24"/>
                <w:szCs w:val="24"/>
              </w:rPr>
            </w:pPr>
            <w:r w:rsidRPr="003C4EB8">
              <w:rPr>
                <w:rFonts w:ascii="Times New Roman" w:hAnsi="Times New Roman" w:cs="Times New Roman"/>
                <w:bCs/>
                <w:color w:val="000000"/>
                <w:sz w:val="24"/>
                <w:szCs w:val="24"/>
              </w:rPr>
              <w:lastRenderedPageBreak/>
              <w:t xml:space="preserve">Сведения  </w:t>
            </w:r>
          </w:p>
          <w:p w:rsidR="008B64F9" w:rsidRPr="003C4EB8" w:rsidRDefault="008B64F9" w:rsidP="002B3F89">
            <w:pPr>
              <w:pStyle w:val="Iauiue2"/>
              <w:spacing w:line="240" w:lineRule="exact"/>
              <w:ind w:left="-158" w:right="-40" w:firstLine="0"/>
              <w:jc w:val="center"/>
              <w:rPr>
                <w:rFonts w:ascii="Times New Roman" w:hAnsi="Times New Roman" w:cs="Times New Roman"/>
                <w:bCs/>
                <w:color w:val="000000"/>
                <w:sz w:val="24"/>
                <w:szCs w:val="24"/>
              </w:rPr>
            </w:pPr>
            <w:r w:rsidRPr="003C4EB8">
              <w:rPr>
                <w:rFonts w:ascii="Times New Roman" w:hAnsi="Times New Roman" w:cs="Times New Roman"/>
                <w:bCs/>
                <w:color w:val="000000"/>
                <w:sz w:val="24"/>
                <w:szCs w:val="24"/>
              </w:rPr>
              <w:t xml:space="preserve">о размере и источниках доходов, имуществе, принадлежащем кандидату на </w:t>
            </w:r>
            <w:r w:rsidRPr="003C4EB8">
              <w:rPr>
                <w:rFonts w:ascii="Times New Roman" w:hAnsi="Times New Roman" w:cs="Times New Roman"/>
                <w:bCs/>
                <w:color w:val="000000"/>
                <w:sz w:val="24"/>
                <w:szCs w:val="24"/>
              </w:rPr>
              <w:lastRenderedPageBreak/>
              <w:t>замещение должности Главы муниципального образования «</w:t>
            </w:r>
            <w:r w:rsidR="003C1658" w:rsidRPr="003C4EB8">
              <w:rPr>
                <w:rFonts w:ascii="Times New Roman" w:hAnsi="Times New Roman" w:cs="Times New Roman"/>
                <w:bCs/>
                <w:color w:val="000000"/>
                <w:sz w:val="24"/>
                <w:szCs w:val="24"/>
              </w:rPr>
              <w:t>Шовгеновский район</w:t>
            </w:r>
            <w:r w:rsidRPr="003C4EB8">
              <w:rPr>
                <w:rFonts w:ascii="Times New Roman" w:hAnsi="Times New Roman" w:cs="Times New Roman"/>
                <w:bCs/>
                <w:color w:val="000000"/>
                <w:sz w:val="24"/>
                <w:szCs w:val="24"/>
              </w:rPr>
              <w:t>е», его супруге (супругу), несовершеннолетним детям  на  праве  собственности,</w:t>
            </w:r>
          </w:p>
          <w:p w:rsidR="008B64F9" w:rsidRPr="003C4EB8" w:rsidRDefault="008B64F9" w:rsidP="002B3F89">
            <w:pPr>
              <w:pStyle w:val="ConsPlusNormal"/>
              <w:ind w:left="-158" w:right="-40" w:firstLine="0"/>
              <w:jc w:val="center"/>
              <w:rPr>
                <w:rFonts w:ascii="Times New Roman" w:hAnsi="Times New Roman" w:cs="Times New Roman"/>
                <w:bCs/>
                <w:color w:val="000000"/>
                <w:sz w:val="24"/>
                <w:szCs w:val="24"/>
              </w:rPr>
            </w:pPr>
            <w:proofErr w:type="gramStart"/>
            <w:r w:rsidRPr="003C4EB8">
              <w:rPr>
                <w:rFonts w:ascii="Times New Roman" w:hAnsi="Times New Roman" w:cs="Times New Roman"/>
                <w:bCs/>
                <w:color w:val="000000"/>
                <w:sz w:val="24"/>
                <w:szCs w:val="24"/>
              </w:rPr>
              <w:t>вкладах</w:t>
            </w:r>
            <w:proofErr w:type="gramEnd"/>
            <w:r w:rsidRPr="003C4EB8">
              <w:rPr>
                <w:rFonts w:ascii="Times New Roman" w:hAnsi="Times New Roman" w:cs="Times New Roman"/>
                <w:bCs/>
                <w:color w:val="000000"/>
                <w:sz w:val="24"/>
                <w:szCs w:val="24"/>
              </w:rPr>
              <w:t xml:space="preserve">  в  банках, ценных  бумагах</w:t>
            </w:r>
          </w:p>
          <w:p w:rsidR="008B64F9" w:rsidRPr="003C4EB8" w:rsidRDefault="008B64F9" w:rsidP="002B3F89">
            <w:pPr>
              <w:pStyle w:val="ConsPlusNormal"/>
              <w:ind w:left="-158" w:right="-40" w:firstLine="0"/>
              <w:jc w:val="center"/>
              <w:rPr>
                <w:rFonts w:ascii="Times New Roman" w:hAnsi="Times New Roman" w:cs="Times New Roman"/>
                <w:sz w:val="24"/>
                <w:szCs w:val="24"/>
              </w:rPr>
            </w:pPr>
            <w:r w:rsidRPr="003C4EB8">
              <w:rPr>
                <w:rFonts w:ascii="Times New Roman" w:hAnsi="Times New Roman" w:cs="Times New Roman"/>
                <w:bCs/>
                <w:color w:val="000000"/>
                <w:sz w:val="24"/>
                <w:szCs w:val="24"/>
              </w:rPr>
              <w:t>Приложение № 5</w:t>
            </w:r>
          </w:p>
        </w:tc>
        <w:tc>
          <w:tcPr>
            <w:tcW w:w="67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18"/>
              <w:jc w:val="center"/>
            </w:pPr>
            <w:r w:rsidRPr="003C4EB8">
              <w:lastRenderedPageBreak/>
              <w:t>Заключение</w:t>
            </w:r>
          </w:p>
          <w:p w:rsidR="008B64F9" w:rsidRPr="003C4EB8" w:rsidRDefault="008B64F9" w:rsidP="002B3F89">
            <w:pPr>
              <w:pStyle w:val="18"/>
              <w:jc w:val="center"/>
            </w:pPr>
            <w:r w:rsidRPr="003C4EB8">
              <w:t xml:space="preserve">медицинского учреждения о наличии </w:t>
            </w:r>
            <w:r w:rsidRPr="003C4EB8">
              <w:lastRenderedPageBreak/>
              <w:t>(отсутствии) заболевания,</w:t>
            </w:r>
          </w:p>
          <w:p w:rsidR="008B64F9" w:rsidRPr="003C4EB8" w:rsidRDefault="008B64F9" w:rsidP="002B3F89">
            <w:pPr>
              <w:pStyle w:val="18"/>
              <w:ind w:left="-139" w:right="-79" w:firstLine="15"/>
              <w:jc w:val="center"/>
            </w:pPr>
            <w:r w:rsidRPr="003C4EB8">
              <w:t>препятствующего поступлению на государственную гражданскую службу</w:t>
            </w:r>
          </w:p>
          <w:p w:rsidR="008B64F9" w:rsidRPr="003C4EB8" w:rsidRDefault="008B64F9" w:rsidP="002B3F89">
            <w:pPr>
              <w:pStyle w:val="18"/>
              <w:jc w:val="center"/>
              <w:rPr>
                <w:bCs/>
                <w:color w:val="000000"/>
              </w:rPr>
            </w:pPr>
            <w:r w:rsidRPr="003C4EB8">
              <w:t>Российской Федерации и муниципальную службу или её прохождению</w:t>
            </w:r>
          </w:p>
          <w:p w:rsidR="008B64F9" w:rsidRPr="003C4EB8" w:rsidRDefault="008B64F9" w:rsidP="002B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color w:val="000000"/>
                <w:sz w:val="24"/>
                <w:szCs w:val="24"/>
              </w:rPr>
            </w:pPr>
            <w:r w:rsidRPr="003C4EB8">
              <w:rPr>
                <w:rFonts w:ascii="Times New Roman" w:hAnsi="Times New Roman" w:cs="Times New Roman"/>
                <w:bCs/>
                <w:color w:val="000000"/>
                <w:sz w:val="24"/>
                <w:szCs w:val="24"/>
              </w:rPr>
              <w:t>Учетная форма N 001-ГС/у</w:t>
            </w:r>
          </w:p>
          <w:p w:rsidR="008B64F9" w:rsidRPr="003C4EB8" w:rsidRDefault="008B64F9" w:rsidP="002B3F89">
            <w:pPr>
              <w:rPr>
                <w:rFonts w:ascii="Times New Roman" w:hAnsi="Times New Roman" w:cs="Times New Roman"/>
                <w:bCs/>
                <w:color w:val="000000"/>
                <w:sz w:val="24"/>
                <w:szCs w:val="24"/>
              </w:rPr>
            </w:pPr>
            <w:r w:rsidRPr="003C4EB8">
              <w:rPr>
                <w:rFonts w:ascii="Times New Roman" w:hAnsi="Times New Roman" w:cs="Times New Roman"/>
                <w:bCs/>
                <w:color w:val="000000"/>
                <w:sz w:val="24"/>
                <w:szCs w:val="24"/>
              </w:rPr>
              <w:t xml:space="preserve">Приложение № </w:t>
            </w:r>
            <w:r w:rsidRPr="003C4EB8">
              <w:rPr>
                <w:rFonts w:ascii="Times New Roman" w:hAnsi="Times New Roman" w:cs="Times New Roman"/>
                <w:bCs/>
                <w:color w:val="000000"/>
                <w:sz w:val="24"/>
                <w:szCs w:val="24"/>
              </w:rPr>
              <w:lastRenderedPageBreak/>
              <w:t>6</w:t>
            </w:r>
          </w:p>
          <w:p w:rsidR="008B64F9" w:rsidRPr="003C4EB8" w:rsidRDefault="008B64F9" w:rsidP="002B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3C4EB8">
              <w:rPr>
                <w:rFonts w:ascii="Times New Roman" w:hAnsi="Times New Roman" w:cs="Times New Roman"/>
                <w:bCs/>
                <w:color w:val="000000"/>
                <w:sz w:val="24"/>
                <w:szCs w:val="24"/>
              </w:rPr>
              <w:t xml:space="preserve">                                                      </w:t>
            </w:r>
          </w:p>
          <w:p w:rsidR="008B64F9" w:rsidRPr="003C4EB8" w:rsidRDefault="008B64F9" w:rsidP="002B3F89">
            <w:pPr>
              <w:rPr>
                <w:rFonts w:ascii="Times New Roman" w:hAnsi="Times New Roman" w:cs="Times New Roman"/>
                <w:sz w:val="24"/>
                <w:szCs w:val="24"/>
              </w:rPr>
            </w:pPr>
          </w:p>
          <w:p w:rsidR="008B64F9" w:rsidRPr="003C4EB8" w:rsidRDefault="008B64F9" w:rsidP="002B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nformat"/>
              <w:jc w:val="center"/>
              <w:rPr>
                <w:rFonts w:ascii="Times New Roman" w:hAnsi="Times New Roman" w:cs="Times New Roman"/>
                <w:sz w:val="24"/>
                <w:szCs w:val="24"/>
              </w:rPr>
            </w:pPr>
            <w:r w:rsidRPr="003C4EB8">
              <w:rPr>
                <w:rFonts w:ascii="Times New Roman" w:hAnsi="Times New Roman" w:cs="Times New Roman"/>
                <w:sz w:val="24"/>
                <w:szCs w:val="24"/>
              </w:rPr>
              <w:lastRenderedPageBreak/>
              <w:t>Заявление</w:t>
            </w:r>
          </w:p>
          <w:p w:rsidR="008B64F9" w:rsidRPr="003C4EB8" w:rsidRDefault="008B64F9" w:rsidP="002B3F89">
            <w:pPr>
              <w:pStyle w:val="ConsPlusNonformat"/>
              <w:jc w:val="center"/>
              <w:rPr>
                <w:rFonts w:ascii="Times New Roman" w:hAnsi="Times New Roman" w:cs="Times New Roman"/>
                <w:sz w:val="24"/>
                <w:szCs w:val="24"/>
              </w:rPr>
            </w:pPr>
            <w:r w:rsidRPr="003C4EB8">
              <w:rPr>
                <w:rFonts w:ascii="Times New Roman" w:hAnsi="Times New Roman" w:cs="Times New Roman"/>
                <w:sz w:val="24"/>
                <w:szCs w:val="24"/>
              </w:rPr>
              <w:t>о согласии на проведение полном</w:t>
            </w:r>
            <w:r w:rsidRPr="003C4EB8">
              <w:rPr>
                <w:rFonts w:ascii="Times New Roman" w:hAnsi="Times New Roman" w:cs="Times New Roman"/>
                <w:sz w:val="24"/>
                <w:szCs w:val="24"/>
              </w:rPr>
              <w:lastRenderedPageBreak/>
              <w:t>очными органами</w:t>
            </w:r>
          </w:p>
          <w:p w:rsidR="008B64F9" w:rsidRPr="003C4EB8" w:rsidRDefault="008B64F9" w:rsidP="002B3F89">
            <w:pPr>
              <w:pStyle w:val="ConsPlusNonformat"/>
              <w:jc w:val="center"/>
              <w:rPr>
                <w:rFonts w:ascii="Times New Roman" w:hAnsi="Times New Roman" w:cs="Times New Roman"/>
                <w:bCs/>
                <w:color w:val="000000"/>
                <w:sz w:val="24"/>
                <w:szCs w:val="24"/>
              </w:rPr>
            </w:pPr>
            <w:r w:rsidRPr="003C4EB8">
              <w:rPr>
                <w:rFonts w:ascii="Times New Roman" w:hAnsi="Times New Roman" w:cs="Times New Roman"/>
                <w:sz w:val="24"/>
                <w:szCs w:val="24"/>
              </w:rPr>
              <w:t>проверочных мероприятий</w:t>
            </w:r>
          </w:p>
          <w:p w:rsidR="008B64F9" w:rsidRPr="003C4EB8" w:rsidRDefault="008B64F9" w:rsidP="002B3F89">
            <w:pPr>
              <w:rPr>
                <w:rFonts w:ascii="Times New Roman" w:hAnsi="Times New Roman" w:cs="Times New Roman"/>
                <w:sz w:val="24"/>
                <w:szCs w:val="24"/>
              </w:rPr>
            </w:pPr>
            <w:r w:rsidRPr="003C4EB8">
              <w:rPr>
                <w:rFonts w:ascii="Times New Roman" w:hAnsi="Times New Roman" w:cs="Times New Roman"/>
                <w:bCs/>
                <w:color w:val="000000"/>
                <w:sz w:val="24"/>
                <w:szCs w:val="24"/>
              </w:rPr>
              <w:t>Приложение № 7</w:t>
            </w:r>
          </w:p>
          <w:p w:rsidR="008B64F9" w:rsidRPr="003C4EB8" w:rsidRDefault="008B64F9" w:rsidP="002B3F89">
            <w:pPr>
              <w:pStyle w:val="ConsPlusNormal"/>
              <w:ind w:firstLine="0"/>
              <w:jc w:val="center"/>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left="-39" w:right="-51"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 xml:space="preserve">Анкета кандидата для оформления допуска к </w:t>
            </w:r>
            <w:proofErr w:type="gramStart"/>
            <w:r w:rsidRPr="003C4EB8">
              <w:rPr>
                <w:rFonts w:ascii="Times New Roman" w:hAnsi="Times New Roman" w:cs="Times New Roman"/>
                <w:sz w:val="24"/>
                <w:szCs w:val="24"/>
              </w:rPr>
              <w:t>сведениям</w:t>
            </w:r>
            <w:proofErr w:type="gramEnd"/>
            <w:r w:rsidRPr="003C4EB8">
              <w:rPr>
                <w:rFonts w:ascii="Times New Roman" w:hAnsi="Times New Roman" w:cs="Times New Roman"/>
                <w:sz w:val="24"/>
                <w:szCs w:val="24"/>
              </w:rPr>
              <w:t xml:space="preserve"> отне</w:t>
            </w:r>
            <w:r w:rsidRPr="003C4EB8">
              <w:rPr>
                <w:rFonts w:ascii="Times New Roman" w:hAnsi="Times New Roman" w:cs="Times New Roman"/>
                <w:sz w:val="24"/>
                <w:szCs w:val="24"/>
              </w:rPr>
              <w:lastRenderedPageBreak/>
              <w:t>сённым к государственной тайне</w:t>
            </w:r>
          </w:p>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Приложение № 8</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Справка об отсутствии суд</w:t>
            </w:r>
            <w:r w:rsidRPr="003C4EB8">
              <w:rPr>
                <w:rFonts w:ascii="Times New Roman" w:hAnsi="Times New Roman" w:cs="Times New Roman"/>
                <w:sz w:val="24"/>
                <w:szCs w:val="24"/>
              </w:rPr>
              <w:lastRenderedPageBreak/>
              <w:t>имости</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Копия паспорта кандидата</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Копия трудовой книжки</w:t>
            </w:r>
          </w:p>
        </w:tc>
        <w:tc>
          <w:tcPr>
            <w:tcW w:w="613"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Копия документов об образовании кандидата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Копия документов воинского учёта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Копия свидетельства о постановке на учёт в налогово</w:t>
            </w:r>
            <w:r w:rsidRPr="003C4EB8">
              <w:rPr>
                <w:rFonts w:ascii="Times New Roman" w:hAnsi="Times New Roman" w:cs="Times New Roman"/>
                <w:sz w:val="24"/>
                <w:szCs w:val="24"/>
              </w:rPr>
              <w:lastRenderedPageBreak/>
              <w:t>м органе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Информация о наличии (отсутствии) обстоятельств, пред</w:t>
            </w:r>
            <w:r w:rsidRPr="003C4EB8">
              <w:rPr>
                <w:rFonts w:ascii="Times New Roman" w:hAnsi="Times New Roman" w:cs="Times New Roman"/>
                <w:sz w:val="24"/>
                <w:szCs w:val="24"/>
              </w:rPr>
              <w:lastRenderedPageBreak/>
              <w:t>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Автобиография</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Предвыборная программа кандидата</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Дата приёма документов</w:t>
            </w:r>
          </w:p>
        </w:tc>
      </w:tr>
      <w:tr w:rsidR="008B64F9" w:rsidRPr="003C4EB8" w:rsidTr="002B3F89">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1</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3</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5</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6</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7</w:t>
            </w:r>
          </w:p>
        </w:tc>
        <w:tc>
          <w:tcPr>
            <w:tcW w:w="67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8</w:t>
            </w:r>
          </w:p>
        </w:tc>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9</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11</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12</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p>
        </w:tc>
        <w:tc>
          <w:tcPr>
            <w:tcW w:w="613"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16</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17</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18</w:t>
            </w:r>
          </w:p>
        </w:tc>
      </w:tr>
      <w:tr w:rsidR="008B64F9" w:rsidRPr="003C4EB8" w:rsidTr="002B3F89">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13"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r>
      <w:tr w:rsidR="008B64F9" w:rsidRPr="003C4EB8" w:rsidTr="002B3F89">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72"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13"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8B64F9" w:rsidRPr="003C4EB8" w:rsidRDefault="008B64F9" w:rsidP="002B3F89">
            <w:pPr>
              <w:pStyle w:val="ConsPlusNormal"/>
              <w:ind w:firstLine="0"/>
              <w:rPr>
                <w:rFonts w:ascii="Times New Roman" w:hAnsi="Times New Roman" w:cs="Times New Roman"/>
                <w:sz w:val="24"/>
                <w:szCs w:val="24"/>
              </w:rPr>
            </w:pPr>
          </w:p>
        </w:tc>
      </w:tr>
    </w:tbl>
    <w:p w:rsidR="008B64F9" w:rsidRPr="003C4EB8" w:rsidRDefault="008B64F9" w:rsidP="008B64F9">
      <w:pPr>
        <w:pStyle w:val="ConsPlusNormal"/>
        <w:ind w:firstLine="0"/>
        <w:rPr>
          <w:rFonts w:ascii="Times New Roman" w:hAnsi="Times New Roman" w:cs="Times New Roman"/>
          <w:sz w:val="24"/>
          <w:szCs w:val="24"/>
        </w:rPr>
      </w:pPr>
    </w:p>
    <w:p w:rsidR="008B64F9" w:rsidRPr="003C4EB8" w:rsidRDefault="008B64F9" w:rsidP="008B64F9">
      <w:pPr>
        <w:pStyle w:val="ConsPlusNormal"/>
        <w:numPr>
          <w:ilvl w:val="0"/>
          <w:numId w:val="11"/>
        </w:numPr>
        <w:ind w:left="142" w:firstLine="720"/>
        <w:rPr>
          <w:rFonts w:ascii="Times New Roman" w:hAnsi="Times New Roman" w:cs="Times New Roman"/>
          <w:sz w:val="24"/>
          <w:szCs w:val="24"/>
        </w:rPr>
      </w:pPr>
      <w:r w:rsidRPr="003C4EB8">
        <w:rPr>
          <w:rFonts w:ascii="Times New Roman" w:hAnsi="Times New Roman" w:cs="Times New Roman"/>
          <w:sz w:val="24"/>
          <w:szCs w:val="24"/>
        </w:rPr>
        <w:t>в графе 1 указывается порядковый номер</w:t>
      </w:r>
    </w:p>
    <w:p w:rsidR="008B64F9" w:rsidRPr="003C4EB8" w:rsidRDefault="008B64F9" w:rsidP="008B64F9">
      <w:pPr>
        <w:pStyle w:val="ConsPlusNormal"/>
        <w:numPr>
          <w:ilvl w:val="0"/>
          <w:numId w:val="11"/>
        </w:numPr>
        <w:ind w:left="142" w:firstLine="720"/>
        <w:rPr>
          <w:rFonts w:ascii="Times New Roman" w:hAnsi="Times New Roman" w:cs="Times New Roman"/>
          <w:sz w:val="24"/>
          <w:szCs w:val="24"/>
        </w:rPr>
      </w:pPr>
      <w:r w:rsidRPr="003C4EB8">
        <w:rPr>
          <w:rFonts w:ascii="Times New Roman" w:hAnsi="Times New Roman" w:cs="Times New Roman"/>
          <w:sz w:val="24"/>
          <w:szCs w:val="24"/>
        </w:rPr>
        <w:t>в графе 2 указывается полная фамилии, имя и отчество кандидата, представившего заявку и документы</w:t>
      </w:r>
    </w:p>
    <w:p w:rsidR="008B64F9" w:rsidRPr="003C4EB8" w:rsidRDefault="008B64F9" w:rsidP="008B64F9">
      <w:pPr>
        <w:pStyle w:val="ConsPlusNormal"/>
        <w:numPr>
          <w:ilvl w:val="0"/>
          <w:numId w:val="11"/>
        </w:numPr>
        <w:ind w:left="142" w:firstLine="720"/>
        <w:rPr>
          <w:rFonts w:ascii="Times New Roman" w:hAnsi="Times New Roman" w:cs="Times New Roman"/>
          <w:sz w:val="24"/>
          <w:szCs w:val="24"/>
        </w:rPr>
      </w:pPr>
      <w:r w:rsidRPr="003C4EB8">
        <w:rPr>
          <w:rFonts w:ascii="Times New Roman" w:hAnsi="Times New Roman" w:cs="Times New Roman"/>
          <w:sz w:val="24"/>
          <w:szCs w:val="24"/>
        </w:rPr>
        <w:t>в графах 3-17 указывается количество листов представленного документа</w:t>
      </w:r>
    </w:p>
    <w:p w:rsidR="008B64F9" w:rsidRPr="003C4EB8" w:rsidRDefault="008B64F9" w:rsidP="008B64F9">
      <w:pPr>
        <w:pStyle w:val="ConsPlusNormal"/>
        <w:numPr>
          <w:ilvl w:val="0"/>
          <w:numId w:val="11"/>
        </w:numPr>
        <w:ind w:left="142" w:firstLine="720"/>
        <w:rPr>
          <w:rFonts w:ascii="Times New Roman" w:hAnsi="Times New Roman" w:cs="Times New Roman"/>
          <w:sz w:val="24"/>
          <w:szCs w:val="24"/>
        </w:rPr>
      </w:pPr>
      <w:r w:rsidRPr="003C4EB8">
        <w:rPr>
          <w:rFonts w:ascii="Times New Roman" w:hAnsi="Times New Roman" w:cs="Times New Roman"/>
          <w:sz w:val="24"/>
          <w:szCs w:val="24"/>
        </w:rPr>
        <w:t>в графе 18 указывается дата приёма документов</w:t>
      </w:r>
    </w:p>
    <w:p w:rsidR="008B64F9" w:rsidRPr="003C4EB8" w:rsidRDefault="008B64F9" w:rsidP="008B64F9">
      <w:pPr>
        <w:pStyle w:val="ConsPlusNormal"/>
        <w:numPr>
          <w:ilvl w:val="0"/>
          <w:numId w:val="11"/>
        </w:numPr>
        <w:ind w:left="142" w:firstLine="720"/>
        <w:rPr>
          <w:rFonts w:ascii="Times New Roman" w:hAnsi="Times New Roman" w:cs="Times New Roman"/>
          <w:sz w:val="24"/>
          <w:szCs w:val="24"/>
        </w:rPr>
      </w:pPr>
      <w:r w:rsidRPr="003C4EB8">
        <w:rPr>
          <w:rFonts w:ascii="Times New Roman" w:hAnsi="Times New Roman" w:cs="Times New Roman"/>
          <w:sz w:val="24"/>
          <w:szCs w:val="24"/>
        </w:rPr>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10)</w:t>
      </w:r>
    </w:p>
    <w:p w:rsidR="008B64F9" w:rsidRPr="003C4EB8" w:rsidRDefault="008B64F9" w:rsidP="008B64F9">
      <w:pPr>
        <w:pStyle w:val="ConsPlusNormal"/>
        <w:numPr>
          <w:ilvl w:val="0"/>
          <w:numId w:val="11"/>
        </w:numPr>
        <w:ind w:left="142" w:firstLine="720"/>
        <w:rPr>
          <w:rFonts w:ascii="Times New Roman" w:hAnsi="Times New Roman" w:cs="Times New Roman"/>
          <w:sz w:val="24"/>
          <w:szCs w:val="24"/>
        </w:rPr>
      </w:pPr>
      <w:r w:rsidRPr="003C4EB8">
        <w:rPr>
          <w:rFonts w:ascii="Times New Roman" w:hAnsi="Times New Roman" w:cs="Times New Roman"/>
          <w:sz w:val="24"/>
          <w:szCs w:val="24"/>
        </w:rPr>
        <w:t>в случае,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11)</w:t>
      </w:r>
    </w:p>
    <w:p w:rsidR="008B64F9" w:rsidRPr="003C4EB8" w:rsidRDefault="008B64F9" w:rsidP="008B64F9">
      <w:pPr>
        <w:pStyle w:val="ConsPlusNormal"/>
        <w:numPr>
          <w:ilvl w:val="0"/>
          <w:numId w:val="11"/>
        </w:numPr>
        <w:ind w:left="142" w:firstLine="720"/>
        <w:rPr>
          <w:rFonts w:ascii="Times New Roman" w:hAnsi="Times New Roman" w:cs="Times New Roman"/>
          <w:sz w:val="24"/>
          <w:szCs w:val="24"/>
        </w:rPr>
      </w:pPr>
      <w:r w:rsidRPr="003C4EB8">
        <w:rPr>
          <w:rFonts w:ascii="Times New Roman" w:hAnsi="Times New Roman" w:cs="Times New Roman"/>
          <w:sz w:val="24"/>
          <w:szCs w:val="24"/>
        </w:rPr>
        <w:t>предвыборная программа составляется кандидатом в произвольной форме</w:t>
      </w:r>
    </w:p>
    <w:p w:rsidR="008B64F9" w:rsidRPr="003C4EB8" w:rsidRDefault="008B64F9" w:rsidP="008B64F9">
      <w:pPr>
        <w:pStyle w:val="ConsPlusNormal"/>
        <w:ind w:left="142" w:firstLine="0"/>
        <w:rPr>
          <w:rFonts w:ascii="Times New Roman" w:hAnsi="Times New Roman" w:cs="Times New Roman"/>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3C1658" w:rsidRPr="003C4EB8" w:rsidRDefault="00CD5EA0" w:rsidP="00CD5EA0">
      <w:pPr>
        <w:pStyle w:val="indent1"/>
        <w:shd w:val="clear" w:color="auto" w:fill="FFFFFF"/>
        <w:jc w:val="right"/>
        <w:rPr>
          <w:color w:val="000000"/>
        </w:rPr>
      </w:pPr>
      <w:r w:rsidRPr="003C4EB8">
        <w:rPr>
          <w:color w:val="000000"/>
        </w:rPr>
        <w:t xml:space="preserve">           </w:t>
      </w:r>
    </w:p>
    <w:p w:rsidR="003C1658" w:rsidRPr="003C4EB8" w:rsidRDefault="003C1658" w:rsidP="00CD5EA0">
      <w:pPr>
        <w:pStyle w:val="indent1"/>
        <w:shd w:val="clear" w:color="auto" w:fill="FFFFFF"/>
        <w:jc w:val="right"/>
        <w:rPr>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19</w:t>
      </w:r>
      <w:r w:rsidRPr="003C4EB8">
        <w:rPr>
          <w:color w:val="000000"/>
        </w:rPr>
        <w:br/>
      </w:r>
      <w:r w:rsidRPr="003C4EB8">
        <w:rPr>
          <w:rStyle w:val="s104"/>
          <w:color w:val="000000"/>
        </w:rPr>
        <w:t xml:space="preserve">к </w:t>
      </w:r>
      <w:hyperlink r:id="rId118"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3C1658">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Журнал регистрации участников конкурса</w:t>
      </w:r>
    </w:p>
    <w:p w:rsidR="003C1658" w:rsidRPr="003C4EB8" w:rsidRDefault="00452C35" w:rsidP="003C1658">
      <w:pPr>
        <w:pStyle w:val="HTML"/>
        <w:shd w:val="clear" w:color="auto" w:fill="FFFFFF"/>
        <w:jc w:val="center"/>
        <w:rPr>
          <w:rStyle w:val="s104"/>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по отбору кандидатов для замещения должности</w:t>
      </w:r>
    </w:p>
    <w:p w:rsidR="00452C35" w:rsidRPr="003C4EB8" w:rsidRDefault="00452C35" w:rsidP="003C1658">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Главы муниципально</w:t>
      </w:r>
      <w:r w:rsidR="003C1658" w:rsidRPr="003C4EB8">
        <w:rPr>
          <w:rStyle w:val="s104"/>
          <w:rFonts w:ascii="Times New Roman" w:hAnsi="Times New Roman" w:cs="Times New Roman"/>
          <w:color w:val="000000"/>
          <w:sz w:val="24"/>
          <w:szCs w:val="24"/>
        </w:rPr>
        <w:t>го</w:t>
      </w:r>
      <w:r w:rsidRPr="003C4EB8">
        <w:rPr>
          <w:rStyle w:val="s104"/>
          <w:rFonts w:ascii="Times New Roman" w:hAnsi="Times New Roman" w:cs="Times New Roman"/>
          <w:color w:val="000000"/>
          <w:sz w:val="24"/>
          <w:szCs w:val="24"/>
        </w:rPr>
        <w:t xml:space="preserve"> образования "</w:t>
      </w:r>
      <w:r w:rsidR="00CD5EA0"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452C35" w:rsidRPr="003C4EB8" w:rsidRDefault="00452C35" w:rsidP="0008558F">
      <w:pPr>
        <w:pStyle w:val="empty"/>
        <w:shd w:val="clear" w:color="auto" w:fill="FFFFFF"/>
        <w:jc w:val="both"/>
        <w:rPr>
          <w:color w:val="000000"/>
        </w:rPr>
      </w:pPr>
      <w:r w:rsidRPr="003C4EB8">
        <w:rPr>
          <w:color w:val="000000"/>
        </w:rPr>
        <w:t> </w:t>
      </w:r>
    </w:p>
    <w:tbl>
      <w:tblPr>
        <w:tblW w:w="0" w:type="auto"/>
        <w:tblInd w:w="-436" w:type="dxa"/>
        <w:tblLayout w:type="fixed"/>
        <w:tblCellMar>
          <w:left w:w="103" w:type="dxa"/>
        </w:tblCellMar>
        <w:tblLook w:val="0000" w:firstRow="0" w:lastRow="0" w:firstColumn="0" w:lastColumn="0" w:noHBand="0" w:noVBand="0"/>
      </w:tblPr>
      <w:tblGrid>
        <w:gridCol w:w="492"/>
        <w:gridCol w:w="985"/>
        <w:gridCol w:w="953"/>
        <w:gridCol w:w="953"/>
        <w:gridCol w:w="1190"/>
        <w:gridCol w:w="1335"/>
        <w:gridCol w:w="1157"/>
        <w:gridCol w:w="1271"/>
        <w:gridCol w:w="1559"/>
        <w:gridCol w:w="1134"/>
      </w:tblGrid>
      <w:tr w:rsidR="003C1658" w:rsidRPr="003C4EB8" w:rsidTr="002B3F89">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 xml:space="preserve">№ </w:t>
            </w:r>
            <w:proofErr w:type="spellStart"/>
            <w:r w:rsidRPr="003C4EB8">
              <w:rPr>
                <w:rFonts w:ascii="Times New Roman" w:hAnsi="Times New Roman" w:cs="Times New Roman"/>
                <w:sz w:val="24"/>
                <w:szCs w:val="24"/>
              </w:rPr>
              <w:t>п.п</w:t>
            </w:r>
            <w:proofErr w:type="spellEnd"/>
            <w:r w:rsidRPr="003C4EB8">
              <w:rPr>
                <w:rFonts w:ascii="Times New Roman" w:hAnsi="Times New Roman" w:cs="Times New Roman"/>
                <w:sz w:val="24"/>
                <w:szCs w:val="24"/>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 xml:space="preserve">Фамилия, имя, отчество </w:t>
            </w:r>
            <w:r w:rsidRPr="003C4EB8">
              <w:rPr>
                <w:rFonts w:ascii="Times New Roman" w:hAnsi="Times New Roman" w:cs="Times New Roman"/>
                <w:sz w:val="24"/>
                <w:szCs w:val="24"/>
              </w:rPr>
              <w:lastRenderedPageBreak/>
              <w:t>кандидата</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Дата, месяц и год рождения</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Место рождения</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 xml:space="preserve">Образование </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 xml:space="preserve">Паспорт, серия, номер, дата выдачи, </w:t>
            </w:r>
            <w:r w:rsidRPr="003C4EB8">
              <w:rPr>
                <w:rFonts w:ascii="Times New Roman" w:hAnsi="Times New Roman" w:cs="Times New Roman"/>
                <w:sz w:val="24"/>
                <w:szCs w:val="24"/>
              </w:rPr>
              <w:lastRenderedPageBreak/>
              <w:t>кем выдан, код подразделения</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 xml:space="preserve">Адрес места регистрации по месту </w:t>
            </w:r>
            <w:r w:rsidRPr="003C4EB8">
              <w:rPr>
                <w:rFonts w:ascii="Times New Roman" w:hAnsi="Times New Roman" w:cs="Times New Roman"/>
                <w:sz w:val="24"/>
                <w:szCs w:val="24"/>
              </w:rPr>
              <w:lastRenderedPageBreak/>
              <w:t>жительства</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Адрес фактического проживания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 xml:space="preserve">Дата принятия решения о регистрации кандидата и </w:t>
            </w:r>
            <w:r w:rsidRPr="003C4EB8">
              <w:rPr>
                <w:rFonts w:ascii="Times New Roman" w:hAnsi="Times New Roman" w:cs="Times New Roman"/>
                <w:sz w:val="24"/>
                <w:szCs w:val="24"/>
              </w:rPr>
              <w:lastRenderedPageBreak/>
              <w:t>№ протокола конкурсной комиссии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Примечание</w:t>
            </w:r>
          </w:p>
        </w:tc>
      </w:tr>
      <w:tr w:rsidR="003C1658" w:rsidRPr="003C4EB8" w:rsidTr="002B3F89">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lastRenderedPageBreak/>
              <w:t>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7</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sz w:val="24"/>
                <w:szCs w:val="24"/>
              </w:rPr>
            </w:pPr>
            <w:r w:rsidRPr="003C4EB8">
              <w:rPr>
                <w:rFonts w:ascii="Times New Roman" w:hAnsi="Times New Roman" w:cs="Times New Roman"/>
                <w:sz w:val="24"/>
                <w:szCs w:val="24"/>
              </w:rPr>
              <w:t>9</w:t>
            </w:r>
          </w:p>
        </w:tc>
      </w:tr>
      <w:tr w:rsidR="003C1658" w:rsidRPr="003C4EB8" w:rsidTr="002B3F89">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r>
      <w:tr w:rsidR="003C1658" w:rsidRPr="003C4EB8" w:rsidTr="002B3F89">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r>
      <w:tr w:rsidR="003C1658" w:rsidRPr="003C4EB8" w:rsidTr="002B3F89">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r>
      <w:tr w:rsidR="003C1658" w:rsidRPr="003C4EB8" w:rsidTr="002B3F89">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tc>
      </w:tr>
    </w:tbl>
    <w:p w:rsidR="003C1658" w:rsidRPr="003C4EB8" w:rsidRDefault="003C1658" w:rsidP="003C1658">
      <w:pPr>
        <w:pStyle w:val="ConsPlusNormal"/>
        <w:ind w:firstLine="0"/>
        <w:jc w:val="center"/>
        <w:rPr>
          <w:rFonts w:ascii="Times New Roman" w:hAnsi="Times New Roman" w:cs="Times New Roman"/>
          <w:b/>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20</w:t>
      </w:r>
      <w:r w:rsidRPr="003C4EB8">
        <w:rPr>
          <w:color w:val="000000"/>
        </w:rPr>
        <w:br/>
      </w:r>
      <w:r w:rsidRPr="003C4EB8">
        <w:rPr>
          <w:rStyle w:val="s104"/>
          <w:color w:val="000000"/>
        </w:rPr>
        <w:t xml:space="preserve">к </w:t>
      </w:r>
      <w:hyperlink r:id="rId119"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CD5EA0">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Уведомление о регистрации в качестве</w:t>
      </w:r>
    </w:p>
    <w:p w:rsidR="00452C35" w:rsidRPr="003C4EB8" w:rsidRDefault="00452C35" w:rsidP="00CD5EA0">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кандидата для участия в конкурсе по отбору</w:t>
      </w:r>
    </w:p>
    <w:p w:rsidR="00452C35" w:rsidRPr="003C4EB8" w:rsidRDefault="00452C35" w:rsidP="00CD5EA0">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кандидатов для замещения должности Главы муниципального</w:t>
      </w:r>
    </w:p>
    <w:p w:rsidR="00452C35" w:rsidRPr="003C4EB8" w:rsidRDefault="00452C35" w:rsidP="00CD5EA0">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образования "</w:t>
      </w:r>
      <w:r w:rsidR="00CD5EA0" w:rsidRPr="003C4EB8">
        <w:rPr>
          <w:rStyle w:val="s104"/>
          <w:rFonts w:ascii="Times New Roman" w:hAnsi="Times New Roman" w:cs="Times New Roman"/>
          <w:color w:val="000000"/>
          <w:sz w:val="24"/>
          <w:szCs w:val="24"/>
        </w:rPr>
        <w:t xml:space="preserve">Шовгеновский </w:t>
      </w:r>
      <w:r w:rsidRPr="003C4EB8">
        <w:rPr>
          <w:rStyle w:val="s104"/>
          <w:rFonts w:ascii="Times New Roman" w:hAnsi="Times New Roman" w:cs="Times New Roman"/>
          <w:color w:val="000000"/>
          <w:sz w:val="24"/>
          <w:szCs w:val="24"/>
        </w:rPr>
        <w:t>район"</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Настоящее уведомление выдано ________________________________________________,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Фамилия, имя, отчество кандидата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том, что он (она) решением конкурсной комиссии по отбору кандидатов для</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замещения должности Главы муниципального образования "</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r w:rsidR="00CD5EA0"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от "____"_____________ 20___г. протокол N ____ зарегистрирован(а) в качестве</w:t>
      </w:r>
      <w:r w:rsidR="00CD5EA0"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участника конкурса по отбору кандидатов для замещения должности Главы</w:t>
      </w:r>
      <w:r w:rsidR="00CD5EA0"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муниципального образования "</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за номером ______.</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Председатель конкурсной комиссии по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отбору кандидатов</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для замещения должности Главы</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муниципального</w:t>
      </w:r>
    </w:p>
    <w:p w:rsidR="00452C35" w:rsidRPr="003C4EB8" w:rsidRDefault="003C1658"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образования </w:t>
      </w:r>
      <w:r w:rsidR="00452C35" w:rsidRPr="003C4EB8">
        <w:rPr>
          <w:rFonts w:ascii="Times New Roman" w:hAnsi="Times New Roman" w:cs="Times New Roman"/>
          <w:color w:val="000000"/>
          <w:sz w:val="24"/>
          <w:szCs w:val="24"/>
        </w:rPr>
        <w:t>"</w:t>
      </w:r>
      <w:r w:rsidR="00CD5EA0" w:rsidRPr="003C4EB8">
        <w:rPr>
          <w:rFonts w:ascii="Times New Roman" w:hAnsi="Times New Roman" w:cs="Times New Roman"/>
          <w:color w:val="000000"/>
          <w:sz w:val="24"/>
          <w:szCs w:val="24"/>
        </w:rPr>
        <w:t xml:space="preserve">Шовгеновский </w:t>
      </w:r>
      <w:r w:rsidR="00452C35" w:rsidRPr="003C4EB8">
        <w:rPr>
          <w:rFonts w:ascii="Times New Roman" w:hAnsi="Times New Roman" w:cs="Times New Roman"/>
          <w:color w:val="000000"/>
          <w:sz w:val="24"/>
          <w:szCs w:val="24"/>
        </w:rPr>
        <w:t>район" _____</w:t>
      </w:r>
      <w:r w:rsidRPr="003C4EB8">
        <w:rPr>
          <w:rFonts w:ascii="Times New Roman" w:hAnsi="Times New Roman" w:cs="Times New Roman"/>
          <w:color w:val="000000"/>
          <w:sz w:val="24"/>
          <w:szCs w:val="24"/>
        </w:rPr>
        <w:t>__________ 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003C1658" w:rsidRPr="003C4EB8">
        <w:rPr>
          <w:rFonts w:ascii="Times New Roman" w:hAnsi="Times New Roman" w:cs="Times New Roman"/>
          <w:color w:val="000000"/>
          <w:sz w:val="24"/>
          <w:szCs w:val="24"/>
        </w:rPr>
        <w:t xml:space="preserve">                                  </w:t>
      </w:r>
      <w:r w:rsidRPr="003C4EB8">
        <w:rPr>
          <w:rFonts w:ascii="Times New Roman" w:hAnsi="Times New Roman" w:cs="Times New Roman"/>
          <w:color w:val="000000"/>
          <w:sz w:val="24"/>
          <w:szCs w:val="24"/>
        </w:rPr>
        <w:t xml:space="preserve"> подпись           Инициалы и фамилия</w:t>
      </w: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E74A91" w:rsidRPr="003C4EB8" w:rsidRDefault="00E74A91"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Default="00CD5EA0" w:rsidP="0008558F">
      <w:pPr>
        <w:pStyle w:val="indent1"/>
        <w:shd w:val="clear" w:color="auto" w:fill="FFFFFF"/>
        <w:jc w:val="both"/>
        <w:rPr>
          <w:rStyle w:val="s104"/>
          <w:color w:val="000000"/>
        </w:rPr>
      </w:pPr>
    </w:p>
    <w:p w:rsidR="003C4EB8" w:rsidRPr="003C4EB8" w:rsidRDefault="003C4EB8" w:rsidP="0008558F">
      <w:pPr>
        <w:pStyle w:val="indent1"/>
        <w:shd w:val="clear" w:color="auto" w:fill="FFFFFF"/>
        <w:jc w:val="both"/>
        <w:rPr>
          <w:rStyle w:val="s104"/>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21</w:t>
      </w:r>
      <w:r w:rsidRPr="003C4EB8">
        <w:rPr>
          <w:color w:val="000000"/>
        </w:rPr>
        <w:br/>
      </w:r>
      <w:r w:rsidRPr="003C4EB8">
        <w:rPr>
          <w:rStyle w:val="s104"/>
          <w:color w:val="000000"/>
        </w:rPr>
        <w:t xml:space="preserve">к </w:t>
      </w:r>
      <w:hyperlink r:id="rId120"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 Уведомление об отказе в регистрации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кандидата для участия в конкурсе по отбору кандидатов</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для замещения должности Главы муниципального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образования "</w:t>
      </w:r>
      <w:r w:rsidR="00CD5EA0"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Настоящее уведомление выдано __________________________________________,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в том, что ему (ей) решением конкурсной комиссии по отбору кандидатов для</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замещения должности Главы муниципального образования "</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от "___" ___________ 20___г. протокол N ____ отказано в регистрации на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участие в конкурсе по отбору кандидатов для замещения должности Главы</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муниципального образования "</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ввиду (указать причины</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отказа в регистрации кандидата, установленные каких документов, либо</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представлении документов не установленного образца, либо предоставления</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не заполненных документов, либо документов с недостоверными сведениями</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или сведениями не подтвержденными соответствующими документами, наличия</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оснований установленных действующим законодательством для избрания кандидата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Главой муниципального образования</w:t>
      </w:r>
      <w:proofErr w:type="gramStart"/>
      <w:r w:rsidRPr="003C4EB8">
        <w:rPr>
          <w:rFonts w:ascii="Times New Roman" w:hAnsi="Times New Roman" w:cs="Times New Roman"/>
          <w:color w:val="000000"/>
          <w:sz w:val="24"/>
          <w:szCs w:val="24"/>
        </w:rPr>
        <w:t xml:space="preserve"> )</w:t>
      </w:r>
      <w:proofErr w:type="gramEnd"/>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Председатель конкурсной</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комиссии по отбору кандидатов</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для замещения должности Главы</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муниципального образования</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 _______________ _________________</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подпись    Инициалы и фамилия</w:t>
      </w:r>
    </w:p>
    <w:p w:rsidR="00E74A91" w:rsidRDefault="00E74A91"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Default="003C4EB8" w:rsidP="0008558F">
      <w:pPr>
        <w:pStyle w:val="HTML"/>
        <w:shd w:val="clear" w:color="auto" w:fill="FFFFFF"/>
        <w:jc w:val="both"/>
        <w:rPr>
          <w:rFonts w:ascii="Times New Roman" w:hAnsi="Times New Roman" w:cs="Times New Roman"/>
          <w:color w:val="000000"/>
          <w:sz w:val="24"/>
          <w:szCs w:val="24"/>
        </w:rPr>
      </w:pPr>
    </w:p>
    <w:p w:rsidR="003C4EB8" w:rsidRPr="003C4EB8" w:rsidRDefault="003C4EB8"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22</w:t>
      </w:r>
      <w:r w:rsidRPr="003C4EB8">
        <w:rPr>
          <w:color w:val="000000"/>
        </w:rPr>
        <w:br/>
      </w:r>
      <w:r w:rsidRPr="003C4EB8">
        <w:rPr>
          <w:rStyle w:val="s104"/>
          <w:color w:val="000000"/>
        </w:rPr>
        <w:t xml:space="preserve">к </w:t>
      </w:r>
      <w:hyperlink r:id="rId121"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Председателю Совета народных</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депутатов муниципального</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образования "</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от ______________________________________</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w:t>
      </w:r>
    </w:p>
    <w:p w:rsidR="003C1658"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w:t>
      </w:r>
      <w:r w:rsidR="003C1658" w:rsidRPr="003C4EB8">
        <w:rPr>
          <w:rFonts w:ascii="Times New Roman" w:hAnsi="Times New Roman" w:cs="Times New Roman"/>
          <w:color w:val="000000"/>
          <w:sz w:val="24"/>
          <w:szCs w:val="24"/>
        </w:rPr>
        <w:t>_______________________________</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roofErr w:type="gramStart"/>
      <w:r w:rsidRPr="003C4EB8">
        <w:rPr>
          <w:rFonts w:ascii="Times New Roman" w:hAnsi="Times New Roman" w:cs="Times New Roman"/>
          <w:color w:val="000000"/>
          <w:sz w:val="24"/>
          <w:szCs w:val="24"/>
        </w:rPr>
        <w:t>проживающего</w:t>
      </w:r>
      <w:proofErr w:type="gramEnd"/>
      <w:r w:rsidRPr="003C4EB8">
        <w:rPr>
          <w:rFonts w:ascii="Times New Roman" w:hAnsi="Times New Roman" w:cs="Times New Roman"/>
          <w:color w:val="000000"/>
          <w:sz w:val="24"/>
          <w:szCs w:val="24"/>
        </w:rPr>
        <w:t xml:space="preserve"> по адресу:________________</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______________________________________</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индекс:________________________________</w:t>
      </w:r>
    </w:p>
    <w:p w:rsidR="00452C35" w:rsidRPr="003C4EB8" w:rsidRDefault="00452C35" w:rsidP="003C1658">
      <w:pPr>
        <w:pStyle w:val="HTML"/>
        <w:shd w:val="clear" w:color="auto" w:fill="FFFFFF"/>
        <w:jc w:val="right"/>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телефон:_______________________________</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3C1658">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Предложение о персональном составе конкурсной комиссии</w:t>
      </w:r>
    </w:p>
    <w:p w:rsidR="00452C35" w:rsidRPr="003C4EB8" w:rsidRDefault="00452C35" w:rsidP="003C1658">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по отбору кандидатов для замещения должности Главы муниципального</w:t>
      </w:r>
    </w:p>
    <w:p w:rsidR="00452C35" w:rsidRPr="003C4EB8" w:rsidRDefault="00452C35" w:rsidP="003C1658">
      <w:pPr>
        <w:pStyle w:val="HTML"/>
        <w:shd w:val="clear" w:color="auto" w:fill="FFFFFF"/>
        <w:jc w:val="center"/>
        <w:rPr>
          <w:rFonts w:ascii="Times New Roman" w:hAnsi="Times New Roman" w:cs="Times New Roman"/>
          <w:color w:val="000000"/>
          <w:sz w:val="24"/>
          <w:szCs w:val="24"/>
        </w:rPr>
      </w:pPr>
      <w:r w:rsidRPr="003C4EB8">
        <w:rPr>
          <w:rFonts w:ascii="Times New Roman" w:hAnsi="Times New Roman" w:cs="Times New Roman"/>
          <w:color w:val="000000"/>
          <w:sz w:val="24"/>
          <w:szCs w:val="24"/>
        </w:rPr>
        <w:t>образования "</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3C1658" w:rsidRPr="003C4EB8" w:rsidRDefault="00452C35" w:rsidP="003C1658">
      <w:pPr>
        <w:pStyle w:val="empty"/>
        <w:shd w:val="clear" w:color="auto" w:fill="FFFFFF"/>
        <w:jc w:val="both"/>
      </w:pPr>
      <w:r w:rsidRPr="003C4EB8">
        <w:rPr>
          <w:color w:val="000000"/>
        </w:rPr>
        <w:lastRenderedPageBreak/>
        <w:t> </w:t>
      </w:r>
      <w:r w:rsidR="003C1658" w:rsidRPr="003C4EB8">
        <w:t>Предлагаю (гаем) включить в состав конкурсной комиссии по отбору кандидатов для замещения должности Главы муниципального образования «Шовгеновский район» следующую (</w:t>
      </w:r>
      <w:proofErr w:type="spellStart"/>
      <w:r w:rsidR="003C1658" w:rsidRPr="003C4EB8">
        <w:t>ие</w:t>
      </w:r>
      <w:proofErr w:type="spellEnd"/>
      <w:r w:rsidR="003C1658" w:rsidRPr="003C4EB8">
        <w:t>) кандидатуру (</w:t>
      </w:r>
      <w:proofErr w:type="spellStart"/>
      <w:r w:rsidR="003C1658" w:rsidRPr="003C4EB8">
        <w:t>ры</w:t>
      </w:r>
      <w:proofErr w:type="spellEnd"/>
      <w:r w:rsidR="003C1658" w:rsidRPr="003C4EB8">
        <w:t>):</w:t>
      </w:r>
    </w:p>
    <w:p w:rsidR="003C1658" w:rsidRPr="003C4EB8" w:rsidRDefault="003C1658" w:rsidP="003C1658">
      <w:pPr>
        <w:jc w:val="both"/>
        <w:rPr>
          <w:rFonts w:ascii="Times New Roman" w:hAnsi="Times New Roman" w:cs="Times New Roman"/>
          <w:sz w:val="24"/>
          <w:szCs w:val="24"/>
        </w:rPr>
      </w:pPr>
    </w:p>
    <w:tbl>
      <w:tblPr>
        <w:tblW w:w="0" w:type="auto"/>
        <w:tblInd w:w="-577" w:type="dxa"/>
        <w:tblLayout w:type="fixed"/>
        <w:tblCellMar>
          <w:left w:w="103" w:type="dxa"/>
        </w:tblCellMar>
        <w:tblLook w:val="0000" w:firstRow="0" w:lastRow="0" w:firstColumn="0" w:lastColumn="0" w:noHBand="0" w:noVBand="0"/>
      </w:tblPr>
      <w:tblGrid>
        <w:gridCol w:w="682"/>
        <w:gridCol w:w="2109"/>
        <w:gridCol w:w="1217"/>
        <w:gridCol w:w="1534"/>
        <w:gridCol w:w="1432"/>
        <w:gridCol w:w="1397"/>
        <w:gridCol w:w="1807"/>
        <w:gridCol w:w="992"/>
      </w:tblGrid>
      <w:tr w:rsidR="003C1658" w:rsidRPr="003C4EB8" w:rsidTr="002B3F89">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 xml:space="preserve">№ </w:t>
            </w:r>
            <w:proofErr w:type="spellStart"/>
            <w:r w:rsidRPr="003C4EB8">
              <w:rPr>
                <w:rFonts w:ascii="Times New Roman" w:hAnsi="Times New Roman" w:cs="Times New Roman"/>
                <w:sz w:val="24"/>
                <w:szCs w:val="24"/>
              </w:rPr>
              <w:t>п.п</w:t>
            </w:r>
            <w:proofErr w:type="spellEnd"/>
            <w:r w:rsidRPr="003C4EB8">
              <w:rPr>
                <w:rFonts w:ascii="Times New Roman" w:hAnsi="Times New Roman" w:cs="Times New Roman"/>
                <w:sz w:val="24"/>
                <w:szCs w:val="24"/>
              </w:rPr>
              <w:t>.</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Ф.И.О.</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Дата рождения</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 xml:space="preserve">Образование </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Занимаемая должность</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Адрес места жительства</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Паспорт, серия, номер, когда и кем выдан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Приме-</w:t>
            </w:r>
            <w:proofErr w:type="spellStart"/>
            <w:r w:rsidRPr="003C4EB8">
              <w:rPr>
                <w:rFonts w:ascii="Times New Roman" w:hAnsi="Times New Roman" w:cs="Times New Roman"/>
                <w:sz w:val="24"/>
                <w:szCs w:val="24"/>
              </w:rPr>
              <w:t>чание</w:t>
            </w:r>
            <w:proofErr w:type="spellEnd"/>
          </w:p>
        </w:tc>
      </w:tr>
      <w:tr w:rsidR="003C1658" w:rsidRPr="003C4EB8" w:rsidTr="002B3F89">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1</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4</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6</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r w:rsidRPr="003C4EB8">
              <w:rPr>
                <w:rFonts w:ascii="Times New Roman" w:hAnsi="Times New Roman" w:cs="Times New Roman"/>
                <w:sz w:val="24"/>
                <w:szCs w:val="24"/>
              </w:rPr>
              <w:t>8</w:t>
            </w:r>
          </w:p>
        </w:tc>
      </w:tr>
      <w:tr w:rsidR="003C1658" w:rsidRPr="003C4EB8" w:rsidTr="002B3F89">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jc w:val="center"/>
              <w:rPr>
                <w:rFonts w:ascii="Times New Roman" w:hAnsi="Times New Roman" w:cs="Times New Roman"/>
                <w:sz w:val="24"/>
                <w:szCs w:val="24"/>
              </w:rPr>
            </w:pPr>
          </w:p>
        </w:tc>
      </w:tr>
    </w:tbl>
    <w:p w:rsidR="003C1658" w:rsidRPr="003C4EB8" w:rsidRDefault="003C1658" w:rsidP="003C1658">
      <w:pPr>
        <w:jc w:val="center"/>
        <w:rPr>
          <w:rFonts w:ascii="Times New Roman" w:hAnsi="Times New Roman" w:cs="Times New Roman"/>
          <w:b/>
          <w:sz w:val="24"/>
          <w:szCs w:val="24"/>
        </w:rPr>
      </w:pPr>
      <w:r w:rsidRPr="003C4EB8">
        <w:rPr>
          <w:rFonts w:ascii="Times New Roman" w:hAnsi="Times New Roman" w:cs="Times New Roman"/>
          <w:sz w:val="24"/>
          <w:szCs w:val="24"/>
        </w:rPr>
        <w:t xml:space="preserve">Данная кандидатура выдвинута _____________________________________________________,                                   </w:t>
      </w:r>
      <w:proofErr w:type="gramStart"/>
      <w:r w:rsidRPr="003C4EB8">
        <w:rPr>
          <w:rFonts w:ascii="Times New Roman" w:hAnsi="Times New Roman" w:cs="Times New Roman"/>
          <w:sz w:val="24"/>
          <w:szCs w:val="24"/>
        </w:rPr>
        <w:t>указывается</w:t>
      </w:r>
      <w:proofErr w:type="gramEnd"/>
      <w:r w:rsidRPr="003C4EB8">
        <w:rPr>
          <w:rFonts w:ascii="Times New Roman" w:hAnsi="Times New Roman" w:cs="Times New Roman"/>
          <w:sz w:val="24"/>
          <w:szCs w:val="24"/>
        </w:rPr>
        <w:t xml:space="preserve"> кем выдвинута</w:t>
      </w:r>
    </w:p>
    <w:p w:rsidR="003C1658" w:rsidRPr="003C4EB8" w:rsidRDefault="003C1658" w:rsidP="003C1658">
      <w:pPr>
        <w:jc w:val="both"/>
        <w:rPr>
          <w:rFonts w:ascii="Times New Roman" w:hAnsi="Times New Roman" w:cs="Times New Roman"/>
          <w:b/>
          <w:sz w:val="24"/>
          <w:szCs w:val="24"/>
        </w:rPr>
      </w:pPr>
    </w:p>
    <w:p w:rsidR="003C1658" w:rsidRPr="003C4EB8" w:rsidRDefault="003C1658" w:rsidP="003C1658">
      <w:pPr>
        <w:pStyle w:val="17"/>
        <w:numPr>
          <w:ilvl w:val="0"/>
          <w:numId w:val="15"/>
        </w:numPr>
        <w:jc w:val="both"/>
      </w:pPr>
      <w:r w:rsidRPr="003C4EB8">
        <w:t>В случае если кандидатура выдвинута физическим лицом (должностным лицом, имеющим право на выдвижение кандидатуры в состав конкурсной комиссии) указывается фамилия, имя, отчество, дата рождения, должность, паспортные данные, адрес места жительства и телефон выдвинувшего кандидатуру лица. Предложение подписывается выдвинувшим кандидата лицом.</w:t>
      </w:r>
    </w:p>
    <w:p w:rsidR="003C1658" w:rsidRPr="003C4EB8" w:rsidRDefault="003C1658" w:rsidP="003C1658">
      <w:pPr>
        <w:pStyle w:val="17"/>
        <w:numPr>
          <w:ilvl w:val="0"/>
          <w:numId w:val="15"/>
        </w:numPr>
        <w:jc w:val="both"/>
      </w:pPr>
      <w:r w:rsidRPr="003C4EB8">
        <w:t xml:space="preserve">В случае если кандидатура в состав конкурсной комиссии выдвинута отделением партии, общественного движения, имеющих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3C1658" w:rsidRPr="003C4EB8" w:rsidRDefault="003C1658" w:rsidP="003C1658">
      <w:pPr>
        <w:pStyle w:val="17"/>
        <w:numPr>
          <w:ilvl w:val="0"/>
          <w:numId w:val="15"/>
        </w:numPr>
        <w:jc w:val="both"/>
      </w:pPr>
      <w:r w:rsidRPr="003C4EB8">
        <w:t xml:space="preserve">В случае,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3C1658" w:rsidRPr="003C4EB8" w:rsidRDefault="003C1658" w:rsidP="003C1658">
      <w:pPr>
        <w:ind w:left="360"/>
        <w:jc w:val="both"/>
        <w:rPr>
          <w:rFonts w:ascii="Times New Roman" w:hAnsi="Times New Roman" w:cs="Times New Roman"/>
          <w:sz w:val="24"/>
          <w:szCs w:val="24"/>
        </w:rPr>
      </w:pPr>
    </w:p>
    <w:p w:rsidR="003C1658" w:rsidRPr="003C4EB8" w:rsidRDefault="003C1658" w:rsidP="003C1658">
      <w:pPr>
        <w:pStyle w:val="ConsPlusNonformat"/>
        <w:ind w:left="567"/>
        <w:jc w:val="both"/>
        <w:rPr>
          <w:rFonts w:ascii="Times New Roman" w:hAnsi="Times New Roman" w:cs="Times New Roman"/>
          <w:sz w:val="24"/>
          <w:szCs w:val="24"/>
        </w:rPr>
      </w:pPr>
      <w:r w:rsidRPr="003C4EB8">
        <w:rPr>
          <w:rFonts w:ascii="Times New Roman" w:hAnsi="Times New Roman" w:cs="Times New Roman"/>
          <w:sz w:val="24"/>
          <w:szCs w:val="24"/>
        </w:rPr>
        <w:t>_____________       ________________           ____________________________</w:t>
      </w:r>
    </w:p>
    <w:p w:rsidR="003C1658" w:rsidRPr="003C4EB8" w:rsidRDefault="003C1658" w:rsidP="003C1658">
      <w:pPr>
        <w:pStyle w:val="ConsPlusNonformat"/>
        <w:jc w:val="both"/>
        <w:rPr>
          <w:rFonts w:ascii="Times New Roman" w:hAnsi="Times New Roman" w:cs="Times New Roman"/>
          <w:sz w:val="24"/>
          <w:szCs w:val="24"/>
        </w:rPr>
      </w:pPr>
      <w:r w:rsidRPr="003C4EB8">
        <w:rPr>
          <w:rFonts w:ascii="Times New Roman" w:hAnsi="Times New Roman" w:cs="Times New Roman"/>
          <w:sz w:val="24"/>
          <w:szCs w:val="24"/>
        </w:rPr>
        <w:t xml:space="preserve">                      (дата)                                    (подпись)                                                 (Фамилия, имя, отчество)</w:t>
      </w:r>
    </w:p>
    <w:p w:rsidR="003C1658" w:rsidRPr="003C4EB8" w:rsidRDefault="003C1658" w:rsidP="003C1658">
      <w:pPr>
        <w:pStyle w:val="ConsPlusNormal"/>
        <w:jc w:val="right"/>
        <w:rPr>
          <w:rFonts w:ascii="Times New Roman" w:hAnsi="Times New Roman" w:cs="Times New Roman"/>
          <w:sz w:val="24"/>
          <w:szCs w:val="24"/>
        </w:rPr>
      </w:pPr>
    </w:p>
    <w:p w:rsidR="00452C35" w:rsidRPr="003C4EB8" w:rsidRDefault="00452C35" w:rsidP="0008558F">
      <w:pPr>
        <w:pStyle w:val="empty"/>
        <w:shd w:val="clear" w:color="auto" w:fill="FFFFFF"/>
        <w:jc w:val="both"/>
        <w:rPr>
          <w:color w:val="000000"/>
        </w:rPr>
      </w:pPr>
      <w:r w:rsidRPr="003C4EB8">
        <w:rPr>
          <w:color w:val="000000"/>
        </w:rPr>
        <w:t> </w:t>
      </w: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23</w:t>
      </w:r>
      <w:r w:rsidRPr="003C4EB8">
        <w:rPr>
          <w:color w:val="000000"/>
        </w:rPr>
        <w:br/>
      </w:r>
      <w:r w:rsidRPr="003C4EB8">
        <w:rPr>
          <w:rStyle w:val="s104"/>
          <w:color w:val="000000"/>
        </w:rPr>
        <w:t xml:space="preserve">к </w:t>
      </w:r>
      <w:hyperlink r:id="rId122"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3C1658" w:rsidRPr="003C4EB8" w:rsidRDefault="00452C35" w:rsidP="003C1658">
      <w:pPr>
        <w:pStyle w:val="empty"/>
        <w:shd w:val="clear" w:color="auto" w:fill="FFFFFF"/>
        <w:jc w:val="both"/>
        <w:rPr>
          <w:color w:val="000000"/>
        </w:rPr>
      </w:pPr>
      <w:r w:rsidRPr="003C4EB8">
        <w:rPr>
          <w:color w:val="000000"/>
        </w:rPr>
        <w:t> </w:t>
      </w:r>
    </w:p>
    <w:tbl>
      <w:tblPr>
        <w:tblW w:w="0" w:type="auto"/>
        <w:tblInd w:w="840" w:type="dxa"/>
        <w:tblLayout w:type="fixed"/>
        <w:tblCellMar>
          <w:left w:w="103" w:type="dxa"/>
        </w:tblCellMar>
        <w:tblLook w:val="0000" w:firstRow="0" w:lastRow="0" w:firstColumn="0" w:lastColumn="0" w:noHBand="0" w:noVBand="0"/>
      </w:tblPr>
      <w:tblGrid>
        <w:gridCol w:w="7388"/>
      </w:tblGrid>
      <w:tr w:rsidR="003C1658" w:rsidRPr="003C4EB8" w:rsidTr="002B3F89">
        <w:trPr>
          <w:trHeight w:val="4245"/>
        </w:trPr>
        <w:tc>
          <w:tcPr>
            <w:tcW w:w="7388"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pStyle w:val="ConsPlusNormal"/>
              <w:ind w:firstLine="0"/>
              <w:jc w:val="center"/>
              <w:rPr>
                <w:rFonts w:ascii="Times New Roman" w:hAnsi="Times New Roman" w:cs="Times New Roman"/>
                <w:b/>
                <w:sz w:val="24"/>
                <w:szCs w:val="24"/>
              </w:rPr>
            </w:pPr>
          </w:p>
          <w:p w:rsidR="003C1658" w:rsidRPr="003C4EB8" w:rsidRDefault="003C1658" w:rsidP="002B3F89">
            <w:pPr>
              <w:pStyle w:val="ConsPlusNormal"/>
              <w:ind w:firstLine="0"/>
              <w:jc w:val="center"/>
              <w:rPr>
                <w:rFonts w:ascii="Times New Roman" w:hAnsi="Times New Roman" w:cs="Times New Roman"/>
                <w:b/>
                <w:sz w:val="24"/>
                <w:szCs w:val="24"/>
              </w:rPr>
            </w:pPr>
          </w:p>
          <w:p w:rsidR="003C1658" w:rsidRPr="003C4EB8" w:rsidRDefault="003C1658" w:rsidP="002B3F89">
            <w:pPr>
              <w:pStyle w:val="ConsPlusNormal"/>
              <w:ind w:firstLine="0"/>
              <w:jc w:val="center"/>
              <w:rPr>
                <w:rFonts w:ascii="Times New Roman" w:hAnsi="Times New Roman" w:cs="Times New Roman"/>
                <w:b/>
                <w:sz w:val="24"/>
                <w:szCs w:val="24"/>
              </w:rPr>
            </w:pPr>
            <w:r w:rsidRPr="003C4EB8">
              <w:rPr>
                <w:rFonts w:ascii="Times New Roman" w:hAnsi="Times New Roman" w:cs="Times New Roman"/>
                <w:b/>
                <w:sz w:val="24"/>
                <w:szCs w:val="24"/>
              </w:rPr>
              <w:t>БЮЛЛЕТЕНЬ</w:t>
            </w:r>
          </w:p>
          <w:p w:rsidR="003C1658" w:rsidRPr="003C4EB8" w:rsidRDefault="003C1658" w:rsidP="002B3F89">
            <w:pPr>
              <w:pStyle w:val="ConsPlusNormal"/>
              <w:ind w:firstLine="0"/>
              <w:jc w:val="center"/>
              <w:rPr>
                <w:rFonts w:ascii="Times New Roman" w:hAnsi="Times New Roman" w:cs="Times New Roman"/>
                <w:b/>
                <w:sz w:val="24"/>
                <w:szCs w:val="24"/>
              </w:rPr>
            </w:pPr>
            <w:r w:rsidRPr="003C4EB8">
              <w:rPr>
                <w:rFonts w:ascii="Times New Roman" w:hAnsi="Times New Roman" w:cs="Times New Roman"/>
                <w:b/>
                <w:sz w:val="24"/>
                <w:szCs w:val="24"/>
              </w:rPr>
              <w:t xml:space="preserve">для тайного голосования по выборам </w:t>
            </w:r>
          </w:p>
          <w:p w:rsidR="003C1658" w:rsidRPr="003C4EB8" w:rsidRDefault="003C1658" w:rsidP="002B3F89">
            <w:pPr>
              <w:pStyle w:val="ConsPlusNormal"/>
              <w:ind w:firstLine="0"/>
              <w:jc w:val="center"/>
              <w:rPr>
                <w:rFonts w:ascii="Times New Roman" w:hAnsi="Times New Roman" w:cs="Times New Roman"/>
                <w:b/>
                <w:sz w:val="24"/>
                <w:szCs w:val="24"/>
              </w:rPr>
            </w:pPr>
            <w:r w:rsidRPr="003C4EB8">
              <w:rPr>
                <w:rFonts w:ascii="Times New Roman" w:hAnsi="Times New Roman" w:cs="Times New Roman"/>
                <w:b/>
                <w:sz w:val="24"/>
                <w:szCs w:val="24"/>
              </w:rPr>
              <w:t xml:space="preserve">Главы муниципального образования </w:t>
            </w:r>
          </w:p>
          <w:p w:rsidR="003C1658" w:rsidRPr="003C4EB8" w:rsidRDefault="003C1658" w:rsidP="002B3F89">
            <w:pPr>
              <w:pStyle w:val="ConsPlusNormal"/>
              <w:ind w:firstLine="0"/>
              <w:jc w:val="center"/>
              <w:rPr>
                <w:rFonts w:ascii="Times New Roman" w:hAnsi="Times New Roman" w:cs="Times New Roman"/>
                <w:b/>
                <w:sz w:val="24"/>
                <w:szCs w:val="24"/>
              </w:rPr>
            </w:pPr>
            <w:r w:rsidRPr="003C4EB8">
              <w:rPr>
                <w:rFonts w:ascii="Times New Roman" w:hAnsi="Times New Roman" w:cs="Times New Roman"/>
                <w:b/>
                <w:sz w:val="24"/>
                <w:szCs w:val="24"/>
              </w:rPr>
              <w:t>«Шовгеновский район»</w:t>
            </w:r>
          </w:p>
          <w:p w:rsidR="003C1658" w:rsidRPr="003C4EB8" w:rsidRDefault="003C1658" w:rsidP="002B3F89">
            <w:pPr>
              <w:pStyle w:val="ConsPlusNormal"/>
              <w:tabs>
                <w:tab w:val="left" w:pos="540"/>
              </w:tabs>
              <w:ind w:firstLine="0"/>
              <w:jc w:val="both"/>
              <w:rPr>
                <w:rFonts w:ascii="Times New Roman" w:hAnsi="Times New Roman" w:cs="Times New Roman"/>
                <w:sz w:val="24"/>
                <w:szCs w:val="24"/>
              </w:rPr>
            </w:pPr>
            <w:r w:rsidRPr="003C4EB8">
              <w:rPr>
                <w:rFonts w:ascii="Times New Roman" w:hAnsi="Times New Roman" w:cs="Times New Roman"/>
                <w:b/>
                <w:sz w:val="24"/>
                <w:szCs w:val="24"/>
              </w:rPr>
              <w:t xml:space="preserve"> 1. _________________________________________________</w:t>
            </w:r>
          </w:p>
          <w:p w:rsidR="003C1658" w:rsidRPr="003C4EB8" w:rsidRDefault="003C1658" w:rsidP="002B3F89">
            <w:pPr>
              <w:pStyle w:val="ConsPlusNormal"/>
              <w:ind w:left="720" w:firstLine="0"/>
              <w:jc w:val="both"/>
              <w:rPr>
                <w:rFonts w:ascii="Times New Roman" w:hAnsi="Times New Roman" w:cs="Times New Roman"/>
                <w:sz w:val="24"/>
                <w:szCs w:val="24"/>
              </w:rPr>
            </w:pPr>
            <w:r w:rsidRPr="003C4EB8">
              <w:rPr>
                <w:rFonts w:ascii="Times New Roman" w:hAnsi="Times New Roman" w:cs="Times New Roman"/>
                <w:sz w:val="24"/>
                <w:szCs w:val="24"/>
              </w:rPr>
              <w:t xml:space="preserve">                                              Ф.И.О. кандидата</w:t>
            </w:r>
          </w:p>
          <w:p w:rsidR="003C1658" w:rsidRPr="003C4EB8" w:rsidRDefault="003C1658" w:rsidP="002B3F89">
            <w:pPr>
              <w:pStyle w:val="ConsPlusNormal"/>
              <w:ind w:left="720" w:firstLine="0"/>
              <w:jc w:val="center"/>
              <w:rPr>
                <w:rFonts w:ascii="Times New Roman" w:hAnsi="Times New Roman" w:cs="Times New Roman"/>
                <w:sz w:val="24"/>
                <w:szCs w:val="24"/>
              </w:rPr>
            </w:pPr>
          </w:p>
          <w:p w:rsidR="003C1658" w:rsidRPr="003C4EB8" w:rsidRDefault="003C1658" w:rsidP="002B3F89">
            <w:pPr>
              <w:pStyle w:val="ConsPlusNormal"/>
              <w:ind w:firstLine="0"/>
              <w:rPr>
                <w:rFonts w:ascii="Times New Roman" w:hAnsi="Times New Roman" w:cs="Times New Roman"/>
                <w:sz w:val="24"/>
                <w:szCs w:val="24"/>
              </w:rPr>
            </w:pPr>
            <w:r w:rsidRPr="003C4EB8">
              <w:rPr>
                <w:rFonts w:ascii="Times New Roman" w:hAnsi="Times New Roman" w:cs="Times New Roman"/>
                <w:b/>
                <w:sz w:val="24"/>
                <w:szCs w:val="24"/>
              </w:rPr>
              <w:t xml:space="preserve">  2. _________________________________________________</w:t>
            </w:r>
          </w:p>
          <w:p w:rsidR="003C1658" w:rsidRPr="003C4EB8" w:rsidRDefault="003C1658" w:rsidP="002B3F89">
            <w:pPr>
              <w:pStyle w:val="ConsPlusNormal"/>
              <w:jc w:val="both"/>
              <w:rPr>
                <w:rFonts w:ascii="Times New Roman" w:hAnsi="Times New Roman" w:cs="Times New Roman"/>
                <w:sz w:val="24"/>
                <w:szCs w:val="24"/>
              </w:rPr>
            </w:pPr>
            <w:r w:rsidRPr="003C4EB8">
              <w:rPr>
                <w:rFonts w:ascii="Times New Roman" w:hAnsi="Times New Roman" w:cs="Times New Roman"/>
                <w:sz w:val="24"/>
                <w:szCs w:val="24"/>
              </w:rPr>
              <w:t xml:space="preserve">                                             Ф.И.О. кандидата</w:t>
            </w:r>
          </w:p>
        </w:tc>
      </w:tr>
    </w:tbl>
    <w:p w:rsidR="003C1658" w:rsidRPr="003C4EB8" w:rsidRDefault="003C1658" w:rsidP="003C1658">
      <w:pPr>
        <w:pStyle w:val="ConsPlusNormal"/>
        <w:ind w:left="720" w:firstLine="0"/>
        <w:jc w:val="both"/>
        <w:rPr>
          <w:rFonts w:ascii="Times New Roman" w:hAnsi="Times New Roman" w:cs="Times New Roman"/>
          <w:sz w:val="24"/>
          <w:szCs w:val="24"/>
        </w:rPr>
      </w:pPr>
      <w:r w:rsidRPr="003C4EB8">
        <w:rPr>
          <w:rFonts w:ascii="Times New Roman" w:hAnsi="Times New Roman" w:cs="Times New Roman"/>
          <w:b/>
          <w:sz w:val="24"/>
          <w:szCs w:val="24"/>
        </w:rPr>
        <w:t xml:space="preserve">                   </w:t>
      </w:r>
    </w:p>
    <w:p w:rsidR="00452C35" w:rsidRPr="003C4EB8" w:rsidRDefault="00452C35" w:rsidP="003C1658">
      <w:pPr>
        <w:pStyle w:val="empty"/>
        <w:shd w:val="clear" w:color="auto" w:fill="FFFFFF"/>
        <w:jc w:val="both"/>
        <w:rPr>
          <w:color w:val="000000"/>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24</w:t>
      </w:r>
      <w:r w:rsidRPr="003C4EB8">
        <w:rPr>
          <w:color w:val="000000"/>
        </w:rPr>
        <w:br/>
      </w:r>
      <w:r w:rsidRPr="003C4EB8">
        <w:rPr>
          <w:rStyle w:val="s104"/>
          <w:color w:val="000000"/>
        </w:rPr>
        <w:t xml:space="preserve">к </w:t>
      </w:r>
      <w:hyperlink r:id="rId123"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CD5EA0">
      <w:pPr>
        <w:pStyle w:val="s3"/>
        <w:shd w:val="clear" w:color="auto" w:fill="FFFFFF"/>
        <w:jc w:val="center"/>
        <w:rPr>
          <w:color w:val="000000"/>
        </w:rPr>
      </w:pPr>
      <w:r w:rsidRPr="003C4EB8">
        <w:rPr>
          <w:color w:val="000000"/>
        </w:rPr>
        <w:t>Порядок</w:t>
      </w:r>
      <w:r w:rsidRPr="003C4EB8">
        <w:rPr>
          <w:color w:val="000000"/>
        </w:rPr>
        <w:br/>
        <w:t>оценки конкурсной комиссией кандидатов для замещения должности Главы муниципального образования "</w:t>
      </w:r>
      <w:r w:rsidR="00CD5EA0" w:rsidRPr="003C4EB8">
        <w:rPr>
          <w:color w:val="000000"/>
        </w:rPr>
        <w:t>Шовгеновский</w:t>
      </w:r>
      <w:r w:rsidRPr="003C4EB8">
        <w:rPr>
          <w:color w:val="000000"/>
        </w:rPr>
        <w:t xml:space="preserve"> район"</w:t>
      </w:r>
    </w:p>
    <w:p w:rsidR="00452C35" w:rsidRPr="003C4EB8" w:rsidRDefault="00452C35" w:rsidP="0008558F">
      <w:pPr>
        <w:pStyle w:val="empty"/>
        <w:shd w:val="clear" w:color="auto" w:fill="FFFFFF"/>
        <w:jc w:val="both"/>
        <w:rPr>
          <w:color w:val="000000"/>
        </w:rPr>
      </w:pPr>
      <w:r w:rsidRPr="003C4EB8">
        <w:rPr>
          <w:color w:val="000000"/>
        </w:rPr>
        <w:t> </w:t>
      </w:r>
    </w:p>
    <w:p w:rsidR="00452C35" w:rsidRPr="003C4EB8" w:rsidRDefault="00452C35" w:rsidP="0008558F">
      <w:pPr>
        <w:pStyle w:val="s1"/>
        <w:shd w:val="clear" w:color="auto" w:fill="FFFFFF"/>
        <w:jc w:val="both"/>
        <w:rPr>
          <w:color w:val="000000"/>
        </w:rPr>
      </w:pPr>
      <w:r w:rsidRPr="003C4EB8">
        <w:rPr>
          <w:color w:val="000000"/>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и личностных качеств кандидатов.</w:t>
      </w:r>
    </w:p>
    <w:p w:rsidR="00452C35" w:rsidRPr="003C4EB8" w:rsidRDefault="00452C35" w:rsidP="0008558F">
      <w:pPr>
        <w:pStyle w:val="s1"/>
        <w:shd w:val="clear" w:color="auto" w:fill="FFFFFF"/>
        <w:jc w:val="both"/>
        <w:rPr>
          <w:color w:val="000000"/>
        </w:rPr>
      </w:pPr>
      <w:r w:rsidRPr="003C4EB8">
        <w:rPr>
          <w:color w:val="000000"/>
        </w:rPr>
        <w:t>2. К конкурсным процедурам относятся:</w:t>
      </w:r>
    </w:p>
    <w:p w:rsidR="00452C35" w:rsidRPr="003C4EB8" w:rsidRDefault="00452C35" w:rsidP="0008558F">
      <w:pPr>
        <w:pStyle w:val="s1"/>
        <w:shd w:val="clear" w:color="auto" w:fill="FFFFFF"/>
        <w:jc w:val="both"/>
        <w:rPr>
          <w:color w:val="000000"/>
        </w:rPr>
      </w:pPr>
      <w:r w:rsidRPr="003C4EB8">
        <w:rPr>
          <w:color w:val="000000"/>
        </w:rPr>
        <w:t xml:space="preserve">1). Приём либо отказ в приёме заявок кандидатов на участие в конкурсе с приложением предусмотренных </w:t>
      </w:r>
      <w:r w:rsidRPr="003C4EB8">
        <w:rPr>
          <w:rStyle w:val="a6"/>
          <w:color w:val="000000"/>
        </w:rPr>
        <w:t>Положением</w:t>
      </w:r>
      <w:r w:rsidRPr="003C4EB8">
        <w:rPr>
          <w:color w:val="000000"/>
        </w:rPr>
        <w:t xml:space="preserve"> о порядке проведения конкурса по отбору кандидатов на замещение должности </w:t>
      </w:r>
      <w:r w:rsidRPr="003C4EB8">
        <w:rPr>
          <w:rStyle w:val="a6"/>
          <w:color w:val="000000"/>
        </w:rPr>
        <w:t>Главы</w:t>
      </w:r>
      <w:r w:rsidRPr="003C4EB8">
        <w:rPr>
          <w:color w:val="000000"/>
        </w:rPr>
        <w:t xml:space="preserve"> </w:t>
      </w:r>
      <w:r w:rsidRPr="003C4EB8">
        <w:rPr>
          <w:rStyle w:val="a6"/>
          <w:color w:val="000000"/>
        </w:rPr>
        <w:t>муниципального</w:t>
      </w:r>
      <w:r w:rsidRPr="003C4EB8">
        <w:rPr>
          <w:color w:val="000000"/>
        </w:rPr>
        <w:t xml:space="preserve"> </w:t>
      </w:r>
      <w:r w:rsidRPr="003C4EB8">
        <w:rPr>
          <w:rStyle w:val="a6"/>
          <w:color w:val="000000"/>
        </w:rPr>
        <w:t>образования</w:t>
      </w:r>
      <w:r w:rsidRPr="003C4EB8">
        <w:rPr>
          <w:color w:val="000000"/>
        </w:rPr>
        <w:t xml:space="preserve"> "</w:t>
      </w:r>
      <w:r w:rsidR="00CD5EA0" w:rsidRPr="003C4EB8">
        <w:rPr>
          <w:rStyle w:val="a6"/>
          <w:color w:val="000000"/>
        </w:rPr>
        <w:t>Шовгеновский</w:t>
      </w:r>
      <w:r w:rsidRPr="003C4EB8">
        <w:rPr>
          <w:color w:val="000000"/>
        </w:rPr>
        <w:t xml:space="preserve"> </w:t>
      </w:r>
      <w:r w:rsidRPr="003C4EB8">
        <w:rPr>
          <w:rStyle w:val="a6"/>
          <w:color w:val="000000"/>
        </w:rPr>
        <w:t>район</w:t>
      </w:r>
      <w:r w:rsidRPr="003C4EB8">
        <w:rPr>
          <w:color w:val="000000"/>
        </w:rPr>
        <w:t xml:space="preserve">" и </w:t>
      </w:r>
      <w:r w:rsidRPr="003C4EB8">
        <w:rPr>
          <w:rStyle w:val="a6"/>
          <w:color w:val="000000"/>
        </w:rPr>
        <w:t>выборов</w:t>
      </w:r>
      <w:r w:rsidRPr="003C4EB8">
        <w:rPr>
          <w:color w:val="000000"/>
        </w:rPr>
        <w:t xml:space="preserve"> Главы муниципального образования "</w:t>
      </w:r>
      <w:r w:rsidR="00CD5EA0" w:rsidRPr="003C4EB8">
        <w:rPr>
          <w:color w:val="000000"/>
        </w:rPr>
        <w:t>Шовгеновский</w:t>
      </w:r>
      <w:r w:rsidRPr="003C4EB8">
        <w:rPr>
          <w:color w:val="000000"/>
        </w:rPr>
        <w:t xml:space="preserve"> район"</w:t>
      </w:r>
    </w:p>
    <w:p w:rsidR="00452C35" w:rsidRPr="003C4EB8" w:rsidRDefault="00452C35" w:rsidP="0008558F">
      <w:pPr>
        <w:pStyle w:val="s1"/>
        <w:shd w:val="clear" w:color="auto" w:fill="FFFFFF"/>
        <w:jc w:val="both"/>
        <w:rPr>
          <w:color w:val="000000"/>
        </w:rPr>
      </w:pPr>
      <w:r w:rsidRPr="003C4EB8">
        <w:rPr>
          <w:color w:val="000000"/>
        </w:rPr>
        <w:lastRenderedPageBreak/>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направления запросов в соответствующие органы;</w:t>
      </w:r>
    </w:p>
    <w:p w:rsidR="00452C35" w:rsidRPr="003C4EB8" w:rsidRDefault="00452C35" w:rsidP="0008558F">
      <w:pPr>
        <w:pStyle w:val="s1"/>
        <w:shd w:val="clear" w:color="auto" w:fill="FFFFFF"/>
        <w:jc w:val="both"/>
        <w:rPr>
          <w:color w:val="000000"/>
        </w:rPr>
      </w:pPr>
      <w:r w:rsidRPr="003C4EB8">
        <w:rPr>
          <w:color w:val="000000"/>
        </w:rPr>
        <w:t>3) Принятие конкурсной комиссией решения о регистрации кандидата или об отказе в регистрации кандидата для участия в конкурсе по отбору кандидатов для замещения должности Главы муниципального образования;</w:t>
      </w:r>
    </w:p>
    <w:p w:rsidR="00452C35" w:rsidRPr="003C4EB8" w:rsidRDefault="00452C35" w:rsidP="0008558F">
      <w:pPr>
        <w:pStyle w:val="s1"/>
        <w:shd w:val="clear" w:color="auto" w:fill="FFFFFF"/>
        <w:jc w:val="both"/>
        <w:rPr>
          <w:color w:val="000000"/>
        </w:rPr>
      </w:pPr>
      <w:r w:rsidRPr="003C4EB8">
        <w:rPr>
          <w:color w:val="000000"/>
        </w:rPr>
        <w:t>4) Публикация в средствах массовой информации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r w:rsidR="00CD5EA0" w:rsidRPr="003C4EB8">
        <w:rPr>
          <w:color w:val="000000"/>
        </w:rPr>
        <w:t>Шовгеновский</w:t>
      </w:r>
      <w:r w:rsidRPr="003C4EB8">
        <w:rPr>
          <w:color w:val="000000"/>
        </w:rPr>
        <w:t xml:space="preserve"> район";</w:t>
      </w:r>
    </w:p>
    <w:p w:rsidR="00452C35" w:rsidRPr="003C4EB8" w:rsidRDefault="00452C35" w:rsidP="0008558F">
      <w:pPr>
        <w:pStyle w:val="s1"/>
        <w:shd w:val="clear" w:color="auto" w:fill="FFFFFF"/>
        <w:jc w:val="both"/>
        <w:rPr>
          <w:color w:val="000000"/>
        </w:rPr>
      </w:pPr>
      <w:r w:rsidRPr="003C4EB8">
        <w:rPr>
          <w:color w:val="000000"/>
        </w:rPr>
        <w:t>5). Проведение конкурса по отбору кандидатов для замещения должности Главы муниципального образования "</w:t>
      </w:r>
      <w:r w:rsidR="00CD5EA0" w:rsidRPr="003C4EB8">
        <w:rPr>
          <w:color w:val="000000"/>
        </w:rPr>
        <w:t>Шовгеновский</w:t>
      </w:r>
      <w:r w:rsidRPr="003C4EB8">
        <w:rPr>
          <w:color w:val="000000"/>
        </w:rPr>
        <w:t xml:space="preserve"> район" включающего в себя:</w:t>
      </w:r>
    </w:p>
    <w:p w:rsidR="00452C35" w:rsidRPr="003C4EB8" w:rsidRDefault="00452C35" w:rsidP="0008558F">
      <w:pPr>
        <w:pStyle w:val="s1"/>
        <w:shd w:val="clear" w:color="auto" w:fill="FFFFFF"/>
        <w:jc w:val="both"/>
        <w:rPr>
          <w:color w:val="000000"/>
        </w:rPr>
      </w:pPr>
      <w:r w:rsidRPr="003C4EB8">
        <w:rPr>
          <w:color w:val="000000"/>
        </w:rPr>
        <w:t xml:space="preserve">- оценку представленных зарегистрированными кандидатами в конкурсную комиссию заявок и документов, предусмотренных </w:t>
      </w:r>
      <w:r w:rsidRPr="003C4EB8">
        <w:rPr>
          <w:rStyle w:val="a6"/>
          <w:color w:val="000000"/>
        </w:rPr>
        <w:t>Положением</w:t>
      </w:r>
      <w:r w:rsidRPr="003C4EB8">
        <w:rPr>
          <w:color w:val="000000"/>
        </w:rPr>
        <w:t xml:space="preserve"> о порядке проведения конкурса по отбору кандидатов для замещения должности </w:t>
      </w:r>
      <w:r w:rsidRPr="003C4EB8">
        <w:rPr>
          <w:rStyle w:val="a6"/>
          <w:color w:val="000000"/>
        </w:rPr>
        <w:t>Главы</w:t>
      </w:r>
      <w:r w:rsidRPr="003C4EB8">
        <w:rPr>
          <w:color w:val="000000"/>
        </w:rPr>
        <w:t xml:space="preserve"> </w:t>
      </w:r>
      <w:r w:rsidRPr="003C4EB8">
        <w:rPr>
          <w:rStyle w:val="a6"/>
          <w:color w:val="000000"/>
        </w:rPr>
        <w:t>муниципального</w:t>
      </w:r>
      <w:r w:rsidRPr="003C4EB8">
        <w:rPr>
          <w:color w:val="000000"/>
        </w:rPr>
        <w:t xml:space="preserve"> </w:t>
      </w:r>
      <w:r w:rsidRPr="003C4EB8">
        <w:rPr>
          <w:rStyle w:val="a6"/>
          <w:color w:val="000000"/>
        </w:rPr>
        <w:t>образования</w:t>
      </w:r>
      <w:r w:rsidRPr="003C4EB8">
        <w:rPr>
          <w:color w:val="000000"/>
        </w:rPr>
        <w:t xml:space="preserve"> "</w:t>
      </w:r>
      <w:r w:rsidR="00CD5EA0" w:rsidRPr="003C4EB8">
        <w:rPr>
          <w:color w:val="000000"/>
        </w:rPr>
        <w:t xml:space="preserve"> Шовгеновский</w:t>
      </w:r>
      <w:r w:rsidRPr="003C4EB8">
        <w:rPr>
          <w:color w:val="000000"/>
        </w:rPr>
        <w:t xml:space="preserve"> </w:t>
      </w:r>
      <w:r w:rsidRPr="003C4EB8">
        <w:rPr>
          <w:rStyle w:val="a6"/>
          <w:color w:val="000000"/>
        </w:rPr>
        <w:t>район</w:t>
      </w:r>
      <w:r w:rsidRPr="003C4EB8">
        <w:rPr>
          <w:color w:val="000000"/>
        </w:rPr>
        <w:t xml:space="preserve">" и </w:t>
      </w:r>
      <w:r w:rsidRPr="003C4EB8">
        <w:rPr>
          <w:rStyle w:val="a6"/>
          <w:color w:val="000000"/>
        </w:rPr>
        <w:t>выборов</w:t>
      </w:r>
      <w:r w:rsidRPr="003C4EB8">
        <w:rPr>
          <w:color w:val="000000"/>
        </w:rPr>
        <w:t xml:space="preserve"> Главы муниципального образования "</w:t>
      </w:r>
      <w:r w:rsidR="00CD5EA0" w:rsidRPr="003C4EB8">
        <w:rPr>
          <w:color w:val="000000"/>
        </w:rPr>
        <w:t xml:space="preserve"> Шовгеновский</w:t>
      </w:r>
      <w:r w:rsidRPr="003C4EB8">
        <w:rPr>
          <w:color w:val="000000"/>
        </w:rPr>
        <w:t xml:space="preserve"> район" по результатам конкурса;</w:t>
      </w:r>
    </w:p>
    <w:p w:rsidR="00452C35" w:rsidRPr="003C4EB8" w:rsidRDefault="00452C35" w:rsidP="0008558F">
      <w:pPr>
        <w:pStyle w:val="s1"/>
        <w:shd w:val="clear" w:color="auto" w:fill="FFFFFF"/>
        <w:jc w:val="both"/>
        <w:rPr>
          <w:color w:val="000000"/>
        </w:rPr>
      </w:pPr>
      <w:r w:rsidRPr="003C4EB8">
        <w:rPr>
          <w:color w:val="000000"/>
        </w:rPr>
        <w:t xml:space="preserve">- тестирование кандидатов на знание </w:t>
      </w:r>
      <w:hyperlink r:id="rId124" w:anchor="/document/10103000/entry/0" w:history="1">
        <w:r w:rsidRPr="003C4EB8">
          <w:rPr>
            <w:rStyle w:val="a3"/>
          </w:rPr>
          <w:t>Конституции</w:t>
        </w:r>
      </w:hyperlink>
      <w:r w:rsidRPr="003C4EB8">
        <w:rPr>
          <w:color w:val="000000"/>
        </w:rPr>
        <w:t xml:space="preserve"> Российской Федерации, </w:t>
      </w:r>
      <w:hyperlink r:id="rId125" w:anchor="/document/32301438/entry/0" w:history="1">
        <w:r w:rsidRPr="003C4EB8">
          <w:rPr>
            <w:rStyle w:val="a3"/>
          </w:rPr>
          <w:t>Конституции</w:t>
        </w:r>
      </w:hyperlink>
      <w:r w:rsidRPr="003C4EB8">
        <w:rPr>
          <w:color w:val="000000"/>
        </w:rPr>
        <w:t xml:space="preserve">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w:t>
      </w:r>
      <w:r w:rsidR="00CD5EA0" w:rsidRPr="003C4EB8">
        <w:rPr>
          <w:color w:val="000000"/>
        </w:rPr>
        <w:t xml:space="preserve"> Шовгеновский</w:t>
      </w:r>
      <w:r w:rsidRPr="003C4EB8">
        <w:rPr>
          <w:color w:val="000000"/>
        </w:rPr>
        <w:t xml:space="preserve"> район";</w:t>
      </w:r>
    </w:p>
    <w:p w:rsidR="00452C35" w:rsidRPr="003C4EB8" w:rsidRDefault="00452C35" w:rsidP="0008558F">
      <w:pPr>
        <w:pStyle w:val="s1"/>
        <w:shd w:val="clear" w:color="auto" w:fill="FFFFFF"/>
        <w:jc w:val="both"/>
        <w:rPr>
          <w:color w:val="000000"/>
        </w:rPr>
      </w:pPr>
      <w:r w:rsidRPr="003C4EB8">
        <w:rPr>
          <w:color w:val="000000"/>
        </w:rPr>
        <w:t>- собеседование с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имеющихся теоретических знаний по вопросам местного самоуправления;</w:t>
      </w:r>
    </w:p>
    <w:p w:rsidR="00452C35" w:rsidRPr="003C4EB8" w:rsidRDefault="00452C35" w:rsidP="0008558F">
      <w:pPr>
        <w:pStyle w:val="s1"/>
        <w:shd w:val="clear" w:color="auto" w:fill="FFFFFF"/>
        <w:jc w:val="both"/>
        <w:rPr>
          <w:color w:val="000000"/>
        </w:rPr>
      </w:pPr>
      <w:r w:rsidRPr="003C4EB8">
        <w:rPr>
          <w:color w:val="000000"/>
        </w:rPr>
        <w:t>- заслушивание и оценка предвыборных программ кандидатов для замещения должности Глав</w:t>
      </w:r>
      <w:r w:rsidR="00CD5EA0" w:rsidRPr="003C4EB8">
        <w:rPr>
          <w:color w:val="000000"/>
        </w:rPr>
        <w:t>ы муниципального образования " Шовгеновский</w:t>
      </w:r>
      <w:r w:rsidRPr="003C4EB8">
        <w:rPr>
          <w:color w:val="000000"/>
        </w:rPr>
        <w:t xml:space="preserve"> район".</w:t>
      </w:r>
    </w:p>
    <w:p w:rsidR="00452C35" w:rsidRPr="003C4EB8" w:rsidRDefault="00452C35" w:rsidP="0008558F">
      <w:pPr>
        <w:pStyle w:val="s1"/>
        <w:shd w:val="clear" w:color="auto" w:fill="FFFFFF"/>
        <w:jc w:val="both"/>
        <w:rPr>
          <w:color w:val="000000"/>
        </w:rPr>
      </w:pPr>
      <w:r w:rsidRPr="003C4EB8">
        <w:rPr>
          <w:color w:val="000000"/>
        </w:rPr>
        <w:t>6). Заполнение оценочных листов каждым членом конкурсной комиссии;</w:t>
      </w:r>
    </w:p>
    <w:p w:rsidR="00452C35" w:rsidRPr="003C4EB8" w:rsidRDefault="00452C35" w:rsidP="0008558F">
      <w:pPr>
        <w:pStyle w:val="s1"/>
        <w:shd w:val="clear" w:color="auto" w:fill="FFFFFF"/>
        <w:jc w:val="both"/>
        <w:rPr>
          <w:color w:val="000000"/>
        </w:rPr>
      </w:pPr>
      <w:r w:rsidRPr="003C4EB8">
        <w:rPr>
          <w:color w:val="000000"/>
        </w:rPr>
        <w:t>7). Заполнение сводного оценочного листа и определение результатов конкурса;</w:t>
      </w:r>
    </w:p>
    <w:p w:rsidR="00452C35" w:rsidRPr="003C4EB8" w:rsidRDefault="00452C35" w:rsidP="0008558F">
      <w:pPr>
        <w:pStyle w:val="s1"/>
        <w:shd w:val="clear" w:color="auto" w:fill="FFFFFF"/>
        <w:jc w:val="both"/>
        <w:rPr>
          <w:color w:val="000000"/>
        </w:rPr>
      </w:pPr>
      <w:r w:rsidRPr="003C4EB8">
        <w:rPr>
          <w:color w:val="000000"/>
        </w:rPr>
        <w:t>8). Подготовка и утверждение заключения конкурсной комиссии по отбору кандидатов для замещения должности Главы муниципального образования "</w:t>
      </w:r>
      <w:r w:rsidR="00CD5EA0" w:rsidRPr="003C4EB8">
        <w:rPr>
          <w:color w:val="000000"/>
        </w:rPr>
        <w:t xml:space="preserve"> Шовгеновский</w:t>
      </w:r>
      <w:r w:rsidRPr="003C4EB8">
        <w:rPr>
          <w:color w:val="000000"/>
        </w:rPr>
        <w:t xml:space="preserve"> район" о результатах конкурса</w:t>
      </w:r>
    </w:p>
    <w:p w:rsidR="00452C35" w:rsidRPr="003C4EB8" w:rsidRDefault="00452C35" w:rsidP="0008558F">
      <w:pPr>
        <w:pStyle w:val="s1"/>
        <w:shd w:val="clear" w:color="auto" w:fill="FFFFFF"/>
        <w:jc w:val="both"/>
        <w:rPr>
          <w:color w:val="000000"/>
        </w:rPr>
      </w:pPr>
      <w:r w:rsidRPr="003C4EB8">
        <w:rPr>
          <w:color w:val="000000"/>
        </w:rPr>
        <w:t>9). Объявление результатов конкурса его участникам и вручение им заключения конкурсной комиссии о результатах конкурса;</w:t>
      </w:r>
    </w:p>
    <w:p w:rsidR="00452C35" w:rsidRPr="003C4EB8" w:rsidRDefault="00452C35" w:rsidP="0008558F">
      <w:pPr>
        <w:pStyle w:val="s1"/>
        <w:shd w:val="clear" w:color="auto" w:fill="FFFFFF"/>
        <w:jc w:val="both"/>
        <w:rPr>
          <w:color w:val="000000"/>
        </w:rPr>
      </w:pPr>
      <w:r w:rsidRPr="003C4EB8">
        <w:rPr>
          <w:color w:val="000000"/>
        </w:rPr>
        <w:t>10). Передача заключения конкурсной комиссии о результатах конкурса по отбору кандидатов для замещения должности Главы муниципального образования "</w:t>
      </w:r>
      <w:r w:rsidR="00CD5EA0" w:rsidRPr="003C4EB8">
        <w:rPr>
          <w:color w:val="000000"/>
        </w:rPr>
        <w:t xml:space="preserve"> Шовгеновский</w:t>
      </w:r>
      <w:r w:rsidRPr="003C4EB8">
        <w:rPr>
          <w:color w:val="000000"/>
        </w:rPr>
        <w:t xml:space="preserve"> район" в Совет народных депутатов </w:t>
      </w:r>
      <w:r w:rsidR="003C1658" w:rsidRPr="003C4EB8">
        <w:rPr>
          <w:color w:val="000000"/>
        </w:rPr>
        <w:t>МО «Шовгеновский район»</w:t>
      </w:r>
      <w:r w:rsidRPr="003C4EB8">
        <w:rPr>
          <w:color w:val="000000"/>
        </w:rPr>
        <w:t xml:space="preserve"> для его публикации в средствах массовой информации и проведения выборов Главы муниципального образования "</w:t>
      </w:r>
      <w:r w:rsidR="00CD5EA0" w:rsidRPr="003C4EB8">
        <w:rPr>
          <w:color w:val="000000"/>
        </w:rPr>
        <w:t xml:space="preserve"> Шовгеновский</w:t>
      </w:r>
      <w:r w:rsidRPr="003C4EB8">
        <w:rPr>
          <w:color w:val="000000"/>
        </w:rPr>
        <w:t xml:space="preserve"> район".</w:t>
      </w:r>
    </w:p>
    <w:p w:rsidR="00452C35" w:rsidRPr="003C4EB8" w:rsidRDefault="00452C35" w:rsidP="0008558F">
      <w:pPr>
        <w:pStyle w:val="s1"/>
        <w:shd w:val="clear" w:color="auto" w:fill="FFFFFF"/>
        <w:jc w:val="both"/>
        <w:rPr>
          <w:color w:val="000000"/>
        </w:rPr>
      </w:pPr>
      <w:r w:rsidRPr="003C4EB8">
        <w:rPr>
          <w:color w:val="000000"/>
        </w:rPr>
        <w:t>11) Публикация заключения конкурсной комиссии о результатах конкурса.</w:t>
      </w:r>
    </w:p>
    <w:p w:rsidR="00452C35" w:rsidRPr="003C4EB8" w:rsidRDefault="00452C35" w:rsidP="0008558F">
      <w:pPr>
        <w:pStyle w:val="s1"/>
        <w:shd w:val="clear" w:color="auto" w:fill="FFFFFF"/>
        <w:jc w:val="both"/>
        <w:rPr>
          <w:color w:val="000000"/>
        </w:rPr>
      </w:pPr>
      <w:r w:rsidRPr="003C4EB8">
        <w:rPr>
          <w:color w:val="000000"/>
        </w:rPr>
        <w:lastRenderedPageBreak/>
        <w:t>12) Передача документов конкурсной комиссии для хранения в Совет народных депутатов.</w:t>
      </w:r>
    </w:p>
    <w:p w:rsidR="00452C35" w:rsidRPr="003C4EB8" w:rsidRDefault="00452C35" w:rsidP="0008558F">
      <w:pPr>
        <w:pStyle w:val="s1"/>
        <w:shd w:val="clear" w:color="auto" w:fill="FFFFFF"/>
        <w:jc w:val="both"/>
        <w:rPr>
          <w:color w:val="000000"/>
        </w:rPr>
      </w:pPr>
      <w:r w:rsidRPr="003C4EB8">
        <w:rPr>
          <w:color w:val="000000"/>
        </w:rPr>
        <w:t>3. В целях проведения объективной и прозрачной оценки знаний кандидата по вопросам государственного и муниципального управления используется тестирование.</w:t>
      </w:r>
    </w:p>
    <w:p w:rsidR="00452C35" w:rsidRPr="003C4EB8" w:rsidRDefault="00452C35" w:rsidP="0008558F">
      <w:pPr>
        <w:pStyle w:val="s1"/>
        <w:shd w:val="clear" w:color="auto" w:fill="FFFFFF"/>
        <w:jc w:val="both"/>
        <w:rPr>
          <w:color w:val="000000"/>
        </w:rPr>
      </w:pPr>
      <w:r w:rsidRPr="003C4EB8">
        <w:rPr>
          <w:color w:val="000000"/>
        </w:rPr>
        <w:t>3.1. Объективность проведения тестирования обеспечивается стандартностью условий, времени тестирования, содержания тестов и подсчета результатов тестирования.</w:t>
      </w:r>
    </w:p>
    <w:p w:rsidR="00452C35" w:rsidRPr="003C4EB8" w:rsidRDefault="00452C35" w:rsidP="0008558F">
      <w:pPr>
        <w:pStyle w:val="s1"/>
        <w:shd w:val="clear" w:color="auto" w:fill="FFFFFF"/>
        <w:jc w:val="both"/>
        <w:rPr>
          <w:color w:val="000000"/>
        </w:rPr>
      </w:pPr>
      <w:r w:rsidRPr="003C4EB8">
        <w:rPr>
          <w:color w:val="000000"/>
        </w:rPr>
        <w:t>3.2. Тест представляет собой перечень вопросов и нескольких вариантов ответа на каждый вопрос, среди которых один является правильными.</w:t>
      </w:r>
    </w:p>
    <w:p w:rsidR="00452C35" w:rsidRPr="003C4EB8" w:rsidRDefault="00452C35" w:rsidP="0008558F">
      <w:pPr>
        <w:pStyle w:val="s1"/>
        <w:shd w:val="clear" w:color="auto" w:fill="FFFFFF"/>
        <w:jc w:val="both"/>
        <w:rPr>
          <w:color w:val="000000"/>
        </w:rPr>
      </w:pPr>
      <w:r w:rsidRPr="003C4EB8">
        <w:rPr>
          <w:color w:val="000000"/>
        </w:rPr>
        <w:t>3.3. Тест (вопросы и варианты ответов) формирует и утверждает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w:t>
      </w:r>
      <w:r w:rsidR="00CD5EA0" w:rsidRPr="003C4EB8">
        <w:rPr>
          <w:color w:val="000000"/>
        </w:rPr>
        <w:t xml:space="preserve"> Шовгеновский</w:t>
      </w:r>
      <w:r w:rsidRPr="003C4EB8">
        <w:rPr>
          <w:color w:val="000000"/>
        </w:rPr>
        <w:t xml:space="preserve"> район"</w:t>
      </w:r>
    </w:p>
    <w:p w:rsidR="00452C35" w:rsidRPr="003C4EB8" w:rsidRDefault="00452C35" w:rsidP="0008558F">
      <w:pPr>
        <w:pStyle w:val="s1"/>
        <w:shd w:val="clear" w:color="auto" w:fill="FFFFFF"/>
        <w:jc w:val="both"/>
        <w:rPr>
          <w:color w:val="000000"/>
        </w:rPr>
      </w:pPr>
      <w:r w:rsidRPr="003C4EB8">
        <w:rPr>
          <w:color w:val="000000"/>
        </w:rPr>
        <w:t>3.4. При составлении теста следует избегать неоднозначности вопросов и сложных формулировок, дающих возможность двоякого толкования.</w:t>
      </w:r>
    </w:p>
    <w:p w:rsidR="00452C35" w:rsidRPr="003C4EB8" w:rsidRDefault="00452C35" w:rsidP="0008558F">
      <w:pPr>
        <w:pStyle w:val="s1"/>
        <w:shd w:val="clear" w:color="auto" w:fill="FFFFFF"/>
        <w:jc w:val="both"/>
        <w:rPr>
          <w:color w:val="000000"/>
        </w:rPr>
      </w:pPr>
      <w:r w:rsidRPr="003C4EB8">
        <w:rPr>
          <w:color w:val="000000"/>
        </w:rPr>
        <w:t>3.5. Перед началом тестирования проводится подробный инструктаж участников о правилах и условиях проведения тестирования.</w:t>
      </w:r>
    </w:p>
    <w:p w:rsidR="00452C35" w:rsidRPr="003C4EB8" w:rsidRDefault="00452C35" w:rsidP="0008558F">
      <w:pPr>
        <w:pStyle w:val="s1"/>
        <w:shd w:val="clear" w:color="auto" w:fill="FFFFFF"/>
        <w:jc w:val="both"/>
        <w:rPr>
          <w:color w:val="000000"/>
        </w:rPr>
      </w:pPr>
      <w:r w:rsidRPr="003C4EB8">
        <w:rPr>
          <w:color w:val="000000"/>
        </w:rPr>
        <w:t>3.6. Во время проведения тестирования участникам запрещается:</w:t>
      </w:r>
    </w:p>
    <w:p w:rsidR="00452C35" w:rsidRPr="003C4EB8" w:rsidRDefault="00452C35" w:rsidP="0008558F">
      <w:pPr>
        <w:pStyle w:val="s1"/>
        <w:shd w:val="clear" w:color="auto" w:fill="FFFFFF"/>
        <w:jc w:val="both"/>
        <w:rPr>
          <w:color w:val="000000"/>
        </w:rPr>
      </w:pPr>
      <w:r w:rsidRPr="003C4EB8">
        <w:rPr>
          <w:color w:val="000000"/>
        </w:rPr>
        <w:t>- пользоваться вспомогательными материалами;</w:t>
      </w:r>
    </w:p>
    <w:p w:rsidR="00452C35" w:rsidRPr="003C4EB8" w:rsidRDefault="00452C35" w:rsidP="0008558F">
      <w:pPr>
        <w:pStyle w:val="s1"/>
        <w:shd w:val="clear" w:color="auto" w:fill="FFFFFF"/>
        <w:jc w:val="both"/>
        <w:rPr>
          <w:color w:val="000000"/>
        </w:rPr>
      </w:pPr>
      <w:r w:rsidRPr="003C4EB8">
        <w:rPr>
          <w:color w:val="000000"/>
        </w:rPr>
        <w:t>- пользоваться электронными приборами, телефонами, средствами телекоммуникации;</w:t>
      </w:r>
    </w:p>
    <w:p w:rsidR="00452C35" w:rsidRPr="003C4EB8" w:rsidRDefault="00452C35" w:rsidP="0008558F">
      <w:pPr>
        <w:pStyle w:val="s1"/>
        <w:shd w:val="clear" w:color="auto" w:fill="FFFFFF"/>
        <w:jc w:val="both"/>
        <w:rPr>
          <w:color w:val="000000"/>
        </w:rPr>
      </w:pPr>
      <w:r w:rsidRPr="003C4EB8">
        <w:rPr>
          <w:color w:val="000000"/>
        </w:rPr>
        <w:t>- вести переговоры с другими участниками тестирования;</w:t>
      </w:r>
    </w:p>
    <w:p w:rsidR="00452C35" w:rsidRPr="003C4EB8" w:rsidRDefault="00452C35" w:rsidP="0008558F">
      <w:pPr>
        <w:pStyle w:val="s1"/>
        <w:shd w:val="clear" w:color="auto" w:fill="FFFFFF"/>
        <w:jc w:val="both"/>
        <w:rPr>
          <w:color w:val="000000"/>
        </w:rPr>
      </w:pPr>
      <w:r w:rsidRPr="003C4EB8">
        <w:rPr>
          <w:color w:val="000000"/>
        </w:rPr>
        <w:t>- покидать помещение, в котором проводится тестирование.</w:t>
      </w:r>
    </w:p>
    <w:p w:rsidR="00452C35" w:rsidRPr="003C4EB8" w:rsidRDefault="00452C35" w:rsidP="0008558F">
      <w:pPr>
        <w:pStyle w:val="s1"/>
        <w:shd w:val="clear" w:color="auto" w:fill="FFFFFF"/>
        <w:jc w:val="both"/>
        <w:rPr>
          <w:color w:val="000000"/>
        </w:rPr>
      </w:pPr>
      <w:r w:rsidRPr="003C4EB8">
        <w:rPr>
          <w:color w:val="000000"/>
        </w:rPr>
        <w:t>3.7. При нарушении участником правил тестирования он отстраняется от тестирования с вынесением нулевой оценки по итогам тестирования.</w:t>
      </w:r>
    </w:p>
    <w:p w:rsidR="00452C35" w:rsidRPr="003C4EB8" w:rsidRDefault="00452C35" w:rsidP="0008558F">
      <w:pPr>
        <w:pStyle w:val="s1"/>
        <w:shd w:val="clear" w:color="auto" w:fill="FFFFFF"/>
        <w:jc w:val="both"/>
        <w:rPr>
          <w:color w:val="000000"/>
        </w:rPr>
      </w:pPr>
      <w:r w:rsidRPr="003C4EB8">
        <w:rPr>
          <w:color w:val="000000"/>
        </w:rPr>
        <w:t>3.8. По результатам тестирования участникам членами конкурсной комиссии производится оценка тестов каждого кандидата с выставлением баллов по каждому вопросу теста. Каждый правильный ответ оценивается в 1 бал.</w:t>
      </w:r>
    </w:p>
    <w:p w:rsidR="00452C35" w:rsidRPr="003C4EB8" w:rsidRDefault="00452C35" w:rsidP="0008558F">
      <w:pPr>
        <w:pStyle w:val="s1"/>
        <w:shd w:val="clear" w:color="auto" w:fill="FFFFFF"/>
        <w:jc w:val="both"/>
        <w:rPr>
          <w:color w:val="000000"/>
        </w:rPr>
      </w:pPr>
      <w:r w:rsidRPr="003C4EB8">
        <w:rPr>
          <w:color w:val="000000"/>
        </w:rPr>
        <w:t xml:space="preserve">4.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3C4EB8">
        <w:rPr>
          <w:color w:val="000000"/>
        </w:rPr>
        <w:t>самопрезентация</w:t>
      </w:r>
      <w:proofErr w:type="spellEnd"/>
      <w:r w:rsidRPr="003C4EB8">
        <w:rPr>
          <w:color w:val="000000"/>
        </w:rPr>
        <w:t xml:space="preserve"> кандидата.</w:t>
      </w:r>
    </w:p>
    <w:p w:rsidR="00452C35" w:rsidRPr="003C4EB8" w:rsidRDefault="00452C35" w:rsidP="0008558F">
      <w:pPr>
        <w:pStyle w:val="s1"/>
        <w:shd w:val="clear" w:color="auto" w:fill="FFFFFF"/>
        <w:jc w:val="both"/>
        <w:rPr>
          <w:color w:val="000000"/>
        </w:rPr>
      </w:pPr>
      <w:r w:rsidRPr="003C4EB8">
        <w:rPr>
          <w:color w:val="000000"/>
        </w:rPr>
        <w:t>4.1. 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452C35" w:rsidRPr="003C4EB8" w:rsidRDefault="00452C35" w:rsidP="0008558F">
      <w:pPr>
        <w:pStyle w:val="s1"/>
        <w:shd w:val="clear" w:color="auto" w:fill="FFFFFF"/>
        <w:jc w:val="both"/>
        <w:rPr>
          <w:color w:val="000000"/>
        </w:rPr>
      </w:pPr>
      <w:r w:rsidRPr="003C4EB8">
        <w:rPr>
          <w:color w:val="000000"/>
        </w:rPr>
        <w:t>4.2. В ходе собеседования:</w:t>
      </w:r>
    </w:p>
    <w:p w:rsidR="00452C35" w:rsidRPr="003C4EB8" w:rsidRDefault="00452C35" w:rsidP="0008558F">
      <w:pPr>
        <w:pStyle w:val="s1"/>
        <w:shd w:val="clear" w:color="auto" w:fill="FFFFFF"/>
        <w:jc w:val="both"/>
        <w:rPr>
          <w:color w:val="000000"/>
        </w:rPr>
      </w:pPr>
      <w:r w:rsidRPr="003C4EB8">
        <w:rPr>
          <w:color w:val="000000"/>
        </w:rPr>
        <w:lastRenderedPageBreak/>
        <w:t>- проверяются профессиональные и личностные качества кандидата, в том числе стрессоустойчивость, гибкость и креативность;</w:t>
      </w:r>
    </w:p>
    <w:p w:rsidR="00452C35" w:rsidRPr="003C4EB8" w:rsidRDefault="00452C35" w:rsidP="0008558F">
      <w:pPr>
        <w:pStyle w:val="s1"/>
        <w:shd w:val="clear" w:color="auto" w:fill="FFFFFF"/>
        <w:jc w:val="both"/>
        <w:rPr>
          <w:color w:val="000000"/>
        </w:rPr>
      </w:pPr>
      <w:r w:rsidRPr="003C4EB8">
        <w:rPr>
          <w:color w:val="000000"/>
        </w:rPr>
        <w:t>- проверяются коммуникативные знания и навыки кандидата, в частности, умение отстаивать свое мнение;</w:t>
      </w:r>
    </w:p>
    <w:p w:rsidR="00452C35" w:rsidRPr="003C4EB8" w:rsidRDefault="00452C35" w:rsidP="0008558F">
      <w:pPr>
        <w:pStyle w:val="s1"/>
        <w:shd w:val="clear" w:color="auto" w:fill="FFFFFF"/>
        <w:jc w:val="both"/>
        <w:rPr>
          <w:color w:val="000000"/>
        </w:rPr>
      </w:pPr>
      <w:r w:rsidRPr="003C4EB8">
        <w:rPr>
          <w:color w:val="000000"/>
        </w:rPr>
        <w:t>- выявляются мотивация и ценностные ориентации кандидата;</w:t>
      </w:r>
    </w:p>
    <w:p w:rsidR="00452C35" w:rsidRPr="003C4EB8" w:rsidRDefault="00452C35" w:rsidP="0008558F">
      <w:pPr>
        <w:pStyle w:val="s1"/>
        <w:shd w:val="clear" w:color="auto" w:fill="FFFFFF"/>
        <w:jc w:val="both"/>
        <w:rPr>
          <w:color w:val="000000"/>
        </w:rPr>
      </w:pPr>
      <w:r w:rsidRPr="003C4EB8">
        <w:rPr>
          <w:color w:val="000000"/>
        </w:rPr>
        <w:t>- проверяются знания кандидатом вопросов особенностей развития муниципального образования "</w:t>
      </w:r>
      <w:r w:rsidR="00CD5EA0" w:rsidRPr="003C4EB8">
        <w:rPr>
          <w:color w:val="000000"/>
        </w:rPr>
        <w:t xml:space="preserve"> Шовгеновский</w:t>
      </w:r>
      <w:r w:rsidRPr="003C4EB8">
        <w:rPr>
          <w:color w:val="000000"/>
        </w:rPr>
        <w:t xml:space="preserve"> район";</w:t>
      </w:r>
    </w:p>
    <w:p w:rsidR="00452C35" w:rsidRPr="003C4EB8" w:rsidRDefault="00452C35" w:rsidP="0008558F">
      <w:pPr>
        <w:pStyle w:val="s1"/>
        <w:shd w:val="clear" w:color="auto" w:fill="FFFFFF"/>
        <w:jc w:val="both"/>
        <w:rPr>
          <w:color w:val="000000"/>
        </w:rPr>
      </w:pPr>
      <w:r w:rsidRPr="003C4EB8">
        <w:rPr>
          <w:color w:val="000000"/>
        </w:rPr>
        <w:t>- выявляется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08558F" w:rsidRPr="003C4EB8" w:rsidRDefault="0008558F" w:rsidP="0008558F">
      <w:pPr>
        <w:pStyle w:val="s1"/>
        <w:shd w:val="clear" w:color="auto" w:fill="FFFFFF"/>
        <w:jc w:val="both"/>
        <w:rPr>
          <w:color w:val="000000"/>
        </w:rPr>
      </w:pPr>
      <w:r w:rsidRPr="003C4EB8">
        <w:rPr>
          <w:color w:val="000000"/>
        </w:rPr>
        <w:t>5. Собеседование проводится с каждым кандидатом персонально. По результатам собеседования выставляются оценки по 10-ти бальной (десятибалльной) системе.</w:t>
      </w:r>
    </w:p>
    <w:p w:rsidR="0008558F" w:rsidRPr="003C4EB8" w:rsidRDefault="0008558F" w:rsidP="0008558F">
      <w:pPr>
        <w:pStyle w:val="s1"/>
        <w:shd w:val="clear" w:color="auto" w:fill="FFFFFF"/>
        <w:jc w:val="both"/>
        <w:rPr>
          <w:color w:val="000000"/>
        </w:rPr>
      </w:pPr>
      <w:r w:rsidRPr="003C4EB8">
        <w:rPr>
          <w:color w:val="000000"/>
        </w:rPr>
        <w:t>6. Собеседование завершается заслушиванием выступления каждого кандидата с предвыборной программой, по которой так же могут задаваться вопросы членами конкурсной комиссии.</w:t>
      </w:r>
    </w:p>
    <w:p w:rsidR="0008558F" w:rsidRPr="003C4EB8" w:rsidRDefault="0008558F" w:rsidP="0008558F">
      <w:pPr>
        <w:pStyle w:val="s1"/>
        <w:shd w:val="clear" w:color="auto" w:fill="FFFFFF"/>
        <w:jc w:val="both"/>
        <w:rPr>
          <w:color w:val="000000"/>
        </w:rPr>
      </w:pPr>
      <w:r w:rsidRPr="003C4EB8">
        <w:rPr>
          <w:color w:val="000000"/>
        </w:rPr>
        <w:t>7. При проведении конкурса конкурсная комиссия оценивает кандидатов:</w:t>
      </w:r>
    </w:p>
    <w:p w:rsidR="0008558F" w:rsidRPr="003C4EB8" w:rsidRDefault="0008558F" w:rsidP="0008558F">
      <w:pPr>
        <w:pStyle w:val="s1"/>
        <w:shd w:val="clear" w:color="auto" w:fill="FFFFFF"/>
        <w:jc w:val="both"/>
        <w:rPr>
          <w:color w:val="000000"/>
        </w:rPr>
      </w:pPr>
      <w:r w:rsidRPr="003C4EB8">
        <w:rPr>
          <w:color w:val="000000"/>
        </w:rPr>
        <w:t>а) на основании представленных ими документов об образовании, прохождении государственной (муниципальной) службы, осуществлении иной трудовой и общественной деятельности (службы);</w:t>
      </w:r>
    </w:p>
    <w:p w:rsidR="0008558F" w:rsidRPr="003C4EB8" w:rsidRDefault="0008558F" w:rsidP="0008558F">
      <w:pPr>
        <w:pStyle w:val="s1"/>
        <w:shd w:val="clear" w:color="auto" w:fill="FFFFFF"/>
        <w:jc w:val="both"/>
        <w:rPr>
          <w:color w:val="000000"/>
        </w:rPr>
      </w:pPr>
      <w:r w:rsidRPr="003C4EB8">
        <w:rPr>
          <w:color w:val="000000"/>
        </w:rPr>
        <w:t>б) профессиональные, моральные и личностные качества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CD5EA0" w:rsidRPr="003C4EB8">
        <w:rPr>
          <w:color w:val="000000"/>
        </w:rPr>
        <w:t xml:space="preserve"> Шовгеновский</w:t>
      </w:r>
      <w:r w:rsidRPr="003C4EB8">
        <w:rPr>
          <w:color w:val="000000"/>
        </w:rPr>
        <w:t xml:space="preserve"> район",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08558F" w:rsidRPr="003C4EB8" w:rsidRDefault="0008558F" w:rsidP="0008558F">
      <w:pPr>
        <w:pStyle w:val="s1"/>
        <w:shd w:val="clear" w:color="auto" w:fill="FFFFFF"/>
        <w:jc w:val="both"/>
        <w:rPr>
          <w:color w:val="000000"/>
        </w:rPr>
      </w:pPr>
      <w:r w:rsidRPr="003C4EB8">
        <w:rPr>
          <w:color w:val="000000"/>
        </w:rPr>
        <w:t>8.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08558F" w:rsidRPr="003C4EB8" w:rsidRDefault="0008558F" w:rsidP="0008558F">
      <w:pPr>
        <w:pStyle w:val="s1"/>
        <w:shd w:val="clear" w:color="auto" w:fill="FFFFFF"/>
        <w:jc w:val="both"/>
        <w:rPr>
          <w:color w:val="000000"/>
        </w:rPr>
      </w:pPr>
      <w:r w:rsidRPr="003C4EB8">
        <w:rPr>
          <w:color w:val="000000"/>
        </w:rPr>
        <w:t>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 "</w:t>
      </w:r>
      <w:r w:rsidR="00CD5EA0" w:rsidRPr="003C4EB8">
        <w:rPr>
          <w:color w:val="000000"/>
        </w:rPr>
        <w:t xml:space="preserve"> Шовгеновский </w:t>
      </w:r>
      <w:r w:rsidRPr="003C4EB8">
        <w:rPr>
          <w:color w:val="000000"/>
        </w:rPr>
        <w:t>район".</w:t>
      </w:r>
    </w:p>
    <w:p w:rsidR="0008558F" w:rsidRPr="003C4EB8" w:rsidRDefault="0008558F" w:rsidP="0008558F">
      <w:pPr>
        <w:pStyle w:val="s1"/>
        <w:shd w:val="clear" w:color="auto" w:fill="FFFFFF"/>
        <w:jc w:val="both"/>
        <w:rPr>
          <w:color w:val="000000"/>
        </w:rPr>
      </w:pPr>
      <w:r w:rsidRPr="003C4EB8">
        <w:rPr>
          <w:color w:val="000000"/>
        </w:rPr>
        <w:t>10.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08558F" w:rsidRPr="003C4EB8" w:rsidRDefault="0008558F" w:rsidP="0008558F">
      <w:pPr>
        <w:pStyle w:val="s1"/>
        <w:shd w:val="clear" w:color="auto" w:fill="FFFFFF"/>
        <w:jc w:val="both"/>
        <w:rPr>
          <w:color w:val="000000"/>
        </w:rPr>
      </w:pPr>
      <w:r w:rsidRPr="003C4EB8">
        <w:rPr>
          <w:color w:val="000000"/>
        </w:rPr>
        <w:t>11. К числу наиболее значимых знаний, навыков и умений, необходимых для исполнения должностных обязанностей Главы муниципального образования "</w:t>
      </w:r>
      <w:r w:rsidR="00CD5EA0" w:rsidRPr="003C4EB8">
        <w:rPr>
          <w:color w:val="000000"/>
        </w:rPr>
        <w:t xml:space="preserve"> Шовгеновский</w:t>
      </w:r>
      <w:r w:rsidRPr="003C4EB8">
        <w:rPr>
          <w:color w:val="000000"/>
        </w:rPr>
        <w:t xml:space="preserve"> район" и определяющих его профессиональный уровень, относятся:</w:t>
      </w:r>
    </w:p>
    <w:p w:rsidR="0008558F" w:rsidRPr="003C4EB8" w:rsidRDefault="0008558F" w:rsidP="0008558F">
      <w:pPr>
        <w:pStyle w:val="s1"/>
        <w:shd w:val="clear" w:color="auto" w:fill="FFFFFF"/>
        <w:jc w:val="both"/>
        <w:rPr>
          <w:color w:val="000000"/>
        </w:rPr>
      </w:pPr>
      <w:r w:rsidRPr="003C4EB8">
        <w:rPr>
          <w:color w:val="000000"/>
        </w:rPr>
        <w:t>11.1. Практические знания, умения, навыки, обуславливающие профессиональную компетентность:</w:t>
      </w:r>
    </w:p>
    <w:p w:rsidR="0008558F" w:rsidRPr="003C4EB8" w:rsidRDefault="0008558F" w:rsidP="0008558F">
      <w:pPr>
        <w:pStyle w:val="s1"/>
        <w:shd w:val="clear" w:color="auto" w:fill="FFFFFF"/>
        <w:jc w:val="both"/>
        <w:rPr>
          <w:color w:val="000000"/>
        </w:rPr>
      </w:pPr>
      <w:r w:rsidRPr="003C4EB8">
        <w:rPr>
          <w:color w:val="000000"/>
        </w:rPr>
        <w:lastRenderedPageBreak/>
        <w:t>- знания о направлениях деятельности муниципального образования, состоянии и проблемах развития муниципального образования;</w:t>
      </w:r>
    </w:p>
    <w:p w:rsidR="0008558F" w:rsidRPr="003C4EB8" w:rsidRDefault="0008558F" w:rsidP="0008558F">
      <w:pPr>
        <w:pStyle w:val="s1"/>
        <w:shd w:val="clear" w:color="auto" w:fill="FFFFFF"/>
        <w:jc w:val="both"/>
        <w:rPr>
          <w:color w:val="000000"/>
        </w:rPr>
      </w:pPr>
      <w:r w:rsidRPr="003C4EB8">
        <w:rPr>
          <w:color w:val="000000"/>
        </w:rPr>
        <w:t>- навыки долгосрочного планирования;</w:t>
      </w:r>
    </w:p>
    <w:p w:rsidR="0008558F" w:rsidRPr="003C4EB8" w:rsidRDefault="0008558F" w:rsidP="0008558F">
      <w:pPr>
        <w:pStyle w:val="s1"/>
        <w:shd w:val="clear" w:color="auto" w:fill="FFFFFF"/>
        <w:jc w:val="both"/>
        <w:rPr>
          <w:color w:val="000000"/>
        </w:rPr>
      </w:pPr>
      <w:r w:rsidRPr="003C4EB8">
        <w:rPr>
          <w:color w:val="000000"/>
        </w:rPr>
        <w:t>11.2. Навыки системного мышления:</w:t>
      </w:r>
    </w:p>
    <w:p w:rsidR="0008558F" w:rsidRPr="003C4EB8" w:rsidRDefault="0008558F" w:rsidP="0008558F">
      <w:pPr>
        <w:pStyle w:val="s1"/>
        <w:shd w:val="clear" w:color="auto" w:fill="FFFFFF"/>
        <w:jc w:val="both"/>
        <w:rPr>
          <w:color w:val="000000"/>
        </w:rPr>
      </w:pPr>
      <w:r w:rsidRPr="003C4EB8">
        <w:rPr>
          <w:color w:val="000000"/>
        </w:rPr>
        <w:t>- умение прогнозировать возникновение проблемных ситуаций;</w:t>
      </w:r>
    </w:p>
    <w:p w:rsidR="0008558F" w:rsidRPr="003C4EB8" w:rsidRDefault="0008558F" w:rsidP="0008558F">
      <w:pPr>
        <w:pStyle w:val="s1"/>
        <w:shd w:val="clear" w:color="auto" w:fill="FFFFFF"/>
        <w:jc w:val="both"/>
        <w:rPr>
          <w:color w:val="000000"/>
        </w:rPr>
      </w:pPr>
      <w:r w:rsidRPr="003C4EB8">
        <w:rPr>
          <w:color w:val="000000"/>
        </w:rPr>
        <w:t>- умение выявлять новые тенденции в практике государственного и муниципального управления, использовать их в своей работе;</w:t>
      </w:r>
    </w:p>
    <w:p w:rsidR="0008558F" w:rsidRPr="003C4EB8" w:rsidRDefault="0008558F" w:rsidP="0008558F">
      <w:pPr>
        <w:pStyle w:val="s1"/>
        <w:shd w:val="clear" w:color="auto" w:fill="FFFFFF"/>
        <w:jc w:val="both"/>
        <w:rPr>
          <w:color w:val="000000"/>
        </w:rPr>
      </w:pPr>
      <w:r w:rsidRPr="003C4EB8">
        <w:rPr>
          <w:color w:val="000000"/>
        </w:rPr>
        <w:t>- умение оценки эффективности принимаемых решений на положение дел в районе в целом;</w:t>
      </w:r>
    </w:p>
    <w:p w:rsidR="0008558F" w:rsidRPr="003C4EB8" w:rsidRDefault="0008558F" w:rsidP="0008558F">
      <w:pPr>
        <w:pStyle w:val="s1"/>
        <w:shd w:val="clear" w:color="auto" w:fill="FFFFFF"/>
        <w:jc w:val="both"/>
        <w:rPr>
          <w:color w:val="000000"/>
        </w:rPr>
      </w:pPr>
      <w:r w:rsidRPr="003C4EB8">
        <w:rPr>
          <w:color w:val="000000"/>
        </w:rPr>
        <w:t>- умение выявлять неэффективные методы управления и организовать работу по их совершенствованию;</w:t>
      </w:r>
    </w:p>
    <w:p w:rsidR="0008558F" w:rsidRPr="003C4EB8" w:rsidRDefault="0008558F" w:rsidP="0008558F">
      <w:pPr>
        <w:pStyle w:val="s1"/>
        <w:shd w:val="clear" w:color="auto" w:fill="FFFFFF"/>
        <w:jc w:val="both"/>
        <w:rPr>
          <w:color w:val="000000"/>
        </w:rPr>
      </w:pPr>
      <w:r w:rsidRPr="003C4EB8">
        <w:rPr>
          <w:color w:val="000000"/>
        </w:rPr>
        <w:t>- умение определять и объяснять населению необходимость изменений для улучшения п 11.3. Навыки оптимального распределения и использования имеющихся ресурсов для решения вопросов местного значения в районе;</w:t>
      </w:r>
    </w:p>
    <w:p w:rsidR="0008558F" w:rsidRPr="003C4EB8" w:rsidRDefault="0008558F" w:rsidP="0008558F">
      <w:pPr>
        <w:pStyle w:val="s1"/>
        <w:shd w:val="clear" w:color="auto" w:fill="FFFFFF"/>
        <w:jc w:val="both"/>
        <w:rPr>
          <w:color w:val="000000"/>
        </w:rPr>
      </w:pPr>
      <w:r w:rsidRPr="003C4EB8">
        <w:rPr>
          <w:color w:val="000000"/>
        </w:rPr>
        <w:t>11.4. Навыки работы с документами (умение готовить отчеты, аналитические материалы, разрабатывать нормативные правовые акты и т.п.);</w:t>
      </w:r>
    </w:p>
    <w:p w:rsidR="0008558F" w:rsidRPr="003C4EB8" w:rsidRDefault="0008558F" w:rsidP="0008558F">
      <w:pPr>
        <w:pStyle w:val="s1"/>
        <w:shd w:val="clear" w:color="auto" w:fill="FFFFFF"/>
        <w:jc w:val="both"/>
        <w:rPr>
          <w:color w:val="000000"/>
        </w:rPr>
      </w:pPr>
      <w:r w:rsidRPr="003C4EB8">
        <w:rPr>
          <w:color w:val="000000"/>
        </w:rPr>
        <w:t>11.5. Навыки в области использования современных информационных технологий, компьютерной и другой оргтехники;</w:t>
      </w:r>
    </w:p>
    <w:p w:rsidR="0008558F" w:rsidRPr="003C4EB8" w:rsidRDefault="0008558F" w:rsidP="0008558F">
      <w:pPr>
        <w:pStyle w:val="s1"/>
        <w:shd w:val="clear" w:color="auto" w:fill="FFFFFF"/>
        <w:jc w:val="both"/>
        <w:rPr>
          <w:color w:val="000000"/>
        </w:rPr>
      </w:pPr>
      <w:r w:rsidRPr="003C4EB8">
        <w:rPr>
          <w:color w:val="000000"/>
        </w:rPr>
        <w:t>11.6. Знания и умения в области работы с нормативными правовыми актами:</w:t>
      </w:r>
    </w:p>
    <w:p w:rsidR="0008558F" w:rsidRPr="003C4EB8" w:rsidRDefault="0008558F" w:rsidP="0008558F">
      <w:pPr>
        <w:pStyle w:val="s1"/>
        <w:shd w:val="clear" w:color="auto" w:fill="FFFFFF"/>
        <w:jc w:val="both"/>
        <w:rPr>
          <w:color w:val="000000"/>
        </w:rPr>
      </w:pPr>
      <w:r w:rsidRPr="003C4EB8">
        <w:rPr>
          <w:color w:val="000000"/>
        </w:rPr>
        <w:t>- способность ориентироваться в нормативных правовых актах;</w:t>
      </w:r>
    </w:p>
    <w:p w:rsidR="0008558F" w:rsidRPr="003C4EB8" w:rsidRDefault="0008558F" w:rsidP="0008558F">
      <w:pPr>
        <w:pStyle w:val="s1"/>
        <w:shd w:val="clear" w:color="auto" w:fill="FFFFFF"/>
        <w:jc w:val="both"/>
        <w:rPr>
          <w:color w:val="000000"/>
        </w:rPr>
      </w:pPr>
      <w:r w:rsidRPr="003C4EB8">
        <w:rPr>
          <w:color w:val="00000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08558F" w:rsidRPr="003C4EB8" w:rsidRDefault="0008558F" w:rsidP="0008558F">
      <w:pPr>
        <w:pStyle w:val="s1"/>
        <w:shd w:val="clear" w:color="auto" w:fill="FFFFFF"/>
        <w:jc w:val="both"/>
        <w:rPr>
          <w:color w:val="000000"/>
        </w:rPr>
      </w:pPr>
      <w:r w:rsidRPr="003C4EB8">
        <w:rPr>
          <w:color w:val="000000"/>
        </w:rPr>
        <w:t>- общая грамотность;</w:t>
      </w:r>
    </w:p>
    <w:p w:rsidR="0008558F" w:rsidRPr="003C4EB8" w:rsidRDefault="0008558F" w:rsidP="0008558F">
      <w:pPr>
        <w:pStyle w:val="s1"/>
        <w:shd w:val="clear" w:color="auto" w:fill="FFFFFF"/>
        <w:jc w:val="both"/>
        <w:rPr>
          <w:color w:val="000000"/>
        </w:rPr>
      </w:pPr>
      <w:r w:rsidRPr="003C4EB8">
        <w:rPr>
          <w:color w:val="000000"/>
        </w:rPr>
        <w:t>- умение работать с электронными справочными правовыми базами;</w:t>
      </w:r>
    </w:p>
    <w:p w:rsidR="0008558F" w:rsidRPr="003C4EB8" w:rsidRDefault="0008558F" w:rsidP="0008558F">
      <w:pPr>
        <w:pStyle w:val="s1"/>
        <w:shd w:val="clear" w:color="auto" w:fill="FFFFFF"/>
        <w:jc w:val="both"/>
        <w:rPr>
          <w:color w:val="000000"/>
        </w:rPr>
      </w:pPr>
      <w:r w:rsidRPr="003C4EB8">
        <w:rPr>
          <w:color w:val="000000"/>
        </w:rPr>
        <w:t>11.7. Коммуникативные умения и навыки:</w:t>
      </w:r>
    </w:p>
    <w:p w:rsidR="0008558F" w:rsidRPr="003C4EB8" w:rsidRDefault="0008558F" w:rsidP="0008558F">
      <w:pPr>
        <w:pStyle w:val="s1"/>
        <w:shd w:val="clear" w:color="auto" w:fill="FFFFFF"/>
        <w:jc w:val="both"/>
        <w:rPr>
          <w:color w:val="000000"/>
        </w:rPr>
      </w:pPr>
      <w:r w:rsidRPr="003C4EB8">
        <w:rPr>
          <w:color w:val="000000"/>
        </w:rPr>
        <w:t>- выстраивание эффективных коммуникаций с широкой целевой аудиторией и на разных условиях взаимодействия;</w:t>
      </w:r>
    </w:p>
    <w:p w:rsidR="0008558F" w:rsidRPr="003C4EB8" w:rsidRDefault="0008558F" w:rsidP="0008558F">
      <w:pPr>
        <w:pStyle w:val="s1"/>
        <w:shd w:val="clear" w:color="auto" w:fill="FFFFFF"/>
        <w:jc w:val="both"/>
        <w:rPr>
          <w:color w:val="000000"/>
        </w:rPr>
      </w:pPr>
      <w:r w:rsidRPr="003C4EB8">
        <w:rPr>
          <w:color w:val="000000"/>
        </w:rPr>
        <w:t>- умение работать с руководителями организаций, населением, налаживать с ними контакт;</w:t>
      </w:r>
    </w:p>
    <w:p w:rsidR="0008558F" w:rsidRPr="003C4EB8" w:rsidRDefault="0008558F" w:rsidP="0008558F">
      <w:pPr>
        <w:pStyle w:val="s1"/>
        <w:shd w:val="clear" w:color="auto" w:fill="FFFFFF"/>
        <w:jc w:val="both"/>
        <w:rPr>
          <w:color w:val="000000"/>
        </w:rPr>
      </w:pPr>
      <w:r w:rsidRPr="003C4EB8">
        <w:rPr>
          <w:color w:val="000000"/>
        </w:rPr>
        <w:t>- навыки сотрудничества, способность и готовность к совместному решению проблем;</w:t>
      </w:r>
    </w:p>
    <w:p w:rsidR="0008558F" w:rsidRPr="003C4EB8" w:rsidRDefault="0008558F" w:rsidP="0008558F">
      <w:pPr>
        <w:pStyle w:val="s1"/>
        <w:shd w:val="clear" w:color="auto" w:fill="FFFFFF"/>
        <w:jc w:val="both"/>
        <w:rPr>
          <w:color w:val="000000"/>
        </w:rPr>
      </w:pPr>
      <w:r w:rsidRPr="003C4EB8">
        <w:rPr>
          <w:color w:val="000000"/>
        </w:rPr>
        <w:t xml:space="preserve">- способность учитывать в профессиональной деятельности этнокультурные, </w:t>
      </w:r>
      <w:proofErr w:type="spellStart"/>
      <w:r w:rsidRPr="003C4EB8">
        <w:rPr>
          <w:color w:val="000000"/>
        </w:rPr>
        <w:t>этнонациональные</w:t>
      </w:r>
      <w:proofErr w:type="spellEnd"/>
      <w:r w:rsidRPr="003C4EB8">
        <w:rPr>
          <w:color w:val="000000"/>
        </w:rPr>
        <w:t xml:space="preserve"> и </w:t>
      </w:r>
      <w:proofErr w:type="spellStart"/>
      <w:r w:rsidRPr="003C4EB8">
        <w:rPr>
          <w:color w:val="000000"/>
        </w:rPr>
        <w:t>этноконфессиональные</w:t>
      </w:r>
      <w:proofErr w:type="spellEnd"/>
      <w:r w:rsidRPr="003C4EB8">
        <w:rPr>
          <w:color w:val="000000"/>
        </w:rPr>
        <w:t xml:space="preserve"> особенности;</w:t>
      </w:r>
    </w:p>
    <w:p w:rsidR="0008558F" w:rsidRPr="003C4EB8" w:rsidRDefault="0008558F" w:rsidP="0008558F">
      <w:pPr>
        <w:pStyle w:val="s1"/>
        <w:shd w:val="clear" w:color="auto" w:fill="FFFFFF"/>
        <w:jc w:val="both"/>
        <w:rPr>
          <w:color w:val="000000"/>
        </w:rPr>
      </w:pPr>
      <w:r w:rsidRPr="003C4EB8">
        <w:rPr>
          <w:color w:val="000000"/>
        </w:rPr>
        <w:t>- владение навыками межкультурной коммуникации;</w:t>
      </w:r>
    </w:p>
    <w:p w:rsidR="0008558F" w:rsidRPr="003C4EB8" w:rsidRDefault="0008558F" w:rsidP="0008558F">
      <w:pPr>
        <w:pStyle w:val="s1"/>
        <w:shd w:val="clear" w:color="auto" w:fill="FFFFFF"/>
        <w:jc w:val="both"/>
        <w:rPr>
          <w:color w:val="000000"/>
        </w:rPr>
      </w:pPr>
      <w:r w:rsidRPr="003C4EB8">
        <w:rPr>
          <w:color w:val="000000"/>
        </w:rPr>
        <w:lastRenderedPageBreak/>
        <w:t>- навыки разрешения конфликтных ситуаций;</w:t>
      </w:r>
    </w:p>
    <w:p w:rsidR="0008558F" w:rsidRPr="003C4EB8" w:rsidRDefault="0008558F" w:rsidP="0008558F">
      <w:pPr>
        <w:pStyle w:val="s1"/>
        <w:shd w:val="clear" w:color="auto" w:fill="FFFFFF"/>
        <w:jc w:val="both"/>
        <w:rPr>
          <w:color w:val="000000"/>
        </w:rPr>
      </w:pPr>
      <w:r w:rsidRPr="003C4EB8">
        <w:rPr>
          <w:color w:val="000000"/>
        </w:rPr>
        <w:t>- умение поддерживать комфортный морально-психологический климат в коллективе;</w:t>
      </w:r>
    </w:p>
    <w:p w:rsidR="0008558F" w:rsidRPr="003C4EB8" w:rsidRDefault="0008558F" w:rsidP="0008558F">
      <w:pPr>
        <w:pStyle w:val="s1"/>
        <w:shd w:val="clear" w:color="auto" w:fill="FFFFFF"/>
        <w:jc w:val="both"/>
        <w:rPr>
          <w:color w:val="000000"/>
        </w:rPr>
      </w:pPr>
      <w:r w:rsidRPr="003C4EB8">
        <w:rPr>
          <w:color w:val="000000"/>
        </w:rPr>
        <w:t>- умение создать среду, которая способствует разрешению возникшего конфликта;</w:t>
      </w:r>
    </w:p>
    <w:p w:rsidR="0008558F" w:rsidRPr="003C4EB8" w:rsidRDefault="0008558F" w:rsidP="0008558F">
      <w:pPr>
        <w:pStyle w:val="s1"/>
        <w:shd w:val="clear" w:color="auto" w:fill="FFFFFF"/>
        <w:jc w:val="both"/>
        <w:rPr>
          <w:color w:val="000000"/>
        </w:rPr>
      </w:pPr>
      <w:r w:rsidRPr="003C4EB8">
        <w:rPr>
          <w:color w:val="000000"/>
        </w:rPr>
        <w:t>- умение минимизировать негативные последствия конфликтной ситуации.</w:t>
      </w:r>
    </w:p>
    <w:p w:rsidR="0008558F" w:rsidRPr="003C4EB8" w:rsidRDefault="0008558F" w:rsidP="0008558F">
      <w:pPr>
        <w:pStyle w:val="s1"/>
        <w:shd w:val="clear" w:color="auto" w:fill="FFFFFF"/>
        <w:jc w:val="both"/>
        <w:rPr>
          <w:color w:val="000000"/>
        </w:rPr>
      </w:pPr>
      <w:r w:rsidRPr="003C4EB8">
        <w:rPr>
          <w:color w:val="000000"/>
        </w:rPr>
        <w:t xml:space="preserve"> </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p>
    <w:p w:rsidR="0008558F" w:rsidRPr="003C4EB8" w:rsidRDefault="0008558F" w:rsidP="0008558F">
      <w:pPr>
        <w:pStyle w:val="s1"/>
        <w:shd w:val="clear" w:color="auto" w:fill="FFFFFF"/>
        <w:jc w:val="both"/>
        <w:rPr>
          <w:color w:val="000000"/>
        </w:rPr>
      </w:pPr>
      <w:r w:rsidRPr="003C4EB8">
        <w:rPr>
          <w:color w:val="000000"/>
        </w:rPr>
        <w:t>12. Результаты тестирования и собеседования заносятся каждым членом комиссии в свой оценочный лист, где напротив каждого критерия выставляется оценка от 0 до 10 баллов. Каждый член конкурсной комиссии самостоятельно оценивает кандидатов, исходя из показанных ими знаний, умений, навыков.</w:t>
      </w:r>
    </w:p>
    <w:p w:rsidR="0008558F" w:rsidRPr="003C4EB8" w:rsidRDefault="0008558F" w:rsidP="0008558F">
      <w:pPr>
        <w:pStyle w:val="s1"/>
        <w:shd w:val="clear" w:color="auto" w:fill="FFFFFF"/>
        <w:jc w:val="both"/>
        <w:rPr>
          <w:color w:val="000000"/>
        </w:rPr>
      </w:pPr>
      <w:r w:rsidRPr="003C4EB8">
        <w:rPr>
          <w:color w:val="000000"/>
        </w:rPr>
        <w:t>13. По окончании конкурса данные полученные из оценочных листов суммируются и по каждому критерию выводится общее количество баллов, который заноситься в сводную оценочную ведомость, на основании которой определяются 2-е (две) кандидатуры набравшие наибольшее количество баллов по результатам конкурса.</w:t>
      </w:r>
    </w:p>
    <w:p w:rsidR="0008558F" w:rsidRPr="003C4EB8" w:rsidRDefault="0008558F" w:rsidP="0008558F">
      <w:pPr>
        <w:pStyle w:val="s1"/>
        <w:shd w:val="clear" w:color="auto" w:fill="FFFFFF"/>
        <w:jc w:val="both"/>
        <w:rPr>
          <w:color w:val="000000"/>
        </w:rPr>
      </w:pPr>
      <w:r w:rsidRPr="003C4EB8">
        <w:rPr>
          <w:color w:val="000000"/>
        </w:rPr>
        <w:t>14. По результатам конкурса конкурсная комиссия готовит заключение,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w:t>
      </w:r>
    </w:p>
    <w:p w:rsidR="0008558F" w:rsidRPr="003C4EB8" w:rsidRDefault="0008558F" w:rsidP="0008558F">
      <w:pPr>
        <w:pStyle w:val="empty"/>
        <w:shd w:val="clear" w:color="auto" w:fill="FFFFFF"/>
        <w:jc w:val="both"/>
        <w:rPr>
          <w:color w:val="000000"/>
        </w:rPr>
      </w:pPr>
      <w:r w:rsidRPr="003C4EB8">
        <w:rPr>
          <w:color w:val="000000"/>
        </w:rPr>
        <w:t> </w:t>
      </w: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Default="00CD5EA0"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Pr="003C4EB8" w:rsidRDefault="003C4EB8" w:rsidP="0008558F">
      <w:pPr>
        <w:pStyle w:val="indent1"/>
        <w:shd w:val="clear" w:color="auto" w:fill="FFFFFF"/>
        <w:jc w:val="both"/>
        <w:rPr>
          <w:rStyle w:val="s104"/>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25</w:t>
      </w:r>
      <w:r w:rsidRPr="003C4EB8">
        <w:rPr>
          <w:color w:val="000000"/>
        </w:rPr>
        <w:br/>
      </w:r>
      <w:r w:rsidRPr="003C4EB8">
        <w:rPr>
          <w:rStyle w:val="s104"/>
          <w:color w:val="000000"/>
        </w:rPr>
        <w:t xml:space="preserve">к </w:t>
      </w:r>
      <w:hyperlink r:id="rId126"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08558F" w:rsidRPr="003C4EB8" w:rsidRDefault="0008558F" w:rsidP="0008558F">
      <w:pPr>
        <w:pStyle w:val="empty"/>
        <w:shd w:val="clear" w:color="auto" w:fill="FFFFFF"/>
        <w:jc w:val="both"/>
        <w:rPr>
          <w:color w:val="000000"/>
        </w:rPr>
      </w:pPr>
      <w:r w:rsidRPr="003C4EB8">
        <w:rPr>
          <w:color w:val="000000"/>
        </w:rPr>
        <w:t>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    Удостоверение члена конкурсной комиссии по отбору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кандидатов для замещения должности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Style w:val="s105"/>
          <w:rFonts w:ascii="Times New Roman" w:hAnsi="Times New Roman" w:cs="Times New Roman"/>
          <w:color w:val="000000"/>
          <w:sz w:val="24"/>
          <w:szCs w:val="24"/>
        </w:rPr>
        <w:t xml:space="preserve">                   Главы муниципального образования "</w:t>
      </w:r>
      <w:r w:rsidR="00CD5EA0" w:rsidRPr="003C4EB8">
        <w:rPr>
          <w:rFonts w:ascii="Times New Roman" w:hAnsi="Times New Roman" w:cs="Times New Roman"/>
          <w:color w:val="000000"/>
          <w:sz w:val="24"/>
          <w:szCs w:val="24"/>
        </w:rPr>
        <w:t xml:space="preserve"> Шовгеновский</w:t>
      </w:r>
      <w:r w:rsidRPr="003C4EB8">
        <w:rPr>
          <w:rStyle w:val="s105"/>
          <w:rFonts w:ascii="Times New Roman" w:hAnsi="Times New Roman" w:cs="Times New Roman"/>
          <w:color w:val="000000"/>
          <w:sz w:val="24"/>
          <w:szCs w:val="24"/>
        </w:rPr>
        <w:t xml:space="preserve"> район"</w:t>
      </w:r>
    </w:p>
    <w:p w:rsidR="003C1658" w:rsidRPr="003C4EB8" w:rsidRDefault="0008558F" w:rsidP="003C1658">
      <w:pPr>
        <w:pStyle w:val="empty"/>
        <w:shd w:val="clear" w:color="auto" w:fill="FFFFFF"/>
        <w:jc w:val="both"/>
        <w:rPr>
          <w:color w:val="000000"/>
        </w:rPr>
      </w:pPr>
      <w:r w:rsidRPr="003C4EB8">
        <w:rPr>
          <w:color w:val="000000"/>
        </w:rPr>
        <w:t> </w:t>
      </w:r>
    </w:p>
    <w:tbl>
      <w:tblPr>
        <w:tblW w:w="10195" w:type="dxa"/>
        <w:tblInd w:w="-113" w:type="dxa"/>
        <w:tblLayout w:type="fixed"/>
        <w:tblCellMar>
          <w:left w:w="103" w:type="dxa"/>
        </w:tblCellMar>
        <w:tblLook w:val="0000" w:firstRow="0" w:lastRow="0" w:firstColumn="0" w:lastColumn="0" w:noHBand="0" w:noVBand="0"/>
      </w:tblPr>
      <w:tblGrid>
        <w:gridCol w:w="5098"/>
        <w:gridCol w:w="5097"/>
      </w:tblGrid>
      <w:tr w:rsidR="003C1658" w:rsidRPr="003C4EB8" w:rsidTr="003C1658">
        <w:tc>
          <w:tcPr>
            <w:tcW w:w="5098"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rPr>
                <w:rFonts w:ascii="Times New Roman" w:hAnsi="Times New Roman" w:cs="Times New Roman"/>
                <w:sz w:val="24"/>
                <w:szCs w:val="24"/>
              </w:rPr>
            </w:pPr>
          </w:p>
          <w:p w:rsidR="003C1658" w:rsidRPr="003C4EB8" w:rsidRDefault="003C1658" w:rsidP="002B3F89">
            <w:pPr>
              <w:jc w:val="center"/>
              <w:rPr>
                <w:rFonts w:ascii="Times New Roman" w:hAnsi="Times New Roman" w:cs="Times New Roman"/>
                <w:b/>
                <w:sz w:val="24"/>
                <w:szCs w:val="24"/>
              </w:rPr>
            </w:pPr>
            <w:r w:rsidRPr="003C4EB8">
              <w:rPr>
                <w:rFonts w:ascii="Times New Roman" w:hAnsi="Times New Roman" w:cs="Times New Roman"/>
                <w:b/>
                <w:sz w:val="24"/>
                <w:szCs w:val="24"/>
              </w:rPr>
              <w:t>УДОСТОВЕРЕНИЕ</w:t>
            </w:r>
          </w:p>
          <w:p w:rsidR="003C1658" w:rsidRPr="003C4EB8" w:rsidRDefault="003C1658" w:rsidP="002B3F89">
            <w:pPr>
              <w:jc w:val="center"/>
              <w:rPr>
                <w:rFonts w:ascii="Times New Roman" w:hAnsi="Times New Roman" w:cs="Times New Roman"/>
                <w:b/>
                <w:sz w:val="24"/>
                <w:szCs w:val="24"/>
              </w:rPr>
            </w:pPr>
          </w:p>
          <w:p w:rsidR="003C1658" w:rsidRPr="003C4EB8" w:rsidRDefault="003C1658" w:rsidP="002B3F89">
            <w:pPr>
              <w:keepNext/>
              <w:rPr>
                <w:rFonts w:ascii="Times New Roman" w:hAnsi="Times New Roman" w:cs="Times New Roman"/>
                <w:sz w:val="24"/>
                <w:szCs w:val="24"/>
              </w:rPr>
            </w:pPr>
            <w:r w:rsidRPr="003C4EB8">
              <w:rPr>
                <w:rFonts w:ascii="Times New Roman" w:hAnsi="Times New Roman" w:cs="Times New Roman"/>
                <w:b/>
                <w:sz w:val="24"/>
                <w:szCs w:val="24"/>
              </w:rPr>
              <w:t xml:space="preserve">Выдано </w:t>
            </w:r>
            <w:r w:rsidRPr="003C4EB8">
              <w:rPr>
                <w:rFonts w:ascii="Times New Roman" w:hAnsi="Times New Roman" w:cs="Times New Roman"/>
                <w:sz w:val="24"/>
                <w:szCs w:val="24"/>
              </w:rPr>
              <w:t>______________________</w:t>
            </w:r>
          </w:p>
          <w:p w:rsidR="003C1658" w:rsidRPr="003C4EB8" w:rsidRDefault="003C1658" w:rsidP="002B3F89">
            <w:pPr>
              <w:keepNext/>
              <w:rPr>
                <w:rFonts w:ascii="Times New Roman" w:hAnsi="Times New Roman" w:cs="Times New Roman"/>
                <w:sz w:val="24"/>
                <w:szCs w:val="24"/>
              </w:rPr>
            </w:pPr>
            <w:r w:rsidRPr="003C4EB8">
              <w:rPr>
                <w:rFonts w:ascii="Times New Roman" w:hAnsi="Times New Roman" w:cs="Times New Roman"/>
                <w:sz w:val="24"/>
                <w:szCs w:val="24"/>
              </w:rPr>
              <w:t>______________________________</w:t>
            </w:r>
          </w:p>
          <w:p w:rsidR="003C1658" w:rsidRPr="003C4EB8" w:rsidRDefault="003C1658" w:rsidP="002B3F89">
            <w:pPr>
              <w:keepNext/>
              <w:rPr>
                <w:rFonts w:ascii="Times New Roman" w:hAnsi="Times New Roman" w:cs="Times New Roman"/>
                <w:sz w:val="24"/>
                <w:szCs w:val="24"/>
              </w:rPr>
            </w:pPr>
            <w:r w:rsidRPr="003C4EB8">
              <w:rPr>
                <w:rFonts w:ascii="Times New Roman" w:hAnsi="Times New Roman" w:cs="Times New Roman"/>
                <w:sz w:val="24"/>
                <w:szCs w:val="24"/>
              </w:rPr>
              <w:t>______________________________</w:t>
            </w:r>
          </w:p>
          <w:p w:rsidR="003C1658" w:rsidRPr="003C4EB8" w:rsidRDefault="003C1658" w:rsidP="002B3F89">
            <w:pPr>
              <w:rPr>
                <w:rFonts w:ascii="Times New Roman" w:hAnsi="Times New Roman" w:cs="Times New Roman"/>
                <w:sz w:val="24"/>
                <w:szCs w:val="24"/>
              </w:rPr>
            </w:pPr>
            <w:r w:rsidRPr="003C4EB8">
              <w:rPr>
                <w:rFonts w:ascii="Times New Roman" w:hAnsi="Times New Roman" w:cs="Times New Roman"/>
                <w:sz w:val="24"/>
                <w:szCs w:val="24"/>
              </w:rPr>
              <w:t>М.П.</w:t>
            </w:r>
          </w:p>
          <w:p w:rsidR="003C1658" w:rsidRPr="003C4EB8" w:rsidRDefault="003C1658" w:rsidP="002B3F89">
            <w:pPr>
              <w:rPr>
                <w:rFonts w:ascii="Times New Roman" w:hAnsi="Times New Roman" w:cs="Times New Roman"/>
                <w:sz w:val="24"/>
                <w:szCs w:val="24"/>
              </w:rPr>
            </w:pPr>
            <w:r w:rsidRPr="003C4EB8">
              <w:rPr>
                <w:rFonts w:ascii="Times New Roman" w:hAnsi="Times New Roman" w:cs="Times New Roman"/>
                <w:sz w:val="24"/>
                <w:szCs w:val="24"/>
              </w:rPr>
              <w:lastRenderedPageBreak/>
              <w:t>Дата выдачи удостоверения _______________</w:t>
            </w:r>
          </w:p>
          <w:p w:rsidR="003C1658" w:rsidRPr="003C4EB8" w:rsidRDefault="003C1658" w:rsidP="002B3F89">
            <w:pPr>
              <w:rPr>
                <w:rFonts w:ascii="Times New Roman" w:hAnsi="Times New Roman" w:cs="Times New Roman"/>
                <w:sz w:val="24"/>
                <w:szCs w:val="24"/>
              </w:rPr>
            </w:pPr>
          </w:p>
          <w:p w:rsidR="003C1658" w:rsidRPr="003C4EB8" w:rsidRDefault="003C1658" w:rsidP="002B3F89">
            <w:pPr>
              <w:rPr>
                <w:rFonts w:ascii="Times New Roman" w:hAnsi="Times New Roman" w:cs="Times New Roman"/>
                <w:sz w:val="24"/>
                <w:szCs w:val="24"/>
              </w:rPr>
            </w:pPr>
            <w:r w:rsidRPr="003C4EB8">
              <w:rPr>
                <w:rFonts w:ascii="Times New Roman" w:hAnsi="Times New Roman" w:cs="Times New Roman"/>
                <w:sz w:val="24"/>
                <w:szCs w:val="24"/>
              </w:rPr>
              <w:t>Действительно до _______________________</w:t>
            </w:r>
          </w:p>
          <w:p w:rsidR="003C1658" w:rsidRPr="003C4EB8" w:rsidRDefault="003C1658" w:rsidP="002B3F89">
            <w:pPr>
              <w:rPr>
                <w:rFonts w:ascii="Times New Roman" w:hAnsi="Times New Roman" w:cs="Times New Roman"/>
                <w:sz w:val="24"/>
                <w:szCs w:val="24"/>
              </w:rPr>
            </w:pPr>
          </w:p>
          <w:p w:rsidR="003C1658" w:rsidRPr="003C4EB8" w:rsidRDefault="003C1658" w:rsidP="002B3F89">
            <w:pPr>
              <w:rPr>
                <w:rFonts w:ascii="Times New Roman" w:hAnsi="Times New Roman" w:cs="Times New Roman"/>
                <w:sz w:val="24"/>
                <w:szCs w:val="24"/>
              </w:rPr>
            </w:pP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rPr>
                <w:rFonts w:ascii="Times New Roman" w:hAnsi="Times New Roman" w:cs="Times New Roman"/>
                <w:sz w:val="24"/>
                <w:szCs w:val="24"/>
              </w:rPr>
            </w:pPr>
          </w:p>
          <w:p w:rsidR="003C1658" w:rsidRPr="003C4EB8" w:rsidRDefault="003C1658" w:rsidP="002B3F89">
            <w:pPr>
              <w:rPr>
                <w:rFonts w:ascii="Times New Roman" w:hAnsi="Times New Roman" w:cs="Times New Roman"/>
                <w:b/>
                <w:sz w:val="24"/>
                <w:szCs w:val="24"/>
              </w:rPr>
            </w:pPr>
            <w:r w:rsidRPr="003C4EB8">
              <w:rPr>
                <w:rFonts w:ascii="Times New Roman" w:hAnsi="Times New Roman" w:cs="Times New Roman"/>
                <w:b/>
                <w:sz w:val="24"/>
                <w:szCs w:val="24"/>
              </w:rPr>
              <w:t>В том, что он является ___________________</w:t>
            </w:r>
          </w:p>
          <w:p w:rsidR="003C1658" w:rsidRPr="003C4EB8" w:rsidRDefault="003C1658" w:rsidP="002B3F89">
            <w:pPr>
              <w:jc w:val="both"/>
              <w:rPr>
                <w:rFonts w:ascii="Times New Roman" w:hAnsi="Times New Roman" w:cs="Times New Roman"/>
                <w:b/>
                <w:sz w:val="24"/>
                <w:szCs w:val="24"/>
              </w:rPr>
            </w:pPr>
            <w:r w:rsidRPr="003C4EB8">
              <w:rPr>
                <w:rFonts w:ascii="Times New Roman" w:hAnsi="Times New Roman" w:cs="Times New Roman"/>
                <w:b/>
                <w:sz w:val="24"/>
                <w:szCs w:val="24"/>
              </w:rPr>
              <w:t>конкурсной комиссии по отбору кандидатов для замещения должности Главы муниципального образования «Шовгеновский район»</w:t>
            </w:r>
          </w:p>
          <w:p w:rsidR="003C1658" w:rsidRPr="003C4EB8" w:rsidRDefault="003C1658" w:rsidP="002B3F89">
            <w:pPr>
              <w:jc w:val="both"/>
              <w:rPr>
                <w:rFonts w:ascii="Times New Roman" w:hAnsi="Times New Roman" w:cs="Times New Roman"/>
                <w:b/>
                <w:sz w:val="24"/>
                <w:szCs w:val="24"/>
              </w:rPr>
            </w:pP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 xml:space="preserve">Председатель </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lastRenderedPageBreak/>
              <w:t xml:space="preserve">конкурсной </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комиссии    ___________ __________________</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расшифровка подписи</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М.П.</w:t>
            </w:r>
          </w:p>
        </w:tc>
      </w:tr>
    </w:tbl>
    <w:p w:rsidR="00452C35" w:rsidRPr="003C4EB8" w:rsidRDefault="00452C35" w:rsidP="0008558F">
      <w:pPr>
        <w:pStyle w:val="HTML"/>
        <w:shd w:val="clear" w:color="auto" w:fill="FFFFFF"/>
        <w:jc w:val="both"/>
        <w:rPr>
          <w:rFonts w:ascii="Times New Roman" w:hAnsi="Times New Roman" w:cs="Times New Roman"/>
          <w:color w:val="000000"/>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p>
    <w:p w:rsidR="00CD5EA0" w:rsidRPr="003C4EB8" w:rsidRDefault="00CD5EA0" w:rsidP="0008558F">
      <w:pPr>
        <w:pStyle w:val="indent1"/>
        <w:shd w:val="clear" w:color="auto" w:fill="FFFFFF"/>
        <w:jc w:val="both"/>
        <w:rPr>
          <w:rStyle w:val="s104"/>
          <w:color w:val="000000"/>
        </w:rPr>
      </w:pPr>
    </w:p>
    <w:p w:rsidR="00CD5EA0" w:rsidRDefault="00CD5EA0"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Default="003C4EB8" w:rsidP="0008558F">
      <w:pPr>
        <w:pStyle w:val="indent1"/>
        <w:shd w:val="clear" w:color="auto" w:fill="FFFFFF"/>
        <w:jc w:val="both"/>
        <w:rPr>
          <w:rStyle w:val="s104"/>
          <w:color w:val="000000"/>
        </w:rPr>
      </w:pPr>
    </w:p>
    <w:p w:rsidR="003C4EB8" w:rsidRPr="003C4EB8" w:rsidRDefault="003C4EB8"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26</w:t>
      </w:r>
      <w:r w:rsidRPr="003C4EB8">
        <w:rPr>
          <w:color w:val="000000"/>
        </w:rPr>
        <w:br/>
      </w:r>
      <w:r w:rsidRPr="003C4EB8">
        <w:rPr>
          <w:rStyle w:val="s104"/>
          <w:color w:val="000000"/>
        </w:rPr>
        <w:t xml:space="preserve">к </w:t>
      </w:r>
      <w:hyperlink r:id="rId127"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08558F" w:rsidRPr="003C4EB8" w:rsidRDefault="0008558F" w:rsidP="0008558F">
      <w:pPr>
        <w:pStyle w:val="empty"/>
        <w:shd w:val="clear" w:color="auto" w:fill="FFFFFF"/>
        <w:jc w:val="both"/>
        <w:rPr>
          <w:color w:val="000000"/>
        </w:rPr>
      </w:pPr>
      <w:r w:rsidRPr="003C4EB8">
        <w:rPr>
          <w:color w:val="000000"/>
        </w:rPr>
        <w:t>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r w:rsidRPr="003C4EB8">
        <w:rPr>
          <w:rStyle w:val="s104"/>
          <w:rFonts w:ascii="Times New Roman" w:hAnsi="Times New Roman" w:cs="Times New Roman"/>
          <w:color w:val="000000"/>
          <w:sz w:val="24"/>
          <w:szCs w:val="24"/>
        </w:rPr>
        <w:t xml:space="preserve">Удостоверение кандидата для участия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в конкурсе по отбору кандидатов для замещения должности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 xml:space="preserve">                 Главы муниципального образования "</w:t>
      </w:r>
      <w:r w:rsidR="00CD5EA0" w:rsidRPr="003C4EB8">
        <w:rPr>
          <w:rStyle w:val="s104"/>
          <w:rFonts w:ascii="Times New Roman" w:hAnsi="Times New Roman" w:cs="Times New Roman"/>
          <w:color w:val="000000"/>
          <w:sz w:val="24"/>
          <w:szCs w:val="24"/>
        </w:rPr>
        <w:t>Шовгеновский</w:t>
      </w:r>
      <w:r w:rsidRPr="003C4EB8">
        <w:rPr>
          <w:rStyle w:val="s104"/>
          <w:rFonts w:ascii="Times New Roman" w:hAnsi="Times New Roman" w:cs="Times New Roman"/>
          <w:color w:val="000000"/>
          <w:sz w:val="24"/>
          <w:szCs w:val="24"/>
        </w:rPr>
        <w:t xml:space="preserve"> район"</w:t>
      </w:r>
    </w:p>
    <w:p w:rsidR="0008558F" w:rsidRPr="003C4EB8" w:rsidRDefault="0008558F" w:rsidP="0008558F">
      <w:pPr>
        <w:pStyle w:val="empty"/>
        <w:shd w:val="clear" w:color="auto" w:fill="FFFFFF"/>
        <w:jc w:val="both"/>
        <w:rPr>
          <w:color w:val="000000"/>
        </w:rPr>
      </w:pPr>
      <w:r w:rsidRPr="003C4EB8">
        <w:rPr>
          <w:color w:val="000000"/>
        </w:rPr>
        <w:t> </w:t>
      </w:r>
    </w:p>
    <w:tbl>
      <w:tblPr>
        <w:tblW w:w="0" w:type="auto"/>
        <w:tblInd w:w="-5" w:type="dxa"/>
        <w:tblLayout w:type="fixed"/>
        <w:tblCellMar>
          <w:left w:w="103" w:type="dxa"/>
        </w:tblCellMar>
        <w:tblLook w:val="0000" w:firstRow="0" w:lastRow="0" w:firstColumn="0" w:lastColumn="0" w:noHBand="0" w:noVBand="0"/>
      </w:tblPr>
      <w:tblGrid>
        <w:gridCol w:w="5098"/>
        <w:gridCol w:w="5097"/>
      </w:tblGrid>
      <w:tr w:rsidR="003C1658" w:rsidRPr="003C4EB8" w:rsidTr="002B3F89">
        <w:tc>
          <w:tcPr>
            <w:tcW w:w="5098"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rPr>
                <w:rFonts w:ascii="Times New Roman" w:hAnsi="Times New Roman" w:cs="Times New Roman"/>
                <w:sz w:val="24"/>
                <w:szCs w:val="24"/>
              </w:rPr>
            </w:pPr>
          </w:p>
          <w:p w:rsidR="003C1658" w:rsidRPr="003C4EB8" w:rsidRDefault="003C1658" w:rsidP="002B3F89">
            <w:pPr>
              <w:jc w:val="center"/>
              <w:rPr>
                <w:rFonts w:ascii="Times New Roman" w:hAnsi="Times New Roman" w:cs="Times New Roman"/>
                <w:b/>
                <w:sz w:val="24"/>
                <w:szCs w:val="24"/>
              </w:rPr>
            </w:pPr>
            <w:r w:rsidRPr="003C4EB8">
              <w:rPr>
                <w:rFonts w:ascii="Times New Roman" w:hAnsi="Times New Roman" w:cs="Times New Roman"/>
                <w:b/>
                <w:sz w:val="24"/>
                <w:szCs w:val="24"/>
              </w:rPr>
              <w:t>УДОСТОВЕРЕНИЕ</w:t>
            </w:r>
          </w:p>
          <w:p w:rsidR="003C1658" w:rsidRPr="003C4EB8" w:rsidRDefault="003C1658" w:rsidP="002B3F89">
            <w:pPr>
              <w:jc w:val="center"/>
              <w:rPr>
                <w:rFonts w:ascii="Times New Roman" w:hAnsi="Times New Roman" w:cs="Times New Roman"/>
                <w:b/>
                <w:sz w:val="24"/>
                <w:szCs w:val="24"/>
              </w:rPr>
            </w:pPr>
          </w:p>
          <w:p w:rsidR="003C1658" w:rsidRPr="003C4EB8" w:rsidRDefault="003C1658" w:rsidP="002B3F89">
            <w:pPr>
              <w:keepNext/>
              <w:rPr>
                <w:rFonts w:ascii="Times New Roman" w:hAnsi="Times New Roman" w:cs="Times New Roman"/>
                <w:sz w:val="24"/>
                <w:szCs w:val="24"/>
              </w:rPr>
            </w:pPr>
            <w:r w:rsidRPr="003C4EB8">
              <w:rPr>
                <w:rFonts w:ascii="Times New Roman" w:hAnsi="Times New Roman" w:cs="Times New Roman"/>
                <w:b/>
                <w:sz w:val="24"/>
                <w:szCs w:val="24"/>
              </w:rPr>
              <w:t xml:space="preserve">Выдано </w:t>
            </w:r>
            <w:r w:rsidRPr="003C4EB8">
              <w:rPr>
                <w:rFonts w:ascii="Times New Roman" w:hAnsi="Times New Roman" w:cs="Times New Roman"/>
                <w:sz w:val="24"/>
                <w:szCs w:val="24"/>
              </w:rPr>
              <w:t>______________________</w:t>
            </w:r>
          </w:p>
          <w:p w:rsidR="003C1658" w:rsidRPr="003C4EB8" w:rsidRDefault="003C1658" w:rsidP="002B3F89">
            <w:pPr>
              <w:keepNext/>
              <w:rPr>
                <w:rFonts w:ascii="Times New Roman" w:hAnsi="Times New Roman" w:cs="Times New Roman"/>
                <w:sz w:val="24"/>
                <w:szCs w:val="24"/>
              </w:rPr>
            </w:pPr>
            <w:r w:rsidRPr="003C4EB8">
              <w:rPr>
                <w:rFonts w:ascii="Times New Roman" w:hAnsi="Times New Roman" w:cs="Times New Roman"/>
                <w:sz w:val="24"/>
                <w:szCs w:val="24"/>
              </w:rPr>
              <w:t>______________________________</w:t>
            </w:r>
          </w:p>
          <w:p w:rsidR="003C1658" w:rsidRPr="003C4EB8" w:rsidRDefault="003C1658" w:rsidP="002B3F89">
            <w:pPr>
              <w:keepNext/>
              <w:rPr>
                <w:rFonts w:ascii="Times New Roman" w:hAnsi="Times New Roman" w:cs="Times New Roman"/>
                <w:sz w:val="24"/>
                <w:szCs w:val="24"/>
              </w:rPr>
            </w:pPr>
            <w:r w:rsidRPr="003C4EB8">
              <w:rPr>
                <w:rFonts w:ascii="Times New Roman" w:hAnsi="Times New Roman" w:cs="Times New Roman"/>
                <w:sz w:val="24"/>
                <w:szCs w:val="24"/>
              </w:rPr>
              <w:t>______________________________</w:t>
            </w:r>
          </w:p>
          <w:p w:rsidR="003C1658" w:rsidRPr="003C4EB8" w:rsidRDefault="003C1658" w:rsidP="002B3F89">
            <w:pPr>
              <w:rPr>
                <w:rFonts w:ascii="Times New Roman" w:hAnsi="Times New Roman" w:cs="Times New Roman"/>
                <w:sz w:val="24"/>
                <w:szCs w:val="24"/>
              </w:rPr>
            </w:pPr>
            <w:r w:rsidRPr="003C4EB8">
              <w:rPr>
                <w:rFonts w:ascii="Times New Roman" w:hAnsi="Times New Roman" w:cs="Times New Roman"/>
                <w:sz w:val="24"/>
                <w:szCs w:val="24"/>
              </w:rPr>
              <w:lastRenderedPageBreak/>
              <w:t>М.П.</w:t>
            </w:r>
          </w:p>
          <w:p w:rsidR="003C1658" w:rsidRPr="003C4EB8" w:rsidRDefault="003C1658" w:rsidP="002B3F89">
            <w:pPr>
              <w:rPr>
                <w:rFonts w:ascii="Times New Roman" w:hAnsi="Times New Roman" w:cs="Times New Roman"/>
                <w:sz w:val="24"/>
                <w:szCs w:val="24"/>
              </w:rPr>
            </w:pPr>
            <w:r w:rsidRPr="003C4EB8">
              <w:rPr>
                <w:rFonts w:ascii="Times New Roman" w:hAnsi="Times New Roman" w:cs="Times New Roman"/>
                <w:sz w:val="24"/>
                <w:szCs w:val="24"/>
              </w:rPr>
              <w:t>Дата выдачи удостоверения _______________</w:t>
            </w:r>
          </w:p>
          <w:p w:rsidR="003C1658" w:rsidRPr="003C4EB8" w:rsidRDefault="003C1658" w:rsidP="002B3F89">
            <w:pPr>
              <w:rPr>
                <w:rFonts w:ascii="Times New Roman" w:hAnsi="Times New Roman" w:cs="Times New Roman"/>
                <w:sz w:val="24"/>
                <w:szCs w:val="24"/>
              </w:rPr>
            </w:pPr>
          </w:p>
          <w:p w:rsidR="003C1658" w:rsidRPr="003C4EB8" w:rsidRDefault="003C1658" w:rsidP="002B3F89">
            <w:pPr>
              <w:rPr>
                <w:rFonts w:ascii="Times New Roman" w:hAnsi="Times New Roman" w:cs="Times New Roman"/>
                <w:sz w:val="24"/>
                <w:szCs w:val="24"/>
              </w:rPr>
            </w:pPr>
            <w:r w:rsidRPr="003C4EB8">
              <w:rPr>
                <w:rFonts w:ascii="Times New Roman" w:hAnsi="Times New Roman" w:cs="Times New Roman"/>
                <w:sz w:val="24"/>
                <w:szCs w:val="24"/>
              </w:rPr>
              <w:t>Действительно до _______________________</w:t>
            </w:r>
          </w:p>
          <w:p w:rsidR="003C1658" w:rsidRPr="003C4EB8" w:rsidRDefault="003C1658" w:rsidP="002B3F89">
            <w:pPr>
              <w:rPr>
                <w:rFonts w:ascii="Times New Roman" w:hAnsi="Times New Roman" w:cs="Times New Roman"/>
                <w:sz w:val="24"/>
                <w:szCs w:val="24"/>
              </w:rPr>
            </w:pPr>
          </w:p>
          <w:p w:rsidR="003C1658" w:rsidRPr="003C4EB8" w:rsidRDefault="003C1658" w:rsidP="002B3F89">
            <w:pPr>
              <w:rPr>
                <w:rFonts w:ascii="Times New Roman" w:hAnsi="Times New Roman" w:cs="Times New Roman"/>
                <w:sz w:val="24"/>
                <w:szCs w:val="24"/>
              </w:rPr>
            </w:pP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3C1658" w:rsidRPr="003C4EB8" w:rsidRDefault="003C1658" w:rsidP="002B3F89">
            <w:pPr>
              <w:rPr>
                <w:rFonts w:ascii="Times New Roman" w:hAnsi="Times New Roman" w:cs="Times New Roman"/>
                <w:sz w:val="24"/>
                <w:szCs w:val="24"/>
              </w:rPr>
            </w:pPr>
          </w:p>
          <w:p w:rsidR="003C1658" w:rsidRPr="003C4EB8" w:rsidRDefault="003C1658" w:rsidP="002B3F89">
            <w:pPr>
              <w:jc w:val="both"/>
              <w:rPr>
                <w:rFonts w:ascii="Times New Roman" w:hAnsi="Times New Roman" w:cs="Times New Roman"/>
                <w:b/>
                <w:sz w:val="24"/>
                <w:szCs w:val="24"/>
              </w:rPr>
            </w:pPr>
            <w:r w:rsidRPr="003C4EB8">
              <w:rPr>
                <w:rFonts w:ascii="Times New Roman" w:hAnsi="Times New Roman" w:cs="Times New Roman"/>
                <w:b/>
                <w:sz w:val="24"/>
                <w:szCs w:val="24"/>
              </w:rPr>
              <w:t>В том, что он зарегистрирован кандидатом для участия в конкурсе по отбору кандидатов для замещения должности Главы муниципального образования «Шовгеновский район»</w:t>
            </w:r>
          </w:p>
          <w:p w:rsidR="003C1658" w:rsidRPr="003C4EB8" w:rsidRDefault="003C1658" w:rsidP="002B3F89">
            <w:pPr>
              <w:jc w:val="both"/>
              <w:rPr>
                <w:rFonts w:ascii="Times New Roman" w:hAnsi="Times New Roman" w:cs="Times New Roman"/>
                <w:b/>
                <w:sz w:val="24"/>
                <w:szCs w:val="24"/>
              </w:rPr>
            </w:pP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lastRenderedPageBreak/>
              <w:t xml:space="preserve">Председатель </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 xml:space="preserve">конкурсной </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комиссии    ___________ __________________</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 xml:space="preserve">                               подпись         расшифровка подписи</w:t>
            </w:r>
          </w:p>
          <w:p w:rsidR="003C1658" w:rsidRPr="003C4EB8" w:rsidRDefault="003C1658" w:rsidP="002B3F89">
            <w:pPr>
              <w:jc w:val="both"/>
              <w:rPr>
                <w:rFonts w:ascii="Times New Roman" w:hAnsi="Times New Roman" w:cs="Times New Roman"/>
                <w:sz w:val="24"/>
                <w:szCs w:val="24"/>
              </w:rPr>
            </w:pPr>
            <w:r w:rsidRPr="003C4EB8">
              <w:rPr>
                <w:rFonts w:ascii="Times New Roman" w:hAnsi="Times New Roman" w:cs="Times New Roman"/>
                <w:sz w:val="24"/>
                <w:szCs w:val="24"/>
              </w:rPr>
              <w:t>М.П.</w:t>
            </w:r>
          </w:p>
        </w:tc>
      </w:tr>
    </w:tbl>
    <w:p w:rsidR="003C1658" w:rsidRPr="003C4EB8" w:rsidRDefault="003C1658" w:rsidP="003C1658">
      <w:pPr>
        <w:rPr>
          <w:rFonts w:ascii="Times New Roman" w:hAnsi="Times New Roman" w:cs="Times New Roman"/>
          <w:sz w:val="24"/>
          <w:szCs w:val="24"/>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3C1658" w:rsidRPr="003C4EB8" w:rsidRDefault="003C1658" w:rsidP="0008558F">
      <w:pPr>
        <w:pStyle w:val="indent1"/>
        <w:shd w:val="clear" w:color="auto" w:fill="FFFFFF"/>
        <w:jc w:val="both"/>
        <w:rPr>
          <w:rStyle w:val="s104"/>
          <w:color w:val="000000"/>
        </w:rPr>
      </w:pPr>
    </w:p>
    <w:p w:rsidR="003C1658" w:rsidRDefault="003C1658" w:rsidP="0008558F">
      <w:pPr>
        <w:pStyle w:val="indent1"/>
        <w:shd w:val="clear" w:color="auto" w:fill="FFFFFF"/>
        <w:jc w:val="both"/>
        <w:rPr>
          <w:rStyle w:val="s104"/>
          <w:color w:val="000000"/>
        </w:rPr>
      </w:pPr>
    </w:p>
    <w:p w:rsidR="003C4EB8" w:rsidRPr="003C4EB8" w:rsidRDefault="003C4EB8" w:rsidP="0008558F">
      <w:pPr>
        <w:pStyle w:val="indent1"/>
        <w:shd w:val="clear" w:color="auto" w:fill="FFFFFF"/>
        <w:jc w:val="both"/>
        <w:rPr>
          <w:rStyle w:val="s104"/>
          <w:color w:val="000000"/>
        </w:rPr>
      </w:pPr>
    </w:p>
    <w:p w:rsidR="00CD5EA0" w:rsidRPr="003C4EB8" w:rsidRDefault="00CD5EA0" w:rsidP="0008558F">
      <w:pPr>
        <w:pStyle w:val="indent1"/>
        <w:shd w:val="clear" w:color="auto" w:fill="FFFFFF"/>
        <w:jc w:val="both"/>
        <w:rPr>
          <w:rStyle w:val="s104"/>
          <w:color w:val="000000"/>
        </w:rPr>
      </w:pPr>
    </w:p>
    <w:p w:rsidR="00CD5EA0" w:rsidRPr="003C4EB8" w:rsidRDefault="00CD5EA0" w:rsidP="00CD5EA0">
      <w:pPr>
        <w:pStyle w:val="indent1"/>
        <w:shd w:val="clear" w:color="auto" w:fill="FFFFFF"/>
        <w:jc w:val="right"/>
        <w:rPr>
          <w:color w:val="000000"/>
        </w:rPr>
      </w:pPr>
      <w:r w:rsidRPr="003C4EB8">
        <w:rPr>
          <w:color w:val="000000"/>
        </w:rPr>
        <w:t xml:space="preserve">                                  </w:t>
      </w:r>
      <w:r w:rsidRPr="003C4EB8">
        <w:rPr>
          <w:rStyle w:val="s104"/>
          <w:color w:val="000000"/>
        </w:rPr>
        <w:t>Приложение N 24</w:t>
      </w:r>
      <w:r w:rsidRPr="003C4EB8">
        <w:rPr>
          <w:color w:val="000000"/>
        </w:rPr>
        <w:br/>
      </w:r>
      <w:r w:rsidRPr="003C4EB8">
        <w:rPr>
          <w:rStyle w:val="s104"/>
          <w:color w:val="000000"/>
        </w:rPr>
        <w:t xml:space="preserve">к </w:t>
      </w:r>
      <w:hyperlink r:id="rId128" w:anchor="/document/43612618/entry/1000" w:history="1">
        <w:r w:rsidRPr="003C4EB8">
          <w:rPr>
            <w:rStyle w:val="a6"/>
            <w:i w:val="0"/>
          </w:rPr>
          <w:t>Положению</w:t>
        </w:r>
      </w:hyperlink>
      <w:r w:rsidRPr="003C4EB8">
        <w:rPr>
          <w:rStyle w:val="s104"/>
          <w:i/>
        </w:rPr>
        <w:t xml:space="preserve"> </w:t>
      </w:r>
      <w:r w:rsidRPr="003C4EB8">
        <w:rPr>
          <w:rStyle w:val="s104"/>
          <w:color w:val="000000"/>
        </w:rPr>
        <w:t>о порядке проведения</w:t>
      </w:r>
      <w:r w:rsidRPr="003C4EB8">
        <w:rPr>
          <w:color w:val="000000"/>
        </w:rPr>
        <w:br/>
      </w:r>
      <w:r w:rsidRPr="003C4EB8">
        <w:rPr>
          <w:rStyle w:val="s104"/>
          <w:color w:val="000000"/>
        </w:rPr>
        <w:t>конкурса по отбору кандидатов для</w:t>
      </w:r>
      <w:r w:rsidRPr="003C4EB8">
        <w:rPr>
          <w:color w:val="000000"/>
        </w:rPr>
        <w:br/>
      </w:r>
      <w:r w:rsidRPr="003C4EB8">
        <w:rPr>
          <w:rStyle w:val="s104"/>
          <w:color w:val="000000"/>
        </w:rPr>
        <w:t xml:space="preserve">замещения должности </w:t>
      </w:r>
      <w:r w:rsidRPr="003C4EB8">
        <w:rPr>
          <w:rStyle w:val="a6"/>
          <w:i w:val="0"/>
          <w:color w:val="000000"/>
        </w:rPr>
        <w:t>Главы</w:t>
      </w:r>
      <w:r w:rsidRPr="003C4EB8">
        <w:rPr>
          <w:i/>
          <w:color w:val="000000"/>
        </w:rPr>
        <w:br/>
      </w:r>
      <w:r w:rsidRPr="003C4EB8">
        <w:rPr>
          <w:rStyle w:val="a6"/>
          <w:i w:val="0"/>
          <w:color w:val="000000"/>
        </w:rPr>
        <w:t>муниципального</w:t>
      </w:r>
      <w:r w:rsidRPr="003C4EB8">
        <w:rPr>
          <w:rStyle w:val="s104"/>
          <w:i/>
          <w:color w:val="000000"/>
        </w:rPr>
        <w:t xml:space="preserve"> </w:t>
      </w:r>
      <w:r w:rsidRPr="003C4EB8">
        <w:rPr>
          <w:rStyle w:val="a6"/>
          <w:i w:val="0"/>
          <w:color w:val="000000"/>
        </w:rPr>
        <w:t>образования</w:t>
      </w:r>
      <w:r w:rsidRPr="003C4EB8">
        <w:rPr>
          <w:i/>
          <w:color w:val="000000"/>
        </w:rPr>
        <w:br/>
      </w:r>
      <w:r w:rsidRPr="003C4EB8">
        <w:rPr>
          <w:rStyle w:val="s104"/>
          <w:i/>
          <w:color w:val="000000"/>
        </w:rPr>
        <w:t>"</w:t>
      </w:r>
      <w:r w:rsidRPr="003C4EB8">
        <w:rPr>
          <w:color w:val="000000"/>
        </w:rPr>
        <w:t xml:space="preserve"> Шовгеновский</w:t>
      </w:r>
      <w:r w:rsidRPr="003C4EB8">
        <w:rPr>
          <w:rStyle w:val="s104"/>
          <w:i/>
          <w:color w:val="000000"/>
        </w:rPr>
        <w:t xml:space="preserve"> </w:t>
      </w:r>
      <w:r w:rsidRPr="003C4EB8">
        <w:rPr>
          <w:rStyle w:val="a6"/>
          <w:i w:val="0"/>
          <w:color w:val="000000"/>
        </w:rPr>
        <w:t>район</w:t>
      </w:r>
      <w:r w:rsidRPr="003C4EB8">
        <w:rPr>
          <w:rStyle w:val="s104"/>
          <w:i/>
          <w:color w:val="000000"/>
        </w:rPr>
        <w:t xml:space="preserve">" </w:t>
      </w:r>
      <w:r w:rsidRPr="003C4EB8">
        <w:rPr>
          <w:rStyle w:val="s104"/>
          <w:color w:val="000000"/>
        </w:rPr>
        <w:t xml:space="preserve">и </w:t>
      </w:r>
      <w:r w:rsidRPr="003C4EB8">
        <w:rPr>
          <w:rStyle w:val="a6"/>
          <w:i w:val="0"/>
          <w:color w:val="000000"/>
        </w:rPr>
        <w:t>выборов</w:t>
      </w:r>
      <w:r w:rsidRPr="003C4EB8">
        <w:rPr>
          <w:color w:val="000000"/>
        </w:rPr>
        <w:br/>
      </w:r>
      <w:r w:rsidRPr="003C4EB8">
        <w:rPr>
          <w:rStyle w:val="s104"/>
          <w:color w:val="000000"/>
        </w:rPr>
        <w:t>Главы муниципального образования</w:t>
      </w:r>
      <w:r w:rsidRPr="003C4EB8">
        <w:rPr>
          <w:color w:val="000000"/>
        </w:rPr>
        <w:br/>
      </w:r>
      <w:r w:rsidRPr="003C4EB8">
        <w:rPr>
          <w:rStyle w:val="s104"/>
          <w:color w:val="000000"/>
        </w:rPr>
        <w:t>"</w:t>
      </w:r>
      <w:r w:rsidRPr="003C4EB8">
        <w:rPr>
          <w:color w:val="000000"/>
        </w:rPr>
        <w:t xml:space="preserve"> Шовгеновский</w:t>
      </w:r>
      <w:r w:rsidRPr="003C4EB8">
        <w:rPr>
          <w:rStyle w:val="s104"/>
          <w:color w:val="000000"/>
        </w:rPr>
        <w:t xml:space="preserve"> район"</w:t>
      </w:r>
      <w:r w:rsidRPr="003C4EB8">
        <w:rPr>
          <w:color w:val="000000"/>
        </w:rPr>
        <w:br/>
      </w:r>
      <w:r w:rsidRPr="003C4EB8">
        <w:rPr>
          <w:rStyle w:val="s104"/>
          <w:color w:val="000000"/>
        </w:rPr>
        <w:t>по результатам конкурса</w:t>
      </w:r>
    </w:p>
    <w:p w:rsidR="0008558F" w:rsidRPr="003C4EB8" w:rsidRDefault="0008558F" w:rsidP="0008558F">
      <w:pPr>
        <w:pStyle w:val="empty"/>
        <w:shd w:val="clear" w:color="auto" w:fill="FFFFFF"/>
        <w:jc w:val="both"/>
        <w:rPr>
          <w:color w:val="000000"/>
        </w:rPr>
      </w:pPr>
      <w:r w:rsidRPr="003C4EB8">
        <w:rPr>
          <w:color w:val="000000"/>
        </w:rPr>
        <w:t> </w:t>
      </w:r>
    </w:p>
    <w:p w:rsidR="0008558F" w:rsidRPr="003C4EB8" w:rsidRDefault="0008558F" w:rsidP="00CD5EA0">
      <w:pPr>
        <w:pStyle w:val="HTML"/>
        <w:shd w:val="clear" w:color="auto" w:fill="FFFFFF"/>
        <w:jc w:val="center"/>
        <w:rPr>
          <w:rFonts w:ascii="Times New Roman" w:hAnsi="Times New Roman" w:cs="Times New Roman"/>
          <w:color w:val="000000"/>
          <w:sz w:val="24"/>
          <w:szCs w:val="24"/>
        </w:rPr>
      </w:pPr>
      <w:r w:rsidRPr="003C4EB8">
        <w:rPr>
          <w:rStyle w:val="s104"/>
          <w:rFonts w:ascii="Times New Roman" w:hAnsi="Times New Roman" w:cs="Times New Roman"/>
          <w:color w:val="000000"/>
          <w:sz w:val="24"/>
          <w:szCs w:val="24"/>
        </w:rPr>
        <w:t>Подписной лист</w:t>
      </w:r>
    </w:p>
    <w:p w:rsidR="0008558F" w:rsidRPr="003C4EB8" w:rsidRDefault="0008558F" w:rsidP="00CD5EA0">
      <w:pPr>
        <w:pStyle w:val="empty"/>
        <w:shd w:val="clear" w:color="auto" w:fill="FFFFFF"/>
        <w:jc w:val="center"/>
        <w:rPr>
          <w:color w:val="000000"/>
        </w:rPr>
      </w:pP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В поддержку кандидата для замещения должности главы муниципального образования "</w:t>
      </w:r>
      <w:r w:rsidR="00CD5EA0" w:rsidRPr="003C4EB8">
        <w:rPr>
          <w:rFonts w:ascii="Times New Roman" w:hAnsi="Times New Roman" w:cs="Times New Roman"/>
          <w:color w:val="000000"/>
          <w:sz w:val="24"/>
          <w:szCs w:val="24"/>
        </w:rPr>
        <w:t>Шовгеновский</w:t>
      </w:r>
      <w:r w:rsidRPr="003C4EB8">
        <w:rPr>
          <w:rFonts w:ascii="Times New Roman" w:hAnsi="Times New Roman" w:cs="Times New Roman"/>
          <w:color w:val="000000"/>
          <w:sz w:val="24"/>
          <w:szCs w:val="24"/>
        </w:rPr>
        <w:t xml:space="preserve"> район"</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 _______________ 20___ года</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(дата выборов)</w:t>
      </w:r>
    </w:p>
    <w:p w:rsidR="0008558F" w:rsidRPr="003C4EB8" w:rsidRDefault="0008558F" w:rsidP="0008558F">
      <w:pPr>
        <w:pStyle w:val="empty"/>
        <w:shd w:val="clear" w:color="auto" w:fill="FFFFFF"/>
        <w:jc w:val="both"/>
        <w:rPr>
          <w:color w:val="000000"/>
        </w:rPr>
      </w:pPr>
      <w:r w:rsidRPr="003C4EB8">
        <w:rPr>
          <w:color w:val="000000"/>
        </w:rPr>
        <w:t>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Мы, нижеподписавшиеся, поддерживаем ________________________</w:t>
      </w:r>
      <w:r w:rsidR="00623B03" w:rsidRPr="003C4EB8">
        <w:rPr>
          <w:rFonts w:ascii="Times New Roman" w:hAnsi="Times New Roman" w:cs="Times New Roman"/>
          <w:color w:val="000000"/>
          <w:sz w:val="24"/>
          <w:szCs w:val="24"/>
        </w:rPr>
        <w:t>_______</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(самовыдвижение или выдвижение</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______________________________________________________________</w:t>
      </w:r>
      <w:r w:rsidR="00623B03" w:rsidRPr="003C4EB8">
        <w:rPr>
          <w:rFonts w:ascii="Times New Roman" w:hAnsi="Times New Roman" w:cs="Times New Roman"/>
          <w:color w:val="000000"/>
          <w:sz w:val="24"/>
          <w:szCs w:val="24"/>
        </w:rPr>
        <w:t>____</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от избирательного объединения с указанием наименования избирательного объединения)</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кандидата на должность гла</w:t>
      </w:r>
      <w:r w:rsidR="00623B03" w:rsidRPr="003C4EB8">
        <w:rPr>
          <w:rFonts w:ascii="Times New Roman" w:hAnsi="Times New Roman" w:cs="Times New Roman"/>
          <w:color w:val="000000"/>
          <w:sz w:val="24"/>
          <w:szCs w:val="24"/>
        </w:rPr>
        <w:t xml:space="preserve">вы муниципального образования "Шовгеновский </w:t>
      </w:r>
      <w:r w:rsidRPr="003C4EB8">
        <w:rPr>
          <w:rFonts w:ascii="Times New Roman" w:hAnsi="Times New Roman" w:cs="Times New Roman"/>
          <w:color w:val="000000"/>
          <w:sz w:val="24"/>
          <w:szCs w:val="24"/>
        </w:rPr>
        <w:t>район" гражданина</w:t>
      </w:r>
    </w:p>
    <w:p w:rsidR="0008558F" w:rsidRPr="003C4EB8" w:rsidRDefault="00623B03"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w:t>
      </w:r>
      <w:r w:rsidR="0008558F" w:rsidRPr="003C4EB8">
        <w:rPr>
          <w:rFonts w:ascii="Times New Roman" w:hAnsi="Times New Roman" w:cs="Times New Roman"/>
          <w:color w:val="000000"/>
          <w:sz w:val="24"/>
          <w:szCs w:val="24"/>
        </w:rPr>
        <w:t xml:space="preserve"> ________________________________________________________, родившегося</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(гражданство)                        (фамилия, имя, отчество)</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 работающего ________________________________________________________</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w:t>
      </w:r>
      <w:proofErr w:type="gramStart"/>
      <w:r w:rsidRPr="003C4EB8">
        <w:rPr>
          <w:rFonts w:ascii="Times New Roman" w:hAnsi="Times New Roman" w:cs="Times New Roman"/>
          <w:color w:val="000000"/>
          <w:sz w:val="24"/>
          <w:szCs w:val="24"/>
        </w:rPr>
        <w:t>(дата рождения)                   (место работы, занимаемая должность или род занятий; если</w:t>
      </w:r>
      <w:proofErr w:type="gramEnd"/>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______________________________________________________________________________________________,</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кандидат является депутатом и осуществляет свои полномочия на непостоянной основе, - сведения</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об этом с указанием наименования соответствующего представительного органа)</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проживающего ________________________________________________________________________________.</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(наименование субъекта Российской Федерации, района, города,</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иного населенного пункта, где находится место жительства)</w:t>
      </w:r>
    </w:p>
    <w:p w:rsidR="0008558F" w:rsidRPr="003C4EB8" w:rsidRDefault="0008558F" w:rsidP="0008558F">
      <w:pPr>
        <w:pStyle w:val="empty"/>
        <w:shd w:val="clear" w:color="auto" w:fill="FFFFFF"/>
        <w:jc w:val="both"/>
        <w:rPr>
          <w:color w:val="000000"/>
        </w:rPr>
      </w:pPr>
      <w:r w:rsidRPr="003C4EB8">
        <w:rPr>
          <w:color w:val="000000"/>
        </w:rPr>
        <w:t> </w:t>
      </w:r>
    </w:p>
    <w:p w:rsidR="003C1658" w:rsidRPr="003C4EB8" w:rsidRDefault="003C1658" w:rsidP="003C1658">
      <w:pPr>
        <w:pStyle w:val="ConsPlusNormal"/>
        <w:jc w:val="both"/>
        <w:rPr>
          <w:rFonts w:ascii="Times New Roman" w:hAnsi="Times New Roman" w:cs="Times New Roman"/>
          <w:color w:val="auto"/>
          <w:sz w:val="24"/>
          <w:szCs w:val="24"/>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99"/>
        <w:gridCol w:w="1839"/>
        <w:gridCol w:w="1843"/>
        <w:gridCol w:w="1559"/>
        <w:gridCol w:w="2127"/>
        <w:gridCol w:w="1275"/>
        <w:gridCol w:w="1276"/>
      </w:tblGrid>
      <w:tr w:rsidR="003C1658" w:rsidRPr="003C4EB8" w:rsidTr="002B3F89">
        <w:tc>
          <w:tcPr>
            <w:tcW w:w="49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N</w:t>
            </w:r>
          </w:p>
          <w:p w:rsidR="003C1658" w:rsidRPr="003C4EB8" w:rsidRDefault="003C1658" w:rsidP="002B3F89">
            <w:pPr>
              <w:pStyle w:val="ConsPlusNormal"/>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 xml:space="preserve"> </w:t>
            </w:r>
          </w:p>
          <w:p w:rsidR="003C1658" w:rsidRPr="003C4EB8" w:rsidRDefault="003C1658" w:rsidP="002B3F89">
            <w:pPr>
              <w:rPr>
                <w:rFonts w:ascii="Times New Roman" w:hAnsi="Times New Roman" w:cs="Times New Roman"/>
                <w:sz w:val="24"/>
                <w:szCs w:val="24"/>
              </w:rPr>
            </w:pPr>
            <w:r w:rsidRPr="003C4EB8">
              <w:rPr>
                <w:rFonts w:ascii="Times New Roman" w:hAnsi="Times New Roman" w:cs="Times New Roman"/>
                <w:sz w:val="24"/>
                <w:szCs w:val="24"/>
              </w:rPr>
              <w:t>№ п/п</w:t>
            </w:r>
          </w:p>
        </w:tc>
        <w:tc>
          <w:tcPr>
            <w:tcW w:w="183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ind w:firstLine="0"/>
              <w:jc w:val="center"/>
              <w:rPr>
                <w:rFonts w:ascii="Times New Roman" w:hAnsi="Times New Roman" w:cs="Times New Roman"/>
                <w:color w:val="auto"/>
                <w:sz w:val="24"/>
                <w:szCs w:val="24"/>
              </w:rPr>
            </w:pPr>
          </w:p>
          <w:p w:rsidR="003C1658" w:rsidRPr="003C4EB8" w:rsidRDefault="003C1658" w:rsidP="002B3F89">
            <w:pPr>
              <w:pStyle w:val="ConsPlusNormal"/>
              <w:ind w:firstLine="0"/>
              <w:jc w:val="center"/>
              <w:rPr>
                <w:rFonts w:ascii="Times New Roman" w:hAnsi="Times New Roman" w:cs="Times New Roman"/>
                <w:color w:val="auto"/>
                <w:sz w:val="24"/>
                <w:szCs w:val="24"/>
              </w:rPr>
            </w:pPr>
          </w:p>
          <w:p w:rsidR="003C1658" w:rsidRPr="003C4EB8" w:rsidRDefault="003C1658" w:rsidP="002B3F89">
            <w:pPr>
              <w:pStyle w:val="ConsPlusNormal"/>
              <w:ind w:firstLine="0"/>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ind w:firstLine="0"/>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Год рождения (в возрасте 18 лет - дополнительно число и месяц рождения)</w:t>
            </w:r>
          </w:p>
        </w:tc>
        <w:tc>
          <w:tcPr>
            <w:tcW w:w="155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ind w:firstLine="0"/>
              <w:jc w:val="center"/>
              <w:rPr>
                <w:rFonts w:ascii="Times New Roman" w:hAnsi="Times New Roman" w:cs="Times New Roman"/>
                <w:color w:val="auto"/>
                <w:sz w:val="24"/>
                <w:szCs w:val="24"/>
              </w:rPr>
            </w:pPr>
          </w:p>
          <w:p w:rsidR="003C1658" w:rsidRPr="003C4EB8" w:rsidRDefault="003C1658" w:rsidP="002B3F89">
            <w:pPr>
              <w:pStyle w:val="ConsPlusNormal"/>
              <w:ind w:firstLine="0"/>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Адрес места жительства</w:t>
            </w:r>
          </w:p>
        </w:tc>
        <w:tc>
          <w:tcPr>
            <w:tcW w:w="2127"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ind w:firstLine="0"/>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Серия и номер паспорта или документа, заменяющего паспорт гражданина</w:t>
            </w:r>
          </w:p>
        </w:tc>
        <w:tc>
          <w:tcPr>
            <w:tcW w:w="1275"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ind w:firstLine="0"/>
              <w:jc w:val="center"/>
              <w:rPr>
                <w:rFonts w:ascii="Times New Roman" w:hAnsi="Times New Roman" w:cs="Times New Roman"/>
                <w:color w:val="auto"/>
                <w:sz w:val="24"/>
                <w:szCs w:val="24"/>
              </w:rPr>
            </w:pPr>
          </w:p>
          <w:p w:rsidR="003C1658" w:rsidRPr="003C4EB8" w:rsidRDefault="003C1658" w:rsidP="002B3F89">
            <w:pPr>
              <w:pStyle w:val="ConsPlusNormal"/>
              <w:ind w:firstLine="0"/>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Дата внесения подписи</w:t>
            </w:r>
          </w:p>
        </w:tc>
        <w:tc>
          <w:tcPr>
            <w:tcW w:w="1276"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ind w:firstLine="0"/>
              <w:jc w:val="center"/>
              <w:rPr>
                <w:rFonts w:ascii="Times New Roman" w:hAnsi="Times New Roman" w:cs="Times New Roman"/>
                <w:color w:val="auto"/>
                <w:sz w:val="24"/>
                <w:szCs w:val="24"/>
              </w:rPr>
            </w:pPr>
          </w:p>
          <w:p w:rsidR="003C1658" w:rsidRPr="003C4EB8" w:rsidRDefault="003C1658" w:rsidP="002B3F89">
            <w:pPr>
              <w:pStyle w:val="ConsPlusNormal"/>
              <w:ind w:firstLine="0"/>
              <w:jc w:val="center"/>
              <w:rPr>
                <w:rFonts w:ascii="Times New Roman" w:hAnsi="Times New Roman" w:cs="Times New Roman"/>
                <w:color w:val="auto"/>
                <w:sz w:val="24"/>
                <w:szCs w:val="24"/>
              </w:rPr>
            </w:pPr>
          </w:p>
          <w:p w:rsidR="003C1658" w:rsidRPr="003C4EB8" w:rsidRDefault="003C1658" w:rsidP="002B3F89">
            <w:pPr>
              <w:pStyle w:val="ConsPlusNormal"/>
              <w:ind w:firstLine="0"/>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Подпись</w:t>
            </w:r>
          </w:p>
        </w:tc>
      </w:tr>
      <w:tr w:rsidR="003C1658" w:rsidRPr="003C4EB8" w:rsidTr="002B3F89">
        <w:tc>
          <w:tcPr>
            <w:tcW w:w="49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1</w:t>
            </w:r>
          </w:p>
        </w:tc>
        <w:tc>
          <w:tcPr>
            <w:tcW w:w="183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2127"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r>
      <w:tr w:rsidR="003C1658" w:rsidRPr="003C4EB8" w:rsidTr="002B3F89">
        <w:tc>
          <w:tcPr>
            <w:tcW w:w="49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2</w:t>
            </w:r>
          </w:p>
        </w:tc>
        <w:tc>
          <w:tcPr>
            <w:tcW w:w="183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2127"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r>
      <w:tr w:rsidR="003C1658" w:rsidRPr="003C4EB8" w:rsidTr="002B3F89">
        <w:tc>
          <w:tcPr>
            <w:tcW w:w="49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center"/>
              <w:rPr>
                <w:rFonts w:ascii="Times New Roman" w:hAnsi="Times New Roman" w:cs="Times New Roman"/>
                <w:color w:val="auto"/>
                <w:sz w:val="24"/>
                <w:szCs w:val="24"/>
              </w:rPr>
            </w:pPr>
            <w:r w:rsidRPr="003C4EB8">
              <w:rPr>
                <w:rFonts w:ascii="Times New Roman" w:hAnsi="Times New Roman" w:cs="Times New Roman"/>
                <w:color w:val="auto"/>
                <w:sz w:val="24"/>
                <w:szCs w:val="24"/>
              </w:rPr>
              <w:t>.</w:t>
            </w:r>
          </w:p>
        </w:tc>
        <w:tc>
          <w:tcPr>
            <w:tcW w:w="183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2127"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275"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1658" w:rsidRPr="003C4EB8" w:rsidRDefault="003C1658" w:rsidP="002B3F89">
            <w:pPr>
              <w:pStyle w:val="ConsPlusNormal"/>
              <w:jc w:val="both"/>
              <w:rPr>
                <w:rFonts w:ascii="Times New Roman" w:hAnsi="Times New Roman" w:cs="Times New Roman"/>
                <w:color w:val="auto"/>
                <w:sz w:val="24"/>
                <w:szCs w:val="24"/>
              </w:rPr>
            </w:pPr>
          </w:p>
        </w:tc>
      </w:tr>
    </w:tbl>
    <w:p w:rsidR="003C1658" w:rsidRPr="003C4EB8" w:rsidRDefault="003C1658" w:rsidP="003C1658">
      <w:pPr>
        <w:pStyle w:val="ConsPlusNormal"/>
        <w:jc w:val="both"/>
        <w:rPr>
          <w:rFonts w:ascii="Times New Roman" w:hAnsi="Times New Roman" w:cs="Times New Roman"/>
          <w:color w:val="auto"/>
          <w:sz w:val="24"/>
          <w:szCs w:val="24"/>
        </w:rPr>
      </w:pP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Подписной лист удостоверяю: _________________________________________________________________</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(фамилия, имя, отчество, дата рождения, адрес места жительства, серия и</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номер паспорта или документа, заменяющего паспорт гражданина, с указанием</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даты его выдачи, наименования или кода выдавшего его органа, подпись лица,</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осуществлявшего сбор подписей, и дата ее внесения)</w:t>
      </w:r>
    </w:p>
    <w:p w:rsidR="0008558F" w:rsidRPr="003C4EB8" w:rsidRDefault="0008558F" w:rsidP="0008558F">
      <w:pPr>
        <w:pStyle w:val="empty"/>
        <w:shd w:val="clear" w:color="auto" w:fill="FFFFFF"/>
        <w:jc w:val="both"/>
        <w:rPr>
          <w:color w:val="000000"/>
        </w:rPr>
      </w:pPr>
      <w:r w:rsidRPr="003C4EB8">
        <w:rPr>
          <w:color w:val="000000"/>
        </w:rPr>
        <w:t>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Кандидат __________________________________________________________________</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(фамилия, имя, отчество, подпись и дата ее внесения)</w:t>
      </w:r>
    </w:p>
    <w:p w:rsidR="0008558F" w:rsidRPr="003C4EB8" w:rsidRDefault="0008558F" w:rsidP="0008558F">
      <w:pPr>
        <w:pStyle w:val="empty"/>
        <w:shd w:val="clear" w:color="auto" w:fill="FFFFFF"/>
        <w:jc w:val="both"/>
        <w:rPr>
          <w:color w:val="000000"/>
        </w:rPr>
      </w:pPr>
      <w:r w:rsidRPr="003C4EB8">
        <w:rPr>
          <w:color w:val="000000"/>
        </w:rPr>
        <w:t>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Примечание.</w:t>
      </w:r>
    </w:p>
    <w:p w:rsidR="0008558F" w:rsidRPr="003C4EB8" w:rsidRDefault="0008558F" w:rsidP="0008558F">
      <w:pPr>
        <w:pStyle w:val="empty"/>
        <w:shd w:val="clear" w:color="auto" w:fill="FFFFFF"/>
        <w:jc w:val="both"/>
        <w:rPr>
          <w:color w:val="000000"/>
        </w:rPr>
      </w:pPr>
      <w:r w:rsidRPr="003C4EB8">
        <w:rPr>
          <w:color w:val="000000"/>
        </w:rPr>
        <w:t> </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Если у кандидата, данные которого указываются в подписном листе, имелась или</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имеется судимость, в подписном листе после отчества кандидата указываются сведения</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lastRenderedPageBreak/>
        <w:t>о судимости кандидата. Если кандидат, сведения о котором содержатся в подписном листе,</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в заявлении о согласии баллотироваться в соответствии с пунктом 2 статьи 33 Федерального</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закона "Об основных гарантиях избирательных прав и права на участие в референдуме граждан</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Российской Федерации" указал свою принадлежность к политической партии либо иному</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общественному объединению и свой статус в данной политической партии либо данном</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 xml:space="preserve"> общественном объединении, сведения об этом указываются в подписном листе после сведений</w:t>
      </w:r>
    </w:p>
    <w:p w:rsidR="0008558F" w:rsidRPr="003C4EB8" w:rsidRDefault="0008558F" w:rsidP="0008558F">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о месте жительства кандидата или после сведений о судимости кандидата.</w:t>
      </w:r>
    </w:p>
    <w:p w:rsidR="00452C35" w:rsidRPr="003C4EB8" w:rsidRDefault="00452C35" w:rsidP="0008558F">
      <w:pPr>
        <w:pStyle w:val="HTML"/>
        <w:shd w:val="clear" w:color="auto" w:fill="FFFFFF"/>
        <w:jc w:val="both"/>
        <w:rPr>
          <w:rFonts w:ascii="Times New Roman" w:hAnsi="Times New Roman" w:cs="Times New Roman"/>
          <w:color w:val="000000"/>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p>
    <w:p w:rsidR="00452C35" w:rsidRPr="003C4EB8" w:rsidRDefault="00452C35" w:rsidP="0008558F">
      <w:pPr>
        <w:pStyle w:val="HTML"/>
        <w:shd w:val="clear" w:color="auto" w:fill="FFFFFF"/>
        <w:jc w:val="both"/>
        <w:rPr>
          <w:rFonts w:ascii="Times New Roman" w:hAnsi="Times New Roman" w:cs="Times New Roman"/>
          <w:color w:val="000000"/>
          <w:sz w:val="24"/>
          <w:szCs w:val="24"/>
        </w:rPr>
      </w:pPr>
    </w:p>
    <w:p w:rsidR="00E74A91" w:rsidRPr="003C4EB8" w:rsidRDefault="00452C35" w:rsidP="003C1658">
      <w:pPr>
        <w:pStyle w:val="HTML"/>
        <w:shd w:val="clear" w:color="auto" w:fill="FFFFFF"/>
        <w:jc w:val="both"/>
        <w:rPr>
          <w:rFonts w:ascii="Times New Roman" w:hAnsi="Times New Roman" w:cs="Times New Roman"/>
          <w:color w:val="000000"/>
          <w:sz w:val="24"/>
          <w:szCs w:val="24"/>
        </w:rPr>
      </w:pPr>
      <w:r w:rsidRPr="003C4EB8">
        <w:rPr>
          <w:rFonts w:ascii="Times New Roman" w:hAnsi="Times New Roman" w:cs="Times New Roman"/>
          <w:color w:val="000000"/>
          <w:sz w:val="24"/>
          <w:szCs w:val="24"/>
        </w:rPr>
        <w:tab/>
      </w:r>
      <w:r w:rsidR="00E74A91" w:rsidRPr="003C4EB8">
        <w:rPr>
          <w:rFonts w:ascii="Times New Roman" w:hAnsi="Times New Roman" w:cs="Times New Roman"/>
          <w:color w:val="000000"/>
          <w:sz w:val="24"/>
          <w:szCs w:val="24"/>
        </w:rPr>
        <w:t xml:space="preserve"> </w:t>
      </w:r>
    </w:p>
    <w:sectPr w:rsidR="00E74A91" w:rsidRPr="003C4EB8" w:rsidSect="009B78D9">
      <w:pgSz w:w="11906" w:h="16838"/>
      <w:pgMar w:top="709" w:right="1558"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3-3-3-3-1-1-1-1-2-2-2-2">
    <w:panose1 w:val="00000000000000000000"/>
    <w:charset w:val="00"/>
    <w:family w:val="roman"/>
    <w:notTrueType/>
    <w:pitch w:val="default"/>
  </w:font>
  <w:font w:name="th-3-3-3-3-1-1-1-1-3-3-3-3">
    <w:panose1 w:val="00000000000000000000"/>
    <w:charset w:val="00"/>
    <w:family w:val="roman"/>
    <w:notTrueType/>
    <w:pitch w:val="default"/>
  </w:font>
  <w:font w:name="dh-4-4-4-4-1-1-1-1-4-4-4-4">
    <w:panose1 w:val="00000000000000000000"/>
    <w:charset w:val="00"/>
    <w:family w:val="roman"/>
    <w:notTrueType/>
    <w:pitch w:val="default"/>
  </w:font>
  <w:font w:name="dh-4-4-0-0-1-1-0-1-4-5-4-5">
    <w:panose1 w:val="00000000000000000000"/>
    <w:charset w:val="00"/>
    <w:family w:val="roman"/>
    <w:notTrueType/>
    <w:pitch w:val="default"/>
  </w:font>
  <w:font w:name="dv-0-4-4-0-1-1-1-0-5-4-5-4">
    <w:panose1 w:val="00000000000000000000"/>
    <w:charset w:val="00"/>
    <w:family w:val="roman"/>
    <w:notTrueType/>
    <w:pitch w:val="default"/>
  </w:font>
  <w:font w:name="dh-0-0-4-4-0-1-1-1-4-5-4-5">
    <w:panose1 w:val="00000000000000000000"/>
    <w:charset w:val="00"/>
    <w:family w:val="roman"/>
    <w:notTrueType/>
    <w:pitch w:val="default"/>
  </w:font>
  <w:font w:name="dv-4-0-0-4-1-0-1-1-5-4-5-4">
    <w:panose1 w:val="00000000000000000000"/>
    <w:charset w:val="00"/>
    <w:family w:val="roman"/>
    <w:notTrueType/>
    <w:pitch w:val="default"/>
  </w:font>
  <w:font w:name="dh-4-4-4-4-1-1-1-1-4-5-4-5">
    <w:panose1 w:val="00000000000000000000"/>
    <w:charset w:val="00"/>
    <w:family w:val="roman"/>
    <w:notTrueType/>
    <w:pitch w:val="default"/>
  </w:font>
  <w:font w:name="dv-4-4-4-4-1-1-1-1-5-4-5-4">
    <w:panose1 w:val="00000000000000000000"/>
    <w:charset w:val="00"/>
    <w:family w:val="roman"/>
    <w:notTrueType/>
    <w:pitch w:val="default"/>
  </w:font>
  <w:font w:name="th-5-5-5-5-1-1-1-1-4-4-4-4">
    <w:panose1 w:val="00000000000000000000"/>
    <w:charset w:val="00"/>
    <w:family w:val="roman"/>
    <w:notTrueType/>
    <w:pitch w:val="default"/>
  </w:font>
  <w:font w:name="th-4-4-0-0-1-1-0-1-3-9-3-9">
    <w:panose1 w:val="00000000000000000000"/>
    <w:charset w:val="00"/>
    <w:family w:val="roman"/>
    <w:notTrueType/>
    <w:pitch w:val="default"/>
  </w:font>
  <w:font w:name="th-0-0-4-4-0-1-1-1-3-9-3-9">
    <w:panose1 w:val="00000000000000000000"/>
    <w:charset w:val="00"/>
    <w:family w:val="roman"/>
    <w:notTrueType/>
    <w:pitch w:val="default"/>
  </w:font>
  <w:font w:name="th-0-0-0-0-0-0-0-0-0-0-0-0">
    <w:panose1 w:val="00000000000000000000"/>
    <w:charset w:val="00"/>
    <w:family w:val="roman"/>
    <w:notTrueType/>
    <w:pitch w:val="default"/>
  </w:font>
  <w:font w:name="th-5-5-5-5-0-0-0-0-5-5-5-5">
    <w:panose1 w:val="00000000000000000000"/>
    <w:charset w:val="00"/>
    <w:family w:val="roman"/>
    <w:notTrueType/>
    <w:pitch w:val="default"/>
  </w:font>
  <w:font w:name="PT Sans">
    <w:charset w:val="00"/>
    <w:family w:val="auto"/>
    <w:pitch w:val="default"/>
  </w:font>
  <w:font w:name="PT Serif">
    <w:panose1 w:val="00000000000000000000"/>
    <w:charset w:val="00"/>
    <w:family w:val="roman"/>
    <w:notTrueType/>
    <w:pitch w:val="default"/>
  </w:font>
  <w:font w:name="dh-5-5-5-5-1-1-1-1-15-4-15-10">
    <w:panose1 w:val="00000000000000000000"/>
    <w:charset w:val="00"/>
    <w:family w:val="roman"/>
    <w:notTrueType/>
    <w:pitch w:val="default"/>
  </w:font>
  <w:font w:name="dh-5-5-0-0-1-1-0-1-4-5-4-5">
    <w:panose1 w:val="00000000000000000000"/>
    <w:charset w:val="00"/>
    <w:family w:val="roman"/>
    <w:notTrueType/>
    <w:pitch w:val="default"/>
  </w:font>
  <w:font w:name="dv-0-5-5-0-1-1-1-0-5-4-5-4">
    <w:panose1 w:val="00000000000000000000"/>
    <w:charset w:val="00"/>
    <w:family w:val="roman"/>
    <w:notTrueType/>
    <w:pitch w:val="default"/>
  </w:font>
  <w:font w:name="dh-0-0-5-5-0-1-1-1-4-5-4-5">
    <w:panose1 w:val="00000000000000000000"/>
    <w:charset w:val="00"/>
    <w:family w:val="roman"/>
    <w:notTrueType/>
    <w:pitch w:val="default"/>
  </w:font>
  <w:font w:name="dv-5-0-0-5-1-0-1-1-5-4-5-4">
    <w:panose1 w:val="00000000000000000000"/>
    <w:charset w:val="00"/>
    <w:family w:val="roman"/>
    <w:notTrueType/>
    <w:pitch w:val="default"/>
  </w:font>
  <w:font w:name="dh-5-5-5-5-1-1-1-1-4-5-4-5">
    <w:panose1 w:val="00000000000000000000"/>
    <w:charset w:val="00"/>
    <w:family w:val="roman"/>
    <w:notTrueType/>
    <w:pitch w:val="default"/>
  </w:font>
  <w:font w:name="dv-5-5-5-5-1-1-1-1-5-4-5-4">
    <w:panose1 w:val="00000000000000000000"/>
    <w:charset w:val="00"/>
    <w:family w:val="roman"/>
    <w:notTrueType/>
    <w:pitch w:val="default"/>
  </w:font>
  <w:font w:name="inheri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4">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9694546"/>
    <w:multiLevelType w:val="multilevel"/>
    <w:tmpl w:val="871C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62141"/>
    <w:multiLevelType w:val="multilevel"/>
    <w:tmpl w:val="E6B8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87038"/>
    <w:multiLevelType w:val="multilevel"/>
    <w:tmpl w:val="DB40A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D612D"/>
    <w:multiLevelType w:val="hybridMultilevel"/>
    <w:tmpl w:val="6E80BD40"/>
    <w:lvl w:ilvl="0" w:tplc="AD02D0B6">
      <w:start w:val="1"/>
      <w:numFmt w:val="decimal"/>
      <w:lvlText w:val="%1."/>
      <w:lvlJc w:val="left"/>
      <w:pPr>
        <w:ind w:left="3855" w:hanging="3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04B74"/>
    <w:multiLevelType w:val="hybridMultilevel"/>
    <w:tmpl w:val="934A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540D2"/>
    <w:multiLevelType w:val="multilevel"/>
    <w:tmpl w:val="1296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FB022D"/>
    <w:multiLevelType w:val="multilevel"/>
    <w:tmpl w:val="62B2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F1DE5"/>
    <w:multiLevelType w:val="multilevel"/>
    <w:tmpl w:val="298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8C2686"/>
    <w:multiLevelType w:val="multilevel"/>
    <w:tmpl w:val="42E8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2"/>
  </w:num>
  <w:num w:numId="4">
    <w:abstractNumId w:val="6"/>
  </w:num>
  <w:num w:numId="5">
    <w:abstractNumId w:val="7"/>
  </w:num>
  <w:num w:numId="6">
    <w:abstractNumId w:val="14"/>
  </w:num>
  <w:num w:numId="7">
    <w:abstractNumId w:val="11"/>
  </w:num>
  <w:num w:numId="8">
    <w:abstractNumId w:val="9"/>
  </w:num>
  <w:num w:numId="9">
    <w:abstractNumId w:val="10"/>
  </w:num>
  <w:num w:numId="10">
    <w:abstractNumId w:val="1"/>
  </w:num>
  <w:num w:numId="11">
    <w:abstractNumId w:val="0"/>
  </w:num>
  <w:num w:numId="12">
    <w:abstractNumId w:val="2"/>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A5"/>
    <w:rsid w:val="0001525C"/>
    <w:rsid w:val="0008558F"/>
    <w:rsid w:val="000E1224"/>
    <w:rsid w:val="00170078"/>
    <w:rsid w:val="00171294"/>
    <w:rsid w:val="002312B1"/>
    <w:rsid w:val="002A2DB9"/>
    <w:rsid w:val="002B3F89"/>
    <w:rsid w:val="00350FD2"/>
    <w:rsid w:val="00355ABA"/>
    <w:rsid w:val="003C1658"/>
    <w:rsid w:val="003C4EB8"/>
    <w:rsid w:val="00431A06"/>
    <w:rsid w:val="00452C35"/>
    <w:rsid w:val="005E2C61"/>
    <w:rsid w:val="00623B03"/>
    <w:rsid w:val="00663A71"/>
    <w:rsid w:val="00767EE0"/>
    <w:rsid w:val="00840C94"/>
    <w:rsid w:val="0087600F"/>
    <w:rsid w:val="008B64F9"/>
    <w:rsid w:val="008F771B"/>
    <w:rsid w:val="00921660"/>
    <w:rsid w:val="0095042C"/>
    <w:rsid w:val="009A372D"/>
    <w:rsid w:val="009B78D9"/>
    <w:rsid w:val="009E0528"/>
    <w:rsid w:val="009E3355"/>
    <w:rsid w:val="00A14FA5"/>
    <w:rsid w:val="00A46AE0"/>
    <w:rsid w:val="00AF626A"/>
    <w:rsid w:val="00B74DC9"/>
    <w:rsid w:val="00B82838"/>
    <w:rsid w:val="00C15580"/>
    <w:rsid w:val="00CD5EA0"/>
    <w:rsid w:val="00CD64EE"/>
    <w:rsid w:val="00D20B9D"/>
    <w:rsid w:val="00D35882"/>
    <w:rsid w:val="00E15FBB"/>
    <w:rsid w:val="00E215B9"/>
    <w:rsid w:val="00E30DB5"/>
    <w:rsid w:val="00E74A91"/>
    <w:rsid w:val="00F1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4F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4F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4F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840C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F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4F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4F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4FA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14FA5"/>
  </w:style>
  <w:style w:type="character" w:styleId="a3">
    <w:name w:val="Hyperlink"/>
    <w:basedOn w:val="a0"/>
    <w:uiPriority w:val="99"/>
    <w:semiHidden/>
    <w:unhideWhenUsed/>
    <w:rsid w:val="00A14FA5"/>
    <w:rPr>
      <w:color w:val="0000FF"/>
      <w:u w:val="single"/>
    </w:rPr>
  </w:style>
  <w:style w:type="character" w:styleId="a4">
    <w:name w:val="FollowedHyperlink"/>
    <w:basedOn w:val="a0"/>
    <w:uiPriority w:val="99"/>
    <w:semiHidden/>
    <w:unhideWhenUsed/>
    <w:rsid w:val="00A14FA5"/>
    <w:rPr>
      <w:color w:val="800080"/>
      <w:u w:val="single"/>
    </w:rPr>
  </w:style>
  <w:style w:type="paragraph" w:styleId="HTML">
    <w:name w:val="HTML Preformatted"/>
    <w:basedOn w:val="a"/>
    <w:link w:val="HTML0"/>
    <w:uiPriority w:val="99"/>
    <w:unhideWhenUsed/>
    <w:rsid w:val="00A1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4FA5"/>
    <w:rPr>
      <w:rFonts w:ascii="Courier New" w:eastAsia="Times New Roman" w:hAnsi="Courier New" w:cs="Courier New"/>
      <w:sz w:val="20"/>
      <w:szCs w:val="20"/>
      <w:lang w:eastAsia="ru-RU"/>
    </w:rPr>
  </w:style>
  <w:style w:type="paragraph" w:customStyle="1" w:styleId="msonormal0">
    <w:name w:val="msonorm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_7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reacontainer">
    <w:name w:val="mainareacontainer"/>
    <w:basedOn w:val="a"/>
    <w:rsid w:val="00A14FA5"/>
    <w:pPr>
      <w:shd w:val="clear" w:color="auto" w:fill="555B6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stakehighlight">
    <w:name w:val="mistakehighlight"/>
    <w:basedOn w:val="a"/>
    <w:rsid w:val="00A14FA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ilterinformer">
    <w:name w:val="filterinformer"/>
    <w:basedOn w:val="a"/>
    <w:rsid w:val="00A14FA5"/>
    <w:pPr>
      <w:pBdr>
        <w:bottom w:val="single" w:sz="6" w:space="0" w:color="EBCE2A"/>
      </w:pBdr>
      <w:shd w:val="clear" w:color="auto" w:fill="FFDF2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overflowellipsis">
    <w:name w:val="textoverflowellipsi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message">
    <w:name w:val="emptymessage"/>
    <w:basedOn w:val="a"/>
    <w:rsid w:val="00A14FA5"/>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flashdisabledmessage">
    <w:name w:val="flashdisabledmessage"/>
    <w:basedOn w:val="a"/>
    <w:rsid w:val="00A14FA5"/>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jivo-no-transition">
    <w:name w:val="jivo-no-transi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
    <w:name w:val="viewframetitlepanel"/>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x-body">
    <w:name w:val="x-body"/>
    <w:basedOn w:val="a"/>
    <w:rsid w:val="00A14FA5"/>
    <w:pPr>
      <w:spacing w:after="0" w:line="240" w:lineRule="auto"/>
    </w:pPr>
    <w:rPr>
      <w:rFonts w:ascii="Tahoma" w:eastAsia="Times New Roman" w:hAnsi="Tahoma" w:cs="Tahoma"/>
      <w:color w:val="000000"/>
      <w:sz w:val="18"/>
      <w:szCs w:val="18"/>
      <w:lang w:eastAsia="ru-RU"/>
    </w:rPr>
  </w:style>
  <w:style w:type="paragraph" w:customStyle="1" w:styleId="x-rtl">
    <w:name w:val="x-rtl"/>
    <w:basedOn w:val="a"/>
    <w:rsid w:val="00A14FA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tr">
    <w:name w:val="x-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lear">
    <w:name w:val="x-clear"/>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ie-shadow">
    <w:name w:val="x-ie-shadow"/>
    <w:basedOn w:val="a"/>
    <w:rsid w:val="00A14FA5"/>
    <w:pPr>
      <w:shd w:val="clear" w:color="auto" w:fill="777777"/>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list-plain">
    <w:name w:val="x-list-plain"/>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table-plain">
    <w:name w:val="x-table-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
    <w:name w:val="x-frame-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
    <w:name w:val="x-frame-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
    <w:name w:val="x-frame-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
    <w:name w:val="x-frame-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
    <w:name w:val="x-frame-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
    <w:name w:val="x-frame-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
    <w:name w:val="x-frame-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xy-el">
    <w:name w:val="x-proxy-el"/>
    <w:basedOn w:val="a"/>
    <w:rsid w:val="00A14FA5"/>
    <w:pPr>
      <w:shd w:val="clear" w:color="auto" w:fill="B4B4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
    <w:name w:val="x-mask"/>
    <w:basedOn w:val="a"/>
    <w:rsid w:val="00A14FA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shim">
    <w:name w:val="x-mask-shi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
    <w:name w:val="x-progress"/>
    <w:basedOn w:val="a"/>
    <w:rsid w:val="00A14FA5"/>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
    <w:name w:val="x-progress-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
    <w:name w:val="x-btn"/>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wrap">
    <w:name w:val="x-btn-wra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
    <w:name w:val="x-btn-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
    <w:name w:val="x-btn-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
    <w:name w:val="x-btn-icon-el"/>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center">
    <w:name w:val="x-btn-inner-cent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left">
    <w:name w:val="x-btn-inner-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right">
    <w:name w:val="x-btn-inner-right"/>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box-target">
    <w:name w:val="x-box-targe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scroller">
    <w:name w:val="x-box-scroll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text">
    <w:name w:val="x-toolbar-text"/>
    <w:basedOn w:val="a"/>
    <w:rsid w:val="00A14FA5"/>
    <w:pPr>
      <w:spacing w:after="0" w:line="240" w:lineRule="atLeast"/>
      <w:ind w:left="60" w:right="90"/>
    </w:pPr>
    <w:rPr>
      <w:rFonts w:ascii="Tahoma" w:eastAsia="Times New Roman" w:hAnsi="Tahoma" w:cs="Tahoma"/>
      <w:color w:val="4C4C4C"/>
      <w:sz w:val="17"/>
      <w:szCs w:val="17"/>
      <w:lang w:eastAsia="ru-RU"/>
    </w:rPr>
  </w:style>
  <w:style w:type="paragraph" w:customStyle="1" w:styleId="x-toolbar-separator">
    <w:name w:val="x-toolbar-separator"/>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oolbar-scroller">
    <w:name w:val="x-toolbar-scroll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plain">
    <w:name w:val="x-toolbar-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icon">
    <w:name w:val="x-header-icon"/>
    <w:basedOn w:val="a"/>
    <w:rsid w:val="00A14FA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dd-drag-ghost">
    <w:name w:val="x-dd-drag-ghost"/>
    <w:basedOn w:val="a"/>
    <w:rsid w:val="00A14FA5"/>
    <w:pPr>
      <w:pBdr>
        <w:top w:val="single" w:sz="6" w:space="4" w:color="DDDDDD"/>
        <w:left w:val="single" w:sz="6" w:space="15" w:color="DDDDDD"/>
        <w:bottom w:val="single" w:sz="6" w:space="4" w:color="BBBBBB"/>
        <w:right w:val="single" w:sz="6" w:space="4" w:color="BBBBBB"/>
      </w:pBdr>
      <w:shd w:val="clear" w:color="auto" w:fill="FFFFFF"/>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x-dd-drop-icon">
    <w:name w:val="x-dd-drop-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plain">
    <w:name w:val="x-panel-header-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plain">
    <w:name w:val="x-panel-body-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nchor">
    <w:name w:val="x-tip-anchor"/>
    <w:basedOn w:val="a"/>
    <w:rsid w:val="00A14FA5"/>
    <w:pPr>
      <w:pBdr>
        <w:top w:val="single" w:sz="36" w:space="0" w:color="A2AEB8"/>
        <w:left w:val="single" w:sz="36" w:space="0" w:color="A2AEB8"/>
        <w:bottom w:val="single" w:sz="36" w:space="0" w:color="A2AEB8"/>
        <w:right w:val="single" w:sz="36" w:space="0"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le-layout">
    <w:name w:val="x-table-layou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iewport">
    <w:name w:val="x-viewport"/>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window-body-plain">
    <w:name w:val="x-window-body-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item-label">
    <w:name w:val="x-form-item-label"/>
    <w:basedOn w:val="a"/>
    <w:rsid w:val="00A14FA5"/>
    <w:pPr>
      <w:spacing w:before="90" w:after="100" w:afterAutospacing="1" w:line="210" w:lineRule="atLeast"/>
    </w:pPr>
    <w:rPr>
      <w:rFonts w:ascii="Tahoma" w:eastAsia="Times New Roman" w:hAnsi="Tahoma" w:cs="Tahoma"/>
      <w:color w:val="000000"/>
      <w:sz w:val="18"/>
      <w:szCs w:val="18"/>
      <w:lang w:eastAsia="ru-RU"/>
    </w:rPr>
  </w:style>
  <w:style w:type="paragraph" w:customStyle="1" w:styleId="x-form-item-label-right">
    <w:name w:val="x-form-item-label-right"/>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form-item-label-top">
    <w:name w:val="x-form-item-label-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display-field-body">
    <w:name w:val="x-form-display-field-body"/>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wrap">
    <w:name w:val="x-form-cb-wrap"/>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
    <w:name w:val="x-form-cb"/>
    <w:basedOn w:val="a"/>
    <w:rsid w:val="00A14FA5"/>
    <w:pP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ieldset">
    <w:name w:val="x-fieldset"/>
    <w:basedOn w:val="a"/>
    <w:rsid w:val="00A14FA5"/>
    <w:pPr>
      <w:pBdr>
        <w:top w:val="single" w:sz="6" w:space="0" w:color="B5B8C8"/>
        <w:left w:val="single" w:sz="6" w:space="8" w:color="B5B8C8"/>
        <w:bottom w:val="single" w:sz="6" w:space="0" w:color="B5B8C8"/>
        <w:right w:val="single" w:sz="6" w:space="8" w:color="B5B8C8"/>
      </w:pBdr>
      <w:spacing w:after="150" w:line="240" w:lineRule="auto"/>
    </w:pPr>
    <w:rPr>
      <w:rFonts w:ascii="Times New Roman" w:eastAsia="Times New Roman" w:hAnsi="Times New Roman" w:cs="Times New Roman"/>
      <w:sz w:val="24"/>
      <w:szCs w:val="24"/>
      <w:lang w:eastAsia="ru-RU"/>
    </w:rPr>
  </w:style>
  <w:style w:type="paragraph" w:customStyle="1" w:styleId="x-form-item">
    <w:name w:val="x-form-item"/>
    <w:basedOn w:val="a"/>
    <w:rsid w:val="00A14FA5"/>
    <w:pPr>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form-trigger">
    <w:name w:val="x-form-trigger"/>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wrap">
    <w:name w:val="x-form-trigger-wrap"/>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spinner-up">
    <w:name w:val="x-form-spinner-up"/>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spinner-down">
    <w:name w:val="x-form-spinner-down"/>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datepicker-inner">
    <w:name w:val="x-datepicker-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cell">
    <w:name w:val="x-datepicker-cell"/>
    <w:basedOn w:val="a"/>
    <w:rsid w:val="00A14FA5"/>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datepicker-arrow">
    <w:name w:val="x-datepicker-arrow"/>
    <w:basedOn w:val="a"/>
    <w:rsid w:val="00A14FA5"/>
    <w:pPr>
      <w:shd w:val="clear" w:color="auto" w:fill="23427C"/>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datepicker-column-header">
    <w:name w:val="x-datepicker-column-header"/>
    <w:basedOn w:val="a"/>
    <w:rsid w:val="00A14FA5"/>
    <w:pPr>
      <w:pBdr>
        <w:top w:val="single" w:sz="2" w:space="0" w:color="B2D1F5"/>
        <w:left w:val="single" w:sz="2" w:space="0" w:color="B2D1F5"/>
        <w:bottom w:val="single" w:sz="6" w:space="0" w:color="B2D1F5"/>
        <w:right w:val="single" w:sz="2" w:space="0" w:color="B2D1F5"/>
      </w:pBdr>
      <w:shd w:val="clear" w:color="auto" w:fill="DFECFB"/>
      <w:spacing w:before="100" w:beforeAutospacing="1" w:after="100" w:afterAutospacing="1" w:line="240" w:lineRule="auto"/>
      <w:jc w:val="right"/>
    </w:pPr>
    <w:rPr>
      <w:rFonts w:ascii="Tahoma" w:eastAsia="Times New Roman" w:hAnsi="Tahoma" w:cs="Tahoma"/>
      <w:color w:val="233D6D"/>
      <w:sz w:val="15"/>
      <w:szCs w:val="15"/>
      <w:lang w:eastAsia="ru-RU"/>
    </w:rPr>
  </w:style>
  <w:style w:type="paragraph" w:customStyle="1" w:styleId="x-datepicker-date">
    <w:name w:val="x-datepicker-date"/>
    <w:basedOn w:val="a"/>
    <w:rsid w:val="00A14FA5"/>
    <w:pPr>
      <w:spacing w:before="100" w:beforeAutospacing="1" w:after="100" w:afterAutospacing="1" w:line="270" w:lineRule="atLeast"/>
    </w:pPr>
    <w:rPr>
      <w:rFonts w:ascii="Tahoma" w:eastAsia="Times New Roman" w:hAnsi="Tahoma" w:cs="Tahoma"/>
      <w:color w:val="000000"/>
      <w:sz w:val="17"/>
      <w:szCs w:val="17"/>
      <w:lang w:eastAsia="ru-RU"/>
    </w:rPr>
  </w:style>
  <w:style w:type="paragraph" w:customStyle="1" w:styleId="x-monthpicker-item-inner">
    <w:name w:val="x-monthpicker-item-inner"/>
    <w:basedOn w:val="a"/>
    <w:rsid w:val="00A14FA5"/>
    <w:pPr>
      <w:pBdr>
        <w:top w:val="single" w:sz="6" w:space="0" w:color="FFFFFF"/>
        <w:left w:val="single" w:sz="6" w:space="0" w:color="FFFFFF"/>
        <w:bottom w:val="single" w:sz="6" w:space="0" w:color="FFFFFF"/>
        <w:right w:val="single" w:sz="6" w:space="0" w:color="FFFFFF"/>
      </w:pBdr>
      <w:spacing w:after="0" w:line="240" w:lineRule="atLeast"/>
      <w:ind w:left="75" w:right="75"/>
    </w:pPr>
    <w:rPr>
      <w:rFonts w:ascii="Times New Roman" w:eastAsia="Times New Roman" w:hAnsi="Times New Roman" w:cs="Times New Roman"/>
      <w:color w:val="15428B"/>
      <w:sz w:val="24"/>
      <w:szCs w:val="24"/>
      <w:lang w:eastAsia="ru-RU"/>
    </w:rPr>
  </w:style>
  <w:style w:type="paragraph" w:customStyle="1" w:styleId="x-monthpicker-yearnav-button-ct">
    <w:name w:val="x-monthpicker-yearnav-button-ct"/>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monthpicker-yearnav-button">
    <w:name w:val="x-monthpicker-yearnav-button"/>
    <w:basedOn w:val="a"/>
    <w:rsid w:val="00A14FA5"/>
    <w:pPr>
      <w:shd w:val="clear" w:color="auto" w:fill="FFFFFF"/>
      <w:spacing w:before="45" w:after="100" w:afterAutospacing="1" w:line="240" w:lineRule="auto"/>
    </w:pPr>
    <w:rPr>
      <w:rFonts w:ascii="Times New Roman" w:eastAsia="Times New Roman" w:hAnsi="Times New Roman" w:cs="Times New Roman"/>
      <w:sz w:val="2"/>
      <w:szCs w:val="2"/>
      <w:lang w:eastAsia="ru-RU"/>
    </w:rPr>
  </w:style>
  <w:style w:type="paragraph" w:customStyle="1" w:styleId="x-monthpicker-buttons">
    <w:name w:val="x-monthpicker-buttons"/>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orm-file-input">
    <w:name w:val="x-form-file-input"/>
    <w:basedOn w:val="a"/>
    <w:rsid w:val="00A14FA5"/>
    <w:pPr>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x-form-item-hidden">
    <w:name w:val="x-form-item-hidden"/>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color-picker-item">
    <w:name w:val="x-color-picker-item"/>
    <w:basedOn w:val="a"/>
    <w:rsid w:val="00A14FA5"/>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or-picker-item-inner">
    <w:name w:val="x-color-picker-item-inner"/>
    <w:basedOn w:val="a"/>
    <w:rsid w:val="00A14FA5"/>
    <w:pPr>
      <w:pBdr>
        <w:top w:val="single" w:sz="6" w:space="0" w:color="ACA899"/>
        <w:left w:val="single" w:sz="6" w:space="0" w:color="ACA899"/>
        <w:bottom w:val="single" w:sz="6" w:space="0" w:color="ACA899"/>
        <w:right w:val="single" w:sz="6" w:space="0" w:color="ACA899"/>
      </w:pBdr>
      <w:spacing w:before="100" w:beforeAutospacing="1" w:after="100" w:afterAutospacing="1" w:line="150" w:lineRule="atLeast"/>
    </w:pPr>
    <w:rPr>
      <w:rFonts w:ascii="Times New Roman" w:eastAsia="Times New Roman" w:hAnsi="Times New Roman" w:cs="Times New Roman"/>
      <w:sz w:val="2"/>
      <w:szCs w:val="2"/>
      <w:lang w:eastAsia="ru-RU"/>
    </w:rPr>
  </w:style>
  <w:style w:type="paragraph" w:customStyle="1" w:styleId="x-htmleditor-iframe">
    <w:name w:val="x-htmleditor-ifra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
    <w:name w:val="x-grid-td"/>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
    <w:name w:val="x-grid-cell-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ove-top">
    <w:name w:val="col-move-top"/>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ol-move-bottom">
    <w:name w:val="col-move-bottom"/>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column-header">
    <w:name w:val="x-column-header"/>
    <w:basedOn w:val="a"/>
    <w:rsid w:val="00A14FA5"/>
    <w:pPr>
      <w:pBdr>
        <w:right w:val="single" w:sz="6" w:space="0" w:color="C5C5C5"/>
      </w:pBdr>
      <w:shd w:val="clear" w:color="auto" w:fill="C5C5C5"/>
      <w:spacing w:before="100" w:beforeAutospacing="1" w:after="100" w:afterAutospacing="1" w:line="195" w:lineRule="atLeast"/>
    </w:pPr>
    <w:rPr>
      <w:rFonts w:ascii="Tahoma" w:eastAsia="Times New Roman" w:hAnsi="Tahoma" w:cs="Tahoma"/>
      <w:color w:val="000000"/>
      <w:sz w:val="17"/>
      <w:szCs w:val="17"/>
      <w:lang w:eastAsia="ru-RU"/>
    </w:rPr>
  </w:style>
  <w:style w:type="paragraph" w:customStyle="1" w:styleId="x-column-header-inner">
    <w:name w:val="x-column-header-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ext">
    <w:name w:val="x-column-header-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rigger">
    <w:name w:val="x-column-header-trigger"/>
    <w:basedOn w:val="a"/>
    <w:rsid w:val="00A14FA5"/>
    <w:pPr>
      <w:shd w:val="clear" w:color="auto" w:fill="C5C5C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column-header-align-right">
    <w:name w:val="x-column-header-align-right"/>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column-header-align-left">
    <w:name w:val="x-column-header-align-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align-center">
    <w:name w:val="x-column-header-align-cent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grid-cell-inner-action-col">
    <w:name w:val="x-grid-cell-inner-action-col"/>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splitter">
    <w:name w:val="x-splitter"/>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collapse-el">
    <w:name w:val="x-collapse-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
    <w:name w:val="x-menu-ite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link">
    <w:name w:val="x-menu-item-link"/>
    <w:basedOn w:val="a"/>
    <w:rsid w:val="00A14FA5"/>
    <w:pPr>
      <w:spacing w:after="0" w:line="240" w:lineRule="auto"/>
      <w:ind w:left="60" w:right="60"/>
    </w:pPr>
    <w:rPr>
      <w:rFonts w:ascii="Times New Roman" w:eastAsia="Times New Roman" w:hAnsi="Times New Roman" w:cs="Times New Roman"/>
      <w:sz w:val="24"/>
      <w:szCs w:val="24"/>
      <w:lang w:eastAsia="ru-RU"/>
    </w:rPr>
  </w:style>
  <w:style w:type="paragraph" w:customStyle="1" w:styleId="x-menu-item-icon">
    <w:name w:val="x-menu-item-icon"/>
    <w:basedOn w:val="a"/>
    <w:rsid w:val="00A14FA5"/>
    <w:pPr>
      <w:spacing w:before="100" w:beforeAutospacing="1" w:after="100" w:afterAutospacing="1" w:line="240" w:lineRule="auto"/>
      <w:jc w:val="center"/>
    </w:pPr>
    <w:rPr>
      <w:rFonts w:ascii="Times New Roman" w:eastAsia="Times New Roman" w:hAnsi="Times New Roman" w:cs="Times New Roman"/>
      <w:sz w:val="2"/>
      <w:szCs w:val="2"/>
      <w:lang w:eastAsia="ru-RU"/>
    </w:rPr>
  </w:style>
  <w:style w:type="paragraph" w:customStyle="1" w:styleId="x-menu-item-icon-right">
    <w:name w:val="x-menu-item-icon-right"/>
    <w:basedOn w:val="a"/>
    <w:rsid w:val="00A14FA5"/>
    <w:pPr>
      <w:spacing w:before="100" w:beforeAutospacing="1" w:after="100" w:afterAutospacing="1" w:line="240" w:lineRule="auto"/>
      <w:jc w:val="center"/>
    </w:pPr>
    <w:rPr>
      <w:rFonts w:ascii="Times New Roman" w:eastAsia="Times New Roman" w:hAnsi="Times New Roman" w:cs="Times New Roman"/>
      <w:sz w:val="2"/>
      <w:szCs w:val="2"/>
      <w:lang w:eastAsia="ru-RU"/>
    </w:rPr>
  </w:style>
  <w:style w:type="paragraph" w:customStyle="1" w:styleId="x-menu-item-arrow">
    <w:name w:val="x-menu-item-arrow"/>
    <w:basedOn w:val="a"/>
    <w:rsid w:val="00A14FA5"/>
    <w:pPr>
      <w:spacing w:before="100" w:beforeAutospacing="1" w:after="100" w:afterAutospacing="1" w:line="240" w:lineRule="auto"/>
      <w:jc w:val="center"/>
    </w:pPr>
    <w:rPr>
      <w:rFonts w:ascii="Times New Roman" w:eastAsia="Times New Roman" w:hAnsi="Times New Roman" w:cs="Times New Roman"/>
      <w:sz w:val="2"/>
      <w:szCs w:val="2"/>
      <w:lang w:eastAsia="ru-RU"/>
    </w:rPr>
  </w:style>
  <w:style w:type="paragraph" w:customStyle="1" w:styleId="x-resizable-overlay">
    <w:name w:val="x-resizable-overlay"/>
    <w:basedOn w:val="a"/>
    <w:rsid w:val="00A14FA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grid-cell-row-checker">
    <w:name w:val="x-grid-cell-row-checker"/>
    <w:basedOn w:val="a"/>
    <w:rsid w:val="00A14FA5"/>
    <w:pPr>
      <w:spacing w:before="100" w:beforeAutospacing="1" w:after="100" w:afterAutospacing="1" w:line="240" w:lineRule="auto"/>
      <w:textAlignment w:val="center"/>
    </w:pPr>
    <w:rPr>
      <w:rFonts w:ascii="Times New Roman" w:eastAsia="Times New Roman" w:hAnsi="Times New Roman" w:cs="Times New Roman"/>
      <w:sz w:val="2"/>
      <w:szCs w:val="2"/>
      <w:lang w:eastAsia="ru-RU"/>
    </w:rPr>
  </w:style>
  <w:style w:type="paragraph" w:customStyle="1" w:styleId="x-tab">
    <w:name w:val="x-tab"/>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wrap">
    <w:name w:val="x-tab-wra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utton">
    <w:name w:val="x-tab-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
    <w:name w:val="x-tab-inn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tab-bar-strip">
    <w:name w:val="x-tab-bar-strip"/>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ab-icon-el">
    <w:name w:val="x-tab-ico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close-btn">
    <w:name w:val="x-tab-close-btn"/>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ree-elbow-img">
    <w:name w:val="x-tree-elbow-img"/>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
    <w:name w:val="x-tree-icon"/>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checkbox">
    <w:name w:val="x-tree-checkbox"/>
    <w:basedOn w:val="a"/>
    <w:rsid w:val="00A14FA5"/>
    <w:pPr>
      <w:spacing w:after="0" w:line="240" w:lineRule="auto"/>
      <w:ind w:right="45"/>
      <w:textAlignment w:val="top"/>
    </w:pPr>
    <w:rPr>
      <w:rFonts w:ascii="Times New Roman" w:eastAsia="Times New Roman" w:hAnsi="Times New Roman" w:cs="Times New Roman"/>
      <w:sz w:val="24"/>
      <w:szCs w:val="24"/>
      <w:lang w:eastAsia="ru-RU"/>
    </w:rPr>
  </w:style>
  <w:style w:type="paragraph" w:customStyle="1" w:styleId="x-focus-element">
    <w:name w:val="x-focus-ele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
    <w:name w:val="x-focus-fra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top">
    <w:name w:val="x-focus-frame-top"/>
    <w:basedOn w:val="a"/>
    <w:rsid w:val="00A14FA5"/>
    <w:pPr>
      <w:pBdr>
        <w:top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bottom">
    <w:name w:val="x-focus-frame-bottom"/>
    <w:basedOn w:val="a"/>
    <w:rsid w:val="00A14FA5"/>
    <w:pPr>
      <w:pBdr>
        <w:top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left">
    <w:name w:val="x-focus-frame-left"/>
    <w:basedOn w:val="a"/>
    <w:rsid w:val="00A14FA5"/>
    <w:pPr>
      <w:pBdr>
        <w:left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right">
    <w:name w:val="x-focus-frame-right"/>
    <w:basedOn w:val="a"/>
    <w:rsid w:val="00A14FA5"/>
    <w:pPr>
      <w:pBdr>
        <w:left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msg">
    <w:name w:val="x-mask-msg"/>
    <w:basedOn w:val="a"/>
    <w:rsid w:val="00A14FA5"/>
    <w:pPr>
      <w:pBdr>
        <w:top w:val="single" w:sz="6" w:space="2" w:color="99BCE8"/>
        <w:left w:val="single" w:sz="6" w:space="2" w:color="99BCE8"/>
        <w:bottom w:val="single" w:sz="6" w:space="2" w:color="99BCE8"/>
        <w:right w:val="single" w:sz="6" w:space="2" w:color="99BCE8"/>
      </w:pBdr>
      <w:shd w:val="clear" w:color="auto" w:fill="DFE9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msg-inner">
    <w:name w:val="x-mask-msg-inner"/>
    <w:basedOn w:val="a"/>
    <w:rsid w:val="00A14FA5"/>
    <w:pPr>
      <w:pBdr>
        <w:top w:val="single" w:sz="6" w:space="0" w:color="A3BAD9"/>
        <w:left w:val="single" w:sz="6" w:space="4" w:color="A3BAD9"/>
        <w:bottom w:val="single" w:sz="6" w:space="0" w:color="A3BAD9"/>
        <w:right w:val="single" w:sz="6" w:space="4" w:color="A3BAD9"/>
      </w:pBdr>
      <w:shd w:val="clear" w:color="auto" w:fill="EEEEEE"/>
      <w:spacing w:before="100" w:beforeAutospacing="1" w:after="100" w:afterAutospacing="1" w:line="240" w:lineRule="auto"/>
    </w:pPr>
    <w:rPr>
      <w:rFonts w:ascii="Tahoma" w:eastAsia="Times New Roman" w:hAnsi="Tahoma" w:cs="Tahoma"/>
      <w:color w:val="222222"/>
      <w:sz w:val="17"/>
      <w:szCs w:val="17"/>
      <w:lang w:eastAsia="ru-RU"/>
    </w:rPr>
  </w:style>
  <w:style w:type="paragraph" w:customStyle="1" w:styleId="x-mask-msg-text">
    <w:name w:val="x-mask-msg-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default">
    <w:name w:val="x-progress-default"/>
    <w:basedOn w:val="a"/>
    <w:rsid w:val="00A14FA5"/>
    <w:pPr>
      <w:shd w:val="clear" w:color="auto" w:fill="E0E8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
    <w:name w:val="x-btn-default-small"/>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c">
    <w:name w:val="x-btn-default-small-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frameinfo">
    <w:name w:val="x-btn-default-small-frameinfo"/>
    <w:basedOn w:val="a"/>
    <w:rsid w:val="00A14FA5"/>
    <w:pPr>
      <w:spacing w:before="100" w:beforeAutospacing="1" w:after="100" w:afterAutospacing="1" w:line="240" w:lineRule="auto"/>
    </w:pPr>
    <w:rPr>
      <w:rFonts w:ascii="th-3-3-3-3-1-1-1-1-2-2-2-2" w:eastAsia="Times New Roman" w:hAnsi="th-3-3-3-3-1-1-1-1-2-2-2-2" w:cs="Times New Roman"/>
      <w:sz w:val="24"/>
      <w:szCs w:val="24"/>
      <w:lang w:eastAsia="ru-RU"/>
    </w:rPr>
  </w:style>
  <w:style w:type="paragraph" w:customStyle="1" w:styleId="x-btn-default-small-tr">
    <w:name w:val="x-btn-default-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br">
    <w:name w:val="x-btn-default-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r">
    <w:name w:val="x-btn-default-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tl">
    <w:name w:val="x-btn-default-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bl">
    <w:name w:val="x-btn-default-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l">
    <w:name w:val="x-btn-default-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tc">
    <w:name w:val="x-btn-default-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bc">
    <w:name w:val="x-btn-default-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disabled">
    <w:name w:val="x-btn-default-small-disabled"/>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focus">
    <w:name w:val="x-btn-default-small-focus"/>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over">
    <w:name w:val="x-btn-default-small-over"/>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enu-active">
    <w:name w:val="x-btn-default-small-menu-active"/>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pressed">
    <w:name w:val="x-btn-default-small-pressed"/>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
    <w:name w:val="x-btn-default-medium"/>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c">
    <w:name w:val="x-btn-default-medium-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frameinfo">
    <w:name w:val="x-btn-default-medium-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medium-tr">
    <w:name w:val="x-btn-default-mediu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br">
    <w:name w:val="x-btn-default-mediu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r">
    <w:name w:val="x-btn-default-mediu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tl">
    <w:name w:val="x-btn-default-mediu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bl">
    <w:name w:val="x-btn-default-mediu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l">
    <w:name w:val="x-btn-default-mediu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tc">
    <w:name w:val="x-btn-default-mediu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bc">
    <w:name w:val="x-btn-default-mediu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disabled">
    <w:name w:val="x-btn-default-medium-disabled"/>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focus">
    <w:name w:val="x-btn-default-medium-focus"/>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over">
    <w:name w:val="x-btn-default-medium-over"/>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enu-active">
    <w:name w:val="x-btn-default-medium-menu-active"/>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pressed">
    <w:name w:val="x-btn-default-medium-pressed"/>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
    <w:name w:val="x-btn-default-large"/>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c">
    <w:name w:val="x-btn-default-large-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frameinfo">
    <w:name w:val="x-btn-default-large-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large-tr">
    <w:name w:val="x-btn-default-large-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br">
    <w:name w:val="x-btn-default-large-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r">
    <w:name w:val="x-btn-default-large-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tl">
    <w:name w:val="x-btn-default-large-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bl">
    <w:name w:val="x-btn-default-large-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l">
    <w:name w:val="x-btn-default-large-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tc">
    <w:name w:val="x-btn-default-large-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bc">
    <w:name w:val="x-btn-default-large-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disabled">
    <w:name w:val="x-btn-default-large-disabled"/>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focus">
    <w:name w:val="x-btn-default-large-focus"/>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over">
    <w:name w:val="x-btn-default-large-over"/>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enu-active">
    <w:name w:val="x-btn-default-large-menu-active"/>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pressed">
    <w:name w:val="x-btn-default-large-pressed"/>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
    <w:name w:val="x-btn-default-toolbar-small"/>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c">
    <w:name w:val="x-btn-default-toolbar-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rameinfo">
    <w:name w:val="x-btn-default-toolbar-small-frameinfo"/>
    <w:basedOn w:val="a"/>
    <w:rsid w:val="00A14FA5"/>
    <w:pPr>
      <w:spacing w:before="100" w:beforeAutospacing="1" w:after="100" w:afterAutospacing="1" w:line="240" w:lineRule="auto"/>
    </w:pPr>
    <w:rPr>
      <w:rFonts w:ascii="th-3-3-3-3-1-1-1-1-2-2-2-2" w:eastAsia="Times New Roman" w:hAnsi="th-3-3-3-3-1-1-1-1-2-2-2-2" w:cs="Times New Roman"/>
      <w:sz w:val="24"/>
      <w:szCs w:val="24"/>
      <w:lang w:eastAsia="ru-RU"/>
    </w:rPr>
  </w:style>
  <w:style w:type="paragraph" w:customStyle="1" w:styleId="x-btn-default-toolbar-small-tr">
    <w:name w:val="x-btn-default-toolbar-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br">
    <w:name w:val="x-btn-default-toolbar-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r">
    <w:name w:val="x-btn-default-toolbar-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tl">
    <w:name w:val="x-btn-default-toolbar-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bl">
    <w:name w:val="x-btn-default-toolbar-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l">
    <w:name w:val="x-btn-default-toolbar-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tc">
    <w:name w:val="x-btn-default-toolbar-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bc">
    <w:name w:val="x-btn-default-toolbar-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disabled">
    <w:name w:val="x-btn-default-toolbar-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ocus">
    <w:name w:val="x-btn-default-toolbar-small-focus"/>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over">
    <w:name w:val="x-btn-default-toolbar-small-over"/>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enu-active">
    <w:name w:val="x-btn-default-toolbar-small-menu-active"/>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pressed">
    <w:name w:val="x-btn-default-toolbar-small-pressed"/>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
    <w:name w:val="x-btn-default-toolbar-medium"/>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c">
    <w:name w:val="x-btn-default-toolbar-medium-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frameinfo">
    <w:name w:val="x-btn-default-toolbar-medium-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toolbar-medium-tr">
    <w:name w:val="x-btn-default-toolbar-mediu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br">
    <w:name w:val="x-btn-default-toolbar-mediu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r">
    <w:name w:val="x-btn-default-toolbar-mediu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tl">
    <w:name w:val="x-btn-default-toolbar-mediu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bl">
    <w:name w:val="x-btn-default-toolbar-mediu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l">
    <w:name w:val="x-btn-default-toolbar-mediu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tc">
    <w:name w:val="x-btn-default-toolbar-mediu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bc">
    <w:name w:val="x-btn-default-toolbar-mediu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disabled">
    <w:name w:val="x-btn-default-toolbar-medium-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focus">
    <w:name w:val="x-btn-default-toolbar-medium-focus"/>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over">
    <w:name w:val="x-btn-default-toolbar-medium-over"/>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enu-active">
    <w:name w:val="x-btn-default-toolbar-medium-menu-active"/>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pressed">
    <w:name w:val="x-btn-default-toolbar-medium-pressed"/>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
    <w:name w:val="x-btn-default-toolbar-large"/>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c">
    <w:name w:val="x-btn-default-toolbar-large-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frameinfo">
    <w:name w:val="x-btn-default-toolbar-large-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toolbar-large-tr">
    <w:name w:val="x-btn-default-toolbar-large-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br">
    <w:name w:val="x-btn-default-toolbar-large-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r">
    <w:name w:val="x-btn-default-toolbar-large-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tl">
    <w:name w:val="x-btn-default-toolbar-large-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bl">
    <w:name w:val="x-btn-default-toolbar-large-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l">
    <w:name w:val="x-btn-default-toolbar-large-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tc">
    <w:name w:val="x-btn-default-toolbar-large-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bc">
    <w:name w:val="x-btn-default-toolbar-large-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disabled">
    <w:name w:val="x-btn-default-toolbar-large-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focus">
    <w:name w:val="x-btn-default-toolbar-large-focus"/>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over">
    <w:name w:val="x-btn-default-toolbar-large-over"/>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enu-active">
    <w:name w:val="x-btn-default-toolbar-large-menu-active"/>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pressed">
    <w:name w:val="x-btn-default-toolbar-large-pressed"/>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
    <w:name w:val="x-btn-arr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
    <w:name w:val="x-btn-spli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
    <w:name w:val="x-toolbar"/>
    <w:basedOn w:val="a"/>
    <w:rsid w:val="00A14FA5"/>
    <w:pPr>
      <w:pBdr>
        <w:top w:val="single" w:sz="24" w:space="2" w:color="auto"/>
        <w:left w:val="single" w:sz="24" w:space="2" w:color="auto"/>
        <w:bottom w:val="single" w:sz="24" w:space="2" w:color="auto"/>
        <w:right w:val="single" w:sz="2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toolbar-item">
    <w:name w:val="x-toolbar-item"/>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bar-separator-horizontal">
    <w:name w:val="x-toolbar-separator-horizontal"/>
    <w:basedOn w:val="a"/>
    <w:rsid w:val="00A14FA5"/>
    <w:pPr>
      <w:pBdr>
        <w:top w:val="single" w:sz="2" w:space="0" w:color="auto"/>
        <w:left w:val="single" w:sz="6" w:space="0" w:color="98C8FF"/>
        <w:bottom w:val="single" w:sz="2" w:space="0" w:color="auto"/>
        <w:right w:val="single" w:sz="6" w:space="0" w:color="FFFFFF"/>
      </w:pBdr>
      <w:spacing w:after="0" w:line="240" w:lineRule="auto"/>
      <w:ind w:right="30"/>
    </w:pPr>
    <w:rPr>
      <w:rFonts w:ascii="Times New Roman" w:eastAsia="Times New Roman" w:hAnsi="Times New Roman" w:cs="Times New Roman"/>
      <w:sz w:val="24"/>
      <w:szCs w:val="24"/>
      <w:lang w:eastAsia="ru-RU"/>
    </w:rPr>
  </w:style>
  <w:style w:type="paragraph" w:customStyle="1" w:styleId="x-toolbar-footer">
    <w:name w:val="x-toolbar-footer"/>
    <w:basedOn w:val="a"/>
    <w:rsid w:val="00A14FA5"/>
    <w:pPr>
      <w:spacing w:before="45" w:after="0" w:line="240" w:lineRule="auto"/>
    </w:pPr>
    <w:rPr>
      <w:rFonts w:ascii="Times New Roman" w:eastAsia="Times New Roman" w:hAnsi="Times New Roman" w:cs="Times New Roman"/>
      <w:sz w:val="24"/>
      <w:szCs w:val="24"/>
      <w:lang w:eastAsia="ru-RU"/>
    </w:rPr>
  </w:style>
  <w:style w:type="paragraph" w:customStyle="1" w:styleId="x-toolbar-spacer">
    <w:name w:val="x-toolbar-spac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more-icon">
    <w:name w:val="x-toolbar-more-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default">
    <w:name w:val="x-toolbar-default"/>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scroll-left">
    <w:name w:val="x-toolbar-scroll-left"/>
    <w:basedOn w:val="a"/>
    <w:rsid w:val="00A14FA5"/>
    <w:pPr>
      <w:pBdr>
        <w:top w:val="single" w:sz="2" w:space="0" w:color="8DB2E3"/>
        <w:left w:val="single" w:sz="2" w:space="0" w:color="8DB2E3"/>
        <w:bottom w:val="single" w:sz="6" w:space="0" w:color="8DB2E3"/>
        <w:right w:val="single" w:sz="2" w:space="0" w:color="8DB2E3"/>
      </w:pBdr>
      <w:spacing w:after="100" w:afterAutospacing="1" w:line="240" w:lineRule="auto"/>
    </w:pPr>
    <w:rPr>
      <w:rFonts w:ascii="Times New Roman" w:eastAsia="Times New Roman" w:hAnsi="Times New Roman" w:cs="Times New Roman"/>
      <w:sz w:val="24"/>
      <w:szCs w:val="24"/>
      <w:lang w:eastAsia="ru-RU"/>
    </w:rPr>
  </w:style>
  <w:style w:type="paragraph" w:customStyle="1" w:styleId="x-toolbar-scroll-right">
    <w:name w:val="x-toolbar-scroll-right"/>
    <w:basedOn w:val="a"/>
    <w:rsid w:val="00A14FA5"/>
    <w:pPr>
      <w:pBdr>
        <w:top w:val="single" w:sz="2" w:space="0" w:color="8DB2E3"/>
        <w:left w:val="single" w:sz="2" w:space="0" w:color="8DB2E3"/>
        <w:bottom w:val="single" w:sz="6" w:space="0" w:color="8DB2E3"/>
        <w:right w:val="single" w:sz="2" w:space="0" w:color="8DB2E3"/>
      </w:pBdr>
      <w:spacing w:after="100" w:afterAutospacing="1" w:line="240" w:lineRule="auto"/>
    </w:pPr>
    <w:rPr>
      <w:rFonts w:ascii="Times New Roman" w:eastAsia="Times New Roman" w:hAnsi="Times New Roman" w:cs="Times New Roman"/>
      <w:sz w:val="24"/>
      <w:szCs w:val="24"/>
      <w:lang w:eastAsia="ru-RU"/>
    </w:rPr>
  </w:style>
  <w:style w:type="paragraph" w:customStyle="1" w:styleId="x-toolbar-vertical">
    <w:name w:val="x-toolbar-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text">
    <w:name w:val="x-header-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
    <w:name w:val="x-panel-default-framed"/>
    <w:basedOn w:val="a"/>
    <w:rsid w:val="00A14FA5"/>
    <w:pPr>
      <w:pBdr>
        <w:top w:val="single" w:sz="6" w:space="3" w:color="99BCE8"/>
        <w:left w:val="single" w:sz="6" w:space="3" w:color="99BCE8"/>
        <w:bottom w:val="single" w:sz="6" w:space="3" w:color="99BCE8"/>
        <w:right w:val="single" w:sz="6" w:space="3" w:color="99BCE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
    <w:name w:val="x-panel-header-default-framed"/>
    <w:basedOn w:val="a"/>
    <w:rsid w:val="00A14FA5"/>
    <w:pPr>
      <w:pBdr>
        <w:top w:val="single" w:sz="6" w:space="0" w:color="99BCE8"/>
        <w:left w:val="single" w:sz="6" w:space="0" w:color="99BCE8"/>
        <w:bottom w:val="single" w:sz="6" w:space="0" w:color="99BCE8"/>
        <w:right w:val="single" w:sz="6" w:space="0" w:color="99BCE8"/>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panel-header-default-framed-horizontal">
    <w:name w:val="x-panel-header-default-framed-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horizontal-noborder">
    <w:name w:val="x-panel-header-default-framed-horizont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vertical">
    <w:name w:val="x-panel-header-default-framed-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vertical-noborder">
    <w:name w:val="x-panel-header-default-framed-vertic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default-framed">
    <w:name w:val="x-panel-header-text-container-default-framed"/>
    <w:basedOn w:val="a"/>
    <w:rsid w:val="00A14FA5"/>
    <w:pPr>
      <w:spacing w:before="100" w:beforeAutospacing="1" w:after="100" w:afterAutospacing="1" w:line="225" w:lineRule="atLeast"/>
    </w:pPr>
    <w:rPr>
      <w:rFonts w:ascii="Tahoma" w:eastAsia="Times New Roman" w:hAnsi="Tahoma" w:cs="Tahoma"/>
      <w:b/>
      <w:bCs/>
      <w:color w:val="803939"/>
      <w:sz w:val="17"/>
      <w:szCs w:val="17"/>
      <w:lang w:eastAsia="ru-RU"/>
    </w:rPr>
  </w:style>
  <w:style w:type="paragraph" w:customStyle="1" w:styleId="x-panel-body-default-framed">
    <w:name w:val="x-panel-body-default-framed"/>
    <w:basedOn w:val="a"/>
    <w:rsid w:val="00A14FA5"/>
    <w:pPr>
      <w:pBdr>
        <w:top w:val="single" w:sz="2" w:space="0" w:color="99BCE8"/>
        <w:left w:val="single" w:sz="2" w:space="0" w:color="99BCE8"/>
        <w:bottom w:val="single" w:sz="2" w:space="0" w:color="99BCE8"/>
        <w:right w:val="single" w:sz="2" w:space="0" w:color="99BCE8"/>
      </w:pBdr>
      <w:shd w:val="clear" w:color="auto" w:fill="FFFFFF"/>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panel-default-framed-mc">
    <w:name w:val="x-panel-default-framed-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frameinfo">
    <w:name w:val="x-panel-default-framed-frameinfo"/>
    <w:basedOn w:val="a"/>
    <w:rsid w:val="00A14FA5"/>
    <w:pPr>
      <w:spacing w:before="100" w:beforeAutospacing="1" w:after="100" w:afterAutospacing="1" w:line="240" w:lineRule="auto"/>
    </w:pPr>
    <w:rPr>
      <w:rFonts w:ascii="dh-4-4-4-4-1-1-1-1-4-4-4-4" w:eastAsia="Times New Roman" w:hAnsi="dh-4-4-4-4-1-1-1-1-4-4-4-4" w:cs="Times New Roman"/>
      <w:sz w:val="24"/>
      <w:szCs w:val="24"/>
      <w:lang w:eastAsia="ru-RU"/>
    </w:rPr>
  </w:style>
  <w:style w:type="paragraph" w:customStyle="1" w:styleId="x-panel-default-framed-tr">
    <w:name w:val="x-panel-default-framed-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br">
    <w:name w:val="x-panel-default-framed-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mr">
    <w:name w:val="x-panel-default-framed-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tl">
    <w:name w:val="x-panel-default-framed-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bl">
    <w:name w:val="x-panel-default-framed-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ml">
    <w:name w:val="x-panel-default-framed-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tc">
    <w:name w:val="x-panel-default-framed-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bc">
    <w:name w:val="x-panel-default-framed-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
    <w:name w:val="x-panel-header-default-framed-top"/>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mc">
    <w:name w:val="x-panel-header-default-framed-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frameinfo">
    <w:name w:val="x-panel-header-default-framed-top-frameinfo"/>
    <w:basedOn w:val="a"/>
    <w:rsid w:val="00A14FA5"/>
    <w:pPr>
      <w:spacing w:before="100" w:beforeAutospacing="1" w:after="100" w:afterAutospacing="1" w:line="240" w:lineRule="auto"/>
    </w:pPr>
    <w:rPr>
      <w:rFonts w:ascii="dh-4-4-0-0-1-1-0-1-4-5-4-5" w:eastAsia="Times New Roman" w:hAnsi="dh-4-4-0-0-1-1-0-1-4-5-4-5" w:cs="Times New Roman"/>
      <w:sz w:val="24"/>
      <w:szCs w:val="24"/>
      <w:lang w:eastAsia="ru-RU"/>
    </w:rPr>
  </w:style>
  <w:style w:type="paragraph" w:customStyle="1" w:styleId="x-panel-header-default-framed-top-tr">
    <w:name w:val="x-panel-header-default-framed-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br">
    <w:name w:val="x-panel-header-default-framed-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mr">
    <w:name w:val="x-panel-header-default-framed-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tl">
    <w:name w:val="x-panel-header-default-framed-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bl">
    <w:name w:val="x-panel-header-default-framed-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ml">
    <w:name w:val="x-panel-header-default-framed-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tc">
    <w:name w:val="x-panel-header-default-framed-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bc">
    <w:name w:val="x-panel-header-default-framed-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
    <w:name w:val="x-panel-header-default-framed-right"/>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mc">
    <w:name w:val="x-panel-header-default-framed-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frameinfo">
    <w:name w:val="x-panel-header-default-framed-right-frameinfo"/>
    <w:basedOn w:val="a"/>
    <w:rsid w:val="00A14FA5"/>
    <w:pPr>
      <w:spacing w:before="100" w:beforeAutospacing="1" w:after="100" w:afterAutospacing="1" w:line="240" w:lineRule="auto"/>
    </w:pPr>
    <w:rPr>
      <w:rFonts w:ascii="dv-0-4-4-0-1-1-1-0-5-4-5-4" w:eastAsia="Times New Roman" w:hAnsi="dv-0-4-4-0-1-1-1-0-5-4-5-4" w:cs="Times New Roman"/>
      <w:sz w:val="24"/>
      <w:szCs w:val="24"/>
      <w:lang w:eastAsia="ru-RU"/>
    </w:rPr>
  </w:style>
  <w:style w:type="paragraph" w:customStyle="1" w:styleId="x-panel-header-default-framed-right-tr">
    <w:name w:val="x-panel-header-default-framed-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br">
    <w:name w:val="x-panel-header-default-framed-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mr">
    <w:name w:val="x-panel-header-default-framed-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tl">
    <w:name w:val="x-panel-header-default-framed-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bl">
    <w:name w:val="x-panel-header-default-framed-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ml">
    <w:name w:val="x-panel-header-default-framed-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tc">
    <w:name w:val="x-panel-header-default-framed-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bc">
    <w:name w:val="x-panel-header-default-framed-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
    <w:name w:val="x-panel-header-default-framed-bottom"/>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mc">
    <w:name w:val="x-panel-header-default-framed-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frameinfo">
    <w:name w:val="x-panel-header-default-framed-bottom-frameinfo"/>
    <w:basedOn w:val="a"/>
    <w:rsid w:val="00A14FA5"/>
    <w:pPr>
      <w:spacing w:before="100" w:beforeAutospacing="1" w:after="100" w:afterAutospacing="1" w:line="240" w:lineRule="auto"/>
    </w:pPr>
    <w:rPr>
      <w:rFonts w:ascii="dh-0-0-4-4-0-1-1-1-4-5-4-5" w:eastAsia="Times New Roman" w:hAnsi="dh-0-0-4-4-0-1-1-1-4-5-4-5" w:cs="Times New Roman"/>
      <w:sz w:val="24"/>
      <w:szCs w:val="24"/>
      <w:lang w:eastAsia="ru-RU"/>
    </w:rPr>
  </w:style>
  <w:style w:type="paragraph" w:customStyle="1" w:styleId="x-panel-header-default-framed-bottom-tr">
    <w:name w:val="x-panel-header-default-framed-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br">
    <w:name w:val="x-panel-header-default-framed-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mr">
    <w:name w:val="x-panel-header-default-framed-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tl">
    <w:name w:val="x-panel-header-default-framed-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bl">
    <w:name w:val="x-panel-header-default-framed-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ml">
    <w:name w:val="x-panel-header-default-framed-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tc">
    <w:name w:val="x-panel-header-default-framed-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bc">
    <w:name w:val="x-panel-header-default-framed-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
    <w:name w:val="x-panel-header-default-framed-left"/>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mc">
    <w:name w:val="x-panel-header-default-framed-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frameinfo">
    <w:name w:val="x-panel-header-default-framed-left-frameinfo"/>
    <w:basedOn w:val="a"/>
    <w:rsid w:val="00A14FA5"/>
    <w:pPr>
      <w:spacing w:before="100" w:beforeAutospacing="1" w:after="100" w:afterAutospacing="1" w:line="240" w:lineRule="auto"/>
    </w:pPr>
    <w:rPr>
      <w:rFonts w:ascii="dv-4-0-0-4-1-0-1-1-5-4-5-4" w:eastAsia="Times New Roman" w:hAnsi="dv-4-0-0-4-1-0-1-1-5-4-5-4" w:cs="Times New Roman"/>
      <w:sz w:val="24"/>
      <w:szCs w:val="24"/>
      <w:lang w:eastAsia="ru-RU"/>
    </w:rPr>
  </w:style>
  <w:style w:type="paragraph" w:customStyle="1" w:styleId="x-panel-header-default-framed-left-tr">
    <w:name w:val="x-panel-header-default-framed-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br">
    <w:name w:val="x-panel-header-default-framed-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mr">
    <w:name w:val="x-panel-header-default-framed-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tl">
    <w:name w:val="x-panel-header-default-framed-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bl">
    <w:name w:val="x-panel-header-default-framed-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ml">
    <w:name w:val="x-panel-header-default-framed-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tc">
    <w:name w:val="x-panel-header-default-framed-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bc">
    <w:name w:val="x-panel-header-default-framed-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
    <w:name w:val="x-panel-header-default-framed-collapsed-top"/>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mc">
    <w:name w:val="x-panel-header-default-framed-collapsed-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frameinfo">
    <w:name w:val="x-panel-header-default-framed-collapsed-top-frameinfo"/>
    <w:basedOn w:val="a"/>
    <w:rsid w:val="00A14FA5"/>
    <w:pPr>
      <w:spacing w:before="100" w:beforeAutospacing="1" w:after="100" w:afterAutospacing="1" w:line="240" w:lineRule="auto"/>
    </w:pPr>
    <w:rPr>
      <w:rFonts w:ascii="dh-4-4-4-4-1-1-1-1-4-5-4-5" w:eastAsia="Times New Roman" w:hAnsi="dh-4-4-4-4-1-1-1-1-4-5-4-5" w:cs="Times New Roman"/>
      <w:sz w:val="24"/>
      <w:szCs w:val="24"/>
      <w:lang w:eastAsia="ru-RU"/>
    </w:rPr>
  </w:style>
  <w:style w:type="paragraph" w:customStyle="1" w:styleId="x-panel-header-default-framed-collapsed-top-tr">
    <w:name w:val="x-panel-header-default-framed-collapsed-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br">
    <w:name w:val="x-panel-header-default-framed-collapsed-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mr">
    <w:name w:val="x-panel-header-default-framed-collapsed-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tl">
    <w:name w:val="x-panel-header-default-framed-collapsed-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bl">
    <w:name w:val="x-panel-header-default-framed-collapsed-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ml">
    <w:name w:val="x-panel-header-default-framed-collapsed-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tc">
    <w:name w:val="x-panel-header-default-framed-collapsed-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bc">
    <w:name w:val="x-panel-header-default-framed-collapsed-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
    <w:name w:val="x-panel-header-default-framed-collapsed-righ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mc">
    <w:name w:val="x-panel-header-default-framed-collapsed-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frameinfo">
    <w:name w:val="x-panel-header-default-framed-collapsed-right-frameinfo"/>
    <w:basedOn w:val="a"/>
    <w:rsid w:val="00A14FA5"/>
    <w:pPr>
      <w:spacing w:before="100" w:beforeAutospacing="1" w:after="100" w:afterAutospacing="1" w:line="240" w:lineRule="auto"/>
    </w:pPr>
    <w:rPr>
      <w:rFonts w:ascii="dv-4-4-4-4-1-1-1-1-5-4-5-4" w:eastAsia="Times New Roman" w:hAnsi="dv-4-4-4-4-1-1-1-1-5-4-5-4" w:cs="Times New Roman"/>
      <w:sz w:val="24"/>
      <w:szCs w:val="24"/>
      <w:lang w:eastAsia="ru-RU"/>
    </w:rPr>
  </w:style>
  <w:style w:type="paragraph" w:customStyle="1" w:styleId="x-panel-header-default-framed-collapsed-right-tr">
    <w:name w:val="x-panel-header-default-framed-collapsed-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br">
    <w:name w:val="x-panel-header-default-framed-collapsed-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mr">
    <w:name w:val="x-panel-header-default-framed-collapsed-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tl">
    <w:name w:val="x-panel-header-default-framed-collapsed-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bl">
    <w:name w:val="x-panel-header-default-framed-collapsed-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ml">
    <w:name w:val="x-panel-header-default-framed-collapsed-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tc">
    <w:name w:val="x-panel-header-default-framed-collapsed-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bc">
    <w:name w:val="x-panel-header-default-framed-collapsed-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
    <w:name w:val="x-panel-header-default-framed-collapsed-bottom"/>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mc">
    <w:name w:val="x-panel-header-default-framed-collapsed-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frameinfo">
    <w:name w:val="x-panel-header-default-framed-collapsed-bottom-frameinfo"/>
    <w:basedOn w:val="a"/>
    <w:rsid w:val="00A14FA5"/>
    <w:pPr>
      <w:spacing w:before="100" w:beforeAutospacing="1" w:after="100" w:afterAutospacing="1" w:line="240" w:lineRule="auto"/>
    </w:pPr>
    <w:rPr>
      <w:rFonts w:ascii="dh-4-4-4-4-1-1-1-1-4-5-4-5" w:eastAsia="Times New Roman" w:hAnsi="dh-4-4-4-4-1-1-1-1-4-5-4-5" w:cs="Times New Roman"/>
      <w:sz w:val="24"/>
      <w:szCs w:val="24"/>
      <w:lang w:eastAsia="ru-RU"/>
    </w:rPr>
  </w:style>
  <w:style w:type="paragraph" w:customStyle="1" w:styleId="x-panel-header-default-framed-collapsed-bottom-tr">
    <w:name w:val="x-panel-header-default-framed-collapsed-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br">
    <w:name w:val="x-panel-header-default-framed-collapsed-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mr">
    <w:name w:val="x-panel-header-default-framed-collapsed-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tl">
    <w:name w:val="x-panel-header-default-framed-collapsed-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bl">
    <w:name w:val="x-panel-header-default-framed-collapsed-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ml">
    <w:name w:val="x-panel-header-default-framed-collapsed-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tc">
    <w:name w:val="x-panel-header-default-framed-collapsed-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bc">
    <w:name w:val="x-panel-header-default-framed-collapsed-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
    <w:name w:val="x-panel-header-default-framed-collapsed-lef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mc">
    <w:name w:val="x-panel-header-default-framed-collapsed-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frameinfo">
    <w:name w:val="x-panel-header-default-framed-collapsed-left-frameinfo"/>
    <w:basedOn w:val="a"/>
    <w:rsid w:val="00A14FA5"/>
    <w:pPr>
      <w:spacing w:before="100" w:beforeAutospacing="1" w:after="100" w:afterAutospacing="1" w:line="240" w:lineRule="auto"/>
    </w:pPr>
    <w:rPr>
      <w:rFonts w:ascii="dv-4-4-4-4-1-1-1-1-5-4-5-4" w:eastAsia="Times New Roman" w:hAnsi="dv-4-4-4-4-1-1-1-1-5-4-5-4" w:cs="Times New Roman"/>
      <w:sz w:val="24"/>
      <w:szCs w:val="24"/>
      <w:lang w:eastAsia="ru-RU"/>
    </w:rPr>
  </w:style>
  <w:style w:type="paragraph" w:customStyle="1" w:styleId="x-panel-header-default-framed-collapsed-left-tr">
    <w:name w:val="x-panel-header-default-framed-collapsed-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br">
    <w:name w:val="x-panel-header-default-framed-collapsed-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mr">
    <w:name w:val="x-panel-header-default-framed-collapsed-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tl">
    <w:name w:val="x-panel-header-default-framed-collapsed-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bl">
    <w:name w:val="x-panel-header-default-framed-collapsed-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ml">
    <w:name w:val="x-panel-header-default-framed-collapsed-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tc">
    <w:name w:val="x-panel-header-default-framed-collapsed-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bc">
    <w:name w:val="x-panel-header-default-framed-collapsed-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
    <w:name w:val="x-tip-default"/>
    <w:basedOn w:val="a"/>
    <w:rsid w:val="00A14FA5"/>
    <w:pPr>
      <w:pBdr>
        <w:top w:val="single" w:sz="6" w:space="3" w:color="A2AEB8"/>
        <w:left w:val="single" w:sz="6" w:space="3" w:color="A2AEB8"/>
        <w:bottom w:val="single" w:sz="6" w:space="3" w:color="A2AEB8"/>
        <w:right w:val="single" w:sz="6" w:space="3" w:color="A2AE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mc">
    <w:name w:val="x-tip-default-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frameinfo">
    <w:name w:val="x-tip-default-frameinfo"/>
    <w:basedOn w:val="a"/>
    <w:rsid w:val="00A14FA5"/>
    <w:pPr>
      <w:spacing w:before="100" w:beforeAutospacing="1" w:after="100" w:afterAutospacing="1" w:line="240" w:lineRule="auto"/>
    </w:pPr>
    <w:rPr>
      <w:rFonts w:ascii="th-5-5-5-5-1-1-1-1-4-4-4-4" w:eastAsia="Times New Roman" w:hAnsi="th-5-5-5-5-1-1-1-1-4-4-4-4" w:cs="Times New Roman"/>
      <w:sz w:val="24"/>
      <w:szCs w:val="24"/>
      <w:lang w:eastAsia="ru-RU"/>
    </w:rPr>
  </w:style>
  <w:style w:type="paragraph" w:customStyle="1" w:styleId="x-tip-default-tr">
    <w:name w:val="x-tip-defaul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br">
    <w:name w:val="x-tip-defaul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mr">
    <w:name w:val="x-tip-defaul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tl">
    <w:name w:val="x-tip-defaul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bl">
    <w:name w:val="x-tip-defaul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ml">
    <w:name w:val="x-tip-defaul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tc">
    <w:name w:val="x-tip-defaul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bc">
    <w:name w:val="x-tip-defaul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body-default">
    <w:name w:val="x-tip-header-body-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text-container-default">
    <w:name w:val="x-tip-header-text-container-default"/>
    <w:basedOn w:val="a"/>
    <w:rsid w:val="00A14FA5"/>
    <w:pPr>
      <w:spacing w:before="100" w:beforeAutospacing="1" w:after="100" w:afterAutospacing="1" w:line="240" w:lineRule="auto"/>
    </w:pPr>
    <w:rPr>
      <w:rFonts w:ascii="Times New Roman" w:eastAsia="Times New Roman" w:hAnsi="Times New Roman" w:cs="Times New Roman"/>
      <w:b/>
      <w:bCs/>
      <w:color w:val="444444"/>
      <w:sz w:val="17"/>
      <w:szCs w:val="17"/>
      <w:lang w:eastAsia="ru-RU"/>
    </w:rPr>
  </w:style>
  <w:style w:type="paragraph" w:customStyle="1" w:styleId="x-tip-body-default">
    <w:name w:val="x-tip-body-default"/>
    <w:basedOn w:val="a"/>
    <w:rsid w:val="00A14FA5"/>
    <w:pPr>
      <w:spacing w:before="100" w:beforeAutospacing="1" w:after="100" w:afterAutospacing="1" w:line="240" w:lineRule="auto"/>
    </w:pPr>
    <w:rPr>
      <w:rFonts w:ascii="Times New Roman" w:eastAsia="Times New Roman" w:hAnsi="Times New Roman" w:cs="Times New Roman"/>
      <w:color w:val="444444"/>
      <w:sz w:val="17"/>
      <w:szCs w:val="17"/>
      <w:lang w:eastAsia="ru-RU"/>
    </w:rPr>
  </w:style>
  <w:style w:type="paragraph" w:customStyle="1" w:styleId="x-tip-form-invalid">
    <w:name w:val="x-tip-form-invalid"/>
    <w:basedOn w:val="a"/>
    <w:rsid w:val="00A14FA5"/>
    <w:pPr>
      <w:pBdr>
        <w:top w:val="single" w:sz="6" w:space="3" w:color="A1311F"/>
        <w:left w:val="single" w:sz="6" w:space="3" w:color="A1311F"/>
        <w:bottom w:val="single" w:sz="6" w:space="3" w:color="A1311F"/>
        <w:right w:val="single" w:sz="6" w:space="3" w:color="A1311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mc">
    <w:name w:val="x-tip-form-invalid-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frameinfo">
    <w:name w:val="x-tip-form-invalid-frameinfo"/>
    <w:basedOn w:val="a"/>
    <w:rsid w:val="00A14FA5"/>
    <w:pPr>
      <w:spacing w:before="100" w:beforeAutospacing="1" w:after="100" w:afterAutospacing="1" w:line="240" w:lineRule="auto"/>
    </w:pPr>
    <w:rPr>
      <w:rFonts w:ascii="th-5-5-5-5-1-1-1-1-4-4-4-4" w:eastAsia="Times New Roman" w:hAnsi="th-5-5-5-5-1-1-1-1-4-4-4-4" w:cs="Times New Roman"/>
      <w:sz w:val="24"/>
      <w:szCs w:val="24"/>
      <w:lang w:eastAsia="ru-RU"/>
    </w:rPr>
  </w:style>
  <w:style w:type="paragraph" w:customStyle="1" w:styleId="x-tip-form-invalid-tr">
    <w:name w:val="x-tip-form-invalid-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br">
    <w:name w:val="x-tip-form-invalid-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mr">
    <w:name w:val="x-tip-form-invalid-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tl">
    <w:name w:val="x-tip-form-invalid-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bl">
    <w:name w:val="x-tip-form-invalid-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ml">
    <w:name w:val="x-tip-form-invalid-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tc">
    <w:name w:val="x-tip-form-invalid-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bc">
    <w:name w:val="x-tip-form-invalid-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body-form-invalid">
    <w:name w:val="x-tip-header-body-form-invali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text-container-form-invalid">
    <w:name w:val="x-tip-header-text-container-form-invalid"/>
    <w:basedOn w:val="a"/>
    <w:rsid w:val="00A14FA5"/>
    <w:pPr>
      <w:spacing w:before="100" w:beforeAutospacing="1" w:after="100" w:afterAutospacing="1" w:line="240" w:lineRule="auto"/>
    </w:pPr>
    <w:rPr>
      <w:rFonts w:ascii="Times New Roman" w:eastAsia="Times New Roman" w:hAnsi="Times New Roman" w:cs="Times New Roman"/>
      <w:b/>
      <w:bCs/>
      <w:color w:val="444444"/>
      <w:sz w:val="17"/>
      <w:szCs w:val="17"/>
      <w:lang w:eastAsia="ru-RU"/>
    </w:rPr>
  </w:style>
  <w:style w:type="paragraph" w:customStyle="1" w:styleId="x-tip-body-form-invalid">
    <w:name w:val="x-tip-body-form-invalid"/>
    <w:basedOn w:val="a"/>
    <w:rsid w:val="00A14FA5"/>
    <w:pPr>
      <w:spacing w:before="100" w:beforeAutospacing="1" w:after="100" w:afterAutospacing="1" w:line="240" w:lineRule="auto"/>
    </w:pPr>
    <w:rPr>
      <w:rFonts w:ascii="Times New Roman" w:eastAsia="Times New Roman" w:hAnsi="Times New Roman" w:cs="Times New Roman"/>
      <w:color w:val="444444"/>
      <w:sz w:val="17"/>
      <w:szCs w:val="17"/>
      <w:lang w:eastAsia="ru-RU"/>
    </w:rPr>
  </w:style>
  <w:style w:type="paragraph" w:customStyle="1" w:styleId="x-window-default">
    <w:name w:val="x-window-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default">
    <w:name w:val="x-window-body-default"/>
    <w:basedOn w:val="a"/>
    <w:rsid w:val="00A14FA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window-header-default">
    <w:name w:val="x-window-header-default"/>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window-header-text-container-default">
    <w:name w:val="x-window-header-text-container-default"/>
    <w:basedOn w:val="a"/>
    <w:rsid w:val="00A14FA5"/>
    <w:pPr>
      <w:spacing w:before="100" w:beforeAutospacing="1" w:after="100" w:afterAutospacing="1" w:line="225" w:lineRule="atLeast"/>
    </w:pPr>
    <w:rPr>
      <w:rFonts w:ascii="Tahoma" w:eastAsia="Times New Roman" w:hAnsi="Tahoma" w:cs="Tahoma"/>
      <w:b/>
      <w:bCs/>
      <w:color w:val="04468C"/>
      <w:sz w:val="17"/>
      <w:szCs w:val="17"/>
      <w:lang w:eastAsia="ru-RU"/>
    </w:rPr>
  </w:style>
  <w:style w:type="paragraph" w:customStyle="1" w:styleId="x-form-invalid-under">
    <w:name w:val="x-form-invalid-under"/>
    <w:basedOn w:val="a"/>
    <w:rsid w:val="00A14FA5"/>
    <w:pPr>
      <w:spacing w:before="100" w:beforeAutospacing="1" w:after="100" w:afterAutospacing="1" w:line="240" w:lineRule="atLeast"/>
    </w:pPr>
    <w:rPr>
      <w:rFonts w:ascii="Tahoma" w:eastAsia="Times New Roman" w:hAnsi="Tahoma" w:cs="Tahoma"/>
      <w:color w:val="C0272B"/>
      <w:sz w:val="17"/>
      <w:szCs w:val="17"/>
      <w:lang w:eastAsia="ru-RU"/>
    </w:rPr>
  </w:style>
  <w:style w:type="paragraph" w:customStyle="1" w:styleId="x-form-invalid-icon">
    <w:name w:val="x-form-invalid-icon"/>
    <w:basedOn w:val="a"/>
    <w:rsid w:val="00A14FA5"/>
    <w:pPr>
      <w:spacing w:after="0" w:line="240" w:lineRule="auto"/>
      <w:ind w:left="15" w:right="15"/>
    </w:pPr>
    <w:rPr>
      <w:rFonts w:ascii="Times New Roman" w:eastAsia="Times New Roman" w:hAnsi="Times New Roman" w:cs="Times New Roman"/>
      <w:sz w:val="24"/>
      <w:szCs w:val="24"/>
      <w:lang w:eastAsia="ru-RU"/>
    </w:rPr>
  </w:style>
  <w:style w:type="paragraph" w:customStyle="1" w:styleId="x-autocontainer-form-item">
    <w:name w:val="x-autocontainer-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anchor-form-item">
    <w:name w:val="x-anchor-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vbox-form-item">
    <w:name w:val="x-vbox-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table-form-item">
    <w:name w:val="x-table-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form-field">
    <w:name w:val="x-form-field"/>
    <w:basedOn w:val="a"/>
    <w:rsid w:val="00A14FA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form-text">
    <w:name w:val="x-form-text"/>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orm-focus">
    <w:name w:val="x-form-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empty-field">
    <w:name w:val="x-form-empty-field"/>
    <w:basedOn w:val="a"/>
    <w:rsid w:val="00A14FA5"/>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form-textarea">
    <w:name w:val="x-form-textarea"/>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display-field">
    <w:name w:val="x-form-display-field"/>
    <w:basedOn w:val="a"/>
    <w:rsid w:val="00A14FA5"/>
    <w:pPr>
      <w:spacing w:before="90" w:after="100" w:afterAutospacing="1" w:line="210" w:lineRule="atLeast"/>
    </w:pPr>
    <w:rPr>
      <w:rFonts w:ascii="Tahoma" w:eastAsia="Times New Roman" w:hAnsi="Tahoma" w:cs="Tahoma"/>
      <w:color w:val="000000"/>
      <w:sz w:val="18"/>
      <w:szCs w:val="18"/>
      <w:lang w:eastAsia="ru-RU"/>
    </w:rPr>
  </w:style>
  <w:style w:type="paragraph" w:customStyle="1" w:styleId="x-message-box-info">
    <w:name w:val="x-message-box-inf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warning">
    <w:name w:val="x-message-box-warn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question">
    <w:name w:val="x-message-box-ques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error">
    <w:name w:val="x-message-box-err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box">
    <w:name w:val="x-form-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label">
    <w:name w:val="x-form-cb-label"/>
    <w:basedOn w:val="a"/>
    <w:rsid w:val="00A14FA5"/>
    <w:pPr>
      <w:spacing w:before="90" w:after="100" w:afterAutospacing="1" w:line="210" w:lineRule="atLeast"/>
    </w:pPr>
    <w:rPr>
      <w:rFonts w:ascii="Tahoma" w:eastAsia="Times New Roman" w:hAnsi="Tahoma" w:cs="Tahoma"/>
      <w:sz w:val="18"/>
      <w:szCs w:val="18"/>
      <w:lang w:eastAsia="ru-RU"/>
    </w:rPr>
  </w:style>
  <w:style w:type="paragraph" w:customStyle="1" w:styleId="x-form-cb-label-before">
    <w:name w:val="x-form-cb-label-befor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label-after">
    <w:name w:val="x-form-cb-label-af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boxgroup-body">
    <w:name w:val="x-form-checkboxgroup-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heck-group-alt">
    <w:name w:val="x-check-group-alt"/>
    <w:basedOn w:val="a"/>
    <w:rsid w:val="00A14FA5"/>
    <w:pPr>
      <w:pBdr>
        <w:top w:val="dotted" w:sz="6" w:space="0" w:color="B5B8C8"/>
        <w:bottom w:val="dotted" w:sz="6" w:space="0" w:color="B5B8C8"/>
      </w:pBdr>
      <w:shd w:val="clear" w:color="auto" w:fill="D1DD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group-label">
    <w:name w:val="x-form-check-group-label"/>
    <w:basedOn w:val="a"/>
    <w:rsid w:val="00A14FA5"/>
    <w:pPr>
      <w:pBdr>
        <w:top w:val="single" w:sz="2" w:space="2" w:color="000000"/>
        <w:left w:val="single" w:sz="2" w:space="2" w:color="000000"/>
        <w:bottom w:val="single" w:sz="6" w:space="2" w:color="000000"/>
        <w:right w:val="single" w:sz="2" w:space="2" w:color="000000"/>
      </w:pBdr>
      <w:spacing w:after="75" w:line="240" w:lineRule="auto"/>
      <w:ind w:right="450"/>
    </w:pPr>
    <w:rPr>
      <w:rFonts w:ascii="Times New Roman" w:eastAsia="Times New Roman" w:hAnsi="Times New Roman" w:cs="Times New Roman"/>
      <w:color w:val="000000"/>
      <w:sz w:val="24"/>
      <w:szCs w:val="24"/>
      <w:lang w:eastAsia="ru-RU"/>
    </w:rPr>
  </w:style>
  <w:style w:type="paragraph" w:customStyle="1" w:styleId="x-fieldset-header-checkbox">
    <w:name w:val="x-fieldset-header-checkbox"/>
    <w:basedOn w:val="a"/>
    <w:rsid w:val="00A14FA5"/>
    <w:pPr>
      <w:spacing w:before="15" w:after="0" w:line="210" w:lineRule="atLeast"/>
    </w:pPr>
    <w:rPr>
      <w:rFonts w:ascii="Times New Roman" w:eastAsia="Times New Roman" w:hAnsi="Times New Roman" w:cs="Times New Roman"/>
      <w:sz w:val="24"/>
      <w:szCs w:val="24"/>
      <w:lang w:eastAsia="ru-RU"/>
    </w:rPr>
  </w:style>
  <w:style w:type="paragraph" w:customStyle="1" w:styleId="x-fieldset-header">
    <w:name w:val="x-fieldset-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header-text">
    <w:name w:val="x-fieldset-header-text"/>
    <w:basedOn w:val="a"/>
    <w:rsid w:val="00A14FA5"/>
    <w:pPr>
      <w:spacing w:before="100" w:beforeAutospacing="1" w:after="100" w:afterAutospacing="1" w:line="210" w:lineRule="atLeast"/>
    </w:pPr>
    <w:rPr>
      <w:rFonts w:ascii="Tahoma" w:eastAsia="Times New Roman" w:hAnsi="Tahoma" w:cs="Tahoma"/>
      <w:color w:val="15428B"/>
      <w:sz w:val="17"/>
      <w:szCs w:val="17"/>
      <w:lang w:eastAsia="ru-RU"/>
    </w:rPr>
  </w:style>
  <w:style w:type="paragraph" w:customStyle="1" w:styleId="x-form-radio">
    <w:name w:val="x-form-radi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igger-cell">
    <w:name w:val="x-trigger-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lear-trigger">
    <w:name w:val="x-form-clear-trigg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search-trigger">
    <w:name w:val="x-form-search-trigg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number">
    <w:name w:val="x-tbar-page-numb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first">
    <w:name w:val="x-tbar-page-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prev">
    <w:name w:val="x-tbar-page-pre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next">
    <w:name w:val="x-tbar-page-n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last">
    <w:name w:val="x-tbar-page-l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loading">
    <w:name w:val="x-tbar-load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
    <w:name w:val="x-boundlist"/>
    <w:basedOn w:val="a"/>
    <w:rsid w:val="00A14FA5"/>
    <w:pPr>
      <w:pBdr>
        <w:top w:val="single" w:sz="6" w:space="0" w:color="98C0F4"/>
        <w:left w:val="single" w:sz="6" w:space="0" w:color="98C0F4"/>
        <w:bottom w:val="single" w:sz="6" w:space="0" w:color="98C0F4"/>
        <w:right w:val="single" w:sz="6" w:space="0" w:color="98C0F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item">
    <w:name w:val="x-boundlist-item"/>
    <w:basedOn w:val="a"/>
    <w:rsid w:val="00A14FA5"/>
    <w:pPr>
      <w:pBdr>
        <w:top w:val="dotted" w:sz="6" w:space="0" w:color="FFFFFF"/>
        <w:left w:val="dotted" w:sz="6" w:space="2" w:color="FFFFFF"/>
        <w:bottom w:val="dotted" w:sz="6" w:space="0" w:color="FFFFFF"/>
        <w:right w:val="dotted" w:sz="6" w:space="2" w:color="FFFFFF"/>
      </w:pBdr>
      <w:spacing w:before="100" w:beforeAutospacing="1" w:after="100" w:afterAutospacing="1" w:line="300" w:lineRule="atLeast"/>
    </w:pPr>
    <w:rPr>
      <w:rFonts w:ascii="Tahoma" w:eastAsia="Times New Roman" w:hAnsi="Tahoma" w:cs="Tahoma"/>
      <w:sz w:val="18"/>
      <w:szCs w:val="18"/>
      <w:lang w:eastAsia="ru-RU"/>
    </w:rPr>
  </w:style>
  <w:style w:type="paragraph" w:customStyle="1" w:styleId="x-boundlist-selected">
    <w:name w:val="x-boundlist-selected"/>
    <w:basedOn w:val="a"/>
    <w:rsid w:val="00A14FA5"/>
    <w:pPr>
      <w:shd w:val="clear" w:color="auto" w:fill="CBDA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item-over">
    <w:name w:val="x-boundlist-item-over"/>
    <w:basedOn w:val="a"/>
    <w:rsid w:val="00A14FA5"/>
    <w:pP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floating">
    <w:name w:val="x-boundlist-float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above">
    <w:name w:val="x-boundlist-abo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
    <w:name w:val="x-datepicker"/>
    <w:basedOn w:val="a"/>
    <w:rsid w:val="00A14FA5"/>
    <w:pPr>
      <w:pBdr>
        <w:top w:val="single" w:sz="6" w:space="0" w:color="1B376C"/>
        <w:left w:val="single" w:sz="6" w:space="0" w:color="1B376C"/>
        <w:bottom w:val="single" w:sz="6" w:space="0" w:color="1B376C"/>
        <w:right w:val="single" w:sz="6" w:space="0" w:color="1B376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header">
    <w:name w:val="x-datepicker-header"/>
    <w:basedOn w:val="a"/>
    <w:rsid w:val="00A14FA5"/>
    <w:pPr>
      <w:shd w:val="clear" w:color="auto" w:fill="23427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datepicker-next">
    <w:name w:val="x-datepicker-n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prev">
    <w:name w:val="x-datepicker-pre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column-header-inner">
    <w:name w:val="x-datepicker-column-header-inner"/>
    <w:basedOn w:val="a"/>
    <w:rsid w:val="00A14FA5"/>
    <w:pPr>
      <w:spacing w:before="100" w:beforeAutospacing="1" w:after="100" w:afterAutospacing="1" w:line="285" w:lineRule="atLeast"/>
    </w:pPr>
    <w:rPr>
      <w:rFonts w:ascii="Times New Roman" w:eastAsia="Times New Roman" w:hAnsi="Times New Roman" w:cs="Times New Roman"/>
      <w:sz w:val="24"/>
      <w:szCs w:val="24"/>
      <w:lang w:eastAsia="ru-RU"/>
    </w:rPr>
  </w:style>
  <w:style w:type="paragraph" w:customStyle="1" w:styleId="x-datepicker-selected">
    <w:name w:val="x-datepicker-selected"/>
    <w:basedOn w:val="a"/>
    <w:rsid w:val="00A14FA5"/>
    <w:pPr>
      <w:pBdr>
        <w:top w:val="single" w:sz="24" w:space="0" w:color="8DB2E3"/>
        <w:left w:val="single" w:sz="24" w:space="0" w:color="8DB2E3"/>
        <w:bottom w:val="single" w:sz="24" w:space="0" w:color="8DB2E3"/>
        <w:right w:val="single" w:sz="24" w:space="0" w:color="8DB2E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today">
    <w:name w:val="x-datepicker-today"/>
    <w:basedOn w:val="a"/>
    <w:rsid w:val="00A14FA5"/>
    <w:pPr>
      <w:pBdr>
        <w:top w:val="single" w:sz="24" w:space="0" w:color="8B0000"/>
        <w:left w:val="single" w:sz="24" w:space="0" w:color="8B0000"/>
        <w:bottom w:val="single" w:sz="24" w:space="0" w:color="8B0000"/>
        <w:right w:val="single" w:sz="24" w:space="0" w:color="8B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footer">
    <w:name w:val="x-datepicker-footer"/>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monthpicker">
    <w:name w:val="x-monthpicker"/>
    <w:basedOn w:val="a"/>
    <w:rsid w:val="00A14FA5"/>
    <w:pPr>
      <w:pBdr>
        <w:top w:val="single" w:sz="6" w:space="0" w:color="1B376C"/>
        <w:left w:val="single" w:sz="6" w:space="0" w:color="1B376C"/>
        <w:bottom w:val="single" w:sz="6" w:space="0" w:color="1B376C"/>
        <w:right w:val="single" w:sz="6" w:space="0" w:color="1B376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months">
    <w:name w:val="x-monthpicker-months"/>
    <w:basedOn w:val="a"/>
    <w:rsid w:val="00A14FA5"/>
    <w:pPr>
      <w:pBdr>
        <w:top w:val="single" w:sz="2" w:space="0" w:color="1B376C"/>
        <w:left w:val="single" w:sz="2" w:space="0" w:color="1B376C"/>
        <w:bottom w:val="single" w:sz="2" w:space="0" w:color="1B376C"/>
        <w:right w:val="single" w:sz="6" w:space="0" w:color="1B376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s">
    <w:name w:val="x-monthpicker-year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item">
    <w:name w:val="x-monthpicker-item"/>
    <w:basedOn w:val="a"/>
    <w:rsid w:val="00A14FA5"/>
    <w:pPr>
      <w:spacing w:before="75" w:after="60" w:line="240" w:lineRule="auto"/>
      <w:jc w:val="center"/>
    </w:pPr>
    <w:rPr>
      <w:rFonts w:ascii="Tahoma" w:eastAsia="Times New Roman" w:hAnsi="Tahoma" w:cs="Tahoma"/>
      <w:sz w:val="17"/>
      <w:szCs w:val="17"/>
      <w:lang w:eastAsia="ru-RU"/>
    </w:rPr>
  </w:style>
  <w:style w:type="paragraph" w:customStyle="1" w:styleId="x-monthpicker-selected">
    <w:name w:val="x-monthpicker-selected"/>
    <w:basedOn w:val="a"/>
    <w:rsid w:val="00A14FA5"/>
    <w:pPr>
      <w:pBdr>
        <w:top w:val="single" w:sz="24" w:space="0" w:color="8DB2E3"/>
        <w:left w:val="single" w:sz="24" w:space="0" w:color="8DB2E3"/>
        <w:bottom w:val="single" w:sz="24" w:space="0" w:color="8DB2E3"/>
        <w:right w:val="single" w:sz="24" w:space="0" w:color="8DB2E3"/>
      </w:pBdr>
      <w:shd w:val="clear" w:color="auto" w:fill="DAE5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
    <w:name w:val="x-monthpicker-yearna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next">
    <w:name w:val="x-monthpicker-yearnav-n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prev">
    <w:name w:val="x-monthpicker-yearnav-pre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date-trigger">
    <w:name w:val="x-form-date-trigg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or-picker">
    <w:name w:val="x-color-picker"/>
    <w:basedOn w:val="a"/>
    <w:rsid w:val="00A14FA5"/>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or-picker-selected">
    <w:name w:val="x-color-picker-selected"/>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body">
    <w:name w:val="x-grid-body"/>
    <w:basedOn w:val="a"/>
    <w:rsid w:val="00A14FA5"/>
    <w:pPr>
      <w:pBdr>
        <w:top w:val="single" w:sz="6" w:space="0" w:color="C5C5C5"/>
        <w:left w:val="single" w:sz="6" w:space="0" w:color="99BCE8"/>
        <w:bottom w:val="single" w:sz="6" w:space="0" w:color="99BCE8"/>
        <w:right w:val="single" w:sz="6" w:space="0" w:color="99BCE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empty">
    <w:name w:val="x-grid-empty"/>
    <w:basedOn w:val="a"/>
    <w:rsid w:val="00A14FA5"/>
    <w:pPr>
      <w:shd w:val="clear" w:color="auto" w:fill="FFFFFF"/>
      <w:spacing w:before="100" w:beforeAutospacing="1" w:after="100" w:afterAutospacing="1" w:line="240" w:lineRule="auto"/>
    </w:pPr>
    <w:rPr>
      <w:rFonts w:ascii="Tahoma" w:eastAsia="Times New Roman" w:hAnsi="Tahoma" w:cs="Tahoma"/>
      <w:color w:val="808080"/>
      <w:sz w:val="17"/>
      <w:szCs w:val="17"/>
      <w:lang w:eastAsia="ru-RU"/>
    </w:rPr>
  </w:style>
  <w:style w:type="paragraph" w:customStyle="1" w:styleId="x-grid-cell">
    <w:name w:val="x-grid-cell"/>
    <w:basedOn w:val="a"/>
    <w:rsid w:val="00A14FA5"/>
    <w:pPr>
      <w:pBdr>
        <w:top w:val="single" w:sz="24" w:space="0" w:color="EDEDED"/>
        <w:left w:val="single" w:sz="24" w:space="0" w:color="D0D0D0"/>
        <w:bottom w:val="single" w:sz="24" w:space="0" w:color="EDEDED"/>
        <w:right w:val="single" w:sz="24" w:space="0" w:color="D0D0D0"/>
      </w:pBdr>
      <w:shd w:val="clear" w:color="auto" w:fill="FFFFFF"/>
      <w:spacing w:before="100" w:beforeAutospacing="1" w:after="100" w:afterAutospacing="1" w:line="195" w:lineRule="atLeast"/>
    </w:pPr>
    <w:rPr>
      <w:rFonts w:ascii="Tahoma" w:eastAsia="Times New Roman" w:hAnsi="Tahoma" w:cs="Tahoma"/>
      <w:sz w:val="17"/>
      <w:szCs w:val="17"/>
      <w:lang w:eastAsia="ru-RU"/>
    </w:rPr>
  </w:style>
  <w:style w:type="paragraph" w:customStyle="1" w:styleId="x-grid-cell-special">
    <w:name w:val="x-grid-cell-special"/>
    <w:basedOn w:val="a"/>
    <w:rsid w:val="00A14FA5"/>
    <w:pPr>
      <w:pBdr>
        <w:top w:val="single" w:sz="24" w:space="0" w:color="EDEDED"/>
        <w:left w:val="single" w:sz="24" w:space="0" w:color="D0D0D0"/>
        <w:bottom w:val="single" w:sz="24" w:space="0" w:color="EDEDED"/>
        <w:right w:val="single" w:sz="6" w:space="0" w:color="D0D0D0"/>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irty-cell">
    <w:name w:val="x-grid-dirty-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esize-marker">
    <w:name w:val="x-grid-resize-marker"/>
    <w:basedOn w:val="a"/>
    <w:rsid w:val="00A14FA5"/>
    <w:pPr>
      <w:shd w:val="clear" w:color="auto" w:fill="0F0F0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
    <w:name w:val="x-grid-drop-indicator"/>
    <w:basedOn w:val="a"/>
    <w:rsid w:val="00A14FA5"/>
    <w:pPr>
      <w:shd w:val="clear" w:color="auto" w:fill="77BC71"/>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x-grid-header-ct">
    <w:name w:val="x-grid-header-ct"/>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sort-asc">
    <w:name w:val="x-hmenu-sort-a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sort-desc">
    <w:name w:val="x-hmenu-sort-de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s-icon">
    <w:name w:val="x-cols-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oup-sub-header">
    <w:name w:val="x-group-sub-header"/>
    <w:basedOn w:val="a"/>
    <w:rsid w:val="00A14FA5"/>
    <w:pPr>
      <w:pBdr>
        <w:top w:val="single" w:sz="6" w:space="0" w:color="C5C5C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over">
    <w:name w:val="x-column-header-over"/>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asc">
    <w:name w:val="x-column-header-sort-asc"/>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desc">
    <w:name w:val="x-column-header-sort-desc"/>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open">
    <w:name w:val="x-column-header-ope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action-col-icon">
    <w:name w:val="x-action-col-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lock">
    <w:name w:val="x-hmenu-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unlock">
    <w:name w:val="x-hmenu-un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ayout-split-left">
    <w:name w:val="x-layout-split-left"/>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right">
    <w:name w:val="x-layout-split-right"/>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top">
    <w:name w:val="x-layout-split-top"/>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layout-split-bottom">
    <w:name w:val="x-layout-split-bottom"/>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splitter-active">
    <w:name w:val="x-splitter-active"/>
    <w:basedOn w:val="a"/>
    <w:rsid w:val="00A14FA5"/>
    <w:pPr>
      <w:shd w:val="clear" w:color="auto" w:fill="B4B4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rder-layout-ct">
    <w:name w:val="x-border-layout-ct"/>
    <w:basedOn w:val="a"/>
    <w:rsid w:val="00A14FA5"/>
    <w:pP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
    <w:name w:val="x-menu-body"/>
    <w:basedOn w:val="a"/>
    <w:rsid w:val="00A14FA5"/>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con-separator">
    <w:name w:val="x-menu-icon-separator"/>
    <w:basedOn w:val="a"/>
    <w:rsid w:val="00A14FA5"/>
    <w:pPr>
      <w:pBdr>
        <w:lef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cmp">
    <w:name w:val="x-menu-item-cmp"/>
    <w:basedOn w:val="a"/>
    <w:rsid w:val="00A14FA5"/>
    <w:pPr>
      <w:spacing w:after="0" w:line="240" w:lineRule="auto"/>
      <w:ind w:left="60" w:right="60"/>
    </w:pPr>
    <w:rPr>
      <w:rFonts w:ascii="Times New Roman" w:eastAsia="Times New Roman" w:hAnsi="Times New Roman" w:cs="Times New Roman"/>
      <w:sz w:val="24"/>
      <w:szCs w:val="24"/>
      <w:lang w:eastAsia="ru-RU"/>
    </w:rPr>
  </w:style>
  <w:style w:type="paragraph" w:customStyle="1" w:styleId="x-menu-item-indent">
    <w:name w:val="x-menu-item-indent"/>
    <w:basedOn w:val="a"/>
    <w:rsid w:val="00A14FA5"/>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x-menu-item-indent-no-separator">
    <w:name w:val="x-menu-item-indent-no-separator"/>
    <w:basedOn w:val="a"/>
    <w:rsid w:val="00A14FA5"/>
    <w:pPr>
      <w:spacing w:before="100" w:beforeAutospacing="1" w:after="100" w:afterAutospacing="1" w:line="240" w:lineRule="auto"/>
      <w:ind w:left="360"/>
    </w:pPr>
    <w:rPr>
      <w:rFonts w:ascii="Times New Roman" w:eastAsia="Times New Roman" w:hAnsi="Times New Roman" w:cs="Times New Roman"/>
      <w:sz w:val="24"/>
      <w:szCs w:val="24"/>
      <w:lang w:eastAsia="ru-RU"/>
    </w:rPr>
  </w:style>
  <w:style w:type="paragraph" w:customStyle="1" w:styleId="x-menu-item-indent-right-icon">
    <w:name w:val="x-menu-item-indent-right-icon"/>
    <w:basedOn w:val="a"/>
    <w:rsid w:val="00A14FA5"/>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x-menu-item-indent-right-arrow">
    <w:name w:val="x-menu-item-indent-right-arrow"/>
    <w:basedOn w:val="a"/>
    <w:rsid w:val="00A14FA5"/>
    <w:pPr>
      <w:spacing w:before="100" w:beforeAutospacing="1" w:after="100" w:afterAutospacing="1" w:line="240" w:lineRule="auto"/>
      <w:ind w:right="315"/>
    </w:pPr>
    <w:rPr>
      <w:rFonts w:ascii="Times New Roman" w:eastAsia="Times New Roman" w:hAnsi="Times New Roman" w:cs="Times New Roman"/>
      <w:sz w:val="24"/>
      <w:szCs w:val="24"/>
      <w:lang w:eastAsia="ru-RU"/>
    </w:rPr>
  </w:style>
  <w:style w:type="paragraph" w:customStyle="1" w:styleId="x-menu-item-active">
    <w:name w:val="x-menu-item-active"/>
    <w:basedOn w:val="a"/>
    <w:rsid w:val="00A14FA5"/>
    <w:pPr>
      <w:pBdr>
        <w:top w:val="single" w:sz="6" w:space="0" w:color="A9CBF5"/>
        <w:left w:val="single" w:sz="6" w:space="0" w:color="A9CBF5"/>
        <w:bottom w:val="single" w:sz="6" w:space="0" w:color="A9CBF5"/>
        <w:right w:val="single" w:sz="6" w:space="0" w:color="A9CBF5"/>
      </w:pBdr>
      <w:shd w:val="clear" w:color="auto" w:fill="D9E8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glyph">
    <w:name w:val="x-menu-item-glyph"/>
    <w:basedOn w:val="a"/>
    <w:rsid w:val="00A14FA5"/>
    <w:pPr>
      <w:spacing w:before="100" w:beforeAutospacing="1" w:after="100" w:afterAutospacing="1" w:line="240" w:lineRule="atLeast"/>
    </w:pPr>
    <w:rPr>
      <w:rFonts w:ascii="Times New Roman" w:eastAsia="Times New Roman" w:hAnsi="Times New Roman" w:cs="Times New Roman"/>
      <w:color w:val="222222"/>
      <w:sz w:val="24"/>
      <w:szCs w:val="24"/>
      <w:lang w:eastAsia="ru-RU"/>
    </w:rPr>
  </w:style>
  <w:style w:type="paragraph" w:customStyle="1" w:styleId="x-menu-item-text">
    <w:name w:val="x-menu-item-text"/>
    <w:basedOn w:val="a"/>
    <w:rsid w:val="00A14FA5"/>
    <w:pPr>
      <w:spacing w:before="100" w:beforeAutospacing="1" w:after="100" w:afterAutospacing="1" w:line="315" w:lineRule="atLeast"/>
    </w:pPr>
    <w:rPr>
      <w:rFonts w:ascii="Tahoma" w:eastAsia="Times New Roman" w:hAnsi="Tahoma" w:cs="Tahoma"/>
      <w:color w:val="222222"/>
      <w:sz w:val="17"/>
      <w:szCs w:val="17"/>
      <w:lang w:eastAsia="ru-RU"/>
    </w:rPr>
  </w:style>
  <w:style w:type="paragraph" w:customStyle="1" w:styleId="x-menu-item-separator">
    <w:name w:val="x-menu-item-separator"/>
    <w:basedOn w:val="a"/>
    <w:rsid w:val="00A14FA5"/>
    <w:pPr>
      <w:pBdr>
        <w:top w:val="single" w:sz="6" w:space="0" w:color="E0E0E0"/>
      </w:pBdr>
      <w:shd w:val="clear" w:color="auto" w:fill="FFFFFF"/>
      <w:spacing w:before="30" w:after="30" w:line="240" w:lineRule="auto"/>
    </w:pPr>
    <w:rPr>
      <w:rFonts w:ascii="Times New Roman" w:eastAsia="Times New Roman" w:hAnsi="Times New Roman" w:cs="Times New Roman"/>
      <w:sz w:val="24"/>
      <w:szCs w:val="24"/>
      <w:lang w:eastAsia="ru-RU"/>
    </w:rPr>
  </w:style>
  <w:style w:type="paragraph" w:customStyle="1" w:styleId="x-menu-scroll-top">
    <w:name w:val="x-menu-scroll-top"/>
    <w:basedOn w:val="a"/>
    <w:rsid w:val="00A14FA5"/>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scroll-bottom">
    <w:name w:val="x-menu-scroll-bottom"/>
    <w:basedOn w:val="a"/>
    <w:rsid w:val="00A14FA5"/>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img">
    <w:name w:val="x-tool-img"/>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resizable-handle">
    <w:name w:val="x-resizable-handle"/>
    <w:basedOn w:val="a"/>
    <w:rsid w:val="00A14FA5"/>
    <w:pPr>
      <w:shd w:val="clear" w:color="auto" w:fill="FFFFFF"/>
      <w:spacing w:before="100" w:beforeAutospacing="1" w:after="100" w:afterAutospacing="1" w:line="90" w:lineRule="atLeast"/>
    </w:pPr>
    <w:rPr>
      <w:rFonts w:ascii="Times New Roman" w:eastAsia="Times New Roman" w:hAnsi="Times New Roman" w:cs="Times New Roman"/>
      <w:sz w:val="2"/>
      <w:szCs w:val="2"/>
      <w:lang w:eastAsia="ru-RU"/>
    </w:rPr>
  </w:style>
  <w:style w:type="paragraph" w:customStyle="1" w:styleId="x-resizable-handle-east">
    <w:name w:val="x-resizable-handle-e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
    <w:name w:val="x-resizable-handle-sout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west">
    <w:name w:val="x-resizable-handle-we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
    <w:name w:val="x-resizable-handle-nort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east">
    <w:name w:val="x-resizable-handle-southe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west">
    <w:name w:val="x-resizable-handle-northwe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east">
    <w:name w:val="x-resizable-handle-northe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west">
    <w:name w:val="x-resizable-handle-southwe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proxy">
    <w:name w:val="x-resizable-proxy"/>
    <w:basedOn w:val="a"/>
    <w:rsid w:val="00A14FA5"/>
    <w:pPr>
      <w:pBdr>
        <w:top w:val="dashed" w:sz="6" w:space="0" w:color="3B5A82"/>
        <w:left w:val="dashed" w:sz="6" w:space="0" w:color="3B5A82"/>
        <w:bottom w:val="dashed" w:sz="6" w:space="0" w:color="3B5A82"/>
        <w:right w:val="dashed" w:sz="6" w:space="0" w:color="3B5A8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
    <w:name w:val="x-tab-default-top"/>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mc">
    <w:name w:val="x-tab-default-top-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frameinfo">
    <w:name w:val="x-tab-default-top-frameinfo"/>
    <w:basedOn w:val="a"/>
    <w:rsid w:val="00A14FA5"/>
    <w:pPr>
      <w:spacing w:before="100" w:beforeAutospacing="1" w:after="100" w:afterAutospacing="1" w:line="240" w:lineRule="auto"/>
    </w:pPr>
    <w:rPr>
      <w:rFonts w:ascii="th-4-4-0-0-1-1-0-1-3-9-3-9" w:eastAsia="Times New Roman" w:hAnsi="th-4-4-0-0-1-1-0-1-3-9-3-9" w:cs="Times New Roman"/>
      <w:sz w:val="24"/>
      <w:szCs w:val="24"/>
      <w:lang w:eastAsia="ru-RU"/>
    </w:rPr>
  </w:style>
  <w:style w:type="paragraph" w:customStyle="1" w:styleId="x-tab-default-top-tr">
    <w:name w:val="x-tab-default-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br">
    <w:name w:val="x-tab-default-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mr">
    <w:name w:val="x-tab-default-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tl">
    <w:name w:val="x-tab-default-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bl">
    <w:name w:val="x-tab-default-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ml">
    <w:name w:val="x-tab-default-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tc">
    <w:name w:val="x-tab-default-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bc">
    <w:name w:val="x-tab-default-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
    <w:name w:val="x-tab-default-bottom"/>
    <w:basedOn w:val="a"/>
    <w:rsid w:val="00A14FA5"/>
    <w:pPr>
      <w:pBdr>
        <w:top w:val="single" w:sz="6" w:space="2" w:color="99BCE8"/>
        <w:left w:val="single" w:sz="6" w:space="7" w:color="auto"/>
        <w:bottom w:val="single" w:sz="6" w:space="2" w:color="auto"/>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mc">
    <w:name w:val="x-tab-default-bottom-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frameinfo">
    <w:name w:val="x-tab-default-bottom-frameinfo"/>
    <w:basedOn w:val="a"/>
    <w:rsid w:val="00A14FA5"/>
    <w:pPr>
      <w:spacing w:before="100" w:beforeAutospacing="1" w:after="100" w:afterAutospacing="1" w:line="240" w:lineRule="auto"/>
    </w:pPr>
    <w:rPr>
      <w:rFonts w:ascii="th-0-0-4-4-0-1-1-1-3-9-3-9" w:eastAsia="Times New Roman" w:hAnsi="th-0-0-4-4-0-1-1-1-3-9-3-9" w:cs="Times New Roman"/>
      <w:sz w:val="24"/>
      <w:szCs w:val="24"/>
      <w:lang w:eastAsia="ru-RU"/>
    </w:rPr>
  </w:style>
  <w:style w:type="paragraph" w:customStyle="1" w:styleId="x-tab-default-bottom-tr">
    <w:name w:val="x-tab-default-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br">
    <w:name w:val="x-tab-default-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mr">
    <w:name w:val="x-tab-default-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tl">
    <w:name w:val="x-tab-default-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bl">
    <w:name w:val="x-tab-default-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ml">
    <w:name w:val="x-tab-default-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tc">
    <w:name w:val="x-tab-default-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bc">
    <w:name w:val="x-tab-default-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
    <w:name w:val="x-tab-default-left"/>
    <w:basedOn w:val="a"/>
    <w:rsid w:val="00A14FA5"/>
    <w:pPr>
      <w:pBdr>
        <w:top w:val="single" w:sz="6" w:space="2" w:color="auto"/>
        <w:left w:val="single" w:sz="6" w:space="7" w:color="auto"/>
        <w:bottom w:val="single" w:sz="6" w:space="2" w:color="99BCE8"/>
        <w:right w:val="single" w:sz="6" w:space="7" w:color="auto"/>
      </w:pBdr>
      <w:shd w:val="clear" w:color="auto" w:fill="DEECFD"/>
      <w:spacing w:after="0" w:line="240" w:lineRule="auto"/>
      <w:ind w:left="45"/>
    </w:pPr>
    <w:rPr>
      <w:rFonts w:ascii="Times New Roman" w:eastAsia="Times New Roman" w:hAnsi="Times New Roman" w:cs="Times New Roman"/>
      <w:sz w:val="24"/>
      <w:szCs w:val="24"/>
      <w:lang w:eastAsia="ru-RU"/>
    </w:rPr>
  </w:style>
  <w:style w:type="paragraph" w:customStyle="1" w:styleId="x-tab-default-left-mc">
    <w:name w:val="x-tab-default-left-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frameinfo">
    <w:name w:val="x-tab-default-left-frameinfo"/>
    <w:basedOn w:val="a"/>
    <w:rsid w:val="00A14FA5"/>
    <w:pPr>
      <w:spacing w:before="100" w:beforeAutospacing="1" w:after="100" w:afterAutospacing="1" w:line="240" w:lineRule="auto"/>
    </w:pPr>
    <w:rPr>
      <w:rFonts w:ascii="th-4-4-0-0-1-1-0-1-3-9-3-9" w:eastAsia="Times New Roman" w:hAnsi="th-4-4-0-0-1-1-0-1-3-9-3-9" w:cs="Times New Roman"/>
      <w:sz w:val="24"/>
      <w:szCs w:val="24"/>
      <w:lang w:eastAsia="ru-RU"/>
    </w:rPr>
  </w:style>
  <w:style w:type="paragraph" w:customStyle="1" w:styleId="x-tab-default-left-tr">
    <w:name w:val="x-tab-default-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br">
    <w:name w:val="x-tab-default-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mr">
    <w:name w:val="x-tab-default-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tl">
    <w:name w:val="x-tab-default-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bl">
    <w:name w:val="x-tab-default-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ml">
    <w:name w:val="x-tab-default-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tc">
    <w:name w:val="x-tab-default-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bc">
    <w:name w:val="x-tab-default-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
    <w:name w:val="x-tab-default-right"/>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mc">
    <w:name w:val="x-tab-default-right-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frameinfo">
    <w:name w:val="x-tab-default-right-frameinfo"/>
    <w:basedOn w:val="a"/>
    <w:rsid w:val="00A14FA5"/>
    <w:pPr>
      <w:spacing w:before="100" w:beforeAutospacing="1" w:after="100" w:afterAutospacing="1" w:line="240" w:lineRule="auto"/>
    </w:pPr>
    <w:rPr>
      <w:rFonts w:ascii="th-4-4-0-0-1-1-0-1-3-9-3-9" w:eastAsia="Times New Roman" w:hAnsi="th-4-4-0-0-1-1-0-1-3-9-3-9" w:cs="Times New Roman"/>
      <w:sz w:val="24"/>
      <w:szCs w:val="24"/>
      <w:lang w:eastAsia="ru-RU"/>
    </w:rPr>
  </w:style>
  <w:style w:type="paragraph" w:customStyle="1" w:styleId="x-tab-default-right-tr">
    <w:name w:val="x-tab-default-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br">
    <w:name w:val="x-tab-default-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mr">
    <w:name w:val="x-tab-default-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tl">
    <w:name w:val="x-tab-default-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bl">
    <w:name w:val="x-tab-default-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ml">
    <w:name w:val="x-tab-default-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tc">
    <w:name w:val="x-tab-default-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bc">
    <w:name w:val="x-tab-default-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
    <w:name w:val="x-tab-default"/>
    <w:basedOn w:val="a"/>
    <w:rsid w:val="00A14FA5"/>
    <w:pPr>
      <w:spacing w:after="0" w:line="240" w:lineRule="auto"/>
      <w:ind w:right="45"/>
    </w:pPr>
    <w:rPr>
      <w:rFonts w:ascii="Times New Roman" w:eastAsia="Times New Roman" w:hAnsi="Times New Roman" w:cs="Times New Roman"/>
      <w:sz w:val="24"/>
      <w:szCs w:val="24"/>
      <w:lang w:eastAsia="ru-RU"/>
    </w:rPr>
  </w:style>
  <w:style w:type="paragraph" w:customStyle="1" w:styleId="x-tab-default-over">
    <w:name w:val="x-tab-default-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over">
    <w:name w:val="x-tab-default-top-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over">
    <w:name w:val="x-tab-default-left-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over">
    <w:name w:val="x-tab-default-right-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over">
    <w:name w:val="x-tab-default-bottom-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active">
    <w:name w:val="x-tab-default-active"/>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active">
    <w:name w:val="x-tab-default-top-active"/>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active">
    <w:name w:val="x-tab-default-left-active"/>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active">
    <w:name w:val="x-tab-default-right-active"/>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active">
    <w:name w:val="x-tab-default-bottom-active"/>
    <w:basedOn w:val="a"/>
    <w:rsid w:val="00A14FA5"/>
    <w:pPr>
      <w:pBdr>
        <w:top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disabled">
    <w:name w:val="x-tab-default-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disabled">
    <w:name w:val="x-tab-default-top-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disabled">
    <w:name w:val="x-tab-default-left-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disabled">
    <w:name w:val="x-tab-default-right-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disabled">
    <w:name w:val="x-tab-default-bottom-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
    <w:name w:val="x-tab-bar-default"/>
    <w:basedOn w:val="a"/>
    <w:rsid w:val="00A14FA5"/>
    <w:pPr>
      <w:pBdr>
        <w:top w:val="single" w:sz="24" w:space="0" w:color="99BCE8"/>
        <w:left w:val="single" w:sz="24" w:space="0" w:color="99BCE8"/>
        <w:bottom w:val="single" w:sz="24" w:space="0" w:color="99BCE8"/>
        <w:right w:val="single" w:sz="24" w:space="0" w:color="99BCE8"/>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top">
    <w:name w:val="x-tab-bar-default-top"/>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bottom">
    <w:name w:val="x-tab-bar-default-bottom"/>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left">
    <w:name w:val="x-tab-bar-default-left"/>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right">
    <w:name w:val="x-tab-bar-default-right"/>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horizontal">
    <w:name w:val="x-tab-bar-default-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vertical">
    <w:name w:val="x-tab-bar-default-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top">
    <w:name w:val="x-tab-bar-body-default-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bottom">
    <w:name w:val="x-tab-bar-body-default-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left">
    <w:name w:val="x-tab-bar-body-default-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right">
    <w:name w:val="x-tab-bar-body-default-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
    <w:name w:val="x-tab-bar-strip-default"/>
    <w:basedOn w:val="a"/>
    <w:rsid w:val="00A14FA5"/>
    <w:pPr>
      <w:pBdr>
        <w:top w:val="single" w:sz="24" w:space="0" w:color="99BCE8"/>
        <w:left w:val="single" w:sz="24" w:space="0" w:color="99BCE8"/>
        <w:bottom w:val="single" w:sz="24" w:space="0" w:color="99BCE8"/>
        <w:right w:val="single" w:sz="24" w:space="0" w:color="99BCE8"/>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top">
    <w:name w:val="x-tab-bar-strip-default-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bottom">
    <w:name w:val="x-tab-bar-strip-default-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left">
    <w:name w:val="x-tab-bar-strip-default-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right">
    <w:name w:val="x-tab-bar-strip-default-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plain">
    <w:name w:val="x-tab-bar-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checkbox">
    <w:name w:val="x-column-header-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checker">
    <w:name w:val="x-grid-row-checker"/>
    <w:basedOn w:val="a"/>
    <w:rsid w:val="00A14FA5"/>
    <w:pPr>
      <w:spacing w:before="100" w:beforeAutospacing="1" w:after="100" w:afterAutospacing="1" w:line="195" w:lineRule="atLeast"/>
    </w:pPr>
    <w:rPr>
      <w:rFonts w:ascii="Times New Roman" w:eastAsia="Times New Roman" w:hAnsi="Times New Roman" w:cs="Times New Roman"/>
      <w:sz w:val="24"/>
      <w:szCs w:val="24"/>
      <w:lang w:eastAsia="ru-RU"/>
    </w:rPr>
  </w:style>
  <w:style w:type="paragraph" w:customStyle="1" w:styleId="x-tree-icon-leaf">
    <w:name w:val="x-tree-icon-leaf"/>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
    <w:name w:val="x-tree-icon-par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text">
    <w:name w:val="x-tree-node-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treecolumn">
    <w:name w:val="x-grid-cell-inner-treecolum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ddindicator">
    <w:name w:val="x-tree-ddindicator"/>
    <w:basedOn w:val="a"/>
    <w:rsid w:val="00A14FA5"/>
    <w:pPr>
      <w:pBdr>
        <w:top w:val="dotted" w:sz="6" w:space="0" w:color="008000"/>
        <w:left w:val="dotted" w:sz="2" w:space="0" w:color="008000"/>
        <w:bottom w:val="dotted" w:sz="2" w:space="0" w:color="008000"/>
        <w:right w:val="dotted" w:sz="2" w:space="0" w:color="008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l">
    <w:name w:val="x-box-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c">
    <w:name w:val="x-box-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l">
    <w:name w:val="x-box-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c">
    <w:name w:val="x-box-mc"/>
    <w:basedOn w:val="a"/>
    <w:rsid w:val="00A14FA5"/>
    <w:pPr>
      <w:shd w:val="clear" w:color="auto" w:fill="EEEEEE"/>
      <w:spacing w:before="100" w:beforeAutospacing="1" w:after="100" w:afterAutospacing="1" w:line="240" w:lineRule="auto"/>
    </w:pPr>
    <w:rPr>
      <w:rFonts w:ascii="Tahoma" w:eastAsia="Times New Roman" w:hAnsi="Tahoma" w:cs="Tahoma"/>
      <w:color w:val="393939"/>
      <w:sz w:val="23"/>
      <w:szCs w:val="23"/>
      <w:lang w:eastAsia="ru-RU"/>
    </w:rPr>
  </w:style>
  <w:style w:type="paragraph" w:customStyle="1" w:styleId="x-box-mr">
    <w:name w:val="x-box-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l">
    <w:name w:val="x-box-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c">
    <w:name w:val="x-box-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r">
    <w:name w:val="x-box-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r">
    <w:name w:val="x-box-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tml-editor-input">
    <w:name w:val="x-html-editor-input"/>
    <w:basedOn w:val="a"/>
    <w:rsid w:val="00A14FA5"/>
    <w:pPr>
      <w:pBdr>
        <w:top w:val="single" w:sz="2" w:space="0" w:color="626E7D"/>
        <w:left w:val="single" w:sz="6" w:space="0" w:color="626E7D"/>
        <w:bottom w:val="single" w:sz="6" w:space="0" w:color="626E7D"/>
        <w:right w:val="single" w:sz="6"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
    <w:name w:val="x-btn-dotted-link-small"/>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c">
    <w:name w:val="x-btn-dotted-link-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frameinfo">
    <w:name w:val="x-btn-dotted-link-small-frameinfo"/>
    <w:basedOn w:val="a"/>
    <w:rsid w:val="00A14FA5"/>
    <w:pPr>
      <w:spacing w:before="100" w:beforeAutospacing="1" w:after="100" w:afterAutospacing="1" w:line="240" w:lineRule="auto"/>
    </w:pPr>
    <w:rPr>
      <w:rFonts w:ascii="th-0-0-0-0-0-0-0-0-0-0-0-0" w:eastAsia="Times New Roman" w:hAnsi="th-0-0-0-0-0-0-0-0-0-0-0-0" w:cs="Times New Roman"/>
      <w:sz w:val="24"/>
      <w:szCs w:val="24"/>
      <w:lang w:eastAsia="ru-RU"/>
    </w:rPr>
  </w:style>
  <w:style w:type="paragraph" w:customStyle="1" w:styleId="x-btn-dotted-link-small-tr">
    <w:name w:val="x-btn-dotted-link-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br">
    <w:name w:val="x-btn-dotted-link-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r">
    <w:name w:val="x-btn-dotted-link-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tl">
    <w:name w:val="x-btn-dotted-link-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bl">
    <w:name w:val="x-btn-dotted-link-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l">
    <w:name w:val="x-btn-dotted-link-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tc">
    <w:name w:val="x-btn-dotted-link-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bc">
    <w:name w:val="x-btn-dotted-link-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disabled">
    <w:name w:val="x-btn-dotted-link-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focus">
    <w:name w:val="x-btn-dotted-link-small-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over">
    <w:name w:val="x-btn-dotted-link-small-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enu-active">
    <w:name w:val="x-btn-dotted-link-small-menu-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pressed">
    <w:name w:val="x-btn-dotted-link-small-pres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
    <w:name w:val="x-btn-kill-small"/>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c">
    <w:name w:val="x-btn-kill-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frameinfo">
    <w:name w:val="x-btn-kill-small-frameinfo"/>
    <w:basedOn w:val="a"/>
    <w:rsid w:val="00A14FA5"/>
    <w:pPr>
      <w:spacing w:before="100" w:beforeAutospacing="1" w:after="100" w:afterAutospacing="1" w:line="240" w:lineRule="auto"/>
    </w:pPr>
    <w:rPr>
      <w:rFonts w:ascii="th-0-0-0-0-0-0-0-0-0-0-0-0" w:eastAsia="Times New Roman" w:hAnsi="th-0-0-0-0-0-0-0-0-0-0-0-0" w:cs="Times New Roman"/>
      <w:sz w:val="24"/>
      <w:szCs w:val="24"/>
      <w:lang w:eastAsia="ru-RU"/>
    </w:rPr>
  </w:style>
  <w:style w:type="paragraph" w:customStyle="1" w:styleId="x-btn-kill-small-tr">
    <w:name w:val="x-btn-kill-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br">
    <w:name w:val="x-btn-kill-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r">
    <w:name w:val="x-btn-kill-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tl">
    <w:name w:val="x-btn-kill-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bl">
    <w:name w:val="x-btn-kill-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l">
    <w:name w:val="x-btn-kill-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tc">
    <w:name w:val="x-btn-kill-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bc">
    <w:name w:val="x-btn-kill-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disabled">
    <w:name w:val="x-btn-kill-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focus">
    <w:name w:val="x-btn-kill-small-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over">
    <w:name w:val="x-btn-kill-small-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enu-active">
    <w:name w:val="x-btn-kill-small-menu-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pressed">
    <w:name w:val="x-btn-kill-small-pres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
    <w:name w:val="x-panel-body"/>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
    <w:name w:val="x-message-box"/>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
    <w:name w:val="feedback"/>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box">
    <w:name w:val="messagebox"/>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datefield">
    <w:name w:val="x-field-datefield"/>
    <w:basedOn w:val="a"/>
    <w:rsid w:val="00A14FA5"/>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checkboxtreeicons">
    <w:name w:val="checkboxtreeicons"/>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viewportloadmaskmask">
    <w:name w:val="viewportloadmaskmask"/>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
    <w:name w:val="x-btn-selectbutton-small"/>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c">
    <w:name w:val="x-btn-selectbutton-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frameinfo">
    <w:name w:val="x-btn-selectbutton-small-frameinfo"/>
    <w:basedOn w:val="a"/>
    <w:rsid w:val="00A14FA5"/>
    <w:pPr>
      <w:spacing w:before="100" w:beforeAutospacing="1" w:after="100" w:afterAutospacing="1" w:line="240" w:lineRule="auto"/>
    </w:pPr>
    <w:rPr>
      <w:rFonts w:ascii="th-3-3-3-3-1-1-1-1-2-2-2-2" w:eastAsia="Times New Roman" w:hAnsi="th-3-3-3-3-1-1-1-1-2-2-2-2" w:cs="Times New Roman"/>
      <w:sz w:val="24"/>
      <w:szCs w:val="24"/>
      <w:lang w:eastAsia="ru-RU"/>
    </w:rPr>
  </w:style>
  <w:style w:type="paragraph" w:customStyle="1" w:styleId="x-btn-selectbutton-small-tr">
    <w:name w:val="x-btn-selectbutton-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br">
    <w:name w:val="x-btn-selectbutton-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r">
    <w:name w:val="x-btn-selectbutton-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tl">
    <w:name w:val="x-btn-selectbutton-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bl">
    <w:name w:val="x-btn-selectbutton-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l">
    <w:name w:val="x-btn-selectbutton-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tc">
    <w:name w:val="x-btn-selectbutton-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bc">
    <w:name w:val="x-btn-selectbutton-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disabled">
    <w:name w:val="x-btn-selectbutton-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focus">
    <w:name w:val="x-btn-selectbutton-small-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over">
    <w:name w:val="x-btn-selectbutton-small-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enu-active">
    <w:name w:val="x-btn-selectbutton-small-menu-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pressed">
    <w:name w:val="x-btn-selectbutton-small-pres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viewframetitlepanelselectbutton">
    <w:name w:val="menuviewframetitlepanelselect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ginwatermarkmessage">
    <w:name w:val="pluginwatermarkmessage"/>
    <w:basedOn w:val="a"/>
    <w:rsid w:val="00A14FA5"/>
    <w:pPr>
      <w:shd w:val="clear" w:color="auto" w:fill="FFFFFF"/>
      <w:spacing w:before="100" w:beforeAutospacing="1" w:after="100" w:afterAutospacing="1" w:line="375" w:lineRule="atLeast"/>
    </w:pPr>
    <w:rPr>
      <w:rFonts w:ascii="Times New Roman" w:eastAsia="Times New Roman" w:hAnsi="Times New Roman" w:cs="Times New Roman"/>
      <w:color w:val="8F979E"/>
      <w:sz w:val="24"/>
      <w:szCs w:val="24"/>
      <w:lang w:eastAsia="ru-RU"/>
    </w:rPr>
  </w:style>
  <w:style w:type="paragraph" w:customStyle="1" w:styleId="pluginwatermarkexample">
    <w:name w:val="pluginwatermarkexample"/>
    <w:basedOn w:val="a"/>
    <w:rsid w:val="00A14FA5"/>
    <w:pPr>
      <w:spacing w:before="100" w:beforeAutospacing="1" w:after="100" w:afterAutospacing="1" w:line="240" w:lineRule="auto"/>
    </w:pPr>
    <w:rPr>
      <w:rFonts w:ascii="Times New Roman" w:eastAsia="Times New Roman" w:hAnsi="Times New Roman" w:cs="Times New Roman"/>
      <w:color w:val="8F979E"/>
      <w:sz w:val="24"/>
      <w:szCs w:val="24"/>
      <w:lang w:eastAsia="ru-RU"/>
    </w:rPr>
  </w:style>
  <w:style w:type="paragraph" w:customStyle="1" w:styleId="pluginsuggesterabstract">
    <w:name w:val="pluginsuggesterabstract"/>
    <w:basedOn w:val="a"/>
    <w:rsid w:val="00A14FA5"/>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fieldresetbutton">
    <w:name w:val="formfieldresetbutton"/>
    <w:basedOn w:val="a"/>
    <w:rsid w:val="00A14FA5"/>
    <w:pPr>
      <w:spacing w:after="100" w:afterAutospacing="1" w:line="240" w:lineRule="auto"/>
      <w:ind w:left="-270"/>
    </w:pPr>
    <w:rPr>
      <w:rFonts w:ascii="Times New Roman" w:eastAsia="Times New Roman" w:hAnsi="Times New Roman" w:cs="Times New Roman"/>
      <w:vanish/>
      <w:sz w:val="24"/>
      <w:szCs w:val="24"/>
      <w:lang w:eastAsia="ru-RU"/>
    </w:rPr>
  </w:style>
  <w:style w:type="paragraph" w:customStyle="1" w:styleId="toppanel">
    <w:name w:val="toppanel"/>
    <w:basedOn w:val="a"/>
    <w:rsid w:val="00A14FA5"/>
    <w:pPr>
      <w:pBdr>
        <w:bottom w:val="single" w:sz="6" w:space="0" w:color="DADD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pinablewindow">
    <w:name w:val="x-window-body-pinablewindow"/>
    <w:basedOn w:val="a"/>
    <w:rsid w:val="00A14FA5"/>
    <w:pPr>
      <w:shd w:val="clear" w:color="auto" w:fill="EFF0F1"/>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window-header-pinablewindow">
    <w:name w:val="x-window-header-pinablewindow"/>
    <w:basedOn w:val="a"/>
    <w:rsid w:val="00A14FA5"/>
    <w:pPr>
      <w:pBdr>
        <w:bottom w:val="single" w:sz="6" w:space="0" w:color="B9BCC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window-header-text-container-pinablewindow">
    <w:name w:val="x-window-header-text-container-pinablewindow"/>
    <w:basedOn w:val="a"/>
    <w:rsid w:val="00A14FA5"/>
    <w:pPr>
      <w:spacing w:before="100" w:beforeAutospacing="1" w:after="100" w:afterAutospacing="1" w:line="840" w:lineRule="atLeast"/>
    </w:pPr>
    <w:rPr>
      <w:rFonts w:ascii="Tahoma" w:eastAsia="Times New Roman" w:hAnsi="Tahoma" w:cs="Tahoma"/>
      <w:color w:val="5F646C"/>
      <w:sz w:val="18"/>
      <w:szCs w:val="18"/>
      <w:lang w:eastAsia="ru-RU"/>
    </w:rPr>
  </w:style>
  <w:style w:type="paragraph" w:customStyle="1" w:styleId="x-window-pinablewindow">
    <w:name w:val="x-window-pinablewindow"/>
    <w:basedOn w:val="a"/>
    <w:rsid w:val="00A14FA5"/>
    <w:pPr>
      <w:shd w:val="clear" w:color="auto" w:fill="EFF0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pinablewindow">
    <w:name w:val="x-window-header-text-pinablewindow"/>
    <w:basedOn w:val="a"/>
    <w:rsid w:val="00A14FA5"/>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btn-multiareatriggerbutton-small">
    <w:name w:val="x-btn-multiareatriggerbutton-small"/>
    <w:basedOn w:val="a"/>
    <w:rsid w:val="00A14FA5"/>
    <w:pPr>
      <w:pBdr>
        <w:top w:val="single" w:sz="2" w:space="4" w:color="auto"/>
        <w:left w:val="single" w:sz="2" w:space="4" w:color="auto"/>
        <w:bottom w:val="single" w:sz="2" w:space="4" w:color="auto"/>
        <w:right w:val="single" w:sz="2" w:space="4" w:color="auto"/>
      </w:pBdr>
      <w:spacing w:after="0" w:line="240" w:lineRule="auto"/>
      <w:ind w:right="150"/>
    </w:pPr>
    <w:rPr>
      <w:rFonts w:ascii="Times New Roman" w:eastAsia="Times New Roman" w:hAnsi="Times New Roman" w:cs="Times New Roman"/>
      <w:sz w:val="24"/>
      <w:szCs w:val="24"/>
      <w:lang w:eastAsia="ru-RU"/>
    </w:rPr>
  </w:style>
  <w:style w:type="paragraph" w:customStyle="1" w:styleId="x-btn-multiareatriggerbutton-small-mc">
    <w:name w:val="x-btn-multiareatriggerbutton-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frameinfo">
    <w:name w:val="x-btn-multiareatriggerbutton-small-frameinfo"/>
    <w:basedOn w:val="a"/>
    <w:rsid w:val="00A14FA5"/>
    <w:pPr>
      <w:spacing w:before="100" w:beforeAutospacing="1" w:after="100" w:afterAutospacing="1" w:line="240" w:lineRule="auto"/>
    </w:pPr>
    <w:rPr>
      <w:rFonts w:ascii="th-5-5-5-5-0-0-0-0-5-5-5-5" w:eastAsia="Times New Roman" w:hAnsi="th-5-5-5-5-0-0-0-0-5-5-5-5" w:cs="Times New Roman"/>
      <w:sz w:val="24"/>
      <w:szCs w:val="24"/>
      <w:lang w:eastAsia="ru-RU"/>
    </w:rPr>
  </w:style>
  <w:style w:type="paragraph" w:customStyle="1" w:styleId="x-btn-multiareatriggerbutton-small-tr">
    <w:name w:val="x-btn-multiareatriggerbutton-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br">
    <w:name w:val="x-btn-multiareatriggerbutton-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mr">
    <w:name w:val="x-btn-multiareatriggerbutton-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tl">
    <w:name w:val="x-btn-multiareatriggerbutton-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bl">
    <w:name w:val="x-btn-multiareatriggerbutton-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ml">
    <w:name w:val="x-btn-multiareatriggerbutton-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tc">
    <w:name w:val="x-btn-multiareatriggerbutton-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bc">
    <w:name w:val="x-btn-multiareatriggerbutton-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disabled">
    <w:name w:val="x-btn-multiareatriggerbutton-small-disabled"/>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focus">
    <w:name w:val="x-btn-multiareatriggerbutton-small-focus"/>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over">
    <w:name w:val="x-btn-multiareatriggerbutton-small-over"/>
    <w:basedOn w:val="a"/>
    <w:rsid w:val="00A14FA5"/>
    <w:pPr>
      <w:shd w:val="clear" w:color="auto" w:fill="94B4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menu-active">
    <w:name w:val="x-btn-multiareatriggerbutton-small-menu-active"/>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pressed">
    <w:name w:val="x-btn-multiareatriggerbutton-small-pressed"/>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editor">
    <w:name w:val="primeeditor"/>
    <w:basedOn w:val="a"/>
    <w:rsid w:val="00A14FA5"/>
    <w:pPr>
      <w:spacing w:after="0" w:line="240" w:lineRule="auto"/>
      <w:ind w:left="-750" w:right="-750"/>
    </w:pPr>
    <w:rPr>
      <w:rFonts w:ascii="Times New Roman" w:eastAsia="Times New Roman" w:hAnsi="Times New Roman" w:cs="Times New Roman"/>
      <w:sz w:val="24"/>
      <w:szCs w:val="24"/>
      <w:lang w:eastAsia="ru-RU"/>
    </w:rPr>
  </w:style>
  <w:style w:type="paragraph" w:customStyle="1" w:styleId="x-panel-favoritespanel">
    <w:name w:val="x-panel-favorites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
    <w:name w:val="x-panel-header-favoritespanel"/>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panel-header-favoritespanel-horizontal">
    <w:name w:val="x-panel-header-favoritespanel-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horizontal-noborder">
    <w:name w:val="x-panel-header-favoritespanel-horizont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vertical">
    <w:name w:val="x-panel-header-favoritespanel-vertical"/>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vertical-noborder">
    <w:name w:val="x-panel-header-favoritespanel-vertic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favoritespanel">
    <w:name w:val="x-panel-header-text-container-favoritespanel"/>
    <w:basedOn w:val="a"/>
    <w:rsid w:val="00A14FA5"/>
    <w:pPr>
      <w:spacing w:before="100" w:beforeAutospacing="1" w:after="100" w:afterAutospacing="1" w:line="225" w:lineRule="atLeast"/>
    </w:pPr>
    <w:rPr>
      <w:rFonts w:ascii="Tahoma" w:eastAsia="Times New Roman" w:hAnsi="Tahoma" w:cs="Tahoma"/>
      <w:b/>
      <w:bCs/>
      <w:color w:val="803939"/>
      <w:sz w:val="17"/>
      <w:szCs w:val="17"/>
      <w:lang w:eastAsia="ru-RU"/>
    </w:rPr>
  </w:style>
  <w:style w:type="paragraph" w:customStyle="1" w:styleId="x-panel-body-favoritespanel">
    <w:name w:val="x-panel-body-favoritespanel"/>
    <w:basedOn w:val="a"/>
    <w:rsid w:val="00A14FA5"/>
    <w:pPr>
      <w:pBdr>
        <w:top w:val="single" w:sz="2" w:space="0" w:color="99BCE8"/>
        <w:left w:val="single" w:sz="2" w:space="0" w:color="99BCE8"/>
        <w:bottom w:val="single" w:sz="2" w:space="0" w:color="99BCE8"/>
        <w:right w:val="single" w:sz="2" w:space="0" w:color="99BCE8"/>
      </w:pBdr>
      <w:shd w:val="clear" w:color="auto" w:fill="FFFFFF"/>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valueviewersummary">
    <w:name w:val="valueviewersummary"/>
    <w:basedOn w:val="a"/>
    <w:rsid w:val="00A14FA5"/>
    <w:pPr>
      <w:spacing w:before="75" w:after="75" w:line="240" w:lineRule="auto"/>
    </w:pPr>
    <w:rPr>
      <w:rFonts w:ascii="Times New Roman" w:eastAsia="Times New Roman" w:hAnsi="Times New Roman" w:cs="Times New Roman"/>
      <w:sz w:val="24"/>
      <w:szCs w:val="24"/>
      <w:lang w:eastAsia="ru-RU"/>
    </w:rPr>
  </w:style>
  <w:style w:type="paragraph" w:customStyle="1" w:styleId="logicaloperation">
    <w:name w:val="logicaloperation"/>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ntextfilter">
    <w:name w:val="contextfil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searchvaluepicker">
    <w:name w:val="advancedsearchvaluepicker"/>
    <w:basedOn w:val="a"/>
    <w:rsid w:val="00A14FA5"/>
    <w:pPr>
      <w:spacing w:before="100" w:beforeAutospacing="1" w:after="100" w:afterAutospacing="1" w:line="240" w:lineRule="auto"/>
      <w:ind w:right="3672"/>
    </w:pPr>
    <w:rPr>
      <w:rFonts w:ascii="Times New Roman" w:eastAsia="Times New Roman" w:hAnsi="Times New Roman" w:cs="Times New Roman"/>
      <w:sz w:val="24"/>
      <w:szCs w:val="24"/>
      <w:lang w:eastAsia="ru-RU"/>
    </w:rPr>
  </w:style>
  <w:style w:type="paragraph" w:customStyle="1" w:styleId="notices">
    <w:name w:val="notices"/>
    <w:basedOn w:val="a"/>
    <w:rsid w:val="00A14FA5"/>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startpagemainpage">
    <w:name w:val="startpagemainpage"/>
    <w:basedOn w:val="a"/>
    <w:rsid w:val="00A14FA5"/>
    <w:pPr>
      <w:spacing w:before="100" w:beforeAutospacing="1" w:after="100" w:afterAutospacing="1" w:line="240" w:lineRule="auto"/>
    </w:pPr>
    <w:rPr>
      <w:rFonts w:ascii="PT Sans" w:eastAsia="Times New Roman" w:hAnsi="PT Sans" w:cs="Times New Roman"/>
      <w:color w:val="22272F"/>
      <w:sz w:val="24"/>
      <w:szCs w:val="24"/>
      <w:lang w:eastAsia="ru-RU"/>
    </w:rPr>
  </w:style>
  <w:style w:type="paragraph" w:customStyle="1" w:styleId="paginator">
    <w:name w:val="paginator"/>
    <w:basedOn w:val="a"/>
    <w:rsid w:val="00A14FA5"/>
    <w:pPr>
      <w:spacing w:before="600" w:after="600" w:line="240" w:lineRule="auto"/>
    </w:pPr>
    <w:rPr>
      <w:rFonts w:ascii="Times New Roman" w:eastAsia="Times New Roman" w:hAnsi="Times New Roman" w:cs="Times New Roman"/>
      <w:sz w:val="24"/>
      <w:szCs w:val="24"/>
      <w:lang w:eastAsia="ru-RU"/>
    </w:rPr>
  </w:style>
  <w:style w:type="paragraph" w:customStyle="1" w:styleId="textviewer">
    <w:name w:val="textviewer"/>
    <w:basedOn w:val="a"/>
    <w:rsid w:val="00A14FA5"/>
    <w:pPr>
      <w:shd w:val="clear" w:color="auto" w:fill="FFFFFF"/>
      <w:spacing w:before="100" w:beforeAutospacing="1" w:after="100" w:afterAutospacing="1" w:line="240" w:lineRule="auto"/>
      <w:jc w:val="both"/>
    </w:pPr>
    <w:rPr>
      <w:rFonts w:ascii="Times New Roman" w:eastAsia="Times New Roman" w:hAnsi="Times New Roman" w:cs="Times New Roman"/>
      <w:color w:val="22272F"/>
      <w:sz w:val="23"/>
      <w:szCs w:val="23"/>
      <w:lang w:eastAsia="ru-RU"/>
    </w:rPr>
  </w:style>
  <w:style w:type="paragraph" w:customStyle="1" w:styleId="widgetinlinemessage">
    <w:name w:val="widgetinlinemessage"/>
    <w:basedOn w:val="a"/>
    <w:rsid w:val="00A14FA5"/>
    <w:pPr>
      <w:pBdr>
        <w:top w:val="single" w:sz="6" w:space="10" w:color="CE7E30"/>
        <w:left w:val="single" w:sz="6" w:space="10" w:color="CE7E30"/>
        <w:bottom w:val="single" w:sz="6" w:space="10" w:color="CE7E30"/>
        <w:right w:val="single" w:sz="6" w:space="10" w:color="CE7E30"/>
      </w:pBdr>
      <w:shd w:val="clear" w:color="auto" w:fill="FFE8A1"/>
      <w:spacing w:after="375" w:line="240" w:lineRule="auto"/>
      <w:ind w:right="300"/>
      <w:jc w:val="center"/>
    </w:pPr>
    <w:rPr>
      <w:rFonts w:ascii="Times New Roman" w:eastAsia="Times New Roman" w:hAnsi="Times New Roman" w:cs="Times New Roman"/>
      <w:sz w:val="24"/>
      <w:szCs w:val="24"/>
      <w:lang w:eastAsia="ru-RU"/>
    </w:rPr>
  </w:style>
  <w:style w:type="paragraph" w:customStyle="1" w:styleId="plaindoclist">
    <w:name w:val="plaindoclist"/>
    <w:basedOn w:val="a"/>
    <w:rsid w:val="00A14FA5"/>
    <w:pPr>
      <w:spacing w:before="100" w:beforeAutospacing="1" w:after="100" w:afterAutospacing="1" w:line="240" w:lineRule="auto"/>
    </w:pPr>
    <w:rPr>
      <w:rFonts w:ascii="PT Serif" w:eastAsia="Times New Roman" w:hAnsi="PT Serif" w:cs="Times New Roman"/>
      <w:sz w:val="24"/>
      <w:szCs w:val="24"/>
      <w:lang w:eastAsia="ru-RU"/>
    </w:rPr>
  </w:style>
  <w:style w:type="paragraph" w:customStyle="1" w:styleId="x-panel-filterform">
    <w:name w:val="x-panel-filterform"/>
    <w:basedOn w:val="a"/>
    <w:rsid w:val="00A14FA5"/>
    <w:pPr>
      <w:pBdr>
        <w:top w:val="single" w:sz="6" w:space="11" w:color="DCDEE0"/>
        <w:left w:val="single" w:sz="6" w:space="8" w:color="DCDEE0"/>
        <w:bottom w:val="single" w:sz="6" w:space="11" w:color="DCDEE0"/>
        <w:right w:val="single" w:sz="6" w:space="3" w:color="DCDEE0"/>
      </w:pBdr>
      <w:shd w:val="clear" w:color="auto" w:fill="F4F5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
    <w:name w:val="x-panel-header-filterform"/>
    <w:basedOn w:val="a"/>
    <w:rsid w:val="00A14FA5"/>
    <w:pPr>
      <w:pBdr>
        <w:top w:val="single" w:sz="6" w:space="0" w:color="99BCE8"/>
        <w:left w:val="single" w:sz="6" w:space="0" w:color="99BCE8"/>
        <w:bottom w:val="single" w:sz="6" w:space="0" w:color="99BCE8"/>
        <w:right w:val="single" w:sz="6" w:space="0" w:color="99BCE8"/>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panel-header-filterform-horizontal">
    <w:name w:val="x-panel-header-filterform-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horizontal-noborder">
    <w:name w:val="x-panel-header-filterform-horizont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vertical">
    <w:name w:val="x-panel-header-filterform-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vertical-noborder">
    <w:name w:val="x-panel-header-filterform-vertic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filterform">
    <w:name w:val="x-panel-header-text-container-filterform"/>
    <w:basedOn w:val="a"/>
    <w:rsid w:val="00A14FA5"/>
    <w:pPr>
      <w:spacing w:before="100" w:beforeAutospacing="1" w:after="100" w:afterAutospacing="1" w:line="225" w:lineRule="atLeast"/>
    </w:pPr>
    <w:rPr>
      <w:rFonts w:ascii="Tahoma" w:eastAsia="Times New Roman" w:hAnsi="Tahoma" w:cs="Tahoma"/>
      <w:b/>
      <w:bCs/>
      <w:color w:val="803939"/>
      <w:sz w:val="17"/>
      <w:szCs w:val="17"/>
      <w:lang w:eastAsia="ru-RU"/>
    </w:rPr>
  </w:style>
  <w:style w:type="paragraph" w:customStyle="1" w:styleId="x-panel-body-filterform">
    <w:name w:val="x-panel-body-filterform"/>
    <w:basedOn w:val="a"/>
    <w:rsid w:val="00A14FA5"/>
    <w:pPr>
      <w:pBdr>
        <w:top w:val="single" w:sz="6" w:space="0" w:color="99BCE8"/>
        <w:left w:val="single" w:sz="6" w:space="0" w:color="99BCE8"/>
        <w:bottom w:val="single" w:sz="6" w:space="0" w:color="99BCE8"/>
        <w:right w:val="single" w:sz="6" w:space="0" w:color="99BCE8"/>
      </w:pBdr>
      <w:shd w:val="clear" w:color="auto" w:fill="F4F5F6"/>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panel-filterform-mc">
    <w:name w:val="x-panel-filterform-mc"/>
    <w:basedOn w:val="a"/>
    <w:rsid w:val="00A14FA5"/>
    <w:pPr>
      <w:shd w:val="clear" w:color="auto" w:fill="F4F5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frameinfo">
    <w:name w:val="x-panel-filterform-frameinfo"/>
    <w:basedOn w:val="a"/>
    <w:rsid w:val="00A14FA5"/>
    <w:pPr>
      <w:spacing w:before="100" w:beforeAutospacing="1" w:after="100" w:afterAutospacing="1" w:line="240" w:lineRule="auto"/>
    </w:pPr>
    <w:rPr>
      <w:rFonts w:ascii="dh-5-5-5-5-1-1-1-1-15-4-15-10" w:eastAsia="Times New Roman" w:hAnsi="dh-5-5-5-5-1-1-1-1-15-4-15-10" w:cs="Times New Roman"/>
      <w:sz w:val="24"/>
      <w:szCs w:val="24"/>
      <w:lang w:eastAsia="ru-RU"/>
    </w:rPr>
  </w:style>
  <w:style w:type="paragraph" w:customStyle="1" w:styleId="x-panel-filterform-tr">
    <w:name w:val="x-panel-filterfor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br">
    <w:name w:val="x-panel-filterfor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mr">
    <w:name w:val="x-panel-filterfor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tl">
    <w:name w:val="x-panel-filterfor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bl">
    <w:name w:val="x-panel-filterfor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ml">
    <w:name w:val="x-panel-filterfor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tc">
    <w:name w:val="x-panel-filterfor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bc">
    <w:name w:val="x-panel-filterfor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
    <w:name w:val="x-panel-header-filterform-top"/>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mc">
    <w:name w:val="x-panel-header-filterform-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frameinfo">
    <w:name w:val="x-panel-header-filterform-top-frameinfo"/>
    <w:basedOn w:val="a"/>
    <w:rsid w:val="00A14FA5"/>
    <w:pPr>
      <w:spacing w:before="100" w:beforeAutospacing="1" w:after="100" w:afterAutospacing="1" w:line="240" w:lineRule="auto"/>
    </w:pPr>
    <w:rPr>
      <w:rFonts w:ascii="dh-5-5-0-0-1-1-0-1-4-5-4-5" w:eastAsia="Times New Roman" w:hAnsi="dh-5-5-0-0-1-1-0-1-4-5-4-5" w:cs="Times New Roman"/>
      <w:sz w:val="24"/>
      <w:szCs w:val="24"/>
      <w:lang w:eastAsia="ru-RU"/>
    </w:rPr>
  </w:style>
  <w:style w:type="paragraph" w:customStyle="1" w:styleId="x-panel-header-filterform-top-tr">
    <w:name w:val="x-panel-header-filterform-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br">
    <w:name w:val="x-panel-header-filterform-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mr">
    <w:name w:val="x-panel-header-filterform-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tl">
    <w:name w:val="x-panel-header-filterform-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bl">
    <w:name w:val="x-panel-header-filterform-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ml">
    <w:name w:val="x-panel-header-filterform-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tc">
    <w:name w:val="x-panel-header-filterform-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bc">
    <w:name w:val="x-panel-header-filterform-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
    <w:name w:val="x-panel-header-filterform-right"/>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mc">
    <w:name w:val="x-panel-header-filterform-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frameinfo">
    <w:name w:val="x-panel-header-filterform-right-frameinfo"/>
    <w:basedOn w:val="a"/>
    <w:rsid w:val="00A14FA5"/>
    <w:pPr>
      <w:spacing w:before="100" w:beforeAutospacing="1" w:after="100" w:afterAutospacing="1" w:line="240" w:lineRule="auto"/>
    </w:pPr>
    <w:rPr>
      <w:rFonts w:ascii="dv-0-5-5-0-1-1-1-0-5-4-5-4" w:eastAsia="Times New Roman" w:hAnsi="dv-0-5-5-0-1-1-1-0-5-4-5-4" w:cs="Times New Roman"/>
      <w:sz w:val="24"/>
      <w:szCs w:val="24"/>
      <w:lang w:eastAsia="ru-RU"/>
    </w:rPr>
  </w:style>
  <w:style w:type="paragraph" w:customStyle="1" w:styleId="x-panel-header-filterform-right-tr">
    <w:name w:val="x-panel-header-filterform-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br">
    <w:name w:val="x-panel-header-filterform-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mr">
    <w:name w:val="x-panel-header-filterform-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tl">
    <w:name w:val="x-panel-header-filterform-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bl">
    <w:name w:val="x-panel-header-filterform-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ml">
    <w:name w:val="x-panel-header-filterform-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tc">
    <w:name w:val="x-panel-header-filterform-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bc">
    <w:name w:val="x-panel-header-filterform-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
    <w:name w:val="x-panel-header-filterform-bottom"/>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mc">
    <w:name w:val="x-panel-header-filterform-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frameinfo">
    <w:name w:val="x-panel-header-filterform-bottom-frameinfo"/>
    <w:basedOn w:val="a"/>
    <w:rsid w:val="00A14FA5"/>
    <w:pPr>
      <w:spacing w:before="100" w:beforeAutospacing="1" w:after="100" w:afterAutospacing="1" w:line="240" w:lineRule="auto"/>
    </w:pPr>
    <w:rPr>
      <w:rFonts w:ascii="dh-0-0-5-5-0-1-1-1-4-5-4-5" w:eastAsia="Times New Roman" w:hAnsi="dh-0-0-5-5-0-1-1-1-4-5-4-5" w:cs="Times New Roman"/>
      <w:sz w:val="24"/>
      <w:szCs w:val="24"/>
      <w:lang w:eastAsia="ru-RU"/>
    </w:rPr>
  </w:style>
  <w:style w:type="paragraph" w:customStyle="1" w:styleId="x-panel-header-filterform-bottom-tr">
    <w:name w:val="x-panel-header-filterform-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br">
    <w:name w:val="x-panel-header-filterform-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mr">
    <w:name w:val="x-panel-header-filterform-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tl">
    <w:name w:val="x-panel-header-filterform-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bl">
    <w:name w:val="x-panel-header-filterform-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ml">
    <w:name w:val="x-panel-header-filterform-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tc">
    <w:name w:val="x-panel-header-filterform-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bc">
    <w:name w:val="x-panel-header-filterform-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
    <w:name w:val="x-panel-header-filterform-left"/>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mc">
    <w:name w:val="x-panel-header-filterform-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frameinfo">
    <w:name w:val="x-panel-header-filterform-left-frameinfo"/>
    <w:basedOn w:val="a"/>
    <w:rsid w:val="00A14FA5"/>
    <w:pPr>
      <w:spacing w:before="100" w:beforeAutospacing="1" w:after="100" w:afterAutospacing="1" w:line="240" w:lineRule="auto"/>
    </w:pPr>
    <w:rPr>
      <w:rFonts w:ascii="dv-5-0-0-5-1-0-1-1-5-4-5-4" w:eastAsia="Times New Roman" w:hAnsi="dv-5-0-0-5-1-0-1-1-5-4-5-4" w:cs="Times New Roman"/>
      <w:sz w:val="24"/>
      <w:szCs w:val="24"/>
      <w:lang w:eastAsia="ru-RU"/>
    </w:rPr>
  </w:style>
  <w:style w:type="paragraph" w:customStyle="1" w:styleId="x-panel-header-filterform-left-tr">
    <w:name w:val="x-panel-header-filterform-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br">
    <w:name w:val="x-panel-header-filterform-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mr">
    <w:name w:val="x-panel-header-filterform-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tl">
    <w:name w:val="x-panel-header-filterform-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bl">
    <w:name w:val="x-panel-header-filterform-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ml">
    <w:name w:val="x-panel-header-filterform-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tc">
    <w:name w:val="x-panel-header-filterform-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bc">
    <w:name w:val="x-panel-header-filterform-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
    <w:name w:val="x-panel-header-filterform-collapsed-top"/>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mc">
    <w:name w:val="x-panel-header-filterform-collapsed-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frameinfo">
    <w:name w:val="x-panel-header-filterform-collapsed-top-frameinfo"/>
    <w:basedOn w:val="a"/>
    <w:rsid w:val="00A14FA5"/>
    <w:pPr>
      <w:spacing w:before="100" w:beforeAutospacing="1" w:after="100" w:afterAutospacing="1" w:line="240" w:lineRule="auto"/>
    </w:pPr>
    <w:rPr>
      <w:rFonts w:ascii="dh-5-5-5-5-1-1-1-1-4-5-4-5" w:eastAsia="Times New Roman" w:hAnsi="dh-5-5-5-5-1-1-1-1-4-5-4-5" w:cs="Times New Roman"/>
      <w:sz w:val="24"/>
      <w:szCs w:val="24"/>
      <w:lang w:eastAsia="ru-RU"/>
    </w:rPr>
  </w:style>
  <w:style w:type="paragraph" w:customStyle="1" w:styleId="x-panel-header-filterform-collapsed-top-tr">
    <w:name w:val="x-panel-header-filterform-collapsed-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br">
    <w:name w:val="x-panel-header-filterform-collapsed-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mr">
    <w:name w:val="x-panel-header-filterform-collapsed-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tl">
    <w:name w:val="x-panel-header-filterform-collapsed-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bl">
    <w:name w:val="x-panel-header-filterform-collapsed-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ml">
    <w:name w:val="x-panel-header-filterform-collapsed-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tc">
    <w:name w:val="x-panel-header-filterform-collapsed-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bc">
    <w:name w:val="x-panel-header-filterform-collapsed-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
    <w:name w:val="x-panel-header-filterform-collapsed-righ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mc">
    <w:name w:val="x-panel-header-filterform-collapsed-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frameinfo">
    <w:name w:val="x-panel-header-filterform-collapsed-right-frameinfo"/>
    <w:basedOn w:val="a"/>
    <w:rsid w:val="00A14FA5"/>
    <w:pPr>
      <w:spacing w:before="100" w:beforeAutospacing="1" w:after="100" w:afterAutospacing="1" w:line="240" w:lineRule="auto"/>
    </w:pPr>
    <w:rPr>
      <w:rFonts w:ascii="dv-5-5-5-5-1-1-1-1-5-4-5-4" w:eastAsia="Times New Roman" w:hAnsi="dv-5-5-5-5-1-1-1-1-5-4-5-4" w:cs="Times New Roman"/>
      <w:sz w:val="24"/>
      <w:szCs w:val="24"/>
      <w:lang w:eastAsia="ru-RU"/>
    </w:rPr>
  </w:style>
  <w:style w:type="paragraph" w:customStyle="1" w:styleId="x-panel-header-filterform-collapsed-right-tr">
    <w:name w:val="x-panel-header-filterform-collapsed-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br">
    <w:name w:val="x-panel-header-filterform-collapsed-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mr">
    <w:name w:val="x-panel-header-filterform-collapsed-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tl">
    <w:name w:val="x-panel-header-filterform-collapsed-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bl">
    <w:name w:val="x-panel-header-filterform-collapsed-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ml">
    <w:name w:val="x-panel-header-filterform-collapsed-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tc">
    <w:name w:val="x-panel-header-filterform-collapsed-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bc">
    <w:name w:val="x-panel-header-filterform-collapsed-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
    <w:name w:val="x-panel-header-filterform-collapsed-bottom"/>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mc">
    <w:name w:val="x-panel-header-filterform-collapsed-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frameinfo">
    <w:name w:val="x-panel-header-filterform-collapsed-bottom-frameinfo"/>
    <w:basedOn w:val="a"/>
    <w:rsid w:val="00A14FA5"/>
    <w:pPr>
      <w:spacing w:before="100" w:beforeAutospacing="1" w:after="100" w:afterAutospacing="1" w:line="240" w:lineRule="auto"/>
    </w:pPr>
    <w:rPr>
      <w:rFonts w:ascii="dh-5-5-5-5-1-1-1-1-4-5-4-5" w:eastAsia="Times New Roman" w:hAnsi="dh-5-5-5-5-1-1-1-1-4-5-4-5" w:cs="Times New Roman"/>
      <w:sz w:val="24"/>
      <w:szCs w:val="24"/>
      <w:lang w:eastAsia="ru-RU"/>
    </w:rPr>
  </w:style>
  <w:style w:type="paragraph" w:customStyle="1" w:styleId="x-panel-header-filterform-collapsed-bottom-tr">
    <w:name w:val="x-panel-header-filterform-collapsed-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br">
    <w:name w:val="x-panel-header-filterform-collapsed-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mr">
    <w:name w:val="x-panel-header-filterform-collapsed-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tl">
    <w:name w:val="x-panel-header-filterform-collapsed-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bl">
    <w:name w:val="x-panel-header-filterform-collapsed-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ml">
    <w:name w:val="x-panel-header-filterform-collapsed-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tc">
    <w:name w:val="x-panel-header-filterform-collapsed-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bc">
    <w:name w:val="x-panel-header-filterform-collapsed-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
    <w:name w:val="x-panel-header-filterform-collapsed-lef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mc">
    <w:name w:val="x-panel-header-filterform-collapsed-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frameinfo">
    <w:name w:val="x-panel-header-filterform-collapsed-left-frameinfo"/>
    <w:basedOn w:val="a"/>
    <w:rsid w:val="00A14FA5"/>
    <w:pPr>
      <w:spacing w:before="100" w:beforeAutospacing="1" w:after="100" w:afterAutospacing="1" w:line="240" w:lineRule="auto"/>
    </w:pPr>
    <w:rPr>
      <w:rFonts w:ascii="dv-5-5-5-5-1-1-1-1-5-4-5-4" w:eastAsia="Times New Roman" w:hAnsi="dv-5-5-5-5-1-1-1-1-5-4-5-4" w:cs="Times New Roman"/>
      <w:sz w:val="24"/>
      <w:szCs w:val="24"/>
      <w:lang w:eastAsia="ru-RU"/>
    </w:rPr>
  </w:style>
  <w:style w:type="paragraph" w:customStyle="1" w:styleId="x-panel-header-filterform-collapsed-left-tr">
    <w:name w:val="x-panel-header-filterform-collapsed-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br">
    <w:name w:val="x-panel-header-filterform-collapsed-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mr">
    <w:name w:val="x-panel-header-filterform-collapsed-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tl">
    <w:name w:val="x-panel-header-filterform-collapsed-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bl">
    <w:name w:val="x-panel-header-filterform-collapsed-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ml">
    <w:name w:val="x-panel-header-filterform-collapsed-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tc">
    <w:name w:val="x-panel-header-filterform-collapsed-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bc">
    <w:name w:val="x-panel-header-filterform-collapsed-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
    <w:name w:val="x-tip-applyfiltertip"/>
    <w:basedOn w:val="a"/>
    <w:rsid w:val="00A14FA5"/>
    <w:pPr>
      <w:pBdr>
        <w:top w:val="single" w:sz="6" w:space="3" w:color="A2AEB8"/>
        <w:left w:val="single" w:sz="6" w:space="3" w:color="A2AEB8"/>
        <w:bottom w:val="single" w:sz="6" w:space="3" w:color="A2AEB8"/>
        <w:right w:val="single" w:sz="6" w:space="3" w:color="A2AE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mc">
    <w:name w:val="x-tip-applyfiltertip-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frameinfo">
    <w:name w:val="x-tip-applyfiltertip-frameinfo"/>
    <w:basedOn w:val="a"/>
    <w:rsid w:val="00A14FA5"/>
    <w:pPr>
      <w:spacing w:before="100" w:beforeAutospacing="1" w:after="100" w:afterAutospacing="1" w:line="240" w:lineRule="auto"/>
    </w:pPr>
    <w:rPr>
      <w:rFonts w:ascii="th-5-5-5-5-1-1-1-1-4-4-4-4" w:eastAsia="Times New Roman" w:hAnsi="th-5-5-5-5-1-1-1-1-4-4-4-4" w:cs="Times New Roman"/>
      <w:sz w:val="24"/>
      <w:szCs w:val="24"/>
      <w:lang w:eastAsia="ru-RU"/>
    </w:rPr>
  </w:style>
  <w:style w:type="paragraph" w:customStyle="1" w:styleId="x-tip-applyfiltertip-tr">
    <w:name w:val="x-tip-applyfilterti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br">
    <w:name w:val="x-tip-applyfilterti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mr">
    <w:name w:val="x-tip-applyfilterti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tl">
    <w:name w:val="x-tip-applyfilterti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bl">
    <w:name w:val="x-tip-applyfilterti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ml">
    <w:name w:val="x-tip-applyfilterti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tc">
    <w:name w:val="x-tip-applyfilterti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bc">
    <w:name w:val="x-tip-applyfilterti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body-applyfiltertip">
    <w:name w:val="x-tip-header-body-applyfilterti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text-container-applyfiltertip">
    <w:name w:val="x-tip-header-text-container-applyfiltertip"/>
    <w:basedOn w:val="a"/>
    <w:rsid w:val="00A14FA5"/>
    <w:pPr>
      <w:spacing w:before="100" w:beforeAutospacing="1" w:after="100" w:afterAutospacing="1" w:line="240" w:lineRule="auto"/>
    </w:pPr>
    <w:rPr>
      <w:rFonts w:ascii="Times New Roman" w:eastAsia="Times New Roman" w:hAnsi="Times New Roman" w:cs="Times New Roman"/>
      <w:b/>
      <w:bCs/>
      <w:color w:val="444444"/>
      <w:sz w:val="17"/>
      <w:szCs w:val="17"/>
      <w:lang w:eastAsia="ru-RU"/>
    </w:rPr>
  </w:style>
  <w:style w:type="paragraph" w:customStyle="1" w:styleId="x-tip-body-applyfiltertip">
    <w:name w:val="x-tip-body-applyfiltertip"/>
    <w:basedOn w:val="a"/>
    <w:rsid w:val="00A14FA5"/>
    <w:pPr>
      <w:spacing w:before="100" w:beforeAutospacing="1" w:after="100" w:afterAutospacing="1" w:line="240" w:lineRule="auto"/>
    </w:pPr>
    <w:rPr>
      <w:rFonts w:ascii="Times New Roman" w:eastAsia="Times New Roman" w:hAnsi="Times New Roman" w:cs="Times New Roman"/>
      <w:color w:val="444444"/>
      <w:sz w:val="17"/>
      <w:szCs w:val="17"/>
      <w:lang w:eastAsia="ru-RU"/>
    </w:rPr>
  </w:style>
  <w:style w:type="paragraph" w:customStyle="1" w:styleId="widgetfilterformcontext">
    <w:name w:val="widgetfilterformcontext"/>
    <w:basedOn w:val="a"/>
    <w:rsid w:val="00A14FA5"/>
    <w:pPr>
      <w:pBdr>
        <w:top w:val="single" w:sz="6" w:space="13" w:color="92EBCD"/>
        <w:left w:val="single" w:sz="6" w:space="13" w:color="92EBCD"/>
        <w:bottom w:val="single" w:sz="6" w:space="13" w:color="92EBCD"/>
        <w:right w:val="single" w:sz="6" w:space="13" w:color="92EBCD"/>
      </w:pBdr>
      <w:shd w:val="clear" w:color="auto" w:fill="D9F7EE"/>
      <w:spacing w:after="300" w:line="240" w:lineRule="auto"/>
    </w:pPr>
    <w:rPr>
      <w:rFonts w:ascii="Times New Roman" w:eastAsia="Times New Roman" w:hAnsi="Times New Roman" w:cs="Times New Roman"/>
      <w:sz w:val="24"/>
      <w:szCs w:val="24"/>
      <w:lang w:eastAsia="ru-RU"/>
    </w:rPr>
  </w:style>
  <w:style w:type="paragraph" w:customStyle="1" w:styleId="viewframetoolbar">
    <w:name w:val="viewframetool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doclistsort">
    <w:name w:val="menudoclistsor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viewframetoolbarsavetofile">
    <w:name w:val="menuviewframetoolbarsavetofi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viewframetoolbarprint">
    <w:name w:val="menuviewframetoolbarpri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uctureddoclist">
    <w:name w:val="structureddoclist"/>
    <w:basedOn w:val="a"/>
    <w:rsid w:val="00A14FA5"/>
    <w:pPr>
      <w:spacing w:before="100" w:beforeAutospacing="1" w:after="100" w:afterAutospacing="1" w:line="240" w:lineRule="auto"/>
    </w:pPr>
    <w:rPr>
      <w:rFonts w:ascii="PT Serif" w:eastAsia="Times New Roman" w:hAnsi="PT Serif" w:cs="Times New Roman"/>
      <w:sz w:val="24"/>
      <w:szCs w:val="24"/>
      <w:lang w:eastAsia="ru-RU"/>
    </w:rPr>
  </w:style>
  <w:style w:type="paragraph" w:customStyle="1" w:styleId="gradientshadow">
    <w:name w:val="gradientshad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dactions">
    <w:name w:val="documentredactions"/>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aboutpanel">
    <w:name w:val="documentaboutpanel"/>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shviewer">
    <w:name w:val="flashview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ocumentlike">
    <w:name w:val="documentlik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entriespanel">
    <w:name w:val="documententriespanel"/>
    <w:basedOn w:val="a"/>
    <w:rsid w:val="00A14FA5"/>
    <w:pPr>
      <w:shd w:val="clear" w:color="auto" w:fill="64A1EA"/>
      <w:spacing w:before="100" w:beforeAutospacing="1" w:after="100" w:afterAutospacing="1" w:line="960" w:lineRule="atLeast"/>
    </w:pPr>
    <w:rPr>
      <w:rFonts w:ascii="Times New Roman" w:eastAsia="Times New Roman" w:hAnsi="Times New Roman" w:cs="Times New Roman"/>
      <w:color w:val="FFFFFF"/>
      <w:sz w:val="24"/>
      <w:szCs w:val="24"/>
      <w:lang w:eastAsia="ru-RU"/>
    </w:rPr>
  </w:style>
  <w:style w:type="paragraph" w:customStyle="1" w:styleId="documentaakheadlineviewer">
    <w:name w:val="documentaakheadlineviewer"/>
    <w:basedOn w:val="a"/>
    <w:rsid w:val="00A14FA5"/>
    <w:pPr>
      <w:spacing w:before="100" w:beforeAutospacing="1" w:after="100" w:afterAutospacing="1" w:line="240" w:lineRule="auto"/>
    </w:pPr>
    <w:rPr>
      <w:rFonts w:ascii="PT Sans" w:eastAsia="Times New Roman" w:hAnsi="PT Sans" w:cs="Times New Roman"/>
      <w:sz w:val="32"/>
      <w:szCs w:val="32"/>
      <w:lang w:eastAsia="ru-RU"/>
    </w:rPr>
  </w:style>
  <w:style w:type="paragraph" w:customStyle="1" w:styleId="widgetdocumentbookmarkcreate">
    <w:name w:val="widgetdocumentbookmarkcreate"/>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form">
    <w:name w:val="consultationfor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formtext">
    <w:name w:val="consultationform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sultationlist">
    <w:name w:val="widgetconsultationlist"/>
    <w:basedOn w:val="a"/>
    <w:rsid w:val="00A14FA5"/>
    <w:pPr>
      <w:spacing w:before="100" w:beforeAutospacing="1" w:after="100" w:afterAutospacing="1" w:line="315" w:lineRule="atLeast"/>
    </w:pPr>
    <w:rPr>
      <w:rFonts w:ascii="PT Serif" w:eastAsia="Times New Roman" w:hAnsi="PT Serif" w:cs="Times New Roman"/>
      <w:sz w:val="23"/>
      <w:szCs w:val="23"/>
      <w:lang w:eastAsia="ru-RU"/>
    </w:rPr>
  </w:style>
  <w:style w:type="paragraph" w:customStyle="1" w:styleId="consultationestimate">
    <w:name w:val="consultationestimate"/>
    <w:basedOn w:val="a"/>
    <w:rsid w:val="00A14FA5"/>
    <w:pPr>
      <w:shd w:val="clear" w:color="auto" w:fill="EFF0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tfilter">
    <w:name w:val="resetfil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
    <w:name w:val="x-tab-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аголовок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
    <w:name w:val="x-colum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layout-table">
    <w:name w:val="x-form-layout-tab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label-cell">
    <w:name w:val="x-field-label-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item-body">
    <w:name w:val="x-form-item-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default">
    <w:name w:val="x-progress-bar-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text">
    <w:name w:val="x-progress-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text-back">
    <w:name w:val="x-progress-text-ba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
    <w:name w:val="x-btn-arrow-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
    <w:name w:val="x-btn-arrow-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
    <w:name w:val="x-btn-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
    <w:name w:val="x-frame-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
    <w:name w:val="x-frame-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
    <w:name w:val="x-btn-split-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
    <w:name w:val="x-btn-split-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enu-after">
    <w:name w:val="x-box-menu-af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separator-vertical">
    <w:name w:val="x-toolbar-separator-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
    <w:name w:val="x-panel-header-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
    <w:name w:val="x-panel-header-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before-title">
    <w:name w:val="x-panel-header-icon-before-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after-title">
    <w:name w:val="x-panel-header-icon-after-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after-title">
    <w:name w:val="x-tool-after-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efore-title">
    <w:name w:val="x-tool-before-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
    <w:name w:val="x-window-header-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glyph">
    <w:name w:val="x-window-header-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before-title">
    <w:name w:val="x-window-header-icon-before-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after-title">
    <w:name w:val="x-window-header-icon-after-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
    <w:name w:val="x-window-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inner-no-box-label">
    <w:name w:val="x-form-cb-wrap-inner-no-box-lab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
    <w:name w:val="x-too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with-legend">
    <w:name w:val="x-fieldset-with-legen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body">
    <w:name w:val="x-fieldset-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collapsed">
    <w:name w:val="x-fieldset-collap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toggle">
    <w:name w:val="x-tool-togg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ext">
    <w:name w:val="x-btn-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old">
    <w:name w:val="x-edit-bo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talic">
    <w:name w:val="x-edit-itali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underline">
    <w:name w:val="x-edit-under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forecolor">
    <w:name w:val="x-edit-forecol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ackcolor">
    <w:name w:val="x-edit-backcol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left">
    <w:name w:val="x-edit-justify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center">
    <w:name w:val="x-edit-justifycen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right">
    <w:name w:val="x-edit-justify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orderedlist">
    <w:name w:val="x-edit-insertordered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unorderedlist">
    <w:name w:val="x-edit-insertunordered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creasefontsize">
    <w:name w:val="x-edit-increasefontsiz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decreasefontsize">
    <w:name w:val="x-edit-decreasefontsiz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sourceedit">
    <w:name w:val="x-edit-sourceedi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createlink">
    <w:name w:val="x-edit-create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nt-select">
    <w:name w:val="x-font-selec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
    <w:name w:val="x-grid-tab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over-first">
    <w:name w:val="x-grid-table-over-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selected-first">
    <w:name w:val="x-grid-table-selected-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
    <w:name w:val="x-grid-table-focused-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elected">
    <w:name w:val="x-grid-cell-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left">
    <w:name w:val="x-grid-drop-indicator-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right">
    <w:name w:val="x-grid-drop-indicator-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inner-locked">
    <w:name w:val="x-grid-inner-lock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action-col-field">
    <w:name w:val="x-form-action-col-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checkbox">
    <w:name w:val="x-menu-item-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group-icon">
    <w:name w:val="x-menu-group-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andle">
    <w:name w:val="x-window-hand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glyph">
    <w:name w:val="x-tab-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horizontal">
    <w:name w:val="x-tab-bar-strip-default-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vertical">
    <w:name w:val="x-tab-bar-strip-default-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left">
    <w:name w:val="x-tabbar-scroll-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
    <w:name w:val="x-tabbar-scroll-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
    <w:name w:val="x-tabbar-scroll-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
    <w:name w:val="x-tabbar-scroll-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
    <w:name w:val="x-tree-expan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
    <w:name w:val="x-tree-elb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
    <w:name w:val="x-tree-elbow-en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plus">
    <w:name w:val="x-tree-elbow-pl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plus">
    <w:name w:val="x-tree-elbow-end-pl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line">
    <w:name w:val="x-tree-elbow-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
    <w:name w:val="x-msg-box-wai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con">
    <w:name w:val="x-tab-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
    <w:name w:val="x-window-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ication">
    <w:name w:val="notifica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body">
    <w:name w:val="x-header-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le-layout-cell">
    <w:name w:val="x-table-layout-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button">
    <w:name w:val="logo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panel">
    <w:name w:val="search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utton">
    <w:name w:val="search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button">
    <w:name w:val="advanced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paneltoolbar">
    <w:name w:val="toppaneltool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
    <w:name w:val="x-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untsettingspassword">
    <w:name w:val="accountsettingspasswor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
    <w:name w:val="char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
    <w:name w:val="in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editortapeslist">
    <w:name w:val="primeeditortapes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editormessages">
    <w:name w:val="primeeditormessage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
    <w:name w:val="x-dock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llbookmarkbutton">
    <w:name w:val="killbookmark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ata-rowtd">
    <w:name w:val="x-grid-data-row&gt;t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dingrepresentation">
    <w:name w:val="paddingrepresenta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top">
    <w:name w:val="x-panel-header-favoritespanel-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bottom">
    <w:name w:val="x-panel-header-favoritespanel-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left">
    <w:name w:val="x-panel-header-favoritespanel-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right">
    <w:name w:val="x-panel-header-favoritespanel-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rangeresetbutton">
    <w:name w:val="daterangereset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
    <w:name w:val="x-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top">
    <w:name w:val="x-docked-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llbutton">
    <w:name w:val="kill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nebutton">
    <w:name w:val="clon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bottom">
    <w:name w:val="x-docked-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
    <w:name w:val="layou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date">
    <w:name w:val="primedat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document">
    <w:name w:val="primedocu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prime">
    <w:name w:val="documentpri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mark">
    <w:name w:val="bookmar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_6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_7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_7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search">
    <w:name w:val="highlightsearc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_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_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_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_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_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ons">
    <w:name w:val="relation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_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_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_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_7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s">
    <w:name w:val="sb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dblock">
    <w:name w:val="styled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_8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0">
    <w:name w:val="s_82&g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p">
    <w:name w:val="s_82&gt;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ubnumber">
    <w:name w:val="documentsubnumb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3">
    <w:name w:val="indent_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4">
    <w:name w:val="indent_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5">
    <w:name w:val="indent_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6">
    <w:name w:val="indent_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7">
    <w:name w:val="indent_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8">
    <w:name w:val="indent_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9">
    <w:name w:val="indent_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0">
    <w:name w:val="indent_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ableheader">
    <w:name w:val="printable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писок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ype-checkbox">
    <w:name w:val="x-form-type-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ype-radio">
    <w:name w:val="x-form-type-radi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fieldcontainer">
    <w:name w:val="x-form-field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daterangefield">
    <w:name w:val="widgetdaterange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filterformvaluetree">
    <w:name w:val="widgetfilterformvaluetre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
    <w:name w:val="x-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anel">
    <w:name w:val="main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fontincrease">
    <w:name w:val="viewframetoolbarfontincreas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fontdecrease">
    <w:name w:val="viewframetoolbarfontdecreas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avetofile">
    <w:name w:val="viewframetoolbarsavetofi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int">
    <w:name w:val="viewframetoolbarpri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correspondentlist">
    <w:name w:val="viewframetoolbarshowcorrespondent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hidecomments">
    <w:name w:val="viewframetoolbarhidecomment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reatebookmark">
    <w:name w:val="viewframetoolbarcreatebookmar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undercontrolstate">
    <w:name w:val="viewframetoolbartoggleundercontrolstat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highlight">
    <w:name w:val="viewframetoolbartogglehighl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prime">
    <w:name w:val="viewframetoolbarexpandpri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doclistinpharm">
    <w:name w:val="viewframetoolbarexpanddoclistinphar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eviouschange">
    <w:name w:val="viewframetoolbarpreviouschang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nextchange">
    <w:name w:val="viewframetoolbarnextchang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learjournal">
    <w:name w:val="viewframetoolbarclearjourn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logout">
    <w:name w:val="viewframetoolbarlogou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synonyms">
    <w:name w:val="viewframetoolbarshowsynonym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default">
    <w:name w:val="x-panel-body-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inner">
    <w:name w:val="x-box-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
    <w:name w:val="rs_actu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old">
    <w:name w:val="rs_o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
    <w:name w:val="rs_ne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abolished">
    <w:name w:val="rs_newabolish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preactive">
    <w:name w:val="rs_newpre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abolished">
    <w:name w:val="rs_actualabolish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preactive">
    <w:name w:val="rs_actualpre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raise">
    <w:name w:val="togglerais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selected">
    <w:name w:val="x-grid-row-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over">
    <w:name w:val="x-grid-row-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
    <w:name w:val="x-tree-vie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bookmarktreecolumn">
    <w:name w:val="documentbookmarktreecolum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table">
    <w:name w:val="x-tree-view&gt;tab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
    <w:name w:val="date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ournal">
    <w:name w:val="journ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
    <w:name w:val="warn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ilter">
    <w:name w:val="datefil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container">
    <w:name w:val="message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
    <w:name w:val="che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kheadlinelink">
    <w:name w:val="aakheadline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Дата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
    <w:name w:val="consulta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
    <w:name w:val="o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ebutton">
    <w:name w:val="delet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
    <w:name w:val="x-panel-header-text-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
    <w:name w:val="x-window-header-text-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area">
    <w:name w:val="messagearea"/>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input-cell">
    <w:name w:val="x-form-trigger-input-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c">
    <w:name w:val="x-btn-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l">
    <w:name w:val="x-btn-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r">
    <w:name w:val="x-btn-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c">
    <w:name w:val="x-btn-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l">
    <w:name w:val="x-btn-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r">
    <w:name w:val="x-btn-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c">
    <w:name w:val="x-btn-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l">
    <w:name w:val="x-btn-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r">
    <w:name w:val="x-btn-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bd-inner">
    <w:name w:val="x-tip-bd-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container">
    <w:name w:val="searchfield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pes">
    <w:name w:val="tape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invalid-field">
    <w:name w:val="x-form-invalid-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
    <w:name w:val="content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orcontainer">
    <w:name w:val="editor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selectbutton">
    <w:name w:val="viewframetitlepanelselect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title">
    <w:name w:val="annotation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itle">
    <w:name w:val="document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text">
    <w:name w:val="annotation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ape">
    <w:name w:val="edittap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item">
    <w:name w:val="subite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ieslink">
    <w:name w:val="entries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0">
    <w:name w:val="icon0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1">
    <w:name w:val="icon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2">
    <w:name w:val="icon0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3">
    <w:name w:val="icon0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4">
    <w:name w:val="icon0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5">
    <w:name w:val="icon0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6">
    <w:name w:val="icon0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0">
    <w:name w:val="icon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1">
    <w:name w:val="icon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2">
    <w:name w:val="icon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3">
    <w:name w:val="icon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4">
    <w:name w:val="icon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5">
    <w:name w:val="icon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6">
    <w:name w:val="icon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0">
    <w:name w:val="icon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1">
    <w:name w:val="icon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2">
    <w:name w:val="icon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3">
    <w:name w:val="icon6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4">
    <w:name w:val="icon6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5">
    <w:name w:val="icon6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6">
    <w:name w:val="icon6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0">
    <w:name w:val="icon7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1">
    <w:name w:val="icon7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2">
    <w:name w:val="icon7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3">
    <w:name w:val="icon7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4">
    <w:name w:val="icon7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5">
    <w:name w:val="icon7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6">
    <w:name w:val="icon7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0">
    <w:name w:val="icon8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1">
    <w:name w:val="icon8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2">
    <w:name w:val="icon8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3">
    <w:name w:val="icon8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4">
    <w:name w:val="icon8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5">
    <w:name w:val="icon8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6">
    <w:name w:val="icon8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0">
    <w:name w:val="icon1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1">
    <w:name w:val="icon1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2">
    <w:name w:val="icon1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3">
    <w:name w:val="icon1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4">
    <w:name w:val="icon1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5">
    <w:name w:val="icon1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6">
    <w:name w:val="icon1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0">
    <w:name w:val="icon48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1">
    <w:name w:val="icon48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2">
    <w:name w:val="icon48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3">
    <w:name w:val="icon48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4">
    <w:name w:val="icon48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5">
    <w:name w:val="icon48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6">
    <w:name w:val="icon48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0">
    <w:name w:val="icon49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1">
    <w:name w:val="icon49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2">
    <w:name w:val="icon49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3">
    <w:name w:val="icon49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4">
    <w:name w:val="icon49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5">
    <w:name w:val="icon49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6">
    <w:name w:val="icon49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img">
    <w:name w:val="icon-im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veonlinelink">
    <w:name w:val="archiveonline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c">
    <w:name w:val="a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ection">
    <w:name w:val="subse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ndlink">
    <w:name w:val="kind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listviewmodepanel">
    <w:name w:val="togglelistviewmode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rebutton">
    <w:name w:val="compar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
    <w:name w:val="lik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like">
    <w:name w:val="dislik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redaction">
    <w:name w:val="previousreda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redaction">
    <w:name w:val="nextreda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kheadline">
    <w:name w:val="aakhead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_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_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item-selected">
    <w:name w:val="x-item-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text">
    <w:name w:val="empty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ntainer">
    <w:name w:val="x-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mponent">
    <w:name w:val="x-compon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filtercontainer">
    <w:name w:val="contextfilter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Подпись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timate">
    <w:name w:val="estimat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ments">
    <w:name w:val="attachment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timatebutton">
    <w:name w:val="estimat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ix">
    <w:name w:val="prefi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lock">
    <w:name w:val="info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
    <w:name w:val="fi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sinfo">
    <w:name w:val="changesinf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dfragment">
    <w:name w:val="changedfrag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
    <w:name w:val="tre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utionslink">
    <w:name w:val="solutions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untblock">
    <w:name w:val="account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block">
    <w:name w:val="statistic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block">
    <w:name w:val="teach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todayblock">
    <w:name w:val="importanttoday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garantblock">
    <w:name w:val="importantgarant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storyblock">
    <w:name w:val="history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tinfoblock">
    <w:name w:val="partnetinfo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empty">
    <w:name w:val="messageempt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bow">
    <w:name w:val="elb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onalsettingslink">
    <w:name w:val="regionalsettings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mplect">
    <w:name w:val="usercomplec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complect">
    <w:name w:val="fullcomplec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link">
    <w:name w:val="teach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ns">
    <w:name w:val="anon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ournallink">
    <w:name w:val="journal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A14FA5"/>
  </w:style>
  <w:style w:type="character" w:customStyle="1" w:styleId="icon1">
    <w:name w:val="icon1"/>
    <w:basedOn w:val="a0"/>
    <w:rsid w:val="00A14FA5"/>
  </w:style>
  <w:style w:type="character" w:customStyle="1" w:styleId="x-btn-icon-el1">
    <w:name w:val="x-btn-icon-el1"/>
    <w:basedOn w:val="a0"/>
    <w:rsid w:val="00A14FA5"/>
  </w:style>
  <w:style w:type="character" w:customStyle="1" w:styleId="selected1">
    <w:name w:val="selected1"/>
    <w:basedOn w:val="a0"/>
    <w:rsid w:val="00A14FA5"/>
  </w:style>
  <w:style w:type="paragraph" w:customStyle="1" w:styleId="resetfilter1">
    <w:name w:val="resetfilter1"/>
    <w:basedOn w:val="a"/>
    <w:rsid w:val="00A14FA5"/>
    <w:pPr>
      <w:spacing w:after="0" w:line="240" w:lineRule="auto"/>
      <w:ind w:left="150"/>
    </w:pPr>
    <w:rPr>
      <w:rFonts w:ascii="Times New Roman" w:eastAsia="Times New Roman" w:hAnsi="Times New Roman" w:cs="Times New Roman"/>
      <w:color w:val="3272C0"/>
      <w:sz w:val="24"/>
      <w:szCs w:val="24"/>
      <w:lang w:eastAsia="ru-RU"/>
    </w:rPr>
  </w:style>
  <w:style w:type="paragraph" w:customStyle="1" w:styleId="x-tab-bar1">
    <w:name w:val="x-tab-ba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1">
    <w:name w:val="x-tab-bar-strip1"/>
    <w:basedOn w:val="a"/>
    <w:rsid w:val="00A14FA5"/>
    <w:pPr>
      <w:spacing w:before="100" w:beforeAutospacing="1" w:after="100" w:afterAutospacing="1" w:line="0" w:lineRule="auto"/>
    </w:pPr>
    <w:rPr>
      <w:rFonts w:ascii="Times New Roman" w:eastAsia="Times New Roman" w:hAnsi="Times New Roman" w:cs="Times New Roman"/>
      <w:vanish/>
      <w:sz w:val="2"/>
      <w:szCs w:val="2"/>
      <w:lang w:eastAsia="ru-RU"/>
    </w:rPr>
  </w:style>
  <w:style w:type="paragraph" w:customStyle="1" w:styleId="x-tab1">
    <w:name w:val="x-tab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1">
    <w:name w:val="x-tab-inner1"/>
    <w:basedOn w:val="a"/>
    <w:rsid w:val="00A14FA5"/>
    <w:pPr>
      <w:spacing w:after="0" w:line="240" w:lineRule="auto"/>
      <w:ind w:left="105" w:right="105"/>
      <w:jc w:val="center"/>
    </w:pPr>
    <w:rPr>
      <w:rFonts w:ascii="Times New Roman" w:eastAsia="Times New Roman" w:hAnsi="Times New Roman" w:cs="Times New Roman"/>
      <w:color w:val="464C55"/>
      <w:sz w:val="24"/>
      <w:szCs w:val="24"/>
      <w:lang w:eastAsia="ru-RU"/>
    </w:rPr>
  </w:style>
  <w:style w:type="paragraph" w:customStyle="1" w:styleId="x-tab-bar2">
    <w:name w:val="x-tab-ba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3">
    <w:name w:val="x-tab-ba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4">
    <w:name w:val="x-tab-ba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5">
    <w:name w:val="x-tab-ba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lear1">
    <w:name w:val="x-clear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box-scroller1">
    <w:name w:val="x-box-scroller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box-scroller2">
    <w:name w:val="x-box-scroller2"/>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oolbar-separator-horizontal1">
    <w:name w:val="x-toolbar-separator-horizontal1"/>
    <w:basedOn w:val="a"/>
    <w:rsid w:val="00A14FA5"/>
    <w:pPr>
      <w:pBdr>
        <w:top w:val="single" w:sz="2" w:space="0" w:color="auto"/>
        <w:left w:val="single" w:sz="6" w:space="0" w:color="98C8FF"/>
        <w:bottom w:val="single" w:sz="2" w:space="0" w:color="auto"/>
        <w:right w:val="single" w:sz="6" w:space="0" w:color="FFFFFF"/>
      </w:pBdr>
      <w:spacing w:after="0" w:line="240" w:lineRule="auto"/>
      <w:ind w:right="30"/>
    </w:pPr>
    <w:rPr>
      <w:rFonts w:ascii="Times New Roman" w:eastAsia="Times New Roman" w:hAnsi="Times New Roman" w:cs="Times New Roman"/>
      <w:sz w:val="24"/>
      <w:szCs w:val="24"/>
      <w:lang w:eastAsia="ru-RU"/>
    </w:rPr>
  </w:style>
  <w:style w:type="paragraph" w:customStyle="1" w:styleId="x-dd-drop-icon1">
    <w:name w:val="x-dd-drop-icon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dd-drop-icon2">
    <w:name w:val="x-dd-drop-ic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3">
    <w:name w:val="x-dd-drop-icon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
    <w:name w:val="x-frame-m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1">
    <w:name w:val="x-form-cb-wrap1"/>
    <w:basedOn w:val="a"/>
    <w:rsid w:val="00A14FA5"/>
    <w:pPr>
      <w:spacing w:before="100" w:beforeAutospacing="1" w:after="100" w:afterAutospacing="1" w:line="0" w:lineRule="auto"/>
      <w:textAlignment w:val="top"/>
    </w:pPr>
    <w:rPr>
      <w:rFonts w:ascii="Times New Roman" w:eastAsia="Times New Roman" w:hAnsi="Times New Roman" w:cs="Times New Roman"/>
      <w:sz w:val="2"/>
      <w:szCs w:val="2"/>
      <w:lang w:eastAsia="ru-RU"/>
    </w:rPr>
  </w:style>
  <w:style w:type="paragraph" w:customStyle="1" w:styleId="x-form-cb1">
    <w:name w:val="x-form-cb1"/>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monthpicker1">
    <w:name w:val="x-monthpicker1"/>
    <w:basedOn w:val="a"/>
    <w:rsid w:val="00A14FA5"/>
    <w:pPr>
      <w:pBdr>
        <w:top w:val="single" w:sz="6" w:space="0" w:color="1B376C"/>
        <w:left w:val="single" w:sz="6" w:space="0" w:color="1B376C"/>
        <w:bottom w:val="single" w:sz="6" w:space="0" w:color="1B376C"/>
        <w:right w:val="single" w:sz="6" w:space="0" w:color="1B376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rigger1">
    <w:name w:val="x-column-header-trigger1"/>
    <w:basedOn w:val="a"/>
    <w:rsid w:val="00A14FA5"/>
    <w:pP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rigger2">
    <w:name w:val="x-column-header-trigg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2">
    <w:name w:val="x-form-cb-wrap2"/>
    <w:basedOn w:val="a"/>
    <w:rsid w:val="00A14FA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form-display-field1">
    <w:name w:val="x-form-display-field1"/>
    <w:basedOn w:val="a"/>
    <w:rsid w:val="00A14FA5"/>
    <w:pPr>
      <w:spacing w:after="0" w:line="225" w:lineRule="atLeast"/>
    </w:pPr>
    <w:rPr>
      <w:rFonts w:ascii="Tahoma" w:eastAsia="Times New Roman" w:hAnsi="Tahoma" w:cs="Tahoma"/>
      <w:color w:val="000000"/>
      <w:sz w:val="17"/>
      <w:szCs w:val="17"/>
      <w:lang w:eastAsia="ru-RU"/>
    </w:rPr>
  </w:style>
  <w:style w:type="paragraph" w:customStyle="1" w:styleId="messagearea1">
    <w:name w:val="messagearea1"/>
    <w:basedOn w:val="a"/>
    <w:rsid w:val="00A14FA5"/>
    <w:pPr>
      <w:spacing w:after="0" w:line="225" w:lineRule="atLeast"/>
    </w:pPr>
    <w:rPr>
      <w:rFonts w:ascii="Tahoma" w:eastAsia="Times New Roman" w:hAnsi="Tahoma" w:cs="Tahoma"/>
      <w:color w:val="000000"/>
      <w:sz w:val="17"/>
      <w:szCs w:val="17"/>
      <w:lang w:eastAsia="ru-RU"/>
    </w:rPr>
  </w:style>
  <w:style w:type="paragraph" w:customStyle="1" w:styleId="messagearea2">
    <w:name w:val="messagearea2"/>
    <w:basedOn w:val="a"/>
    <w:rsid w:val="00A14FA5"/>
    <w:pPr>
      <w:spacing w:after="0" w:line="225" w:lineRule="atLeast"/>
    </w:pPr>
    <w:rPr>
      <w:rFonts w:ascii="Tahoma" w:eastAsia="Times New Roman" w:hAnsi="Tahoma" w:cs="Tahoma"/>
      <w:color w:val="000000"/>
      <w:sz w:val="17"/>
      <w:szCs w:val="17"/>
      <w:lang w:eastAsia="ru-RU"/>
    </w:rPr>
  </w:style>
  <w:style w:type="paragraph" w:customStyle="1" w:styleId="x-column1">
    <w:name w:val="x-colum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layout-table1">
    <w:name w:val="x-form-layout-tab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label-cell1">
    <w:name w:val="x-field-label-cell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menu-icon-separator1">
    <w:name w:val="x-menu-icon-separator1"/>
    <w:basedOn w:val="a"/>
    <w:rsid w:val="00A14FA5"/>
    <w:pPr>
      <w:pBdr>
        <w:lef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column-header-text1">
    <w:name w:val="x-column-header-text1"/>
    <w:basedOn w:val="a"/>
    <w:rsid w:val="00A14FA5"/>
    <w:pPr>
      <w:spacing w:before="100" w:beforeAutospacing="1" w:after="100" w:afterAutospacing="1" w:line="195" w:lineRule="atLeast"/>
    </w:pPr>
    <w:rPr>
      <w:rFonts w:ascii="Times New Roman" w:eastAsia="Times New Roman" w:hAnsi="Times New Roman" w:cs="Times New Roman"/>
      <w:sz w:val="2"/>
      <w:szCs w:val="2"/>
      <w:lang w:eastAsia="ru-RU"/>
    </w:rPr>
  </w:style>
  <w:style w:type="paragraph" w:customStyle="1" w:styleId="x-tab-bar-strip2">
    <w:name w:val="x-tab-bar-strip2"/>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form-item-body1">
    <w:name w:val="x-form-item-body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default1">
    <w:name w:val="x-progress-default1"/>
    <w:basedOn w:val="a"/>
    <w:rsid w:val="00A14FA5"/>
    <w:pPr>
      <w:shd w:val="clear" w:color="auto" w:fill="E0E8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default1">
    <w:name w:val="x-progress-bar-default1"/>
    <w:basedOn w:val="a"/>
    <w:rsid w:val="00A14FA5"/>
    <w:pPr>
      <w:shd w:val="clear" w:color="auto" w:fill="73A3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default2">
    <w:name w:val="x-progress-bar-default2"/>
    <w:basedOn w:val="a"/>
    <w:rsid w:val="00A14FA5"/>
    <w:pPr>
      <w:shd w:val="clear" w:color="auto" w:fill="73A3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text1">
    <w:name w:val="x-progress-text1"/>
    <w:basedOn w:val="a"/>
    <w:rsid w:val="00A14FA5"/>
    <w:pPr>
      <w:spacing w:before="100" w:beforeAutospacing="1" w:after="100" w:afterAutospacing="1" w:line="270" w:lineRule="atLeast"/>
      <w:jc w:val="center"/>
    </w:pPr>
    <w:rPr>
      <w:rFonts w:ascii="Tahoma" w:eastAsia="Times New Roman" w:hAnsi="Tahoma" w:cs="Tahoma"/>
      <w:b/>
      <w:bCs/>
      <w:color w:val="FFFFFF"/>
      <w:sz w:val="17"/>
      <w:szCs w:val="17"/>
      <w:lang w:eastAsia="ru-RU"/>
    </w:rPr>
  </w:style>
  <w:style w:type="paragraph" w:customStyle="1" w:styleId="x-progress-text-back1">
    <w:name w:val="x-progress-text-back1"/>
    <w:basedOn w:val="a"/>
    <w:rsid w:val="00A14FA5"/>
    <w:pPr>
      <w:spacing w:before="100" w:beforeAutospacing="1" w:after="100" w:afterAutospacing="1" w:line="270" w:lineRule="atLeast"/>
    </w:pPr>
    <w:rPr>
      <w:rFonts w:ascii="Times New Roman" w:eastAsia="Times New Roman" w:hAnsi="Times New Roman" w:cs="Times New Roman"/>
      <w:color w:val="396295"/>
      <w:sz w:val="24"/>
      <w:szCs w:val="24"/>
      <w:lang w:eastAsia="ru-RU"/>
    </w:rPr>
  </w:style>
  <w:style w:type="paragraph" w:customStyle="1" w:styleId="x-btn-default-small1">
    <w:name w:val="x-btn-default-small1"/>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2">
    <w:name w:val="x-btn-default-small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
    <w:name w:val="x-btn-inner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1">
    <w:name w:val="x-btn-arrow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1">
    <w:name w:val="x-btn-arrow-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1">
    <w:name w:val="x-btn-arrow-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
    <w:name w:val="x-btn-glyph1"/>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2">
    <w:name w:val="x-btn-glyph2"/>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button1">
    <w:name w:val="x-btn-butt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2">
    <w:name w:val="x-btn-butt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
    <w:name w:val="x-btn-inner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
    <w:name w:val="x-btn-inner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4">
    <w:name w:val="x-btn-inner4"/>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5">
    <w:name w:val="x-btn-inner5"/>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
    <w:name w:val="x-btn-inner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2">
    <w:name w:val="x-btn-icon-el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
    <w:name w:val="x-btn-button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
    <w:name w:val="x-btn-inner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3">
    <w:name w:val="x-btn-icon-el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
    <w:name w:val="x-btn-icon-el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
    <w:name w:val="x-btn-icon-el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
    <w:name w:val="x-btn-button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
    <w:name w:val="x-btn-inner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6">
    <w:name w:val="x-btn-icon-el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
    <w:name w:val="x-btn-icon-el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
    <w:name w:val="x-btn-icon-el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
    <w:name w:val="x-btn-inne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9">
    <w:name w:val="x-btn-icon-el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
    <w:name w:val="x-btn-icon-el1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
    <w:name w:val="x-btn-icon-el1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0">
    <w:name w:val="x-btn-inne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
    <w:name w:val="x-btn-icon-el1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
    <w:name w:val="x-btn-icon-el1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4">
    <w:name w:val="x-btn-icon-el1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1">
    <w:name w:val="x-frame-t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
    <w:name w:val="x-frame-b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
    <w:name w:val="x-frame-t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
    <w:name w:val="x-frame-b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
    <w:name w:val="x-frame-t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
    <w:name w:val="x-frame-b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
    <w:name w:val="x-frame-m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
    <w:name w:val="x-frame-m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
    <w:name w:val="x-frame-mc2"/>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
    <w:name w:val="x-frame-t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
    <w:name w:val="x-frame-b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
    <w:name w:val="x-frame-t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
    <w:name w:val="x-frame-b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
    <w:name w:val="x-frame-tc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
    <w:name w:val="x-frame-bc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
    <w:name w:val="x-frame-m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
    <w:name w:val="x-frame-m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
    <w:name w:val="x-frame-mc3"/>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
    <w:name w:val="x-frame-t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
    <w:name w:val="x-frame-b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
    <w:name w:val="x-frame-t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
    <w:name w:val="x-frame-b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
    <w:name w:val="x-frame-tc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
    <w:name w:val="x-frame-bc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
    <w:name w:val="x-frame-tl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
    <w:name w:val="x-frame-bl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
    <w:name w:val="x-frame-t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
    <w:name w:val="x-frame-b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
    <w:name w:val="x-frame-tc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
    <w:name w:val="x-frame-bc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
    <w:name w:val="x-frame-m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
    <w:name w:val="x-frame-m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
    <w:name w:val="x-frame-ml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
    <w:name w:val="x-frame-m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
    <w:name w:val="x-frame-mc4"/>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
    <w:name w:val="x-frame-mc5"/>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
    <w:name w:val="x-frame-tl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
    <w:name w:val="x-frame-bl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
    <w:name w:val="x-frame-t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
    <w:name w:val="x-frame-b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
    <w:name w:val="x-frame-tc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
    <w:name w:val="x-frame-bc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
    <w:name w:val="x-frame-ml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
    <w:name w:val="x-frame-m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
    <w:name w:val="x-frame-mc6"/>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focus1">
    <w:name w:val="x-btn-default-small-focus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over1">
    <w:name w:val="x-btn-default-small-over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enu-active1">
    <w:name w:val="x-btn-default-small-menu-active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pressed1">
    <w:name w:val="x-btn-default-small-pressed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disabled1">
    <w:name w:val="x-btn-default-small-disabled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
    <w:name w:val="x-btn-split-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
    <w:name w:val="x-btn-split-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2">
    <w:name w:val="x-btn-split-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2">
    <w:name w:val="x-btn-split-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1">
    <w:name w:val="x-btn-default-medium1"/>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2">
    <w:name w:val="x-btn-default-medium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1">
    <w:name w:val="x-btn-inner1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2">
    <w:name w:val="x-btn-arrow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2">
    <w:name w:val="x-btn-arrow-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2">
    <w:name w:val="x-btn-arrow-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3">
    <w:name w:val="x-btn-glyph3"/>
    <w:basedOn w:val="a"/>
    <w:rsid w:val="00A14FA5"/>
    <w:pPr>
      <w:spacing w:before="100" w:beforeAutospacing="1" w:after="100" w:afterAutospacing="1" w:line="360" w:lineRule="atLeast"/>
    </w:pPr>
    <w:rPr>
      <w:rFonts w:ascii="Times New Roman" w:eastAsia="Times New Roman" w:hAnsi="Times New Roman" w:cs="Times New Roman"/>
      <w:color w:val="333333"/>
      <w:sz w:val="36"/>
      <w:szCs w:val="36"/>
      <w:lang w:eastAsia="ru-RU"/>
    </w:rPr>
  </w:style>
  <w:style w:type="paragraph" w:customStyle="1" w:styleId="x-btn-glyph4">
    <w:name w:val="x-btn-glyph4"/>
    <w:basedOn w:val="a"/>
    <w:rsid w:val="00A14FA5"/>
    <w:pPr>
      <w:spacing w:before="100" w:beforeAutospacing="1" w:after="100" w:afterAutospacing="1" w:line="360" w:lineRule="atLeast"/>
    </w:pPr>
    <w:rPr>
      <w:rFonts w:ascii="Times New Roman" w:eastAsia="Times New Roman" w:hAnsi="Times New Roman" w:cs="Times New Roman"/>
      <w:color w:val="999999"/>
      <w:sz w:val="36"/>
      <w:szCs w:val="36"/>
      <w:lang w:eastAsia="ru-RU"/>
    </w:rPr>
  </w:style>
  <w:style w:type="paragraph" w:customStyle="1" w:styleId="x-btn-button5">
    <w:name w:val="x-btn-button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6">
    <w:name w:val="x-btn-button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2">
    <w:name w:val="x-btn-inner12"/>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3">
    <w:name w:val="x-btn-inner13"/>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4">
    <w:name w:val="x-btn-inner14"/>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5">
    <w:name w:val="x-btn-inner15"/>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6">
    <w:name w:val="x-btn-inner16"/>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15">
    <w:name w:val="x-btn-icon-el1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7">
    <w:name w:val="x-btn-button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7">
    <w:name w:val="x-btn-inner17"/>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16">
    <w:name w:val="x-btn-icon-el1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7">
    <w:name w:val="x-btn-icon-el1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8">
    <w:name w:val="x-btn-icon-el1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8">
    <w:name w:val="x-btn-button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8">
    <w:name w:val="x-btn-inner18"/>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19">
    <w:name w:val="x-btn-icon-el1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0">
    <w:name w:val="x-btn-icon-el2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1">
    <w:name w:val="x-btn-icon-el2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9">
    <w:name w:val="x-btn-inne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22">
    <w:name w:val="x-btn-icon-el2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3">
    <w:name w:val="x-btn-icon-el2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4">
    <w:name w:val="x-btn-icon-el2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20">
    <w:name w:val="x-btn-inne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25">
    <w:name w:val="x-btn-icon-el2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6">
    <w:name w:val="x-btn-icon-el2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7">
    <w:name w:val="x-btn-icon-el2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6">
    <w:name w:val="x-frame-tl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
    <w:name w:val="x-frame-bl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
    <w:name w:val="x-frame-t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
    <w:name w:val="x-frame-b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
    <w:name w:val="x-frame-tc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
    <w:name w:val="x-frame-bc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
    <w:name w:val="x-frame-ml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
    <w:name w:val="x-frame-m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7">
    <w:name w:val="x-frame-mc7"/>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7">
    <w:name w:val="x-frame-tl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7">
    <w:name w:val="x-frame-bl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7">
    <w:name w:val="x-frame-t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7">
    <w:name w:val="x-frame-b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7">
    <w:name w:val="x-frame-tc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7">
    <w:name w:val="x-frame-bc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7">
    <w:name w:val="x-frame-ml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7">
    <w:name w:val="x-frame-m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8">
    <w:name w:val="x-frame-mc8"/>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8">
    <w:name w:val="x-frame-tl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8">
    <w:name w:val="x-frame-bl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8">
    <w:name w:val="x-frame-tr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8">
    <w:name w:val="x-frame-br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8">
    <w:name w:val="x-frame-tc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8">
    <w:name w:val="x-frame-bc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9">
    <w:name w:val="x-frame-tl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9">
    <w:name w:val="x-frame-bl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9">
    <w:name w:val="x-frame-t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9">
    <w:name w:val="x-frame-b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9">
    <w:name w:val="x-frame-tc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9">
    <w:name w:val="x-frame-bc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8">
    <w:name w:val="x-frame-ml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8">
    <w:name w:val="x-frame-mr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9">
    <w:name w:val="x-frame-ml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9">
    <w:name w:val="x-frame-m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9">
    <w:name w:val="x-frame-mc9"/>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0">
    <w:name w:val="x-frame-mc10"/>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0">
    <w:name w:val="x-frame-tl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0">
    <w:name w:val="x-frame-bl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0">
    <w:name w:val="x-frame-t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0">
    <w:name w:val="x-frame-b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0">
    <w:name w:val="x-frame-tc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0">
    <w:name w:val="x-frame-bc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0">
    <w:name w:val="x-frame-ml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0">
    <w:name w:val="x-frame-m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1">
    <w:name w:val="x-frame-mc1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focus1">
    <w:name w:val="x-btn-default-medium-focus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over1">
    <w:name w:val="x-btn-default-medium-over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enu-active1">
    <w:name w:val="x-btn-default-medium-menu-active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pressed1">
    <w:name w:val="x-btn-default-medium-pressed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disabled1">
    <w:name w:val="x-btn-default-medium-disabled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3">
    <w:name w:val="x-btn-split-righ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3">
    <w:name w:val="x-btn-split-botto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4">
    <w:name w:val="x-btn-split-righ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4">
    <w:name w:val="x-btn-split-bottom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1">
    <w:name w:val="x-btn-default-large1"/>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2">
    <w:name w:val="x-btn-default-large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1">
    <w:name w:val="x-btn-inner2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3">
    <w:name w:val="x-btn-arrow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3">
    <w:name w:val="x-btn-arrow-righ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3">
    <w:name w:val="x-btn-arrow-botto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5">
    <w:name w:val="x-btn-glyph5"/>
    <w:basedOn w:val="a"/>
    <w:rsid w:val="00A14FA5"/>
    <w:pPr>
      <w:spacing w:before="100" w:beforeAutospacing="1" w:after="100" w:afterAutospacing="1" w:line="480" w:lineRule="atLeast"/>
    </w:pPr>
    <w:rPr>
      <w:rFonts w:ascii="Times New Roman" w:eastAsia="Times New Roman" w:hAnsi="Times New Roman" w:cs="Times New Roman"/>
      <w:color w:val="333333"/>
      <w:sz w:val="48"/>
      <w:szCs w:val="48"/>
      <w:lang w:eastAsia="ru-RU"/>
    </w:rPr>
  </w:style>
  <w:style w:type="paragraph" w:customStyle="1" w:styleId="x-btn-glyph6">
    <w:name w:val="x-btn-glyph6"/>
    <w:basedOn w:val="a"/>
    <w:rsid w:val="00A14FA5"/>
    <w:pPr>
      <w:spacing w:before="100" w:beforeAutospacing="1" w:after="100" w:afterAutospacing="1" w:line="480" w:lineRule="atLeast"/>
    </w:pPr>
    <w:rPr>
      <w:rFonts w:ascii="Times New Roman" w:eastAsia="Times New Roman" w:hAnsi="Times New Roman" w:cs="Times New Roman"/>
      <w:color w:val="999999"/>
      <w:sz w:val="48"/>
      <w:szCs w:val="48"/>
      <w:lang w:eastAsia="ru-RU"/>
    </w:rPr>
  </w:style>
  <w:style w:type="paragraph" w:customStyle="1" w:styleId="x-btn-button9">
    <w:name w:val="x-btn-button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10">
    <w:name w:val="x-btn-button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2">
    <w:name w:val="x-btn-inner22"/>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3">
    <w:name w:val="x-btn-inner23"/>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4">
    <w:name w:val="x-btn-inner24"/>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5">
    <w:name w:val="x-btn-inner25"/>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6">
    <w:name w:val="x-btn-inner26"/>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28">
    <w:name w:val="x-btn-icon-el2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1">
    <w:name w:val="x-btn-button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7">
    <w:name w:val="x-btn-inner27"/>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29">
    <w:name w:val="x-btn-icon-el2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0">
    <w:name w:val="x-btn-icon-el3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1">
    <w:name w:val="x-btn-icon-el3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2">
    <w:name w:val="x-btn-button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8">
    <w:name w:val="x-btn-inner28"/>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32">
    <w:name w:val="x-btn-icon-el3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3">
    <w:name w:val="x-btn-icon-el3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4">
    <w:name w:val="x-btn-icon-el3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29">
    <w:name w:val="x-btn-inne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35">
    <w:name w:val="x-btn-icon-el3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6">
    <w:name w:val="x-btn-icon-el3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7">
    <w:name w:val="x-btn-icon-el3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30">
    <w:name w:val="x-btn-inne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38">
    <w:name w:val="x-btn-icon-el3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9">
    <w:name w:val="x-btn-icon-el3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0">
    <w:name w:val="x-btn-icon-el4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11">
    <w:name w:val="x-frame-tl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1">
    <w:name w:val="x-frame-bl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1">
    <w:name w:val="x-frame-tr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1">
    <w:name w:val="x-frame-br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1">
    <w:name w:val="x-frame-tc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1">
    <w:name w:val="x-frame-bc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1">
    <w:name w:val="x-frame-ml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1">
    <w:name w:val="x-frame-mr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2">
    <w:name w:val="x-frame-mc12"/>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2">
    <w:name w:val="x-frame-tl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2">
    <w:name w:val="x-frame-bl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2">
    <w:name w:val="x-frame-tr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2">
    <w:name w:val="x-frame-br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2">
    <w:name w:val="x-frame-tc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2">
    <w:name w:val="x-frame-bc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2">
    <w:name w:val="x-frame-ml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2">
    <w:name w:val="x-frame-mr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3">
    <w:name w:val="x-frame-mc13"/>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3">
    <w:name w:val="x-frame-tl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3">
    <w:name w:val="x-frame-bl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3">
    <w:name w:val="x-frame-t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3">
    <w:name w:val="x-frame-b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3">
    <w:name w:val="x-frame-tc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3">
    <w:name w:val="x-frame-bc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4">
    <w:name w:val="x-frame-tl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4">
    <w:name w:val="x-frame-bl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4">
    <w:name w:val="x-frame-tr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4">
    <w:name w:val="x-frame-br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4">
    <w:name w:val="x-frame-tc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4">
    <w:name w:val="x-frame-bc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3">
    <w:name w:val="x-frame-ml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3">
    <w:name w:val="x-frame-m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4">
    <w:name w:val="x-frame-ml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4">
    <w:name w:val="x-frame-mr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4">
    <w:name w:val="x-frame-mc14"/>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5">
    <w:name w:val="x-frame-mc15"/>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5">
    <w:name w:val="x-frame-tl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5">
    <w:name w:val="x-frame-bl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5">
    <w:name w:val="x-frame-tr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5">
    <w:name w:val="x-frame-br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5">
    <w:name w:val="x-frame-tc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5">
    <w:name w:val="x-frame-bc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5">
    <w:name w:val="x-frame-ml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5">
    <w:name w:val="x-frame-mr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6">
    <w:name w:val="x-frame-mc16"/>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focus1">
    <w:name w:val="x-btn-default-large-focus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over1">
    <w:name w:val="x-btn-default-large-over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enu-active1">
    <w:name w:val="x-btn-default-large-menu-active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pressed1">
    <w:name w:val="x-btn-default-large-pressed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disabled1">
    <w:name w:val="x-btn-default-large-disabled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5">
    <w:name w:val="x-btn-split-right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5">
    <w:name w:val="x-btn-split-bottom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6">
    <w:name w:val="x-btn-split-right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6">
    <w:name w:val="x-btn-split-bottom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1">
    <w:name w:val="x-btn-default-toolbar-small1"/>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1">
    <w:name w:val="x-btn-inner3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4">
    <w:name w:val="x-btn-arrow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4">
    <w:name w:val="x-btn-arrow-righ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4">
    <w:name w:val="x-btn-arrow-bottom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7">
    <w:name w:val="x-btn-glyph7"/>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8">
    <w:name w:val="x-btn-glyph8"/>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inner32">
    <w:name w:val="x-btn-inner32"/>
    <w:basedOn w:val="a"/>
    <w:rsid w:val="00A14FA5"/>
    <w:pPr>
      <w:spacing w:before="100" w:beforeAutospacing="1" w:after="100" w:afterAutospacing="1" w:line="240" w:lineRule="auto"/>
    </w:pPr>
    <w:rPr>
      <w:rFonts w:ascii="Times New Roman" w:eastAsia="Times New Roman" w:hAnsi="Times New Roman" w:cs="Times New Roman"/>
      <w:color w:val="8C8C8C"/>
      <w:sz w:val="24"/>
      <w:szCs w:val="24"/>
      <w:lang w:eastAsia="ru-RU"/>
    </w:rPr>
  </w:style>
  <w:style w:type="paragraph" w:customStyle="1" w:styleId="x-btn-button13">
    <w:name w:val="x-btn-button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14">
    <w:name w:val="x-btn-button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3">
    <w:name w:val="x-btn-inner3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4">
    <w:name w:val="x-btn-inner34"/>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5">
    <w:name w:val="x-btn-inner35"/>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6">
    <w:name w:val="x-btn-inner3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7">
    <w:name w:val="x-btn-inner3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41">
    <w:name w:val="x-btn-icon-el4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5">
    <w:name w:val="x-btn-button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8">
    <w:name w:val="x-btn-inner3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42">
    <w:name w:val="x-btn-icon-el4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3">
    <w:name w:val="x-btn-icon-el4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4">
    <w:name w:val="x-btn-icon-el4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6">
    <w:name w:val="x-btn-button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9">
    <w:name w:val="x-btn-inner3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45">
    <w:name w:val="x-btn-icon-el4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6">
    <w:name w:val="x-btn-icon-el4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7">
    <w:name w:val="x-btn-icon-el4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40">
    <w:name w:val="x-btn-inne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48">
    <w:name w:val="x-btn-icon-el4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9">
    <w:name w:val="x-btn-icon-el4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0">
    <w:name w:val="x-btn-icon-el5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41">
    <w:name w:val="x-btn-inne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51">
    <w:name w:val="x-btn-icon-el5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2">
    <w:name w:val="x-btn-icon-el5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3">
    <w:name w:val="x-btn-icon-el5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16">
    <w:name w:val="x-frame-tl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6">
    <w:name w:val="x-frame-bl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6">
    <w:name w:val="x-frame-tr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6">
    <w:name w:val="x-frame-br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6">
    <w:name w:val="x-frame-tc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6">
    <w:name w:val="x-frame-bc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6">
    <w:name w:val="x-frame-ml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6">
    <w:name w:val="x-frame-mr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7">
    <w:name w:val="x-frame-mc17"/>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7">
    <w:name w:val="x-frame-tl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7">
    <w:name w:val="x-frame-bl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7">
    <w:name w:val="x-frame-tr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7">
    <w:name w:val="x-frame-br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7">
    <w:name w:val="x-frame-tc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7">
    <w:name w:val="x-frame-bc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7">
    <w:name w:val="x-frame-ml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7">
    <w:name w:val="x-frame-mr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8">
    <w:name w:val="x-frame-mc18"/>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8">
    <w:name w:val="x-frame-tl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8">
    <w:name w:val="x-frame-bl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8">
    <w:name w:val="x-frame-tr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8">
    <w:name w:val="x-frame-br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8">
    <w:name w:val="x-frame-tc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8">
    <w:name w:val="x-frame-bc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9">
    <w:name w:val="x-frame-tl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9">
    <w:name w:val="x-frame-bl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9">
    <w:name w:val="x-frame-t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9">
    <w:name w:val="x-frame-b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9">
    <w:name w:val="x-frame-tc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9">
    <w:name w:val="x-frame-bc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8">
    <w:name w:val="x-frame-ml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8">
    <w:name w:val="x-frame-mr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9">
    <w:name w:val="x-frame-ml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9">
    <w:name w:val="x-frame-m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9">
    <w:name w:val="x-frame-mc19"/>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0">
    <w:name w:val="x-frame-mc20"/>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0">
    <w:name w:val="x-frame-tl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0">
    <w:name w:val="x-frame-bl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0">
    <w:name w:val="x-frame-t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0">
    <w:name w:val="x-frame-b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0">
    <w:name w:val="x-frame-tc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0">
    <w:name w:val="x-frame-bc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0">
    <w:name w:val="x-frame-ml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0">
    <w:name w:val="x-frame-m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1">
    <w:name w:val="x-frame-mc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ocus1">
    <w:name w:val="x-btn-default-toolbar-small-focus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over1">
    <w:name w:val="x-btn-default-toolbar-small-over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enu-active1">
    <w:name w:val="x-btn-default-toolbar-small-menu-active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pressed1">
    <w:name w:val="x-btn-default-toolbar-small-pressed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disabled1">
    <w:name w:val="x-btn-default-toolbar-small-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7">
    <w:name w:val="x-btn-split-right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7">
    <w:name w:val="x-btn-split-bottom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8">
    <w:name w:val="x-btn-split-right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8">
    <w:name w:val="x-btn-split-bottom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1">
    <w:name w:val="x-btn-default-toolbar-medium1"/>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42">
    <w:name w:val="x-btn-inner42"/>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5">
    <w:name w:val="x-btn-arrow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5">
    <w:name w:val="x-btn-arrow-right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5">
    <w:name w:val="x-btn-arrow-bottom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9">
    <w:name w:val="x-btn-glyph9"/>
    <w:basedOn w:val="a"/>
    <w:rsid w:val="00A14FA5"/>
    <w:pPr>
      <w:spacing w:before="100" w:beforeAutospacing="1" w:after="100" w:afterAutospacing="1" w:line="360" w:lineRule="atLeast"/>
    </w:pPr>
    <w:rPr>
      <w:rFonts w:ascii="Times New Roman" w:eastAsia="Times New Roman" w:hAnsi="Times New Roman" w:cs="Times New Roman"/>
      <w:color w:val="333333"/>
      <w:sz w:val="36"/>
      <w:szCs w:val="36"/>
      <w:lang w:eastAsia="ru-RU"/>
    </w:rPr>
  </w:style>
  <w:style w:type="paragraph" w:customStyle="1" w:styleId="x-btn-glyph10">
    <w:name w:val="x-btn-glyph10"/>
    <w:basedOn w:val="a"/>
    <w:rsid w:val="00A14FA5"/>
    <w:pPr>
      <w:spacing w:before="100" w:beforeAutospacing="1" w:after="100" w:afterAutospacing="1" w:line="360" w:lineRule="atLeast"/>
    </w:pPr>
    <w:rPr>
      <w:rFonts w:ascii="Times New Roman" w:eastAsia="Times New Roman" w:hAnsi="Times New Roman" w:cs="Times New Roman"/>
      <w:color w:val="999999"/>
      <w:sz w:val="36"/>
      <w:szCs w:val="36"/>
      <w:lang w:eastAsia="ru-RU"/>
    </w:rPr>
  </w:style>
  <w:style w:type="paragraph" w:customStyle="1" w:styleId="x-btn-inner43">
    <w:name w:val="x-btn-inner43"/>
    <w:basedOn w:val="a"/>
    <w:rsid w:val="00A14FA5"/>
    <w:pPr>
      <w:spacing w:before="100" w:beforeAutospacing="1" w:after="100" w:afterAutospacing="1" w:line="240" w:lineRule="auto"/>
    </w:pPr>
    <w:rPr>
      <w:rFonts w:ascii="Times New Roman" w:eastAsia="Times New Roman" w:hAnsi="Times New Roman" w:cs="Times New Roman"/>
      <w:color w:val="8C8C8C"/>
      <w:sz w:val="24"/>
      <w:szCs w:val="24"/>
      <w:lang w:eastAsia="ru-RU"/>
    </w:rPr>
  </w:style>
  <w:style w:type="paragraph" w:customStyle="1" w:styleId="x-btn-button17">
    <w:name w:val="x-btn-button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18">
    <w:name w:val="x-btn-button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44">
    <w:name w:val="x-btn-inner44"/>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5">
    <w:name w:val="x-btn-inner45"/>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6">
    <w:name w:val="x-btn-inner46"/>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7">
    <w:name w:val="x-btn-inner47"/>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8">
    <w:name w:val="x-btn-inner48"/>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54">
    <w:name w:val="x-btn-icon-el5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9">
    <w:name w:val="x-btn-button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49">
    <w:name w:val="x-btn-inner49"/>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55">
    <w:name w:val="x-btn-icon-el5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6">
    <w:name w:val="x-btn-icon-el5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7">
    <w:name w:val="x-btn-icon-el5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0">
    <w:name w:val="x-btn-button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50">
    <w:name w:val="x-btn-inner50"/>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58">
    <w:name w:val="x-btn-icon-el5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9">
    <w:name w:val="x-btn-icon-el5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0">
    <w:name w:val="x-btn-icon-el6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51">
    <w:name w:val="x-btn-inne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61">
    <w:name w:val="x-btn-icon-el6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2">
    <w:name w:val="x-btn-icon-el6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3">
    <w:name w:val="x-btn-icon-el6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52">
    <w:name w:val="x-btn-inne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64">
    <w:name w:val="x-btn-icon-el6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5">
    <w:name w:val="x-btn-icon-el6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6">
    <w:name w:val="x-btn-icon-el6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21">
    <w:name w:val="x-frame-tl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1">
    <w:name w:val="x-frame-bl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1">
    <w:name w:val="x-frame-tr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1">
    <w:name w:val="x-frame-br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1">
    <w:name w:val="x-frame-tc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1">
    <w:name w:val="x-frame-bc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1">
    <w:name w:val="x-frame-ml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1">
    <w:name w:val="x-frame-mr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2">
    <w:name w:val="x-frame-mc22"/>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2">
    <w:name w:val="x-frame-tl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2">
    <w:name w:val="x-frame-bl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2">
    <w:name w:val="x-frame-tr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2">
    <w:name w:val="x-frame-br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2">
    <w:name w:val="x-frame-tc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2">
    <w:name w:val="x-frame-bc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2">
    <w:name w:val="x-frame-ml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2">
    <w:name w:val="x-frame-mr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3">
    <w:name w:val="x-frame-mc23"/>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3">
    <w:name w:val="x-frame-tl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3">
    <w:name w:val="x-frame-bl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3">
    <w:name w:val="x-frame-tr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3">
    <w:name w:val="x-frame-br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3">
    <w:name w:val="x-frame-tc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3">
    <w:name w:val="x-frame-bc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4">
    <w:name w:val="x-frame-tl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4">
    <w:name w:val="x-frame-bl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4">
    <w:name w:val="x-frame-tr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4">
    <w:name w:val="x-frame-br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4">
    <w:name w:val="x-frame-tc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4">
    <w:name w:val="x-frame-bc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3">
    <w:name w:val="x-frame-ml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3">
    <w:name w:val="x-frame-mr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4">
    <w:name w:val="x-frame-ml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4">
    <w:name w:val="x-frame-mr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4">
    <w:name w:val="x-frame-mc24"/>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5">
    <w:name w:val="x-frame-mc25"/>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5">
    <w:name w:val="x-frame-tl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5">
    <w:name w:val="x-frame-bl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5">
    <w:name w:val="x-frame-tr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5">
    <w:name w:val="x-frame-br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5">
    <w:name w:val="x-frame-tc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5">
    <w:name w:val="x-frame-bc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5">
    <w:name w:val="x-frame-ml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5">
    <w:name w:val="x-frame-mr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6">
    <w:name w:val="x-frame-mc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focus1">
    <w:name w:val="x-btn-default-toolbar-medium-focus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over1">
    <w:name w:val="x-btn-default-toolbar-medium-over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enu-active1">
    <w:name w:val="x-btn-default-toolbar-medium-menu-active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pressed1">
    <w:name w:val="x-btn-default-toolbar-medium-pressed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disabled1">
    <w:name w:val="x-btn-default-toolbar-medium-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9">
    <w:name w:val="x-btn-split-right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9">
    <w:name w:val="x-btn-split-bottom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0">
    <w:name w:val="x-btn-split-right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0">
    <w:name w:val="x-btn-split-bottom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1">
    <w:name w:val="x-btn-default-toolbar-large1"/>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53">
    <w:name w:val="x-btn-inner53"/>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6">
    <w:name w:val="x-btn-arrow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6">
    <w:name w:val="x-btn-arrow-right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6">
    <w:name w:val="x-btn-arrow-bottom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1">
    <w:name w:val="x-btn-glyph11"/>
    <w:basedOn w:val="a"/>
    <w:rsid w:val="00A14FA5"/>
    <w:pPr>
      <w:spacing w:before="100" w:beforeAutospacing="1" w:after="100" w:afterAutospacing="1" w:line="480" w:lineRule="atLeast"/>
    </w:pPr>
    <w:rPr>
      <w:rFonts w:ascii="Times New Roman" w:eastAsia="Times New Roman" w:hAnsi="Times New Roman" w:cs="Times New Roman"/>
      <w:color w:val="333333"/>
      <w:sz w:val="48"/>
      <w:szCs w:val="48"/>
      <w:lang w:eastAsia="ru-RU"/>
    </w:rPr>
  </w:style>
  <w:style w:type="paragraph" w:customStyle="1" w:styleId="x-btn-glyph12">
    <w:name w:val="x-btn-glyph12"/>
    <w:basedOn w:val="a"/>
    <w:rsid w:val="00A14FA5"/>
    <w:pPr>
      <w:spacing w:before="100" w:beforeAutospacing="1" w:after="100" w:afterAutospacing="1" w:line="480" w:lineRule="atLeast"/>
    </w:pPr>
    <w:rPr>
      <w:rFonts w:ascii="Times New Roman" w:eastAsia="Times New Roman" w:hAnsi="Times New Roman" w:cs="Times New Roman"/>
      <w:color w:val="999999"/>
      <w:sz w:val="48"/>
      <w:szCs w:val="48"/>
      <w:lang w:eastAsia="ru-RU"/>
    </w:rPr>
  </w:style>
  <w:style w:type="paragraph" w:customStyle="1" w:styleId="x-btn-inner54">
    <w:name w:val="x-btn-inner54"/>
    <w:basedOn w:val="a"/>
    <w:rsid w:val="00A14FA5"/>
    <w:pPr>
      <w:spacing w:before="100" w:beforeAutospacing="1" w:after="100" w:afterAutospacing="1" w:line="240" w:lineRule="auto"/>
    </w:pPr>
    <w:rPr>
      <w:rFonts w:ascii="Times New Roman" w:eastAsia="Times New Roman" w:hAnsi="Times New Roman" w:cs="Times New Roman"/>
      <w:color w:val="8C8C8C"/>
      <w:sz w:val="24"/>
      <w:szCs w:val="24"/>
      <w:lang w:eastAsia="ru-RU"/>
    </w:rPr>
  </w:style>
  <w:style w:type="paragraph" w:customStyle="1" w:styleId="x-btn-button21">
    <w:name w:val="x-btn-button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22">
    <w:name w:val="x-btn-button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55">
    <w:name w:val="x-btn-inner55"/>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6">
    <w:name w:val="x-btn-inner56"/>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7">
    <w:name w:val="x-btn-inner57"/>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8">
    <w:name w:val="x-btn-inner58"/>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9">
    <w:name w:val="x-btn-inner59"/>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67">
    <w:name w:val="x-btn-icon-el6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3">
    <w:name w:val="x-btn-button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0">
    <w:name w:val="x-btn-inner60"/>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68">
    <w:name w:val="x-btn-icon-el6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9">
    <w:name w:val="x-btn-icon-el6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0">
    <w:name w:val="x-btn-icon-el7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4">
    <w:name w:val="x-btn-button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1">
    <w:name w:val="x-btn-inner61"/>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71">
    <w:name w:val="x-btn-icon-el7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2">
    <w:name w:val="x-btn-icon-el7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3">
    <w:name w:val="x-btn-icon-el7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62">
    <w:name w:val="x-btn-inne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74">
    <w:name w:val="x-btn-icon-el7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5">
    <w:name w:val="x-btn-icon-el7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6">
    <w:name w:val="x-btn-icon-el7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63">
    <w:name w:val="x-btn-inner6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77">
    <w:name w:val="x-btn-icon-el7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8">
    <w:name w:val="x-btn-icon-el7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9">
    <w:name w:val="x-btn-icon-el7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26">
    <w:name w:val="x-frame-tl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6">
    <w:name w:val="x-frame-bl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6">
    <w:name w:val="x-frame-tr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6">
    <w:name w:val="x-frame-br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6">
    <w:name w:val="x-frame-tc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6">
    <w:name w:val="x-frame-bc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6">
    <w:name w:val="x-frame-ml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6">
    <w:name w:val="x-frame-mr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7">
    <w:name w:val="x-frame-mc27"/>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7">
    <w:name w:val="x-frame-tl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7">
    <w:name w:val="x-frame-bl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7">
    <w:name w:val="x-frame-tr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7">
    <w:name w:val="x-frame-br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7">
    <w:name w:val="x-frame-tc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7">
    <w:name w:val="x-frame-bc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7">
    <w:name w:val="x-frame-ml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7">
    <w:name w:val="x-frame-mr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8">
    <w:name w:val="x-frame-mc28"/>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8">
    <w:name w:val="x-frame-tl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8">
    <w:name w:val="x-frame-bl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8">
    <w:name w:val="x-frame-tr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8">
    <w:name w:val="x-frame-br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8">
    <w:name w:val="x-frame-tc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8">
    <w:name w:val="x-frame-bc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9">
    <w:name w:val="x-frame-tl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9">
    <w:name w:val="x-frame-bl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9">
    <w:name w:val="x-frame-t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9">
    <w:name w:val="x-frame-b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9">
    <w:name w:val="x-frame-tc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9">
    <w:name w:val="x-frame-bc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8">
    <w:name w:val="x-frame-ml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8">
    <w:name w:val="x-frame-mr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9">
    <w:name w:val="x-frame-ml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9">
    <w:name w:val="x-frame-m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9">
    <w:name w:val="x-frame-mc29"/>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0">
    <w:name w:val="x-frame-mc30"/>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0">
    <w:name w:val="x-frame-tl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0">
    <w:name w:val="x-frame-bl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0">
    <w:name w:val="x-frame-t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0">
    <w:name w:val="x-frame-b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0">
    <w:name w:val="x-frame-tc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0">
    <w:name w:val="x-frame-bc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0">
    <w:name w:val="x-frame-ml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0">
    <w:name w:val="x-frame-m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1">
    <w:name w:val="x-frame-mc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focus1">
    <w:name w:val="x-btn-default-toolbar-large-focus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over1">
    <w:name w:val="x-btn-default-toolbar-large-over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enu-active1">
    <w:name w:val="x-btn-default-toolbar-large-menu-active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pressed1">
    <w:name w:val="x-btn-default-toolbar-large-pressed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disabled1">
    <w:name w:val="x-btn-default-toolbar-large-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1">
    <w:name w:val="x-btn-split-right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1">
    <w:name w:val="x-btn-split-bottom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2">
    <w:name w:val="x-btn-split-right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2">
    <w:name w:val="x-btn-split-bottom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item1">
    <w:name w:val="x-toolbar-item1"/>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toolbar-default1">
    <w:name w:val="x-toolbar-default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enu-after1">
    <w:name w:val="x-box-menu-after1"/>
    <w:basedOn w:val="a"/>
    <w:rsid w:val="00A14FA5"/>
    <w:pPr>
      <w:spacing w:after="0" w:line="240" w:lineRule="auto"/>
      <w:ind w:left="30" w:right="30"/>
    </w:pPr>
    <w:rPr>
      <w:rFonts w:ascii="Times New Roman" w:eastAsia="Times New Roman" w:hAnsi="Times New Roman" w:cs="Times New Roman"/>
      <w:sz w:val="24"/>
      <w:szCs w:val="24"/>
      <w:lang w:eastAsia="ru-RU"/>
    </w:rPr>
  </w:style>
  <w:style w:type="paragraph" w:customStyle="1" w:styleId="x-toolbar-item2">
    <w:name w:val="x-toolbar-item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toolbar-text1">
    <w:name w:val="x-toolbar-text1"/>
    <w:basedOn w:val="a"/>
    <w:rsid w:val="00A14FA5"/>
    <w:pPr>
      <w:spacing w:before="60" w:after="90" w:line="240" w:lineRule="atLeast"/>
    </w:pPr>
    <w:rPr>
      <w:rFonts w:ascii="Tahoma" w:eastAsia="Times New Roman" w:hAnsi="Tahoma" w:cs="Tahoma"/>
      <w:color w:val="4C4C4C"/>
      <w:sz w:val="17"/>
      <w:szCs w:val="17"/>
      <w:lang w:eastAsia="ru-RU"/>
    </w:rPr>
  </w:style>
  <w:style w:type="paragraph" w:customStyle="1" w:styleId="x-toolbar-separator-vertical1">
    <w:name w:val="x-toolbar-separator-vertical1"/>
    <w:basedOn w:val="a"/>
    <w:rsid w:val="00A14FA5"/>
    <w:pPr>
      <w:pBdr>
        <w:top w:val="single" w:sz="6" w:space="0" w:color="98C8FF"/>
        <w:bottom w:val="single" w:sz="6" w:space="0" w:color="FFFFFF"/>
      </w:pBdr>
      <w:spacing w:after="30" w:line="240" w:lineRule="auto"/>
      <w:ind w:left="75" w:right="75"/>
    </w:pPr>
    <w:rPr>
      <w:rFonts w:ascii="Times New Roman" w:eastAsia="Times New Roman" w:hAnsi="Times New Roman" w:cs="Times New Roman"/>
      <w:sz w:val="24"/>
      <w:szCs w:val="24"/>
      <w:lang w:eastAsia="ru-RU"/>
    </w:rPr>
  </w:style>
  <w:style w:type="paragraph" w:customStyle="1" w:styleId="x-box-menu-after2">
    <w:name w:val="x-box-menu-after2"/>
    <w:basedOn w:val="a"/>
    <w:rsid w:val="00A14FA5"/>
    <w:pPr>
      <w:spacing w:before="30" w:after="30" w:line="240" w:lineRule="auto"/>
    </w:pPr>
    <w:rPr>
      <w:rFonts w:ascii="Times New Roman" w:eastAsia="Times New Roman" w:hAnsi="Times New Roman" w:cs="Times New Roman"/>
      <w:sz w:val="24"/>
      <w:szCs w:val="24"/>
      <w:lang w:eastAsia="ru-RU"/>
    </w:rPr>
  </w:style>
  <w:style w:type="paragraph" w:customStyle="1" w:styleId="x-panel-default-framed1">
    <w:name w:val="x-panel-default-framed1"/>
    <w:basedOn w:val="a"/>
    <w:rsid w:val="00A14FA5"/>
    <w:pPr>
      <w:pBdr>
        <w:top w:val="single" w:sz="6" w:space="3" w:color="99BCE8"/>
        <w:left w:val="single" w:sz="6" w:space="3" w:color="99BCE8"/>
        <w:bottom w:val="single" w:sz="6" w:space="3" w:color="99BCE8"/>
        <w:right w:val="single" w:sz="6" w:space="3" w:color="99BCE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1">
    <w:name w:val="x-panel-header-default-framed-top1"/>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2">
    <w:name w:val="x-panel-header-default-framed-top2"/>
    <w:basedOn w:val="a"/>
    <w:rsid w:val="00A14FA5"/>
    <w:pPr>
      <w:pBdr>
        <w:top w:val="single" w:sz="6" w:space="3" w:color="auto"/>
        <w:left w:val="single" w:sz="6" w:space="4" w:color="auto"/>
        <w:bottom w:val="single" w:sz="2"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1">
    <w:name w:val="x-panel-header-default-framed-right1"/>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2">
    <w:name w:val="x-panel-header-default-framed-right2"/>
    <w:basedOn w:val="a"/>
    <w:rsid w:val="00A14FA5"/>
    <w:pPr>
      <w:pBdr>
        <w:top w:val="single" w:sz="6" w:space="4" w:color="auto"/>
        <w:left w:val="single" w:sz="2"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1">
    <w:name w:val="x-panel-header-default-framed-bottom1"/>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2">
    <w:name w:val="x-panel-header-default-framed-bottom2"/>
    <w:basedOn w:val="a"/>
    <w:rsid w:val="00A14FA5"/>
    <w:pPr>
      <w:pBdr>
        <w:top w:val="single" w:sz="2"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1">
    <w:name w:val="x-panel-header-default-framed-left1"/>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2">
    <w:name w:val="x-panel-header-default-framed-left2"/>
    <w:basedOn w:val="a"/>
    <w:rsid w:val="00A14FA5"/>
    <w:pPr>
      <w:pBdr>
        <w:top w:val="single" w:sz="6" w:space="4" w:color="auto"/>
        <w:left w:val="single" w:sz="6" w:space="3" w:color="auto"/>
        <w:bottom w:val="single" w:sz="6" w:space="4" w:color="auto"/>
        <w:right w:val="single" w:sz="2"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1">
    <w:name w:val="x-panel-header-default-framed-collapsed-top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2">
    <w:name w:val="x-panel-header-default-framed-collapsed-top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1">
    <w:name w:val="x-panel-header-default-framed-collapsed-righ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2">
    <w:name w:val="x-panel-header-default-framed-collapsed-righ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1">
    <w:name w:val="x-panel-header-default-framed-collapsed-bottom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2">
    <w:name w:val="x-panel-header-default-framed-collapsed-bottom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1">
    <w:name w:val="x-panel-header-default-framed-collapsed-lef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2">
    <w:name w:val="x-panel-header-default-framed-collapsed-lef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1">
    <w:name w:val="x-panel-header-text-container1"/>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1">
    <w:name w:val="x-panel-header-ic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1">
    <w:name w:val="x-panel-header-glyph1"/>
    <w:basedOn w:val="a"/>
    <w:rsid w:val="00A14FA5"/>
    <w:pPr>
      <w:spacing w:before="100" w:beforeAutospacing="1" w:after="100" w:afterAutospacing="1" w:line="240" w:lineRule="atLeast"/>
    </w:pPr>
    <w:rPr>
      <w:rFonts w:ascii="Times New Roman" w:eastAsia="Times New Roman" w:hAnsi="Times New Roman" w:cs="Times New Roman"/>
      <w:color w:val="803939"/>
      <w:sz w:val="24"/>
      <w:szCs w:val="24"/>
      <w:lang w:eastAsia="ru-RU"/>
    </w:rPr>
  </w:style>
  <w:style w:type="paragraph" w:customStyle="1" w:styleId="x-panel-header-glyph2">
    <w:name w:val="x-panel-header-glyph2"/>
    <w:basedOn w:val="a"/>
    <w:rsid w:val="00A14FA5"/>
    <w:pPr>
      <w:spacing w:before="100" w:beforeAutospacing="1" w:after="100" w:afterAutospacing="1" w:line="240" w:lineRule="atLeast"/>
    </w:pPr>
    <w:rPr>
      <w:rFonts w:ascii="Times New Roman" w:eastAsia="Times New Roman" w:hAnsi="Times New Roman" w:cs="Times New Roman"/>
      <w:color w:val="BA9696"/>
      <w:sz w:val="24"/>
      <w:szCs w:val="24"/>
      <w:lang w:eastAsia="ru-RU"/>
    </w:rPr>
  </w:style>
  <w:style w:type="paragraph" w:customStyle="1" w:styleId="x-panel-header-icon-before-title1">
    <w:name w:val="x-panel-header-icon-before-title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panel-header-icon-after-title1">
    <w:name w:val="x-panel-header-icon-after-title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panel-header-icon-before-title2">
    <w:name w:val="x-panel-header-icon-before-title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panel-header-icon-after-title2">
    <w:name w:val="x-panel-header-icon-after-title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1">
    <w:name w:val="x-tool-after-title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1">
    <w:name w:val="x-tool-before-title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2">
    <w:name w:val="x-tool-after-title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2">
    <w:name w:val="x-tool-before-title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tip-anchor1">
    <w:name w:val="x-tip-anchor1"/>
    <w:basedOn w:val="a"/>
    <w:rsid w:val="00A14FA5"/>
    <w:pPr>
      <w:pBdr>
        <w:top w:val="single" w:sz="36" w:space="0" w:color="A2AEB8"/>
        <w:left w:val="single" w:sz="36" w:space="0" w:color="A2AEB8"/>
        <w:bottom w:val="single" w:sz="36" w:space="0" w:color="A2AEB8"/>
        <w:right w:val="single" w:sz="36" w:space="0"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1">
    <w:name w:val="x-tip-default1"/>
    <w:basedOn w:val="a"/>
    <w:rsid w:val="00A14FA5"/>
    <w:pPr>
      <w:pBdr>
        <w:top w:val="single" w:sz="6" w:space="3" w:color="A2AEB8"/>
        <w:left w:val="single" w:sz="6" w:space="3" w:color="A2AEB8"/>
        <w:bottom w:val="single" w:sz="6" w:space="3" w:color="A2AEB8"/>
        <w:right w:val="single" w:sz="6" w:space="3" w:color="A2AE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2">
    <w:name w:val="x-tip-default2"/>
    <w:basedOn w:val="a"/>
    <w:rsid w:val="00A14FA5"/>
    <w:pPr>
      <w:pBdr>
        <w:top w:val="single" w:sz="6" w:space="3" w:color="A2AEB8"/>
        <w:left w:val="single" w:sz="6" w:space="3" w:color="A2AEB8"/>
        <w:bottom w:val="single" w:sz="6" w:space="3" w:color="A2AEB8"/>
        <w:right w:val="single" w:sz="6" w:space="3"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after-title3">
    <w:name w:val="x-tool-after-title3"/>
    <w:basedOn w:val="a"/>
    <w:rsid w:val="00A14FA5"/>
    <w:pPr>
      <w:spacing w:after="0" w:line="240" w:lineRule="auto"/>
      <w:ind w:left="90"/>
    </w:pPr>
    <w:rPr>
      <w:rFonts w:ascii="Times New Roman" w:eastAsia="Times New Roman" w:hAnsi="Times New Roman" w:cs="Times New Roman"/>
      <w:sz w:val="24"/>
      <w:szCs w:val="24"/>
      <w:lang w:eastAsia="ru-RU"/>
    </w:rPr>
  </w:style>
  <w:style w:type="paragraph" w:customStyle="1" w:styleId="x-tool-before-title3">
    <w:name w:val="x-tool-before-title3"/>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tip-form-invalid1">
    <w:name w:val="x-tip-form-invalid1"/>
    <w:basedOn w:val="a"/>
    <w:rsid w:val="00A14FA5"/>
    <w:pPr>
      <w:pBdr>
        <w:top w:val="single" w:sz="6" w:space="3" w:color="A1311F"/>
        <w:left w:val="single" w:sz="6" w:space="3" w:color="A1311F"/>
        <w:bottom w:val="single" w:sz="6" w:space="3" w:color="A1311F"/>
        <w:right w:val="single" w:sz="6" w:space="3" w:color="A1311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2">
    <w:name w:val="x-tip-form-invalid2"/>
    <w:basedOn w:val="a"/>
    <w:rsid w:val="00A14FA5"/>
    <w:pPr>
      <w:pBdr>
        <w:top w:val="single" w:sz="6" w:space="3" w:color="A1311F"/>
        <w:left w:val="single" w:sz="6" w:space="3" w:color="A1311F"/>
        <w:bottom w:val="single" w:sz="6" w:space="3" w:color="A1311F"/>
        <w:right w:val="single" w:sz="6" w:space="3" w:color="A1311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after-title4">
    <w:name w:val="x-tool-after-title4"/>
    <w:basedOn w:val="a"/>
    <w:rsid w:val="00A14FA5"/>
    <w:pPr>
      <w:spacing w:after="0" w:line="240" w:lineRule="auto"/>
      <w:ind w:left="90"/>
    </w:pPr>
    <w:rPr>
      <w:rFonts w:ascii="Times New Roman" w:eastAsia="Times New Roman" w:hAnsi="Times New Roman" w:cs="Times New Roman"/>
      <w:sz w:val="24"/>
      <w:szCs w:val="24"/>
      <w:lang w:eastAsia="ru-RU"/>
    </w:rPr>
  </w:style>
  <w:style w:type="paragraph" w:customStyle="1" w:styleId="x-tool-before-title4">
    <w:name w:val="x-tool-before-title4"/>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tool-img1">
    <w:name w:val="x-tool-img1"/>
    <w:basedOn w:val="a"/>
    <w:rsid w:val="00A14FA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x-window-header-text-container1">
    <w:name w:val="x-window-header-text-container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1">
    <w:name w:val="x-window-header-icon1"/>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glyph1">
    <w:name w:val="x-window-header-glyph1"/>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glyph2">
    <w:name w:val="x-window-header-glyph2"/>
    <w:basedOn w:val="a"/>
    <w:rsid w:val="00A14FA5"/>
    <w:pPr>
      <w:spacing w:before="100" w:beforeAutospacing="1" w:after="100" w:afterAutospacing="1" w:line="240" w:lineRule="atLeast"/>
    </w:pPr>
    <w:rPr>
      <w:rFonts w:ascii="Times New Roman" w:eastAsia="Times New Roman" w:hAnsi="Times New Roman" w:cs="Times New Roman"/>
      <w:color w:val="81A2C5"/>
      <w:sz w:val="24"/>
      <w:szCs w:val="24"/>
      <w:lang w:eastAsia="ru-RU"/>
    </w:rPr>
  </w:style>
  <w:style w:type="paragraph" w:customStyle="1" w:styleId="x-window-header-icon-before-title1">
    <w:name w:val="x-window-header-icon-before-title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window-header-icon-after-title1">
    <w:name w:val="x-window-header-icon-after-title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window-header-icon-before-title2">
    <w:name w:val="x-window-header-icon-before-title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window-header-icon-after-title2">
    <w:name w:val="x-window-header-icon-after-title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5">
    <w:name w:val="x-tool-after-title5"/>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5">
    <w:name w:val="x-tool-before-title5"/>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6">
    <w:name w:val="x-tool-after-title6"/>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6">
    <w:name w:val="x-tool-before-title6"/>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form-item-label1">
    <w:name w:val="x-form-item-label1"/>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x-form-text1">
    <w:name w:val="x-form-text1"/>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imes New Roman" w:eastAsia="Times New Roman" w:hAnsi="Times New Roman" w:cs="Times New Roman"/>
      <w:color w:val="000000"/>
      <w:sz w:val="24"/>
      <w:szCs w:val="24"/>
      <w:lang w:eastAsia="ru-RU"/>
    </w:rPr>
  </w:style>
  <w:style w:type="paragraph" w:customStyle="1" w:styleId="x-form-text2">
    <w:name w:val="x-form-text2"/>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orm-text3">
    <w:name w:val="x-form-text3"/>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imes New Roman" w:eastAsia="Times New Roman" w:hAnsi="Times New Roman" w:cs="Times New Roman"/>
      <w:color w:val="000000"/>
      <w:sz w:val="24"/>
      <w:szCs w:val="24"/>
      <w:lang w:eastAsia="ru-RU"/>
    </w:rPr>
  </w:style>
  <w:style w:type="paragraph" w:customStyle="1" w:styleId="x-form-text4">
    <w:name w:val="x-form-text4"/>
    <w:basedOn w:val="a"/>
    <w:rsid w:val="00A14FA5"/>
    <w:pPr>
      <w:pBdr>
        <w:top w:val="single" w:sz="6" w:space="1" w:color="626E7D"/>
        <w:left w:val="single" w:sz="6" w:space="2" w:color="626E7D"/>
        <w:bottom w:val="single" w:sz="6" w:space="2" w:color="626E7D"/>
        <w:right w:val="single" w:sz="6" w:space="2" w:color="626E7D"/>
      </w:pBdr>
      <w:shd w:val="clear" w:color="auto" w:fill="FFFFFF"/>
      <w:spacing w:after="0" w:line="300" w:lineRule="atLeast"/>
    </w:pPr>
    <w:rPr>
      <w:rFonts w:ascii="Times New Roman" w:eastAsia="Times New Roman" w:hAnsi="Times New Roman" w:cs="Times New Roman"/>
      <w:color w:val="000000"/>
      <w:sz w:val="24"/>
      <w:szCs w:val="24"/>
      <w:lang w:eastAsia="ru-RU"/>
    </w:rPr>
  </w:style>
  <w:style w:type="paragraph" w:customStyle="1" w:styleId="x-form-text5">
    <w:name w:val="x-form-text5"/>
    <w:basedOn w:val="a"/>
    <w:rsid w:val="00A14FA5"/>
    <w:pPr>
      <w:pBdr>
        <w:top w:val="single" w:sz="6" w:space="1" w:color="626E7D"/>
        <w:left w:val="single" w:sz="6" w:space="2" w:color="626E7D"/>
        <w:bottom w:val="single" w:sz="6" w:space="2" w:color="626E7D"/>
        <w:right w:val="single" w:sz="6" w:space="2" w:color="626E7D"/>
      </w:pBdr>
      <w:shd w:val="clear" w:color="auto" w:fill="FFFFFF"/>
      <w:spacing w:after="0" w:line="300" w:lineRule="atLeast"/>
    </w:pPr>
    <w:rPr>
      <w:rFonts w:ascii="Times New Roman" w:eastAsia="Times New Roman" w:hAnsi="Times New Roman" w:cs="Times New Roman"/>
      <w:color w:val="000000"/>
      <w:sz w:val="24"/>
      <w:szCs w:val="24"/>
      <w:lang w:eastAsia="ru-RU"/>
    </w:rPr>
  </w:style>
  <w:style w:type="paragraph" w:customStyle="1" w:styleId="x-form-display-field-body1">
    <w:name w:val="x-form-display-field-body1"/>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essagearea3">
    <w:name w:val="messagearea3"/>
    <w:basedOn w:val="a"/>
    <w:rsid w:val="00A14FA5"/>
    <w:pPr>
      <w:spacing w:after="100" w:afterAutospacing="1" w:line="210" w:lineRule="atLeast"/>
    </w:pPr>
    <w:rPr>
      <w:rFonts w:ascii="Tahoma" w:eastAsia="Times New Roman" w:hAnsi="Tahoma" w:cs="Tahoma"/>
      <w:color w:val="000000"/>
      <w:sz w:val="18"/>
      <w:szCs w:val="18"/>
      <w:lang w:eastAsia="ru-RU"/>
    </w:rPr>
  </w:style>
  <w:style w:type="paragraph" w:customStyle="1" w:styleId="x-form-display-field2">
    <w:name w:val="x-form-display-field2"/>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messagearea4">
    <w:name w:val="messagearea4"/>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messagearea5">
    <w:name w:val="messagearea5"/>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x-window-body1">
    <w:name w:val="x-window-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2">
    <w:name w:val="x-window-body2"/>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3">
    <w:name w:val="x-window-body3"/>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3">
    <w:name w:val="x-form-cb-wrap3"/>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2">
    <w:name w:val="x-form-cb2"/>
    <w:basedOn w:val="a"/>
    <w:rsid w:val="00A14FA5"/>
    <w:pPr>
      <w:spacing w:before="6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label1">
    <w:name w:val="x-form-cb-label1"/>
    <w:basedOn w:val="a"/>
    <w:rsid w:val="00A14FA5"/>
    <w:pPr>
      <w:spacing w:before="60" w:after="100" w:afterAutospacing="1" w:line="195" w:lineRule="atLeast"/>
    </w:pPr>
    <w:rPr>
      <w:rFonts w:ascii="Tahoma" w:eastAsia="Times New Roman" w:hAnsi="Tahoma" w:cs="Tahoma"/>
      <w:sz w:val="17"/>
      <w:szCs w:val="17"/>
      <w:lang w:eastAsia="ru-RU"/>
    </w:rPr>
  </w:style>
  <w:style w:type="paragraph" w:customStyle="1" w:styleId="x-form-cb-wrap-inner-no-box-label1">
    <w:name w:val="x-form-cb-wrap-inner-no-box-labe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inner-no-box-label2">
    <w:name w:val="x-form-cb-wrap-inner-no-box-labe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boxgroup-body1">
    <w:name w:val="x-form-checkboxgroup-body1"/>
    <w:basedOn w:val="a"/>
    <w:rsid w:val="00A14FA5"/>
    <w:pPr>
      <w:pBdr>
        <w:top w:val="single" w:sz="6" w:space="0" w:color="CC3300"/>
        <w:left w:val="single" w:sz="6" w:space="0" w:color="CC3300"/>
        <w:bottom w:val="single" w:sz="6" w:space="0" w:color="CC3300"/>
        <w:right w:val="single" w:sz="6" w:space="0" w:color="CC33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1">
    <w:name w:val="x-fieldset1"/>
    <w:basedOn w:val="a"/>
    <w:rsid w:val="00A14FA5"/>
    <w:pPr>
      <w:pBdr>
        <w:top w:val="single" w:sz="6" w:space="0" w:color="B5B8C8"/>
        <w:left w:val="single" w:sz="6" w:space="8" w:color="B5B8C8"/>
        <w:bottom w:val="single" w:sz="6" w:space="0" w:color="B5B8C8"/>
        <w:right w:val="single" w:sz="6" w:space="8" w:color="B5B8C8"/>
      </w:pBdr>
      <w:spacing w:after="150" w:line="240" w:lineRule="auto"/>
    </w:pPr>
    <w:rPr>
      <w:rFonts w:ascii="Times New Roman" w:eastAsia="Times New Roman" w:hAnsi="Times New Roman" w:cs="Times New Roman"/>
      <w:sz w:val="24"/>
      <w:szCs w:val="24"/>
      <w:lang w:eastAsia="ru-RU"/>
    </w:rPr>
  </w:style>
  <w:style w:type="paragraph" w:customStyle="1" w:styleId="x-fieldset2">
    <w:name w:val="x-fieldset2"/>
    <w:basedOn w:val="a"/>
    <w:rsid w:val="00A14FA5"/>
    <w:pPr>
      <w:pBdr>
        <w:top w:val="single" w:sz="6" w:space="0" w:color="B5B8C8"/>
        <w:left w:val="single" w:sz="6" w:space="8" w:color="B5B8C8"/>
        <w:bottom w:val="single" w:sz="6" w:space="0" w:color="B5B8C8"/>
        <w:right w:val="single" w:sz="6" w:space="8" w:color="B5B8C8"/>
      </w:pBdr>
      <w:spacing w:after="150" w:line="240" w:lineRule="auto"/>
    </w:pPr>
    <w:rPr>
      <w:rFonts w:ascii="Times New Roman" w:eastAsia="Times New Roman" w:hAnsi="Times New Roman" w:cs="Times New Roman"/>
      <w:sz w:val="24"/>
      <w:szCs w:val="24"/>
      <w:lang w:eastAsia="ru-RU"/>
    </w:rPr>
  </w:style>
  <w:style w:type="paragraph" w:customStyle="1" w:styleId="x-fieldset-body1">
    <w:name w:val="x-fieldset-body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body2">
    <w:name w:val="x-fieldset-body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1">
    <w:name w:val="x-tool1"/>
    <w:basedOn w:val="a"/>
    <w:rsid w:val="00A14FA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x-fieldset-header-checkbox1">
    <w:name w:val="x-fieldset-header-checkbox1"/>
    <w:basedOn w:val="a"/>
    <w:rsid w:val="00A14FA5"/>
    <w:pPr>
      <w:spacing w:before="15" w:after="0" w:line="210" w:lineRule="atLeast"/>
      <w:ind w:right="45"/>
    </w:pPr>
    <w:rPr>
      <w:rFonts w:ascii="Times New Roman" w:eastAsia="Times New Roman" w:hAnsi="Times New Roman" w:cs="Times New Roman"/>
      <w:sz w:val="24"/>
      <w:szCs w:val="24"/>
      <w:lang w:eastAsia="ru-RU"/>
    </w:rPr>
  </w:style>
  <w:style w:type="paragraph" w:customStyle="1" w:styleId="x-tool2">
    <w:name w:val="x-tool2"/>
    <w:basedOn w:val="a"/>
    <w:rsid w:val="00A14FA5"/>
    <w:pPr>
      <w:spacing w:before="15" w:after="0" w:line="240" w:lineRule="auto"/>
      <w:ind w:right="45"/>
    </w:pPr>
    <w:rPr>
      <w:rFonts w:ascii="Times New Roman" w:eastAsia="Times New Roman" w:hAnsi="Times New Roman" w:cs="Times New Roman"/>
      <w:sz w:val="24"/>
      <w:szCs w:val="24"/>
      <w:lang w:eastAsia="ru-RU"/>
    </w:rPr>
  </w:style>
  <w:style w:type="paragraph" w:customStyle="1" w:styleId="x-fieldset-with-legend1">
    <w:name w:val="x-fieldset-with-legend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fieldset-header1">
    <w:name w:val="x-fieldset-header1"/>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x-fieldset-header2">
    <w:name w:val="x-fieldset-head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header3">
    <w:name w:val="x-fieldset-head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body3">
    <w:name w:val="x-fieldset-body3"/>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fieldset-collapsed1">
    <w:name w:val="x-fieldset-collapsed1"/>
    <w:basedOn w:val="a"/>
    <w:rsid w:val="00A14FA5"/>
    <w:pPr>
      <w:spacing w:before="100" w:beforeAutospacing="1" w:after="100" w:afterAutospacing="1" w:line="240" w:lineRule="auto"/>
      <w:ind w:left="15" w:right="15"/>
    </w:pPr>
    <w:rPr>
      <w:rFonts w:ascii="Times New Roman" w:eastAsia="Times New Roman" w:hAnsi="Times New Roman" w:cs="Times New Roman"/>
      <w:sz w:val="24"/>
      <w:szCs w:val="24"/>
      <w:lang w:eastAsia="ru-RU"/>
    </w:rPr>
  </w:style>
  <w:style w:type="paragraph" w:customStyle="1" w:styleId="x-tool-toggle1">
    <w:name w:val="x-tool-togg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input-cell1">
    <w:name w:val="x-form-trigger-input-cel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input-cell2">
    <w:name w:val="x-form-trigger-input-cel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first1">
    <w:name w:val="x-tbar-page-fir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prev1">
    <w:name w:val="x-tbar-page-prev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next1">
    <w:name w:val="x-tbar-page-nex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last1">
    <w:name w:val="x-tbar-page-la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loading1">
    <w:name w:val="x-tbar-loading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1">
    <w:name w:val="x-btn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tc1">
    <w:name w:val="x-btn-t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l1">
    <w:name w:val="x-btn-t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r1">
    <w:name w:val="x-btn-t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c1">
    <w:name w:val="x-btn-m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l1">
    <w:name w:val="x-btn-m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r1">
    <w:name w:val="x-btn-m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c1">
    <w:name w:val="x-btn-b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l1">
    <w:name w:val="x-btn-b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r1">
    <w:name w:val="x-btn-b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4">
    <w:name w:val="x-btn-inner64"/>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split-right13">
    <w:name w:val="x-btn-split-right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date1">
    <w:name w:val="x-datepicker-date1"/>
    <w:basedOn w:val="a"/>
    <w:rsid w:val="00A14FA5"/>
    <w:pPr>
      <w:shd w:val="clear" w:color="auto" w:fill="DAE5F3"/>
      <w:spacing w:before="100" w:beforeAutospacing="1" w:after="100" w:afterAutospacing="1" w:line="270" w:lineRule="atLeast"/>
    </w:pPr>
    <w:rPr>
      <w:rFonts w:ascii="Tahoma" w:eastAsia="Times New Roman" w:hAnsi="Tahoma" w:cs="Tahoma"/>
      <w:b/>
      <w:bCs/>
      <w:color w:val="000000"/>
      <w:sz w:val="17"/>
      <w:szCs w:val="17"/>
      <w:lang w:eastAsia="ru-RU"/>
    </w:rPr>
  </w:style>
  <w:style w:type="paragraph" w:customStyle="1" w:styleId="x-datepicker-date2">
    <w:name w:val="x-datepicker-date2"/>
    <w:basedOn w:val="a"/>
    <w:rsid w:val="00A14FA5"/>
    <w:pPr>
      <w:spacing w:before="100" w:beforeAutospacing="1" w:after="100" w:afterAutospacing="1" w:line="270" w:lineRule="atLeast"/>
    </w:pPr>
    <w:rPr>
      <w:rFonts w:ascii="Tahoma" w:eastAsia="Times New Roman" w:hAnsi="Tahoma" w:cs="Tahoma"/>
      <w:color w:val="AAAAAA"/>
      <w:sz w:val="17"/>
      <w:szCs w:val="17"/>
      <w:lang w:eastAsia="ru-RU"/>
    </w:rPr>
  </w:style>
  <w:style w:type="paragraph" w:customStyle="1" w:styleId="x-datepicker-date3">
    <w:name w:val="x-datepicker-date3"/>
    <w:basedOn w:val="a"/>
    <w:rsid w:val="00A14FA5"/>
    <w:pPr>
      <w:spacing w:before="100" w:beforeAutospacing="1" w:after="100" w:afterAutospacing="1" w:line="270" w:lineRule="atLeast"/>
    </w:pPr>
    <w:rPr>
      <w:rFonts w:ascii="Tahoma" w:eastAsia="Times New Roman" w:hAnsi="Tahoma" w:cs="Tahoma"/>
      <w:color w:val="AAAAAA"/>
      <w:sz w:val="17"/>
      <w:szCs w:val="17"/>
      <w:lang w:eastAsia="ru-RU"/>
    </w:rPr>
  </w:style>
  <w:style w:type="paragraph" w:customStyle="1" w:styleId="x-btn2">
    <w:name w:val="x-btn2"/>
    <w:basedOn w:val="a"/>
    <w:rsid w:val="00A14FA5"/>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x-btn3">
    <w:name w:val="x-btn3"/>
    <w:basedOn w:val="a"/>
    <w:rsid w:val="00A14FA5"/>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x-monthpicker-item1">
    <w:name w:val="x-monthpicker-item1"/>
    <w:basedOn w:val="a"/>
    <w:rsid w:val="00A14FA5"/>
    <w:pPr>
      <w:spacing w:before="75" w:after="60" w:line="240" w:lineRule="auto"/>
      <w:jc w:val="center"/>
    </w:pPr>
    <w:rPr>
      <w:rFonts w:ascii="Tahoma" w:eastAsia="Times New Roman" w:hAnsi="Tahoma" w:cs="Tahoma"/>
      <w:sz w:val="17"/>
      <w:szCs w:val="17"/>
      <w:lang w:eastAsia="ru-RU"/>
    </w:rPr>
  </w:style>
  <w:style w:type="paragraph" w:customStyle="1" w:styleId="x-monthpicker-item2">
    <w:name w:val="x-monthpicker-item2"/>
    <w:basedOn w:val="a"/>
    <w:rsid w:val="00A14FA5"/>
    <w:pPr>
      <w:spacing w:before="75" w:after="60" w:line="240" w:lineRule="auto"/>
      <w:jc w:val="center"/>
    </w:pPr>
    <w:rPr>
      <w:rFonts w:ascii="Tahoma" w:eastAsia="Times New Roman" w:hAnsi="Tahoma" w:cs="Tahoma"/>
      <w:sz w:val="17"/>
      <w:szCs w:val="17"/>
      <w:lang w:eastAsia="ru-RU"/>
    </w:rPr>
  </w:style>
  <w:style w:type="paragraph" w:customStyle="1" w:styleId="x-monthpicker-item3">
    <w:name w:val="x-monthpicker-item3"/>
    <w:basedOn w:val="a"/>
    <w:rsid w:val="00A14FA5"/>
    <w:pPr>
      <w:spacing w:before="30" w:after="30" w:line="240" w:lineRule="auto"/>
      <w:jc w:val="center"/>
    </w:pPr>
    <w:rPr>
      <w:rFonts w:ascii="Tahoma" w:eastAsia="Times New Roman" w:hAnsi="Tahoma" w:cs="Tahoma"/>
      <w:sz w:val="17"/>
      <w:szCs w:val="17"/>
      <w:lang w:eastAsia="ru-RU"/>
    </w:rPr>
  </w:style>
  <w:style w:type="paragraph" w:customStyle="1" w:styleId="x-monthpicker-item-inner1">
    <w:name w:val="x-monthpicker-item-inner1"/>
    <w:basedOn w:val="a"/>
    <w:rsid w:val="00A14FA5"/>
    <w:pPr>
      <w:pBdr>
        <w:top w:val="single" w:sz="6" w:space="0" w:color="FFFFFF"/>
        <w:left w:val="single" w:sz="6" w:space="0" w:color="FFFFFF"/>
        <w:bottom w:val="single" w:sz="6" w:space="0" w:color="FFFFFF"/>
        <w:right w:val="single" w:sz="6" w:space="0" w:color="FFFFFF"/>
      </w:pBdr>
      <w:spacing w:after="0" w:line="240" w:lineRule="atLeast"/>
      <w:ind w:left="75" w:right="75"/>
    </w:pPr>
    <w:rPr>
      <w:rFonts w:ascii="Times New Roman" w:eastAsia="Times New Roman" w:hAnsi="Times New Roman" w:cs="Times New Roman"/>
      <w:color w:val="15428B"/>
      <w:sz w:val="24"/>
      <w:szCs w:val="24"/>
      <w:lang w:eastAsia="ru-RU"/>
    </w:rPr>
  </w:style>
  <w:style w:type="paragraph" w:customStyle="1" w:styleId="x-monthpicker-yearnav1">
    <w:name w:val="x-monthpicker-yearnav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button1">
    <w:name w:val="x-monthpicker-yearnav-button1"/>
    <w:basedOn w:val="a"/>
    <w:rsid w:val="00A14FA5"/>
    <w:pPr>
      <w:shd w:val="clear" w:color="auto" w:fill="FFFFFF"/>
      <w:spacing w:before="15" w:after="100" w:afterAutospacing="1" w:line="240" w:lineRule="auto"/>
    </w:pPr>
    <w:rPr>
      <w:rFonts w:ascii="Times New Roman" w:eastAsia="Times New Roman" w:hAnsi="Times New Roman" w:cs="Times New Roman"/>
      <w:sz w:val="2"/>
      <w:szCs w:val="2"/>
      <w:lang w:eastAsia="ru-RU"/>
    </w:rPr>
  </w:style>
  <w:style w:type="paragraph" w:customStyle="1" w:styleId="x-datepicker-header1">
    <w:name w:val="x-datepicker-header1"/>
    <w:basedOn w:val="a"/>
    <w:rsid w:val="00A14FA5"/>
    <w:pPr>
      <w:shd w:val="clear" w:color="auto" w:fill="23427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datepicker-footer1">
    <w:name w:val="x-datepicker-footer1"/>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monthpicker-buttons1">
    <w:name w:val="x-monthpicker-buttons1"/>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orm-text6">
    <w:name w:val="x-form-text6"/>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808080"/>
      <w:sz w:val="24"/>
      <w:szCs w:val="24"/>
      <w:lang w:eastAsia="ru-RU"/>
    </w:rPr>
  </w:style>
  <w:style w:type="paragraph" w:customStyle="1" w:styleId="x-color-picker-item1">
    <w:name w:val="x-color-picker-item1"/>
    <w:basedOn w:val="a"/>
    <w:rsid w:val="00A14FA5"/>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ext1">
    <w:name w:val="x-btn-tex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old1">
    <w:name w:val="x-edit-bol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talic1">
    <w:name w:val="x-edit-itali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underline1">
    <w:name w:val="x-edit-underlin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forecolor1">
    <w:name w:val="x-edit-forecolo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ackcolor1">
    <w:name w:val="x-edit-backcolo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left1">
    <w:name w:val="x-edit-justify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center1">
    <w:name w:val="x-edit-justifycent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right1">
    <w:name w:val="x-edit-justify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orderedlist1">
    <w:name w:val="x-edit-insertorderedli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unorderedlist1">
    <w:name w:val="x-edit-insertunorderedli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creasefontsize1">
    <w:name w:val="x-edit-increasefontsiz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decreasefontsize1">
    <w:name w:val="x-edit-decreasefontsiz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sourceedit1">
    <w:name w:val="x-edit-sourceedi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createlink1">
    <w:name w:val="x-edit-createlin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bd-inner1">
    <w:name w:val="x-tip-bd-in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nt-select1">
    <w:name w:val="x-font-select1"/>
    <w:basedOn w:val="a"/>
    <w:rsid w:val="00A14FA5"/>
    <w:pPr>
      <w:spacing w:before="100" w:beforeAutospacing="1" w:after="100" w:afterAutospacing="1" w:line="240" w:lineRule="auto"/>
    </w:pPr>
    <w:rPr>
      <w:rFonts w:ascii="inherit" w:eastAsia="Times New Roman" w:hAnsi="inherit" w:cs="Times New Roman"/>
      <w:sz w:val="17"/>
      <w:szCs w:val="17"/>
      <w:lang w:eastAsia="ru-RU"/>
    </w:rPr>
  </w:style>
  <w:style w:type="paragraph" w:customStyle="1" w:styleId="x-grid-td1">
    <w:name w:val="x-grid-td1"/>
    <w:basedOn w:val="a"/>
    <w:rsid w:val="00A14FA5"/>
    <w:pPr>
      <w:shd w:val="clear" w:color="auto" w:fill="FAFAF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
    <w:name w:val="x-grid-td2"/>
    <w:basedOn w:val="a"/>
    <w:rsid w:val="00A14FA5"/>
    <w:pPr>
      <w:pBdr>
        <w:bottom w:val="single" w:sz="2" w:space="0"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3">
    <w:name w:val="x-grid-td3"/>
    <w:basedOn w:val="a"/>
    <w:rsid w:val="00A14FA5"/>
    <w:pPr>
      <w:pBdr>
        <w:bottom w:val="single" w:sz="2" w:space="0" w:color="DDDDDD"/>
      </w:pBd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4">
    <w:name w:val="x-grid-td4"/>
    <w:basedOn w:val="a"/>
    <w:rsid w:val="00A14FA5"/>
    <w:pPr>
      <w:pBdr>
        <w:bottom w:val="dotted" w:sz="2" w:space="0" w:color="A3BAE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5">
    <w:name w:val="x-grid-td5"/>
    <w:basedOn w:val="a"/>
    <w:rsid w:val="00A14FA5"/>
    <w:pPr>
      <w:pBdr>
        <w:bottom w:val="dotted" w:sz="2" w:space="0" w:color="A3BAE9"/>
      </w:pBdr>
      <w:shd w:val="clear" w:color="auto" w:fill="DFE8F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6">
    <w:name w:val="x-grid-td6"/>
    <w:basedOn w:val="a"/>
    <w:rsid w:val="00A14FA5"/>
    <w:pPr>
      <w:pBdr>
        <w:bottom w:val="dotted" w:sz="6" w:space="0" w:color="46464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7">
    <w:name w:val="x-grid-td7"/>
    <w:basedOn w:val="a"/>
    <w:rsid w:val="00A14FA5"/>
    <w:pPr>
      <w:pBdr>
        <w:bottom w:val="dotted" w:sz="6" w:space="0" w:color="464646"/>
      </w:pBd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8">
    <w:name w:val="x-grid-td8"/>
    <w:basedOn w:val="a"/>
    <w:rsid w:val="00A14FA5"/>
    <w:pPr>
      <w:pBdr>
        <w:top w:val="dotted" w:sz="6" w:space="0" w:color="46464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9">
    <w:name w:val="x-grid-td9"/>
    <w:basedOn w:val="a"/>
    <w:rsid w:val="00A14FA5"/>
    <w:pPr>
      <w:pBdr>
        <w:bottom w:val="dotted" w:sz="2" w:space="0" w:color="DFE8F6"/>
      </w:pBdr>
      <w:shd w:val="clear" w:color="auto" w:fill="DFE8F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0">
    <w:name w:val="x-grid-td10"/>
    <w:basedOn w:val="a"/>
    <w:rsid w:val="00A14FA5"/>
    <w:pPr>
      <w:pBdr>
        <w:bottom w:val="dotted" w:sz="6" w:space="0" w:color="EFEFEF"/>
      </w:pBd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1">
    <w:name w:val="x-grid-td11"/>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able1">
    <w:name w:val="x-grid-table1"/>
    <w:basedOn w:val="a"/>
    <w:rsid w:val="00A14FA5"/>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over-first1">
    <w:name w:val="x-grid-table-over-first1"/>
    <w:basedOn w:val="a"/>
    <w:rsid w:val="00A14FA5"/>
    <w:pPr>
      <w:pBdr>
        <w:top w:val="single" w:sz="24"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selected-first1">
    <w:name w:val="x-grid-table-selected-first1"/>
    <w:basedOn w:val="a"/>
    <w:rsid w:val="00A14FA5"/>
    <w:pPr>
      <w:pBdr>
        <w:top w:val="dotted" w:sz="24" w:space="0" w:color="A3BAE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1">
    <w:name w:val="x-grid-table-focused-first1"/>
    <w:basedOn w:val="a"/>
    <w:rsid w:val="00A14FA5"/>
    <w:pPr>
      <w:pBdr>
        <w:top w:val="dotted" w:sz="6" w:space="0" w:color="46464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1">
    <w:name w:val="x-grid-cell-in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pecial1">
    <w:name w:val="x-grid-cell-special1"/>
    <w:basedOn w:val="a"/>
    <w:rsid w:val="00A14FA5"/>
    <w:pPr>
      <w:pBdr>
        <w:top w:val="single" w:sz="24" w:space="0" w:color="EDEDED"/>
        <w:left w:val="single" w:sz="24" w:space="0" w:color="D0D0D0"/>
        <w:bottom w:val="single" w:sz="24" w:space="0" w:color="EDEDED"/>
        <w:right w:val="single" w:sz="6" w:space="0" w:color="D0D0D0"/>
      </w:pBd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pecial2">
    <w:name w:val="x-grid-cell-special2"/>
    <w:basedOn w:val="a"/>
    <w:rsid w:val="00A14FA5"/>
    <w:pPr>
      <w:pBdr>
        <w:top w:val="single" w:sz="24" w:space="0" w:color="EDEDED"/>
        <w:left w:val="single" w:sz="24" w:space="0" w:color="D0D0D0"/>
        <w:bottom w:val="single" w:sz="24" w:space="0" w:color="EDEDED"/>
        <w:right w:val="single" w:sz="6" w:space="0" w:color="D0D0D0"/>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pecial3">
    <w:name w:val="x-grid-cell-special3"/>
    <w:basedOn w:val="a"/>
    <w:rsid w:val="00A14FA5"/>
    <w:pPr>
      <w:pBdr>
        <w:top w:val="single" w:sz="24" w:space="0" w:color="EDEDED"/>
        <w:left w:val="single" w:sz="24" w:space="0" w:color="D0D0D0"/>
        <w:bottom w:val="single" w:sz="24" w:space="0" w:color="EDEDED"/>
        <w:right w:val="single" w:sz="6" w:space="0" w:color="D0D0D0"/>
      </w:pBd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elected1">
    <w:name w:val="x-grid-cell-selected1"/>
    <w:basedOn w:val="a"/>
    <w:rsid w:val="00A14FA5"/>
    <w:pPr>
      <w:shd w:val="clear" w:color="auto" w:fill="B8CF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1">
    <w:name w:val="x-grid-cell1"/>
    <w:basedOn w:val="a"/>
    <w:rsid w:val="00A14FA5"/>
    <w:pPr>
      <w:pBdr>
        <w:top w:val="single" w:sz="24" w:space="0" w:color="EDEDED"/>
        <w:left w:val="single" w:sz="24" w:space="0" w:color="D0D0D0"/>
        <w:bottom w:val="single" w:sz="24" w:space="0" w:color="EDEDED"/>
        <w:right w:val="single" w:sz="6" w:space="0" w:color="D0D0D0"/>
      </w:pBdr>
      <w:shd w:val="clear" w:color="auto" w:fill="FFFFFF"/>
      <w:spacing w:before="100" w:beforeAutospacing="1" w:after="100" w:afterAutospacing="1" w:line="195" w:lineRule="atLeast"/>
    </w:pPr>
    <w:rPr>
      <w:rFonts w:ascii="Tahoma" w:eastAsia="Times New Roman" w:hAnsi="Tahoma" w:cs="Tahoma"/>
      <w:sz w:val="17"/>
      <w:szCs w:val="17"/>
      <w:lang w:eastAsia="ru-RU"/>
    </w:rPr>
  </w:style>
  <w:style w:type="paragraph" w:customStyle="1" w:styleId="x-grid-drop-indicator-left1">
    <w:name w:val="x-grid-drop-indicator-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right1">
    <w:name w:val="x-grid-drop-indicator-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left2">
    <w:name w:val="x-grid-drop-indicator-lef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right2">
    <w:name w:val="x-grid-drop-indicator-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inner1">
    <w:name w:val="x-column-header-in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header-ct1">
    <w:name w:val="x-grid-header-ct1"/>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1">
    <w:name w:val="x-column-header1"/>
    <w:basedOn w:val="a"/>
    <w:rsid w:val="00A14FA5"/>
    <w:pPr>
      <w:pBdr>
        <w:right w:val="single" w:sz="6" w:space="0" w:color="C5C5C5"/>
      </w:pBdr>
      <w:shd w:val="clear" w:color="auto" w:fill="C5C5C5"/>
      <w:spacing w:before="100" w:beforeAutospacing="1" w:after="100" w:afterAutospacing="1" w:line="195" w:lineRule="atLeast"/>
    </w:pPr>
    <w:rPr>
      <w:rFonts w:ascii="Tahoma" w:eastAsia="Times New Roman" w:hAnsi="Tahoma" w:cs="Tahoma"/>
      <w:color w:val="000000"/>
      <w:sz w:val="17"/>
      <w:szCs w:val="17"/>
      <w:lang w:eastAsia="ru-RU"/>
    </w:rPr>
  </w:style>
  <w:style w:type="paragraph" w:customStyle="1" w:styleId="x-column-header-over1">
    <w:name w:val="x-column-header-over1"/>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asc1">
    <w:name w:val="x-column-header-sort-asc1"/>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desc1">
    <w:name w:val="x-column-header-sort-desc1"/>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ext2">
    <w:name w:val="x-column-header-text2"/>
    <w:basedOn w:val="a"/>
    <w:rsid w:val="00A14FA5"/>
    <w:pPr>
      <w:spacing w:before="100" w:beforeAutospacing="1" w:after="100" w:afterAutospacing="1" w:line="240" w:lineRule="auto"/>
      <w:ind w:right="135"/>
    </w:pPr>
    <w:rPr>
      <w:rFonts w:ascii="Times New Roman" w:eastAsia="Times New Roman" w:hAnsi="Times New Roman" w:cs="Times New Roman"/>
      <w:sz w:val="24"/>
      <w:szCs w:val="24"/>
      <w:lang w:eastAsia="ru-RU"/>
    </w:rPr>
  </w:style>
  <w:style w:type="paragraph" w:customStyle="1" w:styleId="x-column-header-text3">
    <w:name w:val="x-column-header-tex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ext4">
    <w:name w:val="x-column-header-tex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action-col1">
    <w:name w:val="x-grid-cell-inner-action-col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grid-inner-locked1">
    <w:name w:val="x-grid-inner-locked1"/>
    <w:basedOn w:val="a"/>
    <w:rsid w:val="00A14FA5"/>
    <w:pPr>
      <w:pBdr>
        <w:top w:val="single" w:sz="2" w:space="0" w:color="auto"/>
        <w:left w:val="single" w:sz="2" w:space="0" w:color="auto"/>
        <w:bottom w:val="single" w:sz="2"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ext7">
    <w:name w:val="x-form-text7"/>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ahoma" w:eastAsia="Times New Roman" w:hAnsi="Tahoma" w:cs="Tahoma"/>
      <w:color w:val="000000"/>
      <w:sz w:val="17"/>
      <w:szCs w:val="17"/>
      <w:lang w:eastAsia="ru-RU"/>
    </w:rPr>
  </w:style>
  <w:style w:type="paragraph" w:customStyle="1" w:styleId="x-form-text8">
    <w:name w:val="x-form-text8"/>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ahoma" w:eastAsia="Times New Roman" w:hAnsi="Tahoma" w:cs="Tahoma"/>
      <w:color w:val="000000"/>
      <w:sz w:val="17"/>
      <w:szCs w:val="17"/>
      <w:lang w:eastAsia="ru-RU"/>
    </w:rPr>
  </w:style>
  <w:style w:type="paragraph" w:customStyle="1" w:styleId="x-form-text9">
    <w:name w:val="x-form-text9"/>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ahoma" w:eastAsia="Times New Roman" w:hAnsi="Tahoma" w:cs="Tahoma"/>
      <w:color w:val="000000"/>
      <w:sz w:val="17"/>
      <w:szCs w:val="17"/>
      <w:lang w:eastAsia="ru-RU"/>
    </w:rPr>
  </w:style>
  <w:style w:type="paragraph" w:customStyle="1" w:styleId="x-form-trigger1">
    <w:name w:val="x-form-trigger1"/>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spinner-up1">
    <w:name w:val="x-form-spinner-up1"/>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spinner-down1">
    <w:name w:val="x-form-spinner-down1"/>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cb3">
    <w:name w:val="x-form-cb3"/>
    <w:basedOn w:val="a"/>
    <w:rsid w:val="00A14FA5"/>
    <w:pPr>
      <w:spacing w:before="6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display-field-body2">
    <w:name w:val="x-form-display-field-body2"/>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action-col-field1">
    <w:name w:val="x-form-action-col-fiel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ext10">
    <w:name w:val="x-form-text10"/>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orm-text11">
    <w:name w:val="x-form-text11"/>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layout-split-left1">
    <w:name w:val="x-layout-split-left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right1">
    <w:name w:val="x-layout-split-right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top1">
    <w:name w:val="x-layout-split-top1"/>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layout-split-bottom1">
    <w:name w:val="x-layout-split-bottom1"/>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menu-item-active1">
    <w:name w:val="x-menu-item-active1"/>
    <w:basedOn w:val="a"/>
    <w:rsid w:val="00A14FA5"/>
    <w:pPr>
      <w:pBdr>
        <w:top w:val="single" w:sz="6" w:space="0" w:color="A9CBF5"/>
        <w:left w:val="single" w:sz="6" w:space="0" w:color="A9CBF5"/>
        <w:bottom w:val="single" w:sz="6" w:space="0" w:color="A9CBF5"/>
        <w:right w:val="single" w:sz="6" w:space="0" w:color="A9CBF5"/>
      </w:pBdr>
      <w:shd w:val="clear" w:color="auto" w:fill="D9E8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glyph1">
    <w:name w:val="x-menu-item-glyph1"/>
    <w:basedOn w:val="a"/>
    <w:rsid w:val="00A14FA5"/>
    <w:pPr>
      <w:spacing w:before="100" w:beforeAutospacing="1" w:after="100" w:afterAutospacing="1" w:line="240" w:lineRule="atLeast"/>
    </w:pPr>
    <w:rPr>
      <w:rFonts w:ascii="Times New Roman" w:eastAsia="Times New Roman" w:hAnsi="Times New Roman" w:cs="Times New Roman"/>
      <w:color w:val="898989"/>
      <w:sz w:val="24"/>
      <w:szCs w:val="24"/>
      <w:lang w:eastAsia="ru-RU"/>
    </w:rPr>
  </w:style>
  <w:style w:type="paragraph" w:customStyle="1" w:styleId="x-menu-item-checkbox1">
    <w:name w:val="x-menu-item-checkbox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group-icon1">
    <w:name w:val="x-menu-group-ic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checkbox2">
    <w:name w:val="x-menu-item-checkbox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group-icon2">
    <w:name w:val="x-menu-group-ic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con-separator2">
    <w:name w:val="x-menu-icon-separator2"/>
    <w:basedOn w:val="a"/>
    <w:rsid w:val="00A14FA5"/>
    <w:pPr>
      <w:pBdr>
        <w:lef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separator1">
    <w:name w:val="x-menu-item-separator1"/>
    <w:basedOn w:val="a"/>
    <w:rsid w:val="00A14FA5"/>
    <w:pPr>
      <w:pBdr>
        <w:top w:val="single" w:sz="6" w:space="0" w:color="E0E0E0"/>
      </w:pBdr>
      <w:shd w:val="clear" w:color="auto" w:fill="FFFFFF"/>
      <w:spacing w:before="30" w:after="30" w:line="240" w:lineRule="auto"/>
    </w:pPr>
    <w:rPr>
      <w:rFonts w:ascii="Times New Roman" w:eastAsia="Times New Roman" w:hAnsi="Times New Roman" w:cs="Times New Roman"/>
      <w:sz w:val="24"/>
      <w:szCs w:val="24"/>
      <w:lang w:eastAsia="ru-RU"/>
    </w:rPr>
  </w:style>
  <w:style w:type="paragraph" w:customStyle="1" w:styleId="x-menu-item-text1">
    <w:name w:val="x-menu-item-text1"/>
    <w:basedOn w:val="a"/>
    <w:rsid w:val="00A14FA5"/>
    <w:pPr>
      <w:spacing w:before="100" w:beforeAutospacing="1" w:after="100" w:afterAutospacing="1" w:line="315" w:lineRule="atLeast"/>
    </w:pPr>
    <w:rPr>
      <w:rFonts w:ascii="Tahoma" w:eastAsia="Times New Roman" w:hAnsi="Tahoma" w:cs="Tahoma"/>
      <w:color w:val="222222"/>
      <w:sz w:val="17"/>
      <w:szCs w:val="17"/>
      <w:lang w:eastAsia="ru-RU"/>
    </w:rPr>
  </w:style>
  <w:style w:type="paragraph" w:customStyle="1" w:styleId="x-form-item-label2">
    <w:name w:val="x-form-item-label2"/>
    <w:basedOn w:val="a"/>
    <w:rsid w:val="00A14FA5"/>
    <w:pPr>
      <w:spacing w:before="90" w:after="100" w:afterAutospacing="1" w:line="210" w:lineRule="atLeast"/>
    </w:pPr>
    <w:rPr>
      <w:rFonts w:ascii="Tahoma" w:eastAsia="Times New Roman" w:hAnsi="Tahoma" w:cs="Tahoma"/>
      <w:color w:val="222222"/>
      <w:sz w:val="17"/>
      <w:szCs w:val="17"/>
      <w:lang w:eastAsia="ru-RU"/>
    </w:rPr>
  </w:style>
  <w:style w:type="paragraph" w:customStyle="1" w:styleId="x-resizable-handle1">
    <w:name w:val="x-resizable-handle1"/>
    <w:basedOn w:val="a"/>
    <w:rsid w:val="00A14FA5"/>
    <w:pPr>
      <w:shd w:val="clear" w:color="auto" w:fill="FFFFFF"/>
      <w:spacing w:before="100" w:beforeAutospacing="1" w:after="100" w:afterAutospacing="1" w:line="90" w:lineRule="atLeast"/>
    </w:pPr>
    <w:rPr>
      <w:rFonts w:ascii="Times New Roman" w:eastAsia="Times New Roman" w:hAnsi="Times New Roman" w:cs="Times New Roman"/>
      <w:vanish/>
      <w:sz w:val="2"/>
      <w:szCs w:val="2"/>
      <w:lang w:eastAsia="ru-RU"/>
    </w:rPr>
  </w:style>
  <w:style w:type="paragraph" w:customStyle="1" w:styleId="x-resizable-handle-east1">
    <w:name w:val="x-resizable-handle-east1"/>
    <w:basedOn w:val="a"/>
    <w:rsid w:val="00A14FA5"/>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x-resizable-handle-south1">
    <w:name w:val="x-resizable-handle-south1"/>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x-window-handle1">
    <w:name w:val="x-window-handle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resizable-handle-east2">
    <w:name w:val="x-resizable-handle-ea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west1">
    <w:name w:val="x-resizable-handle-we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east3">
    <w:name w:val="x-resizable-handle-eas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west2">
    <w:name w:val="x-resizable-handle-we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2">
    <w:name w:val="x-resizable-handle-south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1">
    <w:name w:val="x-resizable-handle-north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3">
    <w:name w:val="x-resizable-handle-south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2">
    <w:name w:val="x-resizable-handle-north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east1">
    <w:name w:val="x-resizable-handle-southea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east2">
    <w:name w:val="x-resizable-handle-southea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west1">
    <w:name w:val="x-resizable-handle-northwe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west2">
    <w:name w:val="x-resizable-handle-northwe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east1">
    <w:name w:val="x-resizable-handle-northea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east2">
    <w:name w:val="x-resizable-handle-northea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west1">
    <w:name w:val="x-resizable-handle-southwe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west2">
    <w:name w:val="x-resizable-handle-southwe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1">
    <w:name w:val="x-tab-default-top1"/>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2">
    <w:name w:val="x-tab-default-top2"/>
    <w:basedOn w:val="a"/>
    <w:rsid w:val="00A14FA5"/>
    <w:pPr>
      <w:pBdr>
        <w:top w:val="single" w:sz="6" w:space="2" w:color="auto"/>
        <w:left w:val="single" w:sz="6" w:space="7" w:color="auto"/>
        <w:bottom w:val="single" w:sz="6" w:space="2" w:color="99BCE8"/>
        <w:right w:val="single" w:sz="6" w:space="7"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1">
    <w:name w:val="x-tab-default-bottom1"/>
    <w:basedOn w:val="a"/>
    <w:rsid w:val="00A14FA5"/>
    <w:pPr>
      <w:pBdr>
        <w:top w:val="single" w:sz="6" w:space="2" w:color="99BCE8"/>
        <w:left w:val="single" w:sz="6" w:space="7" w:color="auto"/>
        <w:bottom w:val="single" w:sz="6" w:space="2" w:color="auto"/>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2">
    <w:name w:val="x-tab-default-bottom2"/>
    <w:basedOn w:val="a"/>
    <w:rsid w:val="00A14FA5"/>
    <w:pPr>
      <w:pBdr>
        <w:top w:val="single" w:sz="6" w:space="2" w:color="99BCE8"/>
        <w:left w:val="single" w:sz="6" w:space="7" w:color="auto"/>
        <w:bottom w:val="single" w:sz="6" w:space="2" w:color="auto"/>
        <w:right w:val="single" w:sz="6" w:space="7"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1">
    <w:name w:val="x-tab-default-left1"/>
    <w:basedOn w:val="a"/>
    <w:rsid w:val="00A14FA5"/>
    <w:pPr>
      <w:pBdr>
        <w:top w:val="single" w:sz="6" w:space="2" w:color="auto"/>
        <w:left w:val="single" w:sz="6" w:space="7" w:color="auto"/>
        <w:bottom w:val="single" w:sz="6" w:space="2" w:color="99BCE8"/>
        <w:right w:val="single" w:sz="6" w:space="7" w:color="auto"/>
      </w:pBdr>
      <w:shd w:val="clear" w:color="auto" w:fill="DEECFD"/>
      <w:spacing w:after="0" w:line="240" w:lineRule="auto"/>
      <w:ind w:left="45"/>
    </w:pPr>
    <w:rPr>
      <w:rFonts w:ascii="Times New Roman" w:eastAsia="Times New Roman" w:hAnsi="Times New Roman" w:cs="Times New Roman"/>
      <w:sz w:val="24"/>
      <w:szCs w:val="24"/>
      <w:lang w:eastAsia="ru-RU"/>
    </w:rPr>
  </w:style>
  <w:style w:type="paragraph" w:customStyle="1" w:styleId="x-tab-default-left2">
    <w:name w:val="x-tab-default-left2"/>
    <w:basedOn w:val="a"/>
    <w:rsid w:val="00A14FA5"/>
    <w:pPr>
      <w:pBdr>
        <w:top w:val="single" w:sz="6" w:space="2" w:color="auto"/>
        <w:left w:val="single" w:sz="6" w:space="7" w:color="auto"/>
        <w:bottom w:val="single" w:sz="6" w:space="2" w:color="99BCE8"/>
        <w:right w:val="single" w:sz="6" w:space="7" w:color="auto"/>
      </w:pBdr>
      <w:spacing w:after="0" w:line="240" w:lineRule="auto"/>
      <w:ind w:left="45"/>
    </w:pPr>
    <w:rPr>
      <w:rFonts w:ascii="Times New Roman" w:eastAsia="Times New Roman" w:hAnsi="Times New Roman" w:cs="Times New Roman"/>
      <w:sz w:val="24"/>
      <w:szCs w:val="24"/>
      <w:lang w:eastAsia="ru-RU"/>
    </w:rPr>
  </w:style>
  <w:style w:type="paragraph" w:customStyle="1" w:styleId="x-tab-default-right1">
    <w:name w:val="x-tab-default-right1"/>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2">
    <w:name w:val="x-tab-default-right2"/>
    <w:basedOn w:val="a"/>
    <w:rsid w:val="00A14FA5"/>
    <w:pPr>
      <w:pBdr>
        <w:top w:val="single" w:sz="6" w:space="2" w:color="auto"/>
        <w:left w:val="single" w:sz="6" w:space="7" w:color="auto"/>
        <w:bottom w:val="single" w:sz="6" w:space="2" w:color="99BCE8"/>
        <w:right w:val="single" w:sz="6" w:space="7"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2">
    <w:name w:val="x-tab-inner2"/>
    <w:basedOn w:val="a"/>
    <w:rsid w:val="00A14FA5"/>
    <w:pPr>
      <w:spacing w:before="100" w:beforeAutospacing="1" w:after="100" w:afterAutospacing="1" w:line="195" w:lineRule="atLeast"/>
      <w:jc w:val="center"/>
    </w:pPr>
    <w:rPr>
      <w:rFonts w:ascii="Tahoma" w:eastAsia="Times New Roman" w:hAnsi="Tahoma" w:cs="Tahoma"/>
      <w:b/>
      <w:bCs/>
      <w:color w:val="416DA3"/>
      <w:sz w:val="17"/>
      <w:szCs w:val="17"/>
      <w:lang w:eastAsia="ru-RU"/>
    </w:rPr>
  </w:style>
  <w:style w:type="paragraph" w:customStyle="1" w:styleId="x-tab-icon-el1">
    <w:name w:val="x-tab-icon-el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tab-glyph1">
    <w:name w:val="x-tab-glyph1"/>
    <w:basedOn w:val="a"/>
    <w:rsid w:val="00A14FA5"/>
    <w:pPr>
      <w:spacing w:before="100" w:beforeAutospacing="1" w:after="100" w:afterAutospacing="1" w:line="240" w:lineRule="auto"/>
    </w:pPr>
    <w:rPr>
      <w:rFonts w:ascii="Times New Roman" w:eastAsia="Times New Roman" w:hAnsi="Times New Roman" w:cs="Times New Roman"/>
      <w:color w:val="416DA3"/>
      <w:sz w:val="24"/>
      <w:szCs w:val="24"/>
      <w:lang w:eastAsia="ru-RU"/>
    </w:rPr>
  </w:style>
  <w:style w:type="paragraph" w:customStyle="1" w:styleId="x-tab-glyph2">
    <w:name w:val="x-tab-glyph2"/>
    <w:basedOn w:val="a"/>
    <w:rsid w:val="00A14FA5"/>
    <w:pPr>
      <w:spacing w:before="100" w:beforeAutospacing="1" w:after="100" w:afterAutospacing="1" w:line="240" w:lineRule="auto"/>
    </w:pPr>
    <w:rPr>
      <w:rFonts w:ascii="Times New Roman" w:eastAsia="Times New Roman" w:hAnsi="Times New Roman" w:cs="Times New Roman"/>
      <w:color w:val="8FACD0"/>
      <w:sz w:val="24"/>
      <w:szCs w:val="24"/>
      <w:lang w:eastAsia="ru-RU"/>
    </w:rPr>
  </w:style>
  <w:style w:type="paragraph" w:customStyle="1" w:styleId="x-tab-default1">
    <w:name w:val="x-tab-default1"/>
    <w:basedOn w:val="a"/>
    <w:rsid w:val="00A14FA5"/>
    <w:pPr>
      <w:spacing w:after="0" w:line="240" w:lineRule="auto"/>
      <w:ind w:right="45"/>
    </w:pPr>
    <w:rPr>
      <w:rFonts w:ascii="Times New Roman" w:eastAsia="Times New Roman" w:hAnsi="Times New Roman" w:cs="Times New Roman"/>
      <w:sz w:val="24"/>
      <w:szCs w:val="24"/>
      <w:lang w:eastAsia="ru-RU"/>
    </w:rPr>
  </w:style>
  <w:style w:type="paragraph" w:customStyle="1" w:styleId="x-tab-button1">
    <w:name w:val="x-tab-butt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3">
    <w:name w:val="x-tab-inner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tab-inner4">
    <w:name w:val="x-tab-inner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tab-glyph3">
    <w:name w:val="x-tab-glyph3"/>
    <w:basedOn w:val="a"/>
    <w:rsid w:val="00A14FA5"/>
    <w:pPr>
      <w:spacing w:before="100" w:beforeAutospacing="1" w:after="100" w:afterAutospacing="1" w:line="240" w:lineRule="auto"/>
    </w:pPr>
    <w:rPr>
      <w:rFonts w:ascii="Times New Roman" w:eastAsia="Times New Roman" w:hAnsi="Times New Roman" w:cs="Times New Roman"/>
      <w:color w:val="416DA3"/>
      <w:sz w:val="24"/>
      <w:szCs w:val="24"/>
      <w:lang w:eastAsia="ru-RU"/>
    </w:rPr>
  </w:style>
  <w:style w:type="paragraph" w:customStyle="1" w:styleId="x-tab-glyph4">
    <w:name w:val="x-tab-glyph4"/>
    <w:basedOn w:val="a"/>
    <w:rsid w:val="00A14FA5"/>
    <w:pPr>
      <w:spacing w:before="100" w:beforeAutospacing="1" w:after="100" w:afterAutospacing="1" w:line="240" w:lineRule="auto"/>
    </w:pPr>
    <w:rPr>
      <w:rFonts w:ascii="Times New Roman" w:eastAsia="Times New Roman" w:hAnsi="Times New Roman" w:cs="Times New Roman"/>
      <w:color w:val="94AFD1"/>
      <w:sz w:val="24"/>
      <w:szCs w:val="24"/>
      <w:lang w:eastAsia="ru-RU"/>
    </w:rPr>
  </w:style>
  <w:style w:type="paragraph" w:customStyle="1" w:styleId="x-tab-default-top-over1">
    <w:name w:val="x-tab-default-top-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over1">
    <w:name w:val="x-tab-default-left-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over1">
    <w:name w:val="x-tab-default-right-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over1">
    <w:name w:val="x-tab-default-bottom-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5">
    <w:name w:val="x-tab-inner5"/>
    <w:basedOn w:val="a"/>
    <w:rsid w:val="00A14FA5"/>
    <w:pPr>
      <w:spacing w:before="100" w:beforeAutospacing="1" w:after="100" w:afterAutospacing="1" w:line="240" w:lineRule="auto"/>
      <w:jc w:val="center"/>
    </w:pPr>
    <w:rPr>
      <w:rFonts w:ascii="Times New Roman" w:eastAsia="Times New Roman" w:hAnsi="Times New Roman" w:cs="Times New Roman"/>
      <w:color w:val="15498B"/>
      <w:sz w:val="24"/>
      <w:szCs w:val="24"/>
      <w:lang w:eastAsia="ru-RU"/>
    </w:rPr>
  </w:style>
  <w:style w:type="paragraph" w:customStyle="1" w:styleId="x-tab-glyph5">
    <w:name w:val="x-tab-glyph5"/>
    <w:basedOn w:val="a"/>
    <w:rsid w:val="00A14FA5"/>
    <w:pPr>
      <w:spacing w:before="100" w:beforeAutospacing="1" w:after="100" w:afterAutospacing="1" w:line="240" w:lineRule="auto"/>
    </w:pPr>
    <w:rPr>
      <w:rFonts w:ascii="Times New Roman" w:eastAsia="Times New Roman" w:hAnsi="Times New Roman" w:cs="Times New Roman"/>
      <w:color w:val="15498B"/>
      <w:sz w:val="24"/>
      <w:szCs w:val="24"/>
      <w:lang w:eastAsia="ru-RU"/>
    </w:rPr>
  </w:style>
  <w:style w:type="paragraph" w:customStyle="1" w:styleId="x-tab-glyph6">
    <w:name w:val="x-tab-glyph6"/>
    <w:basedOn w:val="a"/>
    <w:rsid w:val="00A14FA5"/>
    <w:pPr>
      <w:spacing w:before="100" w:beforeAutospacing="1" w:after="100" w:afterAutospacing="1" w:line="240" w:lineRule="auto"/>
    </w:pPr>
    <w:rPr>
      <w:rFonts w:ascii="Times New Roman" w:eastAsia="Times New Roman" w:hAnsi="Times New Roman" w:cs="Times New Roman"/>
      <w:color w:val="799AC4"/>
      <w:sz w:val="24"/>
      <w:szCs w:val="24"/>
      <w:lang w:eastAsia="ru-RU"/>
    </w:rPr>
  </w:style>
  <w:style w:type="paragraph" w:customStyle="1" w:styleId="x-tab-default-top-active1">
    <w:name w:val="x-tab-default-top-active1"/>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active1">
    <w:name w:val="x-tab-default-left-active1"/>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active1">
    <w:name w:val="x-tab-default-right-active1"/>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active1">
    <w:name w:val="x-tab-default-bottom-active1"/>
    <w:basedOn w:val="a"/>
    <w:rsid w:val="00A14FA5"/>
    <w:pPr>
      <w:pBdr>
        <w:top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6">
    <w:name w:val="x-tab-inner6"/>
    <w:basedOn w:val="a"/>
    <w:rsid w:val="00A14FA5"/>
    <w:pPr>
      <w:spacing w:before="100" w:beforeAutospacing="1" w:after="100" w:afterAutospacing="1" w:line="240" w:lineRule="auto"/>
      <w:jc w:val="center"/>
    </w:pPr>
    <w:rPr>
      <w:rFonts w:ascii="Times New Roman" w:eastAsia="Times New Roman" w:hAnsi="Times New Roman" w:cs="Times New Roman"/>
      <w:color w:val="C3B3B3"/>
      <w:sz w:val="24"/>
      <w:szCs w:val="24"/>
      <w:lang w:eastAsia="ru-RU"/>
    </w:rPr>
  </w:style>
  <w:style w:type="paragraph" w:customStyle="1" w:styleId="x-tab-glyph7">
    <w:name w:val="x-tab-glyph7"/>
    <w:basedOn w:val="a"/>
    <w:rsid w:val="00A14FA5"/>
    <w:pPr>
      <w:spacing w:before="100" w:beforeAutospacing="1" w:after="100" w:afterAutospacing="1" w:line="240" w:lineRule="auto"/>
    </w:pPr>
    <w:rPr>
      <w:rFonts w:ascii="Times New Roman" w:eastAsia="Times New Roman" w:hAnsi="Times New Roman" w:cs="Times New Roman"/>
      <w:color w:val="C3B3B3"/>
      <w:sz w:val="24"/>
      <w:szCs w:val="24"/>
      <w:lang w:eastAsia="ru-RU"/>
    </w:rPr>
  </w:style>
  <w:style w:type="paragraph" w:customStyle="1" w:styleId="x-tab-glyph8">
    <w:name w:val="x-tab-glyph8"/>
    <w:basedOn w:val="a"/>
    <w:rsid w:val="00A14FA5"/>
    <w:pPr>
      <w:spacing w:before="100" w:beforeAutospacing="1" w:after="100" w:afterAutospacing="1" w:line="240" w:lineRule="auto"/>
    </w:pPr>
    <w:rPr>
      <w:rFonts w:ascii="Times New Roman" w:eastAsia="Times New Roman" w:hAnsi="Times New Roman" w:cs="Times New Roman"/>
      <w:color w:val="D8DAE4"/>
      <w:sz w:val="24"/>
      <w:szCs w:val="24"/>
      <w:lang w:eastAsia="ru-RU"/>
    </w:rPr>
  </w:style>
  <w:style w:type="paragraph" w:customStyle="1" w:styleId="x-tab-default-top-disabled1">
    <w:name w:val="x-tab-default-top-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disabled1">
    <w:name w:val="x-tab-default-left-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disabled1">
    <w:name w:val="x-tab-default-right-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disabled1">
    <w:name w:val="x-tab-default-bottom-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2">
    <w:name w:val="x-tab-default2"/>
    <w:basedOn w:val="a"/>
    <w:rsid w:val="00A14FA5"/>
    <w:pPr>
      <w:spacing w:after="0" w:line="240" w:lineRule="auto"/>
      <w:ind w:right="45"/>
    </w:pPr>
    <w:rPr>
      <w:rFonts w:ascii="Times New Roman" w:eastAsia="Times New Roman" w:hAnsi="Times New Roman" w:cs="Times New Roman"/>
      <w:sz w:val="24"/>
      <w:szCs w:val="24"/>
      <w:lang w:eastAsia="ru-RU"/>
    </w:rPr>
  </w:style>
  <w:style w:type="paragraph" w:customStyle="1" w:styleId="x-frame-tl31">
    <w:name w:val="x-frame-tl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1">
    <w:name w:val="x-frame-bl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1">
    <w:name w:val="x-frame-tr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1">
    <w:name w:val="x-frame-br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1">
    <w:name w:val="x-frame-tc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1">
    <w:name w:val="x-frame-bc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2">
    <w:name w:val="x-frame-tl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2">
    <w:name w:val="x-frame-bl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2">
    <w:name w:val="x-frame-tr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2">
    <w:name w:val="x-frame-br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2">
    <w:name w:val="x-frame-tc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2">
    <w:name w:val="x-frame-bc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3">
    <w:name w:val="x-frame-tl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3">
    <w:name w:val="x-frame-bl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3">
    <w:name w:val="x-frame-tr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3">
    <w:name w:val="x-frame-br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3">
    <w:name w:val="x-frame-tc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3">
    <w:name w:val="x-frame-bc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1">
    <w:name w:val="x-frame-ml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1">
    <w:name w:val="x-frame-mr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2">
    <w:name w:val="x-frame-ml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2">
    <w:name w:val="x-frame-mr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3">
    <w:name w:val="x-frame-ml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3">
    <w:name w:val="x-frame-mr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2">
    <w:name w:val="x-frame-mc32"/>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3">
    <w:name w:val="x-frame-mc33"/>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4">
    <w:name w:val="x-frame-mc34"/>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4">
    <w:name w:val="x-frame-tl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4">
    <w:name w:val="x-frame-bl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4">
    <w:name w:val="x-frame-tr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4">
    <w:name w:val="x-frame-br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4">
    <w:name w:val="x-frame-tc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4">
    <w:name w:val="x-frame-bc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4">
    <w:name w:val="x-frame-ml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4">
    <w:name w:val="x-frame-mr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5">
    <w:name w:val="x-frame-mc35"/>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5">
    <w:name w:val="x-frame-tl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5">
    <w:name w:val="x-frame-bl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5">
    <w:name w:val="x-frame-tr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5">
    <w:name w:val="x-frame-br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5">
    <w:name w:val="x-frame-tc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5">
    <w:name w:val="x-frame-bc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6">
    <w:name w:val="x-frame-tl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6">
    <w:name w:val="x-frame-bl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6">
    <w:name w:val="x-frame-tr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6">
    <w:name w:val="x-frame-br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6">
    <w:name w:val="x-frame-tc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6">
    <w:name w:val="x-frame-bc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7">
    <w:name w:val="x-frame-tl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7">
    <w:name w:val="x-frame-bl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7">
    <w:name w:val="x-frame-tr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7">
    <w:name w:val="x-frame-br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7">
    <w:name w:val="x-frame-tc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7">
    <w:name w:val="x-frame-bc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5">
    <w:name w:val="x-frame-ml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5">
    <w:name w:val="x-frame-mr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6">
    <w:name w:val="x-frame-ml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6">
    <w:name w:val="x-frame-mr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7">
    <w:name w:val="x-frame-ml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7">
    <w:name w:val="x-frame-mr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6">
    <w:name w:val="x-frame-mc36"/>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7">
    <w:name w:val="x-frame-mc37"/>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8">
    <w:name w:val="x-frame-mc38"/>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8">
    <w:name w:val="x-frame-tl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8">
    <w:name w:val="x-frame-bl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8">
    <w:name w:val="x-frame-tr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8">
    <w:name w:val="x-frame-br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8">
    <w:name w:val="x-frame-tc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8">
    <w:name w:val="x-frame-bc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8">
    <w:name w:val="x-frame-ml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8">
    <w:name w:val="x-frame-mr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9">
    <w:name w:val="x-frame-mc39"/>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9">
    <w:name w:val="x-frame-tl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9">
    <w:name w:val="x-frame-bl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9">
    <w:name w:val="x-frame-tr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9">
    <w:name w:val="x-frame-br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9">
    <w:name w:val="x-frame-tc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9">
    <w:name w:val="x-frame-bc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0">
    <w:name w:val="x-frame-tl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0">
    <w:name w:val="x-frame-bl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0">
    <w:name w:val="x-frame-t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0">
    <w:name w:val="x-frame-b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0">
    <w:name w:val="x-frame-tc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0">
    <w:name w:val="x-frame-bc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1">
    <w:name w:val="x-frame-tl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1">
    <w:name w:val="x-frame-bl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1">
    <w:name w:val="x-frame-t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1">
    <w:name w:val="x-frame-b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1">
    <w:name w:val="x-frame-tc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1">
    <w:name w:val="x-frame-bc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9">
    <w:name w:val="x-frame-ml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9">
    <w:name w:val="x-frame-mr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0">
    <w:name w:val="x-frame-ml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0">
    <w:name w:val="x-frame-m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1">
    <w:name w:val="x-frame-ml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1">
    <w:name w:val="x-frame-m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0">
    <w:name w:val="x-frame-mc40"/>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1">
    <w:name w:val="x-frame-mc4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2">
    <w:name w:val="x-frame-mc42"/>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2">
    <w:name w:val="x-frame-tl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2">
    <w:name w:val="x-frame-bl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2">
    <w:name w:val="x-frame-tr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2">
    <w:name w:val="x-frame-br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2">
    <w:name w:val="x-frame-tc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2">
    <w:name w:val="x-frame-bc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2">
    <w:name w:val="x-frame-ml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2">
    <w:name w:val="x-frame-mr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3">
    <w:name w:val="x-frame-mc43"/>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close-btn1">
    <w:name w:val="x-tab-close-btn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ab-wrap1">
    <w:name w:val="x-tab-wra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horizontal1">
    <w:name w:val="x-tab-bar-default-horizont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vertical1">
    <w:name w:val="x-tab-bar-default-vertic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horizontal1">
    <w:name w:val="x-tab-bar-strip-default-horizont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vertical1">
    <w:name w:val="x-tab-bar-strip-default-vertic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top1">
    <w:name w:val="x-tab-bar-strip-default-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bottom1">
    <w:name w:val="x-tab-bar-strip-default-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left1">
    <w:name w:val="x-tab-bar-strip-default-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right1">
    <w:name w:val="x-tab-bar-strip-default-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top1">
    <w:name w:val="x-tab-bar-default-top1"/>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left1">
    <w:name w:val="x-tab-bar-default-left1"/>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left1">
    <w:name w:val="x-tabbar-scroll-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1">
    <w:name w:val="x-tabbar-scroll-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1">
    <w:name w:val="x-tabbar-scroll-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1">
    <w:name w:val="x-tabbar-scroll-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scroller3">
    <w:name w:val="x-box-scroller3"/>
    <w:basedOn w:val="a"/>
    <w:rsid w:val="00A14FA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x-box-scroller4">
    <w:name w:val="x-box-scroller4"/>
    <w:basedOn w:val="a"/>
    <w:rsid w:val="00A14FA5"/>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x-tabbar-scroll-left2">
    <w:name w:val="x-tabbar-scroll-lef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2">
    <w:name w:val="x-tabbar-scroll-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left3">
    <w:name w:val="x-tabbar-scroll-lef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3">
    <w:name w:val="x-tabbar-scroll-righ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2">
    <w:name w:val="x-tabbar-scroll-top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2">
    <w:name w:val="x-tabbar-scroll-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3">
    <w:name w:val="x-tabbar-scroll-top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3">
    <w:name w:val="x-tabbar-scroll-botto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inner2">
    <w:name w:val="x-column-header-in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2">
    <w:name w:val="x-grid-cell-in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3">
    <w:name w:val="x-grid-cell-inn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1">
    <w:name w:val="x-tree-expand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1">
    <w:name w:val="x-tree-elbow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1">
    <w:name w:val="x-tree-elbow-en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plus1">
    <w:name w:val="x-tree-elbow-plu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plus1">
    <w:name w:val="x-tree-elbow-end-plu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plus2">
    <w:name w:val="x-tree-elbow-plus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plus2">
    <w:name w:val="x-tree-elbow-end-plus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line1">
    <w:name w:val="x-tree-elbow-lin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2">
    <w:name w:val="x-tree-expand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3">
    <w:name w:val="x-tree-expand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1">
    <w:name w:val="x-tree-icon-pare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1">
    <w:name w:val="x-tree-icon1"/>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dd-drop-icon4">
    <w:name w:val="x-dd-drop-icon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5">
    <w:name w:val="x-dd-drop-icon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6">
    <w:name w:val="x-dd-drop-icon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7">
    <w:name w:val="x-dd-drop-icon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l1">
    <w:name w:val="x-box-b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r1">
    <w:name w:val="x-box-b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l1">
    <w:name w:val="x-box-t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r1">
    <w:name w:val="x-box-t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c1">
    <w:name w:val="x-box-b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c1">
    <w:name w:val="x-box-mc1"/>
    <w:basedOn w:val="a"/>
    <w:rsid w:val="00A14FA5"/>
    <w:pPr>
      <w:shd w:val="clear" w:color="auto" w:fill="C3DAF9"/>
      <w:spacing w:before="100" w:beforeAutospacing="1" w:after="100" w:afterAutospacing="1" w:line="240" w:lineRule="auto"/>
    </w:pPr>
    <w:rPr>
      <w:rFonts w:ascii="Tahoma" w:eastAsia="Times New Roman" w:hAnsi="Tahoma" w:cs="Tahoma"/>
      <w:color w:val="393939"/>
      <w:sz w:val="23"/>
      <w:szCs w:val="23"/>
      <w:lang w:eastAsia="ru-RU"/>
    </w:rPr>
  </w:style>
  <w:style w:type="paragraph" w:customStyle="1" w:styleId="x-box-tc1">
    <w:name w:val="x-box-t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l1">
    <w:name w:val="x-box-m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r1">
    <w:name w:val="x-box-m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1">
    <w:name w:val="x-msg-box-wai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2">
    <w:name w:val="x-msg-box-wai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3">
    <w:name w:val="x-msg-box-wai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2">
    <w:name w:val="x-form-trigger2"/>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3">
    <w:name w:val="x-form-trigger3"/>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4">
    <w:name w:val="x-form-trigger4"/>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1">
    <w:name w:val="x-toolbar1"/>
    <w:basedOn w:val="a"/>
    <w:rsid w:val="00A14FA5"/>
    <w:pPr>
      <w:pBdr>
        <w:top w:val="single" w:sz="24" w:space="2" w:color="626E7D"/>
        <w:left w:val="single" w:sz="24" w:space="2" w:color="626E7D"/>
        <w:bottom w:val="single" w:sz="24" w:space="2" w:color="auto"/>
        <w:right w:val="single" w:sz="24" w:space="0" w:color="626E7D"/>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form-trigger5">
    <w:name w:val="x-form-trigger5"/>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spinner-up2">
    <w:name w:val="x-form-spinner-up2"/>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spinner-down2">
    <w:name w:val="x-form-spinner-down2"/>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tab-icon1">
    <w:name w:val="x-tab-icon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btn-dotted-link-small1">
    <w:name w:val="x-btn-dotted-link-small1"/>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5">
    <w:name w:val="x-btn-inner65"/>
    <w:basedOn w:val="a"/>
    <w:rsid w:val="00A14FA5"/>
    <w:pPr>
      <w:spacing w:before="100" w:beforeAutospacing="1" w:after="100" w:afterAutospacing="1" w:line="240" w:lineRule="auto"/>
    </w:pPr>
    <w:rPr>
      <w:rFonts w:ascii="Tahoma" w:eastAsia="Times New Roman" w:hAnsi="Tahoma" w:cs="Tahoma"/>
      <w:color w:val="3272C0"/>
      <w:sz w:val="18"/>
      <w:szCs w:val="18"/>
      <w:lang w:eastAsia="ru-RU"/>
    </w:rPr>
  </w:style>
  <w:style w:type="paragraph" w:customStyle="1" w:styleId="x-btn-arrow7">
    <w:name w:val="x-btn-arrow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7">
    <w:name w:val="x-btn-arrow-right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7">
    <w:name w:val="x-btn-arrow-bottom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3">
    <w:name w:val="x-btn-glyph13"/>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14">
    <w:name w:val="x-btn-glyph14"/>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button25">
    <w:name w:val="x-btn-button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26">
    <w:name w:val="x-btn-button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6">
    <w:name w:val="x-btn-inner6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7">
    <w:name w:val="x-btn-inner6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8">
    <w:name w:val="x-btn-inner6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9">
    <w:name w:val="x-btn-inner6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0">
    <w:name w:val="x-btn-inner7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80">
    <w:name w:val="x-btn-icon-el8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7">
    <w:name w:val="x-btn-button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1">
    <w:name w:val="x-btn-inner7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81">
    <w:name w:val="x-btn-icon-el8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2">
    <w:name w:val="x-btn-icon-el8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3">
    <w:name w:val="x-btn-icon-el8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8">
    <w:name w:val="x-btn-button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2">
    <w:name w:val="x-btn-inner7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84">
    <w:name w:val="x-btn-icon-el8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5">
    <w:name w:val="x-btn-icon-el8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6">
    <w:name w:val="x-btn-icon-el8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73">
    <w:name w:val="x-btn-inner7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87">
    <w:name w:val="x-btn-icon-el8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8">
    <w:name w:val="x-btn-icon-el8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9">
    <w:name w:val="x-btn-icon-el8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74">
    <w:name w:val="x-btn-inner7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90">
    <w:name w:val="x-btn-icon-el9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1">
    <w:name w:val="x-btn-icon-el9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2">
    <w:name w:val="x-btn-icon-el9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43">
    <w:name w:val="x-frame-tl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3">
    <w:name w:val="x-frame-bl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3">
    <w:name w:val="x-frame-tr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3">
    <w:name w:val="x-frame-br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3">
    <w:name w:val="x-frame-tc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3">
    <w:name w:val="x-frame-bc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3">
    <w:name w:val="x-frame-ml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3">
    <w:name w:val="x-frame-mr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4">
    <w:name w:val="x-frame-mc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4">
    <w:name w:val="x-frame-tl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4">
    <w:name w:val="x-frame-bl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4">
    <w:name w:val="x-frame-tr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4">
    <w:name w:val="x-frame-br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4">
    <w:name w:val="x-frame-tc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4">
    <w:name w:val="x-frame-bc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4">
    <w:name w:val="x-frame-ml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4">
    <w:name w:val="x-frame-mr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5">
    <w:name w:val="x-frame-mc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5">
    <w:name w:val="x-frame-tl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5">
    <w:name w:val="x-frame-bl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5">
    <w:name w:val="x-frame-tr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5">
    <w:name w:val="x-frame-br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5">
    <w:name w:val="x-frame-tc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5">
    <w:name w:val="x-frame-bc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6">
    <w:name w:val="x-frame-tl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6">
    <w:name w:val="x-frame-bl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6">
    <w:name w:val="x-frame-tr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6">
    <w:name w:val="x-frame-br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6">
    <w:name w:val="x-frame-tc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6">
    <w:name w:val="x-frame-bc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5">
    <w:name w:val="x-frame-ml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5">
    <w:name w:val="x-frame-mr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6">
    <w:name w:val="x-frame-ml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6">
    <w:name w:val="x-frame-mr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6">
    <w:name w:val="x-frame-mc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7">
    <w:name w:val="x-frame-mc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7">
    <w:name w:val="x-frame-tl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7">
    <w:name w:val="x-frame-bl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7">
    <w:name w:val="x-frame-tr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7">
    <w:name w:val="x-frame-br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7">
    <w:name w:val="x-frame-tc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7">
    <w:name w:val="x-frame-bc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7">
    <w:name w:val="x-frame-ml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7">
    <w:name w:val="x-frame-mr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8">
    <w:name w:val="x-frame-mc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4">
    <w:name w:val="x-btn-split-right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3">
    <w:name w:val="x-btn-split-bottom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5">
    <w:name w:val="x-btn-split-right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4">
    <w:name w:val="x-btn-split-bottom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93">
    <w:name w:val="x-btn-icon-el93"/>
    <w:basedOn w:val="a"/>
    <w:rsid w:val="00A14FA5"/>
    <w:pPr>
      <w:pBdr>
        <w:bottom w:val="dotted" w:sz="6" w:space="0" w:color="3272C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kill-small1">
    <w:name w:val="x-btn-kill-small1"/>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5">
    <w:name w:val="x-btn-inner75"/>
    <w:basedOn w:val="a"/>
    <w:rsid w:val="00A14FA5"/>
    <w:pPr>
      <w:spacing w:before="100" w:beforeAutospacing="1" w:after="100" w:afterAutospacing="1" w:line="240" w:lineRule="auto"/>
    </w:pPr>
    <w:rPr>
      <w:rFonts w:ascii="Tahoma" w:eastAsia="Times New Roman" w:hAnsi="Tahoma" w:cs="Tahoma"/>
      <w:sz w:val="18"/>
      <w:szCs w:val="18"/>
      <w:lang w:eastAsia="ru-RU"/>
    </w:rPr>
  </w:style>
  <w:style w:type="paragraph" w:customStyle="1" w:styleId="x-btn-arrow8">
    <w:name w:val="x-btn-arrow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8">
    <w:name w:val="x-btn-arrow-right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8">
    <w:name w:val="x-btn-arrow-bottom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5">
    <w:name w:val="x-btn-glyph15"/>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16">
    <w:name w:val="x-btn-glyph16"/>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button29">
    <w:name w:val="x-btn-button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30">
    <w:name w:val="x-btn-button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6">
    <w:name w:val="x-btn-inner7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7">
    <w:name w:val="x-btn-inner7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8">
    <w:name w:val="x-btn-inner7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9">
    <w:name w:val="x-btn-inner7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80">
    <w:name w:val="x-btn-inner8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94">
    <w:name w:val="x-btn-icon-el9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1">
    <w:name w:val="x-btn-button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1">
    <w:name w:val="x-btn-inner8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95">
    <w:name w:val="x-btn-icon-el9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6">
    <w:name w:val="x-btn-icon-el9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7">
    <w:name w:val="x-btn-icon-el9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2">
    <w:name w:val="x-btn-button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2">
    <w:name w:val="x-btn-inner8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98">
    <w:name w:val="x-btn-icon-el9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9">
    <w:name w:val="x-btn-icon-el9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0">
    <w:name w:val="x-btn-icon-el10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83">
    <w:name w:val="x-btn-inner8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01">
    <w:name w:val="x-btn-icon-el10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2">
    <w:name w:val="x-btn-icon-el10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3">
    <w:name w:val="x-btn-icon-el10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84">
    <w:name w:val="x-btn-inner8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04">
    <w:name w:val="x-btn-icon-el10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5">
    <w:name w:val="x-btn-icon-el10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6">
    <w:name w:val="x-btn-icon-el10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48">
    <w:name w:val="x-frame-tl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8">
    <w:name w:val="x-frame-bl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8">
    <w:name w:val="x-frame-tr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8">
    <w:name w:val="x-frame-br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8">
    <w:name w:val="x-frame-tc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8">
    <w:name w:val="x-frame-bc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8">
    <w:name w:val="x-frame-ml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8">
    <w:name w:val="x-frame-mr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9">
    <w:name w:val="x-frame-mc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9">
    <w:name w:val="x-frame-tl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9">
    <w:name w:val="x-frame-bl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9">
    <w:name w:val="x-frame-tr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9">
    <w:name w:val="x-frame-br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9">
    <w:name w:val="x-frame-tc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9">
    <w:name w:val="x-frame-bc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9">
    <w:name w:val="x-frame-ml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9">
    <w:name w:val="x-frame-mr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0">
    <w:name w:val="x-frame-mc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0">
    <w:name w:val="x-frame-tl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0">
    <w:name w:val="x-frame-bl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0">
    <w:name w:val="x-frame-tr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0">
    <w:name w:val="x-frame-br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0">
    <w:name w:val="x-frame-tc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0">
    <w:name w:val="x-frame-bc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1">
    <w:name w:val="x-frame-tl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1">
    <w:name w:val="x-frame-bl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1">
    <w:name w:val="x-frame-t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1">
    <w:name w:val="x-frame-b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1">
    <w:name w:val="x-frame-tc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1">
    <w:name w:val="x-frame-bc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0">
    <w:name w:val="x-frame-ml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0">
    <w:name w:val="x-frame-mr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1">
    <w:name w:val="x-frame-ml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1">
    <w:name w:val="x-frame-m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1">
    <w:name w:val="x-frame-mc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2">
    <w:name w:val="x-frame-mc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2">
    <w:name w:val="x-frame-tl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2">
    <w:name w:val="x-frame-bl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2">
    <w:name w:val="x-frame-t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2">
    <w:name w:val="x-frame-b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2">
    <w:name w:val="x-frame-tc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2">
    <w:name w:val="x-frame-bc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2">
    <w:name w:val="x-frame-ml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2">
    <w:name w:val="x-frame-m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3">
    <w:name w:val="x-frame-mc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6">
    <w:name w:val="x-btn-split-right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5">
    <w:name w:val="x-btn-split-bottom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7">
    <w:name w:val="x-btn-split-right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6">
    <w:name w:val="x-btn-split-bottom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4">
    <w:name w:val="x-btn4"/>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85">
    <w:name w:val="x-btn-inner85"/>
    <w:basedOn w:val="a"/>
    <w:rsid w:val="00A14FA5"/>
    <w:pPr>
      <w:spacing w:before="100" w:beforeAutospacing="1" w:after="100" w:afterAutospacing="1" w:line="480" w:lineRule="atLeast"/>
    </w:pPr>
    <w:rPr>
      <w:rFonts w:ascii="Times New Roman" w:eastAsia="Times New Roman" w:hAnsi="Times New Roman" w:cs="Times New Roman"/>
      <w:caps/>
      <w:sz w:val="24"/>
      <w:szCs w:val="24"/>
      <w:lang w:eastAsia="ru-RU"/>
    </w:rPr>
  </w:style>
  <w:style w:type="paragraph" w:customStyle="1" w:styleId="x-window-header1">
    <w:name w:val="x-window-head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2">
    <w:name w:val="x-window-head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3">
    <w:name w:val="x-window-head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2">
    <w:name w:val="x-window-header-text-contai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3">
    <w:name w:val="x-window-header-text-contain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4">
    <w:name w:val="x-window-header-text-contain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text1">
    <w:name w:val="x-header-text1"/>
    <w:basedOn w:val="a"/>
    <w:rsid w:val="00A14FA5"/>
    <w:pPr>
      <w:spacing w:before="100" w:beforeAutospacing="1" w:after="100" w:afterAutospacing="1" w:line="240" w:lineRule="auto"/>
    </w:pPr>
    <w:rPr>
      <w:rFonts w:ascii="PT Sans" w:eastAsia="Times New Roman" w:hAnsi="PT Sans" w:cs="Times New Roman"/>
      <w:b/>
      <w:bCs/>
      <w:color w:val="22272F"/>
      <w:sz w:val="23"/>
      <w:szCs w:val="23"/>
      <w:lang w:eastAsia="ru-RU"/>
    </w:rPr>
  </w:style>
  <w:style w:type="paragraph" w:customStyle="1" w:styleId="x-header-text2">
    <w:name w:val="x-header-text2"/>
    <w:basedOn w:val="a"/>
    <w:rsid w:val="00A14FA5"/>
    <w:pPr>
      <w:spacing w:before="100" w:beforeAutospacing="1" w:after="100" w:afterAutospacing="1" w:line="240" w:lineRule="auto"/>
    </w:pPr>
    <w:rPr>
      <w:rFonts w:ascii="PT Sans" w:eastAsia="Times New Roman" w:hAnsi="PT Sans" w:cs="Times New Roman"/>
      <w:b/>
      <w:bCs/>
      <w:color w:val="22272F"/>
      <w:sz w:val="23"/>
      <w:szCs w:val="23"/>
      <w:lang w:eastAsia="ru-RU"/>
    </w:rPr>
  </w:style>
  <w:style w:type="paragraph" w:customStyle="1" w:styleId="x-header-text3">
    <w:name w:val="x-header-text3"/>
    <w:basedOn w:val="a"/>
    <w:rsid w:val="00A14FA5"/>
    <w:pPr>
      <w:spacing w:before="100" w:beforeAutospacing="1" w:after="100" w:afterAutospacing="1" w:line="240" w:lineRule="auto"/>
    </w:pPr>
    <w:rPr>
      <w:rFonts w:ascii="PT Sans" w:eastAsia="Times New Roman" w:hAnsi="PT Sans" w:cs="Times New Roman"/>
      <w:b/>
      <w:bCs/>
      <w:color w:val="22272F"/>
      <w:sz w:val="23"/>
      <w:szCs w:val="23"/>
      <w:lang w:eastAsia="ru-RU"/>
    </w:rPr>
  </w:style>
  <w:style w:type="paragraph" w:customStyle="1" w:styleId="x-box-inner1">
    <w:name w:val="x-box-inner1"/>
    <w:basedOn w:val="a"/>
    <w:rsid w:val="00A14FA5"/>
    <w:pPr>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box-inner2">
    <w:name w:val="x-box-inner2"/>
    <w:basedOn w:val="a"/>
    <w:rsid w:val="00A14FA5"/>
    <w:pPr>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box-inner3">
    <w:name w:val="x-box-inner3"/>
    <w:basedOn w:val="a"/>
    <w:rsid w:val="00A14FA5"/>
    <w:pPr>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btn5">
    <w:name w:val="x-btn5"/>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6">
    <w:name w:val="x-btn6"/>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7">
    <w:name w:val="x-btn7"/>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inner86">
    <w:name w:val="x-btn-inner86"/>
    <w:basedOn w:val="a"/>
    <w:rsid w:val="00A14FA5"/>
    <w:pPr>
      <w:spacing w:before="100" w:beforeAutospacing="1" w:after="100" w:afterAutospacing="1" w:line="360" w:lineRule="atLeast"/>
    </w:pPr>
    <w:rPr>
      <w:rFonts w:ascii="Times New Roman" w:eastAsia="Times New Roman" w:hAnsi="Times New Roman" w:cs="Times New Roman"/>
      <w:color w:val="585D65"/>
      <w:sz w:val="34"/>
      <w:szCs w:val="34"/>
      <w:lang w:eastAsia="ru-RU"/>
    </w:rPr>
  </w:style>
  <w:style w:type="paragraph" w:customStyle="1" w:styleId="x-btn-inner87">
    <w:name w:val="x-btn-inner87"/>
    <w:basedOn w:val="a"/>
    <w:rsid w:val="00A14FA5"/>
    <w:pPr>
      <w:spacing w:before="100" w:beforeAutospacing="1" w:after="100" w:afterAutospacing="1" w:line="360" w:lineRule="atLeast"/>
    </w:pPr>
    <w:rPr>
      <w:rFonts w:ascii="Times New Roman" w:eastAsia="Times New Roman" w:hAnsi="Times New Roman" w:cs="Times New Roman"/>
      <w:color w:val="585D65"/>
      <w:sz w:val="34"/>
      <w:szCs w:val="34"/>
      <w:lang w:eastAsia="ru-RU"/>
    </w:rPr>
  </w:style>
  <w:style w:type="paragraph" w:customStyle="1" w:styleId="x-btn-inner88">
    <w:name w:val="x-btn-inner88"/>
    <w:basedOn w:val="a"/>
    <w:rsid w:val="00A14FA5"/>
    <w:pPr>
      <w:spacing w:before="100" w:beforeAutospacing="1" w:after="100" w:afterAutospacing="1" w:line="360" w:lineRule="atLeast"/>
    </w:pPr>
    <w:rPr>
      <w:rFonts w:ascii="Times New Roman" w:eastAsia="Times New Roman" w:hAnsi="Times New Roman" w:cs="Times New Roman"/>
      <w:color w:val="585D65"/>
      <w:sz w:val="34"/>
      <w:szCs w:val="34"/>
      <w:lang w:eastAsia="ru-RU"/>
    </w:rPr>
  </w:style>
  <w:style w:type="paragraph" w:customStyle="1" w:styleId="x-tool-img2">
    <w:name w:val="x-tool-img2"/>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form-trigger-wrap1">
    <w:name w:val="x-form-trigger-wrap1"/>
    <w:basedOn w:val="a"/>
    <w:rsid w:val="00A14FA5"/>
    <w:pPr>
      <w:pBdr>
        <w:top w:val="single" w:sz="6" w:space="0" w:color="626E7D"/>
        <w:left w:val="single" w:sz="6" w:space="0" w:color="626E7D"/>
        <w:bottom w:val="single" w:sz="6" w:space="0" w:color="626E7D"/>
        <w:right w:val="single" w:sz="6" w:space="0" w:color="626E7D"/>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text12">
    <w:name w:val="x-form-text12"/>
    <w:basedOn w:val="a"/>
    <w:rsid w:val="00A14FA5"/>
    <w:pP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panel-body1">
    <w:name w:val="x-panel-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4">
    <w:name w:val="x-grid-cell-inn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img1">
    <w:name w:val="x-tree-elbow-img1"/>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2">
    <w:name w:val="x-tree-icon2"/>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node-text1">
    <w:name w:val="x-tree-node-text1"/>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tree-icon3">
    <w:name w:val="x-tree-icon3"/>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4">
    <w:name w:val="x-tree-icon4"/>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5">
    <w:name w:val="x-tree-icon5"/>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6">
    <w:name w:val="x-tree-icon6"/>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mask-msg-text1">
    <w:name w:val="x-mask-msg-tex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msg-inner1">
    <w:name w:val="x-mask-msg-inner1"/>
    <w:basedOn w:val="a"/>
    <w:rsid w:val="00A14FA5"/>
    <w:pPr>
      <w:spacing w:before="100" w:beforeAutospacing="1" w:after="100" w:afterAutospacing="1" w:line="240" w:lineRule="auto"/>
      <w:jc w:val="center"/>
    </w:pPr>
    <w:rPr>
      <w:rFonts w:ascii="Tahoma" w:eastAsia="Times New Roman" w:hAnsi="Tahoma" w:cs="Tahoma"/>
      <w:color w:val="222222"/>
      <w:sz w:val="17"/>
      <w:szCs w:val="17"/>
      <w:lang w:eastAsia="ru-RU"/>
    </w:rPr>
  </w:style>
  <w:style w:type="paragraph" w:customStyle="1" w:styleId="x-btn-selectbutton-small1">
    <w:name w:val="x-btn-selectbutton-small1"/>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2">
    <w:name w:val="x-btn-selectbutton-small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9">
    <w:name w:val="x-btn-inner89"/>
    <w:basedOn w:val="a"/>
    <w:rsid w:val="00A14FA5"/>
    <w:pPr>
      <w:spacing w:before="100" w:beforeAutospacing="1" w:after="100" w:afterAutospacing="1" w:line="240" w:lineRule="auto"/>
    </w:pPr>
    <w:rPr>
      <w:rFonts w:ascii="Tahoma" w:eastAsia="Times New Roman" w:hAnsi="Tahoma" w:cs="Tahoma"/>
      <w:color w:val="22272F"/>
      <w:sz w:val="18"/>
      <w:szCs w:val="18"/>
      <w:lang w:eastAsia="ru-RU"/>
    </w:rPr>
  </w:style>
  <w:style w:type="paragraph" w:customStyle="1" w:styleId="x-btn-arrow9">
    <w:name w:val="x-btn-arrow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9">
    <w:name w:val="x-btn-arrow-right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9">
    <w:name w:val="x-btn-arrow-bottom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7">
    <w:name w:val="x-btn-glyph17"/>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button33">
    <w:name w:val="x-btn-button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34">
    <w:name w:val="x-btn-button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90">
    <w:name w:val="x-btn-inner9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1">
    <w:name w:val="x-btn-inner9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2">
    <w:name w:val="x-btn-inner9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3">
    <w:name w:val="x-btn-inner9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4">
    <w:name w:val="x-btn-inner94"/>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07">
    <w:name w:val="x-btn-icon-el10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5">
    <w:name w:val="x-btn-button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95">
    <w:name w:val="x-btn-inner95"/>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08">
    <w:name w:val="x-btn-icon-el10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9">
    <w:name w:val="x-btn-icon-el10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0">
    <w:name w:val="x-btn-icon-el11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6">
    <w:name w:val="x-btn-button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96">
    <w:name w:val="x-btn-inner9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11">
    <w:name w:val="x-btn-icon-el11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2">
    <w:name w:val="x-btn-icon-el11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3">
    <w:name w:val="x-btn-icon-el11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7">
    <w:name w:val="x-btn-inner9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14">
    <w:name w:val="x-btn-icon-el11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5">
    <w:name w:val="x-btn-icon-el11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6">
    <w:name w:val="x-btn-icon-el11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8">
    <w:name w:val="x-btn-inner9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17">
    <w:name w:val="x-btn-icon-el11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8">
    <w:name w:val="x-btn-icon-el11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9">
    <w:name w:val="x-btn-icon-el11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9">
    <w:name w:val="x-btn-inner99"/>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x-frame-tl53">
    <w:name w:val="x-frame-tl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3">
    <w:name w:val="x-frame-bl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3">
    <w:name w:val="x-frame-tr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3">
    <w:name w:val="x-frame-br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3">
    <w:name w:val="x-frame-tc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3">
    <w:name w:val="x-frame-bc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3">
    <w:name w:val="x-frame-ml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3">
    <w:name w:val="x-frame-mr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4">
    <w:name w:val="x-frame-mc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4">
    <w:name w:val="x-frame-tl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4">
    <w:name w:val="x-frame-bl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4">
    <w:name w:val="x-frame-tr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4">
    <w:name w:val="x-frame-br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4">
    <w:name w:val="x-frame-tc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4">
    <w:name w:val="x-frame-bc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4">
    <w:name w:val="x-frame-ml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4">
    <w:name w:val="x-frame-mr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5">
    <w:name w:val="x-frame-mc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5">
    <w:name w:val="x-frame-tl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5">
    <w:name w:val="x-frame-bl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5">
    <w:name w:val="x-frame-tr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5">
    <w:name w:val="x-frame-br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5">
    <w:name w:val="x-frame-tc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5">
    <w:name w:val="x-frame-bc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6">
    <w:name w:val="x-frame-tl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6">
    <w:name w:val="x-frame-bl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6">
    <w:name w:val="x-frame-tr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6">
    <w:name w:val="x-frame-br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6">
    <w:name w:val="x-frame-tc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6">
    <w:name w:val="x-frame-bc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5">
    <w:name w:val="x-frame-ml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5">
    <w:name w:val="x-frame-mr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6">
    <w:name w:val="x-frame-ml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6">
    <w:name w:val="x-frame-mr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6">
    <w:name w:val="x-frame-mc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7">
    <w:name w:val="x-frame-mc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7">
    <w:name w:val="x-frame-tl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7">
    <w:name w:val="x-frame-bl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7">
    <w:name w:val="x-frame-tr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7">
    <w:name w:val="x-frame-br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7">
    <w:name w:val="x-frame-tc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7">
    <w:name w:val="x-frame-bc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7">
    <w:name w:val="x-frame-ml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7">
    <w:name w:val="x-frame-mr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8">
    <w:name w:val="x-frame-mc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focus1">
    <w:name w:val="x-btn-selectbutton-small-focu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over1">
    <w:name w:val="x-btn-selectbutton-small-ov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enu-active1">
    <w:name w:val="x-btn-selectbutton-small-menu-activ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pressed1">
    <w:name w:val="x-btn-selectbutton-small-press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disabled1">
    <w:name w:val="x-btn-selectbutton-small-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8">
    <w:name w:val="x-btn-split-right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7">
    <w:name w:val="x-btn-split-bottom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9">
    <w:name w:val="x-btn-split-right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8">
    <w:name w:val="x-btn-split-bottom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0">
    <w:name w:val="x-btn-inner10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wrap1">
    <w:name w:val="x-btn-wrap1"/>
    <w:basedOn w:val="a"/>
    <w:rsid w:val="00A14FA5"/>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x-btn-button37">
    <w:name w:val="x-btn-button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1">
    <w:name w:val="x-btn-inner1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2">
    <w:name w:val="x-panel-body2"/>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1">
    <w:name w:val="x-menu-item1"/>
    <w:basedOn w:val="a"/>
    <w:rsid w:val="00A14FA5"/>
    <w:pPr>
      <w:pBdr>
        <w:top w:val="single" w:sz="6" w:space="0" w:color="F7F8F9"/>
        <w:bottom w:val="single" w:sz="6" w:space="0" w:color="C7CED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text2">
    <w:name w:val="x-menu-item-text2"/>
    <w:basedOn w:val="a"/>
    <w:rsid w:val="00A14FA5"/>
    <w:pPr>
      <w:spacing w:before="100" w:beforeAutospacing="1" w:after="100" w:afterAutospacing="1" w:line="315" w:lineRule="atLeast"/>
      <w:ind w:left="300"/>
    </w:pPr>
    <w:rPr>
      <w:rFonts w:ascii="Tahoma" w:eastAsia="Times New Roman" w:hAnsi="Tahoma" w:cs="Tahoma"/>
      <w:color w:val="22272F"/>
      <w:sz w:val="30"/>
      <w:szCs w:val="30"/>
      <w:lang w:eastAsia="ru-RU"/>
    </w:rPr>
  </w:style>
  <w:style w:type="paragraph" w:customStyle="1" w:styleId="x-menu-item-active2">
    <w:name w:val="x-menu-item-active2"/>
    <w:basedOn w:val="a"/>
    <w:rsid w:val="00A14FA5"/>
    <w:pPr>
      <w:pBdr>
        <w:top w:val="single" w:sz="6" w:space="0" w:color="F7F8F9"/>
        <w:bottom w:val="single" w:sz="6" w:space="0" w:color="C7CED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text3">
    <w:name w:val="x-menu-item-text3"/>
    <w:basedOn w:val="a"/>
    <w:rsid w:val="00A14FA5"/>
    <w:pPr>
      <w:spacing w:before="100" w:beforeAutospacing="1" w:after="100" w:afterAutospacing="1" w:line="315" w:lineRule="atLeast"/>
      <w:ind w:left="300"/>
    </w:pPr>
    <w:rPr>
      <w:rFonts w:ascii="Tahoma" w:eastAsia="Times New Roman" w:hAnsi="Tahoma" w:cs="Tahoma"/>
      <w:color w:val="3272C0"/>
      <w:sz w:val="30"/>
      <w:szCs w:val="30"/>
      <w:lang w:eastAsia="ru-RU"/>
    </w:rPr>
  </w:style>
  <w:style w:type="paragraph" w:customStyle="1" w:styleId="x-menu-item-link1">
    <w:name w:val="x-menu-item-link1"/>
    <w:basedOn w:val="a"/>
    <w:rsid w:val="00A14FA5"/>
    <w:pPr>
      <w:spacing w:after="0" w:line="240" w:lineRule="auto"/>
      <w:ind w:right="60"/>
    </w:pPr>
    <w:rPr>
      <w:rFonts w:ascii="Times New Roman" w:eastAsia="Times New Roman" w:hAnsi="Times New Roman" w:cs="Times New Roman"/>
      <w:sz w:val="24"/>
      <w:szCs w:val="24"/>
      <w:lang w:eastAsia="ru-RU"/>
    </w:rPr>
  </w:style>
  <w:style w:type="paragraph" w:customStyle="1" w:styleId="x-menu-body1">
    <w:name w:val="x-menu-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2">
    <w:name w:val="x-menu-item2"/>
    <w:basedOn w:val="a"/>
    <w:rsid w:val="00A14FA5"/>
    <w:pPr>
      <w:spacing w:before="45" w:after="45" w:line="240" w:lineRule="auto"/>
    </w:pPr>
    <w:rPr>
      <w:rFonts w:ascii="Times New Roman" w:eastAsia="Times New Roman" w:hAnsi="Times New Roman" w:cs="Times New Roman"/>
      <w:sz w:val="24"/>
      <w:szCs w:val="24"/>
      <w:lang w:eastAsia="ru-RU"/>
    </w:rPr>
  </w:style>
  <w:style w:type="paragraph" w:customStyle="1" w:styleId="x-menu-item-text4">
    <w:name w:val="x-menu-item-text4"/>
    <w:basedOn w:val="a"/>
    <w:rsid w:val="00A14FA5"/>
    <w:pPr>
      <w:spacing w:before="100" w:beforeAutospacing="1" w:after="100" w:afterAutospacing="1" w:line="315" w:lineRule="atLeast"/>
    </w:pPr>
    <w:rPr>
      <w:rFonts w:ascii="Tahoma" w:eastAsia="Times New Roman" w:hAnsi="Tahoma" w:cs="Tahoma"/>
      <w:color w:val="22272F"/>
      <w:sz w:val="18"/>
      <w:szCs w:val="18"/>
      <w:lang w:eastAsia="ru-RU"/>
    </w:rPr>
  </w:style>
  <w:style w:type="paragraph" w:customStyle="1" w:styleId="x-menu-item-text5">
    <w:name w:val="x-menu-item-text5"/>
    <w:basedOn w:val="a"/>
    <w:rsid w:val="00A14FA5"/>
    <w:pPr>
      <w:spacing w:before="100" w:beforeAutospacing="1" w:after="100" w:afterAutospacing="1" w:line="315" w:lineRule="atLeast"/>
    </w:pPr>
    <w:rPr>
      <w:rFonts w:ascii="Tahoma" w:eastAsia="Times New Roman" w:hAnsi="Tahoma" w:cs="Tahoma"/>
      <w:color w:val="CC3333"/>
      <w:sz w:val="17"/>
      <w:szCs w:val="17"/>
      <w:lang w:eastAsia="ru-RU"/>
    </w:rPr>
  </w:style>
  <w:style w:type="paragraph" w:customStyle="1" w:styleId="hidden1">
    <w:name w:val="hidden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otification1">
    <w:name w:val="notification1"/>
    <w:basedOn w:val="a"/>
    <w:rsid w:val="00A14FA5"/>
    <w:pPr>
      <w:shd w:val="clear" w:color="auto" w:fill="E62E2D"/>
      <w:spacing w:before="100" w:beforeAutospacing="1" w:after="100" w:afterAutospacing="1" w:line="210" w:lineRule="atLeast"/>
      <w:jc w:val="center"/>
    </w:pPr>
    <w:rPr>
      <w:rFonts w:ascii="Times New Roman" w:eastAsia="Times New Roman" w:hAnsi="Times New Roman" w:cs="Times New Roman"/>
      <w:b/>
      <w:bCs/>
      <w:color w:val="FFFFFF"/>
      <w:sz w:val="17"/>
      <w:szCs w:val="17"/>
      <w:lang w:eastAsia="ru-RU"/>
    </w:rPr>
  </w:style>
  <w:style w:type="paragraph" w:customStyle="1" w:styleId="x-header-body1">
    <w:name w:val="x-header-body1"/>
    <w:basedOn w:val="a"/>
    <w:rsid w:val="00A14FA5"/>
    <w:pPr>
      <w:pBdr>
        <w:bottom w:val="single" w:sz="6" w:space="0" w:color="DBDDDF"/>
      </w:pBdr>
      <w:spacing w:before="100" w:beforeAutospacing="1" w:after="15" w:line="240" w:lineRule="auto"/>
    </w:pPr>
    <w:rPr>
      <w:rFonts w:ascii="Times New Roman" w:eastAsia="Times New Roman" w:hAnsi="Times New Roman" w:cs="Times New Roman"/>
      <w:sz w:val="24"/>
      <w:szCs w:val="24"/>
      <w:lang w:eastAsia="ru-RU"/>
    </w:rPr>
  </w:style>
  <w:style w:type="paragraph" w:customStyle="1" w:styleId="x-panel-body3">
    <w:name w:val="x-panel-body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le-layout-cell1">
    <w:name w:val="x-table-layout-cell1"/>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logobutton1">
    <w:name w:val="logobutton1"/>
    <w:basedOn w:val="a"/>
    <w:rsid w:val="00A14FA5"/>
    <w:pPr>
      <w:spacing w:before="165" w:after="0" w:line="240" w:lineRule="auto"/>
      <w:ind w:left="360" w:right="360"/>
    </w:pPr>
    <w:rPr>
      <w:rFonts w:ascii="Times New Roman" w:eastAsia="Times New Roman" w:hAnsi="Times New Roman" w:cs="Times New Roman"/>
      <w:sz w:val="24"/>
      <w:szCs w:val="24"/>
      <w:lang w:eastAsia="ru-RU"/>
    </w:rPr>
  </w:style>
  <w:style w:type="paragraph" w:customStyle="1" w:styleId="logobutton2">
    <w:name w:val="logobutton2"/>
    <w:basedOn w:val="a"/>
    <w:rsid w:val="00A14FA5"/>
    <w:pPr>
      <w:spacing w:before="165" w:after="0" w:line="240" w:lineRule="auto"/>
      <w:ind w:left="360" w:right="360"/>
    </w:pPr>
    <w:rPr>
      <w:rFonts w:ascii="Times New Roman" w:eastAsia="Times New Roman" w:hAnsi="Times New Roman" w:cs="Times New Roman"/>
      <w:sz w:val="24"/>
      <w:szCs w:val="24"/>
      <w:lang w:eastAsia="ru-RU"/>
    </w:rPr>
  </w:style>
  <w:style w:type="paragraph" w:customStyle="1" w:styleId="searchpanel1">
    <w:name w:val="searchpanel1"/>
    <w:basedOn w:val="a"/>
    <w:rsid w:val="00A14FA5"/>
    <w:pPr>
      <w:pBdr>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container1">
    <w:name w:val="searchfieldcontainer1"/>
    <w:basedOn w:val="a"/>
    <w:rsid w:val="00A14FA5"/>
    <w:pPr>
      <w:spacing w:after="0" w:line="240" w:lineRule="auto"/>
      <w:ind w:right="75"/>
    </w:pPr>
    <w:rPr>
      <w:rFonts w:ascii="Times New Roman" w:eastAsia="Times New Roman" w:hAnsi="Times New Roman" w:cs="Times New Roman"/>
      <w:sz w:val="24"/>
      <w:szCs w:val="24"/>
      <w:lang w:eastAsia="ru-RU"/>
    </w:rPr>
  </w:style>
  <w:style w:type="paragraph" w:customStyle="1" w:styleId="searchbutton1">
    <w:name w:val="searchbutton1"/>
    <w:basedOn w:val="a"/>
    <w:rsid w:val="00A14FA5"/>
    <w:pPr>
      <w:shd w:val="clear" w:color="auto" w:fill="6CC0FD"/>
      <w:spacing w:after="0" w:line="240" w:lineRule="auto"/>
      <w:ind w:right="45"/>
    </w:pPr>
    <w:rPr>
      <w:rFonts w:ascii="Times New Roman" w:eastAsia="Times New Roman" w:hAnsi="Times New Roman" w:cs="Times New Roman"/>
      <w:sz w:val="24"/>
      <w:szCs w:val="24"/>
      <w:lang w:eastAsia="ru-RU"/>
    </w:rPr>
  </w:style>
  <w:style w:type="paragraph" w:customStyle="1" w:styleId="x-btn-button38">
    <w:name w:val="x-btn-button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2">
    <w:name w:val="x-btn-inner102"/>
    <w:basedOn w:val="a"/>
    <w:rsid w:val="00A14FA5"/>
    <w:pPr>
      <w:spacing w:before="100" w:beforeAutospacing="1" w:after="100" w:afterAutospacing="1" w:line="390" w:lineRule="atLeast"/>
    </w:pPr>
    <w:rPr>
      <w:rFonts w:ascii="Times New Roman" w:eastAsia="Times New Roman" w:hAnsi="Times New Roman" w:cs="Times New Roman"/>
      <w:b/>
      <w:bCs/>
      <w:color w:val="FFFFFF"/>
      <w:sz w:val="26"/>
      <w:szCs w:val="26"/>
      <w:lang w:eastAsia="ru-RU"/>
    </w:rPr>
  </w:style>
  <w:style w:type="paragraph" w:customStyle="1" w:styleId="x-btn-button39">
    <w:name w:val="x-btn-button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0">
    <w:name w:val="x-btn-icon-el12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0">
    <w:name w:val="x-btn-button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1">
    <w:name w:val="x-btn-icon-el12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1">
    <w:name w:val="x-btn-button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2">
    <w:name w:val="x-btn-icon-el12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vancedbutton1">
    <w:name w:val="advancedbutton1"/>
    <w:basedOn w:val="a"/>
    <w:rsid w:val="00A14FA5"/>
    <w:pPr>
      <w:spacing w:after="0" w:line="240" w:lineRule="auto"/>
      <w:ind w:left="150" w:right="120"/>
    </w:pPr>
    <w:rPr>
      <w:rFonts w:ascii="Times New Roman" w:eastAsia="Times New Roman" w:hAnsi="Times New Roman" w:cs="Times New Roman"/>
      <w:sz w:val="24"/>
      <w:szCs w:val="24"/>
      <w:lang w:eastAsia="ru-RU"/>
    </w:rPr>
  </w:style>
  <w:style w:type="paragraph" w:customStyle="1" w:styleId="x-btn-arrow10">
    <w:name w:val="x-btn-arrow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3">
    <w:name w:val="x-btn-inner103"/>
    <w:basedOn w:val="a"/>
    <w:rsid w:val="00A14FA5"/>
    <w:pPr>
      <w:spacing w:before="100" w:beforeAutospacing="1" w:after="100" w:afterAutospacing="1" w:line="570" w:lineRule="atLeast"/>
      <w:ind w:left="225"/>
    </w:pPr>
    <w:rPr>
      <w:rFonts w:ascii="Times New Roman" w:eastAsia="Times New Roman" w:hAnsi="Times New Roman" w:cs="Times New Roman"/>
      <w:color w:val="555B64"/>
      <w:sz w:val="30"/>
      <w:szCs w:val="30"/>
      <w:lang w:eastAsia="ru-RU"/>
    </w:rPr>
  </w:style>
  <w:style w:type="paragraph" w:customStyle="1" w:styleId="x-btn-button42">
    <w:name w:val="x-btn-button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paneltoolbar1">
    <w:name w:val="toppaneltoolbar1"/>
    <w:basedOn w:val="a"/>
    <w:rsid w:val="00A14FA5"/>
    <w:pPr>
      <w:pBdr>
        <w:left w:val="single" w:sz="6" w:space="4" w:color="9A9F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item3">
    <w:name w:val="x-toolbar-item3"/>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btn-default-toolbar-small-over2">
    <w:name w:val="x-btn-default-toolbar-small-ov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ocus2">
    <w:name w:val="x-btn-default-toolbar-small-focus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con-el123">
    <w:name w:val="x-btn-icon-el123"/>
    <w:basedOn w:val="a0"/>
    <w:rsid w:val="00A14FA5"/>
  </w:style>
  <w:style w:type="paragraph" w:customStyle="1" w:styleId="x-btn-inner104">
    <w:name w:val="x-btn-inner10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4">
    <w:name w:val="x-btn-icon-el12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25">
    <w:name w:val="x-btn-icon-el12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26">
    <w:name w:val="x-btn-icon-el12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27">
    <w:name w:val="x-btn-icon-el12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p1">
    <w:name w:val="tip1"/>
    <w:basedOn w:val="a"/>
    <w:rsid w:val="00A14FA5"/>
    <w:pPr>
      <w:spacing w:before="100" w:beforeAutospacing="1" w:after="100" w:afterAutospacing="1" w:line="240" w:lineRule="auto"/>
    </w:pPr>
    <w:rPr>
      <w:rFonts w:ascii="Times New Roman" w:eastAsia="Times New Roman" w:hAnsi="Times New Roman" w:cs="Times New Roman"/>
      <w:i/>
      <w:iCs/>
      <w:color w:val="848D94"/>
      <w:sz w:val="21"/>
      <w:szCs w:val="21"/>
      <w:lang w:eastAsia="ru-RU"/>
    </w:rPr>
  </w:style>
  <w:style w:type="paragraph" w:customStyle="1" w:styleId="x-window-header-icon2">
    <w:name w:val="x-window-header-icon2"/>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glyph3">
    <w:name w:val="x-window-header-glyph3"/>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icon-before-title3">
    <w:name w:val="x-window-header-icon-before-title3"/>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window-header-icon-after-title3">
    <w:name w:val="x-window-header-icon-after-title3"/>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window-header-icon-before-title4">
    <w:name w:val="x-window-header-icon-before-title4"/>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window-header-icon-after-title4">
    <w:name w:val="x-window-header-icon-after-title4"/>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7">
    <w:name w:val="x-tool-after-title7"/>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7">
    <w:name w:val="x-tool-before-title7"/>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8">
    <w:name w:val="x-tool-after-title8"/>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8">
    <w:name w:val="x-tool-before-title8"/>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header-body2">
    <w:name w:val="x-header-body2"/>
    <w:basedOn w:val="a"/>
    <w:rsid w:val="00A14FA5"/>
    <w:pPr>
      <w:pBdr>
        <w:bottom w:val="single" w:sz="6" w:space="0" w:color="DBDDDF"/>
      </w:pBdr>
      <w:spacing w:before="100" w:beforeAutospacing="1" w:after="15" w:line="240" w:lineRule="auto"/>
    </w:pPr>
    <w:rPr>
      <w:rFonts w:ascii="Times New Roman" w:eastAsia="Times New Roman" w:hAnsi="Times New Roman" w:cs="Times New Roman"/>
      <w:sz w:val="24"/>
      <w:szCs w:val="24"/>
      <w:lang w:eastAsia="ru-RU"/>
    </w:rPr>
  </w:style>
  <w:style w:type="paragraph" w:customStyle="1" w:styleId="x-tool-img3">
    <w:name w:val="x-tool-img3"/>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btn-multiareatriggerbutton-small1">
    <w:name w:val="x-btn-multiareatriggerbutton-small1"/>
    <w:basedOn w:val="a"/>
    <w:rsid w:val="00A14FA5"/>
    <w:pPr>
      <w:pBdr>
        <w:top w:val="single" w:sz="2" w:space="4" w:color="auto"/>
        <w:left w:val="single" w:sz="2" w:space="4" w:color="auto"/>
        <w:bottom w:val="single" w:sz="2" w:space="4" w:color="auto"/>
        <w:right w:val="single" w:sz="2" w:space="4" w:color="auto"/>
      </w:pBdr>
      <w:spacing w:after="0" w:line="240" w:lineRule="auto"/>
      <w:ind w:right="150"/>
    </w:pPr>
    <w:rPr>
      <w:rFonts w:ascii="Times New Roman" w:eastAsia="Times New Roman" w:hAnsi="Times New Roman" w:cs="Times New Roman"/>
      <w:sz w:val="24"/>
      <w:szCs w:val="24"/>
      <w:lang w:eastAsia="ru-RU"/>
    </w:rPr>
  </w:style>
  <w:style w:type="paragraph" w:customStyle="1" w:styleId="x-btn-inner105">
    <w:name w:val="x-btn-inner105"/>
    <w:basedOn w:val="a"/>
    <w:rsid w:val="00A14FA5"/>
    <w:pPr>
      <w:spacing w:before="100" w:beforeAutospacing="1" w:after="100" w:afterAutospacing="1" w:line="240" w:lineRule="auto"/>
    </w:pPr>
    <w:rPr>
      <w:rFonts w:ascii="Tahoma" w:eastAsia="Times New Roman" w:hAnsi="Tahoma" w:cs="Tahoma"/>
      <w:color w:val="5F646C"/>
      <w:sz w:val="26"/>
      <w:szCs w:val="26"/>
      <w:lang w:eastAsia="ru-RU"/>
    </w:rPr>
  </w:style>
  <w:style w:type="paragraph" w:customStyle="1" w:styleId="x-btn-arrow11">
    <w:name w:val="x-btn-arrow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10">
    <w:name w:val="x-btn-arrow-right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10">
    <w:name w:val="x-btn-arrow-bottom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8">
    <w:name w:val="x-btn-glyph18"/>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19">
    <w:name w:val="x-btn-glyph19"/>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inner106">
    <w:name w:val="x-btn-inner106"/>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button43">
    <w:name w:val="x-btn-button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44">
    <w:name w:val="x-btn-button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7">
    <w:name w:val="x-btn-inner10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08">
    <w:name w:val="x-btn-inner10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09">
    <w:name w:val="x-btn-inner10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10">
    <w:name w:val="x-btn-inner11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11">
    <w:name w:val="x-btn-inner11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28">
    <w:name w:val="x-btn-icon-el12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5">
    <w:name w:val="x-btn-button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12">
    <w:name w:val="x-btn-inner11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29">
    <w:name w:val="x-btn-icon-el12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0">
    <w:name w:val="x-btn-icon-el13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1">
    <w:name w:val="x-btn-icon-el13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6">
    <w:name w:val="x-btn-button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13">
    <w:name w:val="x-btn-inner11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32">
    <w:name w:val="x-btn-icon-el13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3">
    <w:name w:val="x-btn-icon-el13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4">
    <w:name w:val="x-btn-icon-el13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14">
    <w:name w:val="x-btn-inner1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35">
    <w:name w:val="x-btn-icon-el13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6">
    <w:name w:val="x-btn-icon-el13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7">
    <w:name w:val="x-btn-icon-el13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15">
    <w:name w:val="x-btn-inner1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38">
    <w:name w:val="x-btn-icon-el13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9">
    <w:name w:val="x-btn-icon-el13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40">
    <w:name w:val="x-btn-icon-el14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16">
    <w:name w:val="x-btn-inner116"/>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inner117">
    <w:name w:val="x-btn-inner117"/>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inner118">
    <w:name w:val="x-btn-inner118"/>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inner119">
    <w:name w:val="x-btn-inner119"/>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frame-tl58">
    <w:name w:val="x-frame-tl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8">
    <w:name w:val="x-frame-bl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8">
    <w:name w:val="x-frame-tr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8">
    <w:name w:val="x-frame-br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8">
    <w:name w:val="x-frame-tc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8">
    <w:name w:val="x-frame-bc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8">
    <w:name w:val="x-frame-ml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8">
    <w:name w:val="x-frame-mr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9">
    <w:name w:val="x-frame-mc59"/>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9">
    <w:name w:val="x-frame-tl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9">
    <w:name w:val="x-frame-bl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9">
    <w:name w:val="x-frame-tr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9">
    <w:name w:val="x-frame-br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9">
    <w:name w:val="x-frame-tc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9">
    <w:name w:val="x-frame-bc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9">
    <w:name w:val="x-frame-ml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9">
    <w:name w:val="x-frame-mr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0">
    <w:name w:val="x-frame-mc60"/>
    <w:basedOn w:val="a"/>
    <w:rsid w:val="00A14FA5"/>
    <w:pPr>
      <w:shd w:val="clear" w:color="auto" w:fill="94B4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60">
    <w:name w:val="x-frame-tl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0">
    <w:name w:val="x-frame-bl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0">
    <w:name w:val="x-frame-tr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0">
    <w:name w:val="x-frame-br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0">
    <w:name w:val="x-frame-tc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0">
    <w:name w:val="x-frame-bc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61">
    <w:name w:val="x-frame-tl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1">
    <w:name w:val="x-frame-bl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1">
    <w:name w:val="x-frame-tr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1">
    <w:name w:val="x-frame-br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1">
    <w:name w:val="x-frame-tc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1">
    <w:name w:val="x-frame-bc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0">
    <w:name w:val="x-frame-ml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0">
    <w:name w:val="x-frame-mr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1">
    <w:name w:val="x-frame-ml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1">
    <w:name w:val="x-frame-mr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1">
    <w:name w:val="x-frame-mc61"/>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2">
    <w:name w:val="x-frame-mc62"/>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62">
    <w:name w:val="x-frame-tl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2">
    <w:name w:val="x-frame-bl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2">
    <w:name w:val="x-frame-t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2">
    <w:name w:val="x-frame-b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2">
    <w:name w:val="x-frame-tc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2">
    <w:name w:val="x-frame-bc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2">
    <w:name w:val="x-frame-ml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2">
    <w:name w:val="x-frame-m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3">
    <w:name w:val="x-frame-mc63"/>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20">
    <w:name w:val="x-btn-split-right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9">
    <w:name w:val="x-btn-split-bottom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21">
    <w:name w:val="x-btn-split-right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20">
    <w:name w:val="x-btn-split-bottom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20">
    <w:name w:val="x-btn-inner120"/>
    <w:basedOn w:val="a"/>
    <w:rsid w:val="00A14FA5"/>
    <w:pPr>
      <w:spacing w:before="100" w:beforeAutospacing="1" w:after="100" w:afterAutospacing="1" w:line="240" w:lineRule="auto"/>
    </w:pPr>
    <w:rPr>
      <w:rFonts w:ascii="Tahoma" w:eastAsia="Times New Roman" w:hAnsi="Tahoma" w:cs="Tahoma"/>
      <w:color w:val="5F646C"/>
      <w:sz w:val="26"/>
      <w:szCs w:val="26"/>
      <w:lang w:eastAsia="ru-RU"/>
    </w:rPr>
  </w:style>
  <w:style w:type="paragraph" w:customStyle="1" w:styleId="notification2">
    <w:name w:val="notification2"/>
    <w:basedOn w:val="a"/>
    <w:rsid w:val="00A14FA5"/>
    <w:pPr>
      <w:shd w:val="clear" w:color="auto" w:fill="E62E2D"/>
      <w:spacing w:before="100" w:beforeAutospacing="1" w:after="100" w:afterAutospacing="1" w:line="210" w:lineRule="atLeast"/>
      <w:jc w:val="center"/>
    </w:pPr>
    <w:rPr>
      <w:rFonts w:ascii="Times New Roman" w:eastAsia="Times New Roman" w:hAnsi="Times New Roman" w:cs="Times New Roman"/>
      <w:b/>
      <w:bCs/>
      <w:vanish/>
      <w:color w:val="FFFFFF"/>
      <w:sz w:val="17"/>
      <w:szCs w:val="17"/>
      <w:lang w:eastAsia="ru-RU"/>
    </w:rPr>
  </w:style>
  <w:style w:type="paragraph" w:customStyle="1" w:styleId="x-panel1">
    <w:name w:val="x-pane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8">
    <w:name w:val="x-btn8"/>
    <w:basedOn w:val="a"/>
    <w:rsid w:val="00A14FA5"/>
    <w:pPr>
      <w:spacing w:before="30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form-item-label-top1">
    <w:name w:val="x-form-item-label-top1"/>
    <w:basedOn w:val="a"/>
    <w:rsid w:val="00A14FA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ccountsettingspassword1">
    <w:name w:val="accountsettingspassword1"/>
    <w:basedOn w:val="a"/>
    <w:rsid w:val="00A14FA5"/>
    <w:pPr>
      <w:pBdr>
        <w:bottom w:val="single" w:sz="6" w:space="0" w:color="D9D9D9"/>
      </w:pBd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A14FA5"/>
    <w:pPr>
      <w:spacing w:before="100" w:beforeAutospacing="1" w:after="100" w:afterAutospacing="1" w:line="375" w:lineRule="atLeast"/>
    </w:pPr>
    <w:rPr>
      <w:rFonts w:ascii="PT Sans" w:eastAsia="Times New Roman" w:hAnsi="PT Sans" w:cs="Times New Roman"/>
      <w:sz w:val="21"/>
      <w:szCs w:val="21"/>
      <w:lang w:eastAsia="ru-RU"/>
    </w:rPr>
  </w:style>
  <w:style w:type="paragraph" w:customStyle="1" w:styleId="x-form-field1">
    <w:name w:val="x-form-field1"/>
    <w:basedOn w:val="a"/>
    <w:rsid w:val="00A14FA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error2">
    <w:name w:val="error2"/>
    <w:basedOn w:val="a"/>
    <w:rsid w:val="00A14FA5"/>
    <w:pPr>
      <w:spacing w:before="100" w:beforeAutospacing="1" w:after="100" w:afterAutospacing="1" w:line="375" w:lineRule="atLeast"/>
    </w:pPr>
    <w:rPr>
      <w:rFonts w:ascii="PT Sans" w:eastAsia="Times New Roman" w:hAnsi="PT Sans" w:cs="Times New Roman"/>
      <w:color w:val="008000"/>
      <w:sz w:val="21"/>
      <w:szCs w:val="21"/>
      <w:lang w:eastAsia="ru-RU"/>
    </w:rPr>
  </w:style>
  <w:style w:type="paragraph" w:customStyle="1" w:styleId="x-form-invalid-under1">
    <w:name w:val="x-form-invalid-under1"/>
    <w:basedOn w:val="a"/>
    <w:rsid w:val="00A14FA5"/>
    <w:pPr>
      <w:spacing w:before="75" w:after="100" w:afterAutospacing="1" w:line="240" w:lineRule="atLeast"/>
    </w:pPr>
    <w:rPr>
      <w:rFonts w:ascii="PT Sans" w:eastAsia="Times New Roman" w:hAnsi="PT Sans" w:cs="Tahoma"/>
      <w:color w:val="22272F"/>
      <w:sz w:val="21"/>
      <w:szCs w:val="21"/>
      <w:lang w:eastAsia="ru-RU"/>
    </w:rPr>
  </w:style>
  <w:style w:type="paragraph" w:customStyle="1" w:styleId="x-form-field2">
    <w:name w:val="x-form-field2"/>
    <w:basedOn w:val="a"/>
    <w:rsid w:val="00A14FA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form-invalid-under2">
    <w:name w:val="x-form-invalid-under2"/>
    <w:basedOn w:val="a"/>
    <w:rsid w:val="00A14FA5"/>
    <w:pPr>
      <w:spacing w:before="75" w:after="100" w:afterAutospacing="1" w:line="240" w:lineRule="atLeast"/>
    </w:pPr>
    <w:rPr>
      <w:rFonts w:ascii="PT Sans" w:eastAsia="Times New Roman" w:hAnsi="PT Sans" w:cs="Tahoma"/>
      <w:color w:val="008000"/>
      <w:sz w:val="21"/>
      <w:szCs w:val="21"/>
      <w:lang w:eastAsia="ru-RU"/>
    </w:rPr>
  </w:style>
  <w:style w:type="paragraph" w:customStyle="1" w:styleId="block1">
    <w:name w:val="block1"/>
    <w:basedOn w:val="a"/>
    <w:rsid w:val="00A14FA5"/>
    <w:pPr>
      <w:spacing w:before="225" w:after="225" w:line="240" w:lineRule="auto"/>
    </w:pPr>
    <w:rPr>
      <w:rFonts w:ascii="Times New Roman" w:eastAsia="Times New Roman" w:hAnsi="Times New Roman" w:cs="Times New Roman"/>
      <w:sz w:val="24"/>
      <w:szCs w:val="24"/>
      <w:lang w:eastAsia="ru-RU"/>
    </w:rPr>
  </w:style>
  <w:style w:type="paragraph" w:customStyle="1" w:styleId="chart1">
    <w:name w:val="chart1"/>
    <w:basedOn w:val="a"/>
    <w:rsid w:val="00A14FA5"/>
    <w:pPr>
      <w:spacing w:after="300" w:line="240" w:lineRule="auto"/>
      <w:ind w:left="-30" w:right="1500"/>
    </w:pPr>
    <w:rPr>
      <w:rFonts w:ascii="Times New Roman" w:eastAsia="Times New Roman" w:hAnsi="Times New Roman" w:cs="Times New Roman"/>
      <w:sz w:val="24"/>
      <w:szCs w:val="24"/>
      <w:lang w:eastAsia="ru-RU"/>
    </w:rPr>
  </w:style>
  <w:style w:type="paragraph" w:customStyle="1" w:styleId="bar1">
    <w:name w:val="bar1"/>
    <w:basedOn w:val="a"/>
    <w:rsid w:val="00A14FA5"/>
    <w:pPr>
      <w:pBdr>
        <w:top w:val="single" w:sz="6" w:space="0" w:color="B7BABE"/>
        <w:left w:val="single" w:sz="6" w:space="0" w:color="B7BABE"/>
        <w:bottom w:val="single" w:sz="6" w:space="0" w:color="B7BABE"/>
        <w:right w:val="single" w:sz="6" w:space="0" w:color="B7BABE"/>
      </w:pBdr>
      <w:spacing w:before="72" w:after="0" w:line="240" w:lineRule="auto"/>
      <w:ind w:right="75"/>
    </w:pPr>
    <w:rPr>
      <w:rFonts w:ascii="Times New Roman" w:eastAsia="Times New Roman" w:hAnsi="Times New Roman" w:cs="Times New Roman"/>
      <w:sz w:val="24"/>
      <w:szCs w:val="24"/>
      <w:lang w:eastAsia="ru-RU"/>
    </w:rPr>
  </w:style>
  <w:style w:type="paragraph" w:customStyle="1" w:styleId="fill1">
    <w:name w:val="fill1"/>
    <w:basedOn w:val="a"/>
    <w:rsid w:val="00A14FA5"/>
    <w:pPr>
      <w:spacing w:before="225" w:after="225" w:line="240" w:lineRule="auto"/>
    </w:pPr>
    <w:rPr>
      <w:rFonts w:ascii="Times New Roman" w:eastAsia="Times New Roman" w:hAnsi="Times New Roman" w:cs="Times New Roman"/>
      <w:sz w:val="24"/>
      <w:szCs w:val="24"/>
      <w:lang w:eastAsia="ru-RU"/>
    </w:rPr>
  </w:style>
  <w:style w:type="paragraph" w:customStyle="1" w:styleId="label1">
    <w:name w:val="label1"/>
    <w:basedOn w:val="a"/>
    <w:rsid w:val="00A14FA5"/>
    <w:pPr>
      <w:spacing w:before="225" w:after="225" w:line="240" w:lineRule="auto"/>
    </w:pPr>
    <w:rPr>
      <w:rFonts w:ascii="Times New Roman" w:eastAsia="Times New Roman" w:hAnsi="Times New Roman" w:cs="Times New Roman"/>
      <w:sz w:val="24"/>
      <w:szCs w:val="24"/>
      <w:lang w:eastAsia="ru-RU"/>
    </w:rPr>
  </w:style>
  <w:style w:type="paragraph" w:customStyle="1" w:styleId="inline1">
    <w:name w:val="inline1"/>
    <w:basedOn w:val="a"/>
    <w:rsid w:val="00A14FA5"/>
    <w:pPr>
      <w:spacing w:before="225" w:after="225" w:line="240" w:lineRule="auto"/>
      <w:textAlignment w:val="top"/>
    </w:pPr>
    <w:rPr>
      <w:rFonts w:ascii="Times New Roman" w:eastAsia="Times New Roman" w:hAnsi="Times New Roman" w:cs="Times New Roman"/>
      <w:sz w:val="24"/>
      <w:szCs w:val="24"/>
      <w:lang w:eastAsia="ru-RU"/>
    </w:rPr>
  </w:style>
  <w:style w:type="paragraph" w:customStyle="1" w:styleId="primeeditortapeslist1">
    <w:name w:val="primeeditortapeslist1"/>
    <w:basedOn w:val="a"/>
    <w:rsid w:val="00A14FA5"/>
    <w:pPr>
      <w:pBdr>
        <w:right w:val="single" w:sz="6" w:space="14" w:color="D0CFCD"/>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pes1">
    <w:name w:val="tapes1"/>
    <w:basedOn w:val="a"/>
    <w:rsid w:val="00A14FA5"/>
    <w:pPr>
      <w:spacing w:before="100" w:beforeAutospacing="1" w:after="975"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A14FA5"/>
    <w:pPr>
      <w:spacing w:before="600" w:after="300" w:line="240" w:lineRule="auto"/>
    </w:pPr>
    <w:rPr>
      <w:rFonts w:ascii="Times New Roman" w:eastAsia="Times New Roman" w:hAnsi="Times New Roman" w:cs="Times New Roman"/>
      <w:sz w:val="42"/>
      <w:szCs w:val="42"/>
      <w:lang w:eastAsia="ru-RU"/>
    </w:rPr>
  </w:style>
  <w:style w:type="paragraph" w:customStyle="1" w:styleId="checkboxtreeicons1">
    <w:name w:val="checkboxtreeicons1"/>
    <w:basedOn w:val="a"/>
    <w:rsid w:val="00A14FA5"/>
    <w:pPr>
      <w:spacing w:before="100" w:beforeAutospacing="1" w:after="150" w:line="240" w:lineRule="auto"/>
    </w:pPr>
    <w:rPr>
      <w:rFonts w:ascii="Times New Roman" w:eastAsia="Times New Roman" w:hAnsi="Times New Roman" w:cs="Times New Roman"/>
      <w:color w:val="22272F"/>
      <w:sz w:val="24"/>
      <w:szCs w:val="24"/>
      <w:lang w:eastAsia="ru-RU"/>
    </w:rPr>
  </w:style>
  <w:style w:type="paragraph" w:customStyle="1" w:styleId="attention1">
    <w:name w:val="attention1"/>
    <w:basedOn w:val="a"/>
    <w:rsid w:val="00A14FA5"/>
    <w:pPr>
      <w:pBdr>
        <w:top w:val="single" w:sz="6" w:space="6" w:color="FFBD00"/>
        <w:left w:val="single" w:sz="6" w:space="19" w:color="FFBD00"/>
        <w:bottom w:val="single" w:sz="6" w:space="6" w:color="FFBD00"/>
        <w:right w:val="single" w:sz="6" w:space="19" w:color="FFBD00"/>
      </w:pBdr>
      <w:shd w:val="clear" w:color="auto" w:fill="FFBD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bottom1">
    <w:name w:val="x-docked-bottom1"/>
    <w:basedOn w:val="a"/>
    <w:rsid w:val="00A14FA5"/>
    <w:pPr>
      <w:shd w:val="clear" w:color="auto" w:fill="F0F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9">
    <w:name w:val="x-btn9"/>
    <w:basedOn w:val="a"/>
    <w:rsid w:val="00A14FA5"/>
    <w:pPr>
      <w:spacing w:before="100" w:beforeAutospacing="1" w:after="100" w:afterAutospacing="1" w:line="240" w:lineRule="auto"/>
      <w:ind w:right="225"/>
      <w:textAlignment w:val="center"/>
    </w:pPr>
    <w:rPr>
      <w:rFonts w:ascii="Times New Roman" w:eastAsia="Times New Roman" w:hAnsi="Times New Roman" w:cs="Times New Roman"/>
      <w:sz w:val="24"/>
      <w:szCs w:val="24"/>
      <w:lang w:eastAsia="ru-RU"/>
    </w:rPr>
  </w:style>
  <w:style w:type="paragraph" w:customStyle="1" w:styleId="primeeditormessages1">
    <w:name w:val="primeeditormessage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A14FA5"/>
    <w:pPr>
      <w:spacing w:before="600" w:after="300" w:line="240" w:lineRule="auto"/>
    </w:pPr>
    <w:rPr>
      <w:rFonts w:ascii="Times New Roman" w:eastAsia="Times New Roman" w:hAnsi="Times New Roman" w:cs="Times New Roman"/>
      <w:sz w:val="42"/>
      <w:szCs w:val="42"/>
      <w:lang w:eastAsia="ru-RU"/>
    </w:rPr>
  </w:style>
  <w:style w:type="paragraph" w:customStyle="1" w:styleId="x-docked1">
    <w:name w:val="x-docked1"/>
    <w:basedOn w:val="a"/>
    <w:rsid w:val="00A14FA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btn10">
    <w:name w:val="x-btn10"/>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21">
    <w:name w:val="x-btn-inner121"/>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window-body4">
    <w:name w:val="x-window-body4"/>
    <w:basedOn w:val="a"/>
    <w:rsid w:val="00A14FA5"/>
    <w:pPr>
      <w:shd w:val="clear" w:color="auto" w:fill="FFFFFF"/>
      <w:spacing w:before="100" w:beforeAutospacing="1" w:after="100" w:afterAutospacing="1" w:line="240" w:lineRule="auto"/>
    </w:pPr>
    <w:rPr>
      <w:rFonts w:ascii="PT Sans" w:eastAsia="Times New Roman" w:hAnsi="PT Sans" w:cs="Times New Roman"/>
      <w:color w:val="22272F"/>
      <w:sz w:val="21"/>
      <w:szCs w:val="21"/>
      <w:lang w:eastAsia="ru-RU"/>
    </w:rPr>
  </w:style>
  <w:style w:type="paragraph" w:customStyle="1" w:styleId="x-header1">
    <w:name w:val="x-header1"/>
    <w:basedOn w:val="a"/>
    <w:rsid w:val="00A14FA5"/>
    <w:pPr>
      <w:spacing w:before="195" w:after="165" w:line="240" w:lineRule="auto"/>
    </w:pPr>
    <w:rPr>
      <w:rFonts w:ascii="Times New Roman" w:eastAsia="Times New Roman" w:hAnsi="Times New Roman" w:cs="Times New Roman"/>
      <w:sz w:val="36"/>
      <w:szCs w:val="36"/>
      <w:lang w:eastAsia="ru-RU"/>
    </w:rPr>
  </w:style>
  <w:style w:type="paragraph" w:customStyle="1" w:styleId="x-form-invalid-field1">
    <w:name w:val="x-form-invalid-field1"/>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grid-header-ct2">
    <w:name w:val="x-grid-header-ct2"/>
    <w:basedOn w:val="a"/>
    <w:rsid w:val="00A14FA5"/>
    <w:pPr>
      <w:pBdr>
        <w:top w:val="single" w:sz="6" w:space="0" w:color="B9BCC0"/>
        <w:left w:val="single" w:sz="6" w:space="0" w:color="B9BCC0"/>
        <w:bottom w:val="single" w:sz="6" w:space="0" w:color="B9BCC0"/>
        <w:right w:val="single" w:sz="6" w:space="0" w:color="B9BCC0"/>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header-ct3">
    <w:name w:val="x-grid-header-ct3"/>
    <w:basedOn w:val="a"/>
    <w:rsid w:val="00A14FA5"/>
    <w:pP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inner4">
    <w:name w:val="x-box-inner4"/>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box-inner5">
    <w:name w:val="x-box-inner5"/>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ntentcontainer1">
    <w:name w:val="contentcontai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2">
    <w:name w:val="contentcontai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2">
    <w:name w:val="x-grid-table-focused-fir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3">
    <w:name w:val="x-grid-table-focused-firs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12">
    <w:name w:val="x-grid-td12"/>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3">
    <w:name w:val="x-grid-td13"/>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4">
    <w:name w:val="x-grid-td14"/>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5">
    <w:name w:val="x-grid-td15"/>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5">
    <w:name w:val="x-grid-cell-inne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6">
    <w:name w:val="x-grid-cell-inne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7">
    <w:name w:val="x-tree-icon7"/>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8">
    <w:name w:val="x-tree-icon8"/>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parent2">
    <w:name w:val="x-tree-icon-paren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3">
    <w:name w:val="x-tree-icon-paren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4">
    <w:name w:val="x-tree-icon-paren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5">
    <w:name w:val="x-tree-icon-parent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leaf1">
    <w:name w:val="x-tree-icon-leaf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leaf2">
    <w:name w:val="x-tree-icon-leaf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text2">
    <w:name w:val="x-tree-node-text2"/>
    <w:basedOn w:val="a"/>
    <w:rsid w:val="00A14FA5"/>
    <w:pPr>
      <w:spacing w:before="100" w:beforeAutospacing="1" w:after="100" w:afterAutospacing="1" w:line="315" w:lineRule="atLeast"/>
    </w:pPr>
    <w:rPr>
      <w:rFonts w:ascii="Tahoma" w:eastAsia="Times New Roman" w:hAnsi="Tahoma" w:cs="Tahoma"/>
      <w:sz w:val="23"/>
      <w:szCs w:val="23"/>
      <w:lang w:eastAsia="ru-RU"/>
    </w:rPr>
  </w:style>
  <w:style w:type="paragraph" w:customStyle="1" w:styleId="x-tree-node-text3">
    <w:name w:val="x-tree-node-text3"/>
    <w:basedOn w:val="a"/>
    <w:rsid w:val="00A14FA5"/>
    <w:pPr>
      <w:spacing w:before="100" w:beforeAutospacing="1" w:after="100" w:afterAutospacing="1" w:line="315" w:lineRule="atLeast"/>
    </w:pPr>
    <w:rPr>
      <w:rFonts w:ascii="Tahoma" w:eastAsia="Times New Roman" w:hAnsi="Tahoma" w:cs="Tahoma"/>
      <w:sz w:val="18"/>
      <w:szCs w:val="18"/>
      <w:lang w:eastAsia="ru-RU"/>
    </w:rPr>
  </w:style>
  <w:style w:type="paragraph" w:customStyle="1" w:styleId="text1">
    <w:name w:val="text1"/>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text2">
    <w:name w:val="text2"/>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description1">
    <w:name w:val="description1"/>
    <w:basedOn w:val="a"/>
    <w:rsid w:val="00A14FA5"/>
    <w:pPr>
      <w:spacing w:before="100" w:beforeAutospacing="1" w:after="100" w:afterAutospacing="1" w:line="240" w:lineRule="auto"/>
    </w:pPr>
    <w:rPr>
      <w:rFonts w:ascii="Times New Roman" w:eastAsia="Times New Roman" w:hAnsi="Times New Roman" w:cs="Times New Roman"/>
      <w:color w:val="A4B2C0"/>
      <w:sz w:val="21"/>
      <w:szCs w:val="21"/>
      <w:lang w:eastAsia="ru-RU"/>
    </w:rPr>
  </w:style>
  <w:style w:type="paragraph" w:customStyle="1" w:styleId="description2">
    <w:name w:val="description2"/>
    <w:basedOn w:val="a"/>
    <w:rsid w:val="00A14FA5"/>
    <w:pPr>
      <w:spacing w:before="100" w:beforeAutospacing="1" w:after="100" w:afterAutospacing="1" w:line="240" w:lineRule="auto"/>
    </w:pPr>
    <w:rPr>
      <w:rFonts w:ascii="Times New Roman" w:eastAsia="Times New Roman" w:hAnsi="Times New Roman" w:cs="Times New Roman"/>
      <w:color w:val="A4B2C0"/>
      <w:sz w:val="21"/>
      <w:szCs w:val="21"/>
      <w:lang w:eastAsia="ru-RU"/>
    </w:rPr>
  </w:style>
  <w:style w:type="paragraph" w:customStyle="1" w:styleId="editorcontainer1">
    <w:name w:val="editorcontainer1"/>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editorcontainer2">
    <w:name w:val="editorcontainer2"/>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killbookmarkbutton1">
    <w:name w:val="killbookmarkbutton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illbookmarkbutton2">
    <w:name w:val="killbookmarkbutton2"/>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grid-td16">
    <w:name w:val="x-grid-td16"/>
    <w:basedOn w:val="a"/>
    <w:rsid w:val="00A14FA5"/>
    <w:pPr>
      <w:pBdr>
        <w:bottom w:val="dotted" w:sz="2" w:space="0" w:color="A3BAE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7">
    <w:name w:val="x-grid-td17"/>
    <w:basedOn w:val="a"/>
    <w:rsid w:val="00A14FA5"/>
    <w:pPr>
      <w:pBdr>
        <w:bottom w:val="dotted" w:sz="2" w:space="0" w:color="A3BAE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8">
    <w:name w:val="x-grid-td18"/>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9">
    <w:name w:val="x-grid-td19"/>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0">
    <w:name w:val="x-grid-td20"/>
    <w:basedOn w:val="a"/>
    <w:rsid w:val="00A14FA5"/>
    <w:pPr>
      <w:pBdr>
        <w:bottom w:val="single" w:sz="2" w:space="0"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1">
    <w:name w:val="x-grid-td21"/>
    <w:basedOn w:val="a"/>
    <w:rsid w:val="00A14FA5"/>
    <w:pPr>
      <w:pBdr>
        <w:bottom w:val="single" w:sz="2" w:space="0"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container3">
    <w:name w:val="contentcontainer3"/>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4">
    <w:name w:val="contentcontainer4"/>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ext4">
    <w:name w:val="text4"/>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escription3">
    <w:name w:val="description3"/>
    <w:basedOn w:val="a"/>
    <w:rsid w:val="00A14FA5"/>
    <w:pPr>
      <w:spacing w:before="100" w:beforeAutospacing="1" w:after="100" w:afterAutospacing="1" w:line="240" w:lineRule="auto"/>
    </w:pPr>
    <w:rPr>
      <w:rFonts w:ascii="Times New Roman" w:eastAsia="Times New Roman" w:hAnsi="Times New Roman" w:cs="Times New Roman"/>
      <w:color w:val="CAD2DA"/>
      <w:sz w:val="24"/>
      <w:szCs w:val="24"/>
      <w:lang w:eastAsia="ru-RU"/>
    </w:rPr>
  </w:style>
  <w:style w:type="paragraph" w:customStyle="1" w:styleId="description4">
    <w:name w:val="description4"/>
    <w:basedOn w:val="a"/>
    <w:rsid w:val="00A14FA5"/>
    <w:pPr>
      <w:spacing w:before="100" w:beforeAutospacing="1" w:after="100" w:afterAutospacing="1" w:line="240" w:lineRule="auto"/>
    </w:pPr>
    <w:rPr>
      <w:rFonts w:ascii="Times New Roman" w:eastAsia="Times New Roman" w:hAnsi="Times New Roman" w:cs="Times New Roman"/>
      <w:color w:val="CAD2DA"/>
      <w:sz w:val="24"/>
      <w:szCs w:val="24"/>
      <w:lang w:eastAsia="ru-RU"/>
    </w:rPr>
  </w:style>
  <w:style w:type="paragraph" w:customStyle="1" w:styleId="x-grid-header-ct4">
    <w:name w:val="x-grid-header-ct4"/>
    <w:basedOn w:val="a"/>
    <w:rsid w:val="00A14FA5"/>
    <w:pPr>
      <w:pBdr>
        <w:top w:val="single" w:sz="6" w:space="0" w:color="B9BCC0"/>
        <w:left w:val="single" w:sz="6" w:space="0" w:color="B9BCC0"/>
        <w:bottom w:val="single" w:sz="6" w:space="0" w:color="B9BCC0"/>
        <w:right w:val="single" w:sz="6" w:space="0" w:color="B9BCC0"/>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over-first2">
    <w:name w:val="x-grid-table-over-first2"/>
    <w:basedOn w:val="a"/>
    <w:rsid w:val="00A14FA5"/>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7">
    <w:name w:val="x-grid-cell-inne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22">
    <w:name w:val="x-grid-td22"/>
    <w:basedOn w:val="a"/>
    <w:rsid w:val="00A14FA5"/>
    <w:pPr>
      <w:pBdr>
        <w:bottom w:val="dotted" w:sz="2" w:space="0" w:color="A3BAE9"/>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3">
    <w:name w:val="x-grid-td23"/>
    <w:basedOn w:val="a"/>
    <w:rsid w:val="00A14FA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4">
    <w:name w:val="x-grid-td24"/>
    <w:basedOn w:val="a"/>
    <w:rsid w:val="00A14FA5"/>
    <w:pPr>
      <w:pBdr>
        <w:bottom w:val="single" w:sz="2" w:space="0" w:color="DDDDDD"/>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2">
    <w:name w:val="x-grid-cell2"/>
    <w:basedOn w:val="a"/>
    <w:rsid w:val="00A14FA5"/>
    <w:pPr>
      <w:shd w:val="clear" w:color="auto" w:fill="FFFFFF"/>
      <w:spacing w:before="100" w:beforeAutospacing="1" w:after="100" w:afterAutospacing="1" w:line="315" w:lineRule="atLeast"/>
      <w:textAlignment w:val="center"/>
    </w:pPr>
    <w:rPr>
      <w:rFonts w:ascii="Tahoma" w:eastAsia="Times New Roman" w:hAnsi="Tahoma" w:cs="Tahoma"/>
      <w:color w:val="22272F"/>
      <w:sz w:val="23"/>
      <w:szCs w:val="23"/>
      <w:lang w:eastAsia="ru-RU"/>
    </w:rPr>
  </w:style>
  <w:style w:type="paragraph" w:customStyle="1" w:styleId="x-grid-data-rowtd1">
    <w:name w:val="x-grid-data-row&gt;td1"/>
    <w:basedOn w:val="a"/>
    <w:rsid w:val="00A14FA5"/>
    <w:pPr>
      <w:pBdr>
        <w:bottom w:val="single" w:sz="6" w:space="0" w:color="E3E4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dingrepresentation1">
    <w:name w:val="paddingrepresenta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8">
    <w:name w:val="x-grid-cell-inner8"/>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otification3">
    <w:name w:val="notification3"/>
    <w:basedOn w:val="a"/>
    <w:rsid w:val="00A14FA5"/>
    <w:pPr>
      <w:shd w:val="clear" w:color="auto" w:fill="E62E2D"/>
      <w:spacing w:after="0" w:line="210" w:lineRule="atLeast"/>
      <w:jc w:val="center"/>
    </w:pPr>
    <w:rPr>
      <w:rFonts w:ascii="Times New Roman" w:eastAsia="Times New Roman" w:hAnsi="Times New Roman" w:cs="Times New Roman"/>
      <w:b/>
      <w:bCs/>
      <w:color w:val="FFFFFF"/>
      <w:sz w:val="17"/>
      <w:szCs w:val="17"/>
      <w:lang w:eastAsia="ru-RU"/>
    </w:rPr>
  </w:style>
  <w:style w:type="paragraph" w:customStyle="1" w:styleId="x-grid-empty1">
    <w:name w:val="x-grid-empty1"/>
    <w:basedOn w:val="a"/>
    <w:rsid w:val="00A14FA5"/>
    <w:pPr>
      <w:shd w:val="clear" w:color="auto" w:fill="FFFFFF"/>
      <w:spacing w:before="100" w:beforeAutospacing="1" w:after="100" w:afterAutospacing="1" w:line="240" w:lineRule="auto"/>
      <w:jc w:val="center"/>
    </w:pPr>
    <w:rPr>
      <w:rFonts w:ascii="Tahoma" w:eastAsia="Times New Roman" w:hAnsi="Tahoma" w:cs="Tahoma"/>
      <w:color w:val="000000"/>
      <w:sz w:val="29"/>
      <w:szCs w:val="29"/>
      <w:lang w:eastAsia="ru-RU"/>
    </w:rPr>
  </w:style>
  <w:style w:type="paragraph" w:customStyle="1" w:styleId="x-panel-header-favoritespanel-top1">
    <w:name w:val="x-panel-header-favoritespanel-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bottom1">
    <w:name w:val="x-panel-header-favoritespanel-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left1">
    <w:name w:val="x-panel-header-favoritespanel-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right1">
    <w:name w:val="x-panel-header-favoritespanel-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2">
    <w:name w:val="x-panel-header-text-container2"/>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2">
    <w:name w:val="x-panel-header-ic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3">
    <w:name w:val="x-panel-header-glyph3"/>
    <w:basedOn w:val="a"/>
    <w:rsid w:val="00A14FA5"/>
    <w:pPr>
      <w:spacing w:before="100" w:beforeAutospacing="1" w:after="100" w:afterAutospacing="1" w:line="240" w:lineRule="atLeast"/>
    </w:pPr>
    <w:rPr>
      <w:rFonts w:ascii="Times New Roman" w:eastAsia="Times New Roman" w:hAnsi="Times New Roman" w:cs="Times New Roman"/>
      <w:color w:val="803939"/>
      <w:sz w:val="24"/>
      <w:szCs w:val="24"/>
      <w:lang w:eastAsia="ru-RU"/>
    </w:rPr>
  </w:style>
  <w:style w:type="paragraph" w:customStyle="1" w:styleId="x-panel-header-glyph4">
    <w:name w:val="x-panel-header-glyph4"/>
    <w:basedOn w:val="a"/>
    <w:rsid w:val="00A14FA5"/>
    <w:pPr>
      <w:spacing w:before="100" w:beforeAutospacing="1" w:after="100" w:afterAutospacing="1" w:line="240" w:lineRule="atLeast"/>
    </w:pPr>
    <w:rPr>
      <w:rFonts w:ascii="Times New Roman" w:eastAsia="Times New Roman" w:hAnsi="Times New Roman" w:cs="Times New Roman"/>
      <w:color w:val="BA9696"/>
      <w:sz w:val="24"/>
      <w:szCs w:val="24"/>
      <w:lang w:eastAsia="ru-RU"/>
    </w:rPr>
  </w:style>
  <w:style w:type="paragraph" w:customStyle="1" w:styleId="x-panel-header-icon-before-title3">
    <w:name w:val="x-panel-header-icon-before-title3"/>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panel-header-icon-after-title3">
    <w:name w:val="x-panel-header-icon-after-title3"/>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panel-header-icon-before-title4">
    <w:name w:val="x-panel-header-icon-before-title4"/>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panel-header-icon-after-title4">
    <w:name w:val="x-panel-header-icon-after-title4"/>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9">
    <w:name w:val="x-tool-after-title9"/>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9">
    <w:name w:val="x-tool-before-title9"/>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10">
    <w:name w:val="x-tool-after-title10"/>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10">
    <w:name w:val="x-tool-before-title10"/>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daterangeresetbutton1">
    <w:name w:val="daterangeresetbutton1"/>
    <w:basedOn w:val="a"/>
    <w:rsid w:val="00A14FA5"/>
    <w:pPr>
      <w:spacing w:before="100" w:beforeAutospacing="1" w:after="100" w:afterAutospacing="1" w:line="240" w:lineRule="auto"/>
      <w:ind w:left="105"/>
    </w:pPr>
    <w:rPr>
      <w:rFonts w:ascii="Times New Roman" w:eastAsia="Times New Roman" w:hAnsi="Times New Roman" w:cs="Times New Roman"/>
      <w:vanish/>
      <w:sz w:val="24"/>
      <w:szCs w:val="24"/>
      <w:lang w:eastAsia="ru-RU"/>
    </w:rPr>
  </w:style>
  <w:style w:type="paragraph" w:customStyle="1" w:styleId="x-form-trigger-wrap2">
    <w:name w:val="x-form-trigger-wrap2"/>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invalid-field2">
    <w:name w:val="x-form-invalid-field2"/>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grid-header-ct5">
    <w:name w:val="x-grid-header-ct5"/>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panel-body4">
    <w:name w:val="x-panel-body4"/>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2">
    <w:name w:val="x-header2"/>
    <w:basedOn w:val="a"/>
    <w:rsid w:val="00A14FA5"/>
    <w:pPr>
      <w:shd w:val="clear" w:color="auto" w:fill="DC6D7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header-text4">
    <w:name w:val="x-header-tex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text5">
    <w:name w:val="x-header-text5"/>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action-col-icon1">
    <w:name w:val="x-action-col-icon1"/>
    <w:basedOn w:val="a"/>
    <w:rsid w:val="00A14FA5"/>
    <w:pPr>
      <w:spacing w:before="15" w:after="100" w:afterAutospacing="1" w:line="240" w:lineRule="auto"/>
    </w:pPr>
    <w:rPr>
      <w:rFonts w:ascii="Times New Roman" w:eastAsia="Times New Roman" w:hAnsi="Times New Roman" w:cs="Times New Roman"/>
      <w:vanish/>
      <w:sz w:val="24"/>
      <w:szCs w:val="24"/>
      <w:lang w:eastAsia="ru-RU"/>
    </w:rPr>
  </w:style>
  <w:style w:type="paragraph" w:customStyle="1" w:styleId="x-action-col-icon2">
    <w:name w:val="x-action-col-icon2"/>
    <w:basedOn w:val="a"/>
    <w:rsid w:val="00A14FA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x-grid-cell-inner9">
    <w:name w:val="x-grid-cell-inner9"/>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td25">
    <w:name w:val="x-grid-td25"/>
    <w:basedOn w:val="a"/>
    <w:rsid w:val="00A14FA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10">
    <w:name w:val="x-grid-cell-inner10"/>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td26">
    <w:name w:val="x-grid-td26"/>
    <w:basedOn w:val="a"/>
    <w:rsid w:val="00A14FA5"/>
    <w:pP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7">
    <w:name w:val="x-grid-td27"/>
    <w:basedOn w:val="a"/>
    <w:rsid w:val="00A14FA5"/>
    <w:pPr>
      <w:shd w:val="clear" w:color="auto" w:fill="DFE8F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11">
    <w:name w:val="x-grid-cell-inner11"/>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cell-inner12">
    <w:name w:val="x-grid-cell-inner12"/>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table-focused-first4">
    <w:name w:val="x-grid-table-focused-first4"/>
    <w:basedOn w:val="a"/>
    <w:rsid w:val="00A14FA5"/>
    <w:pPr>
      <w:pBdr>
        <w:top w:val="single" w:sz="6" w:space="0" w:color="4289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28">
    <w:name w:val="x-grid-td28"/>
    <w:basedOn w:val="a"/>
    <w:rsid w:val="00A14FA5"/>
    <w:pPr>
      <w:pBdr>
        <w:top w:val="single" w:sz="2" w:space="0" w:color="4289F0"/>
        <w:left w:val="single" w:sz="2" w:space="0" w:color="4289F0"/>
        <w:bottom w:val="single" w:sz="2" w:space="0" w:color="4289F0"/>
        <w:right w:val="single" w:sz="2" w:space="0" w:color="4289F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9">
    <w:name w:val="x-grid-td29"/>
    <w:basedOn w:val="a"/>
    <w:rsid w:val="00A14FA5"/>
    <w:pPr>
      <w:pBdr>
        <w:top w:val="single" w:sz="2" w:space="0" w:color="4289F0"/>
        <w:left w:val="single" w:sz="2" w:space="0" w:color="4289F0"/>
        <w:bottom w:val="single" w:sz="2" w:space="0" w:color="4289F0"/>
        <w:right w:val="single" w:sz="2" w:space="0" w:color="4289F0"/>
      </w:pBdr>
      <w:shd w:val="clear" w:color="auto" w:fill="4289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tree-icon9">
    <w:name w:val="x-tree-icon9"/>
    <w:basedOn w:val="a"/>
    <w:rsid w:val="00A14FA5"/>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logicaloperation1">
    <w:name w:val="logicalopera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caloperation2">
    <w:name w:val="logicaloperation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docked-top1">
    <w:name w:val="x-docked-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1">
    <w:name w:val="warning1"/>
    <w:basedOn w:val="a"/>
    <w:rsid w:val="00A14FA5"/>
    <w:pPr>
      <w:shd w:val="clear" w:color="auto" w:fill="FFDF2E"/>
      <w:spacing w:before="100" w:beforeAutospacing="1" w:after="100" w:afterAutospacing="1" w:line="420" w:lineRule="atLeast"/>
      <w:jc w:val="center"/>
    </w:pPr>
    <w:rPr>
      <w:rFonts w:ascii="Times New Roman" w:eastAsia="Times New Roman" w:hAnsi="Times New Roman" w:cs="Times New Roman"/>
      <w:sz w:val="24"/>
      <w:szCs w:val="24"/>
      <w:lang w:eastAsia="ru-RU"/>
    </w:rPr>
  </w:style>
  <w:style w:type="paragraph" w:customStyle="1" w:styleId="x-btn-inner122">
    <w:name w:val="x-btn-inner122"/>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killbutton1">
    <w:name w:val="killbutton1"/>
    <w:basedOn w:val="a"/>
    <w:rsid w:val="00A14FA5"/>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lonebutton1">
    <w:name w:val="clonebutton1"/>
    <w:basedOn w:val="a"/>
    <w:rsid w:val="00A14FA5"/>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x-form-item-body2">
    <w:name w:val="x-form-item-body2"/>
    <w:basedOn w:val="a"/>
    <w:rsid w:val="00A14FA5"/>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x-form-cb-label2">
    <w:name w:val="x-form-cb-label2"/>
    <w:basedOn w:val="a"/>
    <w:rsid w:val="00A14FA5"/>
    <w:pPr>
      <w:spacing w:before="90" w:after="100" w:afterAutospacing="1" w:line="210" w:lineRule="atLeast"/>
    </w:pPr>
    <w:rPr>
      <w:rFonts w:ascii="Tahoma" w:eastAsia="Times New Roman" w:hAnsi="Tahoma" w:cs="Tahoma"/>
      <w:sz w:val="18"/>
      <w:szCs w:val="18"/>
      <w:lang w:eastAsia="ru-RU"/>
    </w:rPr>
  </w:style>
  <w:style w:type="paragraph" w:customStyle="1" w:styleId="x-panel-body5">
    <w:name w:val="x-panel-body5"/>
    <w:basedOn w:val="a"/>
    <w:rsid w:val="00A14FA5"/>
    <w:pPr>
      <w:pBdr>
        <w:top w:val="single" w:sz="6" w:space="0" w:color="B9BCC0"/>
        <w:bottom w:val="single" w:sz="6" w:space="0" w:color="B9BC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ext13">
    <w:name w:val="x-form-text13"/>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ieldset3">
    <w:name w:val="x-fieldset3"/>
    <w:basedOn w:val="a"/>
    <w:rsid w:val="00A14FA5"/>
    <w:pPr>
      <w:spacing w:after="150" w:line="240" w:lineRule="auto"/>
    </w:pPr>
    <w:rPr>
      <w:rFonts w:ascii="Times New Roman" w:eastAsia="Times New Roman" w:hAnsi="Times New Roman" w:cs="Times New Roman"/>
      <w:sz w:val="24"/>
      <w:szCs w:val="24"/>
      <w:lang w:eastAsia="ru-RU"/>
    </w:rPr>
  </w:style>
  <w:style w:type="paragraph" w:customStyle="1" w:styleId="x-fieldset-header4">
    <w:name w:val="x-fieldset-header4"/>
    <w:basedOn w:val="a"/>
    <w:rsid w:val="00A14FA5"/>
    <w:pPr>
      <w:shd w:val="clear" w:color="auto" w:fill="D5D7D9"/>
      <w:spacing w:before="100" w:beforeAutospacing="1" w:after="150" w:line="540" w:lineRule="atLeast"/>
    </w:pPr>
    <w:rPr>
      <w:rFonts w:ascii="Times New Roman" w:eastAsia="Times New Roman" w:hAnsi="Times New Roman" w:cs="Times New Roman"/>
      <w:sz w:val="24"/>
      <w:szCs w:val="24"/>
      <w:lang w:eastAsia="ru-RU"/>
    </w:rPr>
  </w:style>
  <w:style w:type="paragraph" w:customStyle="1" w:styleId="x-fieldset-header-text1">
    <w:name w:val="x-fieldset-header-text1"/>
    <w:basedOn w:val="a"/>
    <w:rsid w:val="00A14FA5"/>
    <w:pPr>
      <w:spacing w:before="100" w:beforeAutospacing="1" w:after="100" w:afterAutospacing="1" w:line="480" w:lineRule="atLeast"/>
    </w:pPr>
    <w:rPr>
      <w:rFonts w:ascii="Tahoma" w:eastAsia="Times New Roman" w:hAnsi="Tahoma" w:cs="Tahoma"/>
      <w:color w:val="585D65"/>
      <w:sz w:val="26"/>
      <w:szCs w:val="26"/>
      <w:lang w:eastAsia="ru-RU"/>
    </w:rPr>
  </w:style>
  <w:style w:type="paragraph" w:customStyle="1" w:styleId="x-fieldset-body4">
    <w:name w:val="x-fieldset-body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field3">
    <w:name w:val="x-form-field3"/>
    <w:basedOn w:val="a"/>
    <w:rsid w:val="00A14FA5"/>
    <w:pPr>
      <w:spacing w:before="100" w:beforeAutospacing="1" w:after="100" w:afterAutospacing="1" w:line="270" w:lineRule="atLeast"/>
    </w:pPr>
    <w:rPr>
      <w:rFonts w:ascii="Tahoma" w:eastAsia="Times New Roman" w:hAnsi="Tahoma" w:cs="Tahoma"/>
      <w:color w:val="000000"/>
      <w:sz w:val="18"/>
      <w:szCs w:val="18"/>
      <w:lang w:eastAsia="ru-RU"/>
    </w:rPr>
  </w:style>
  <w:style w:type="paragraph" w:customStyle="1" w:styleId="x-form-invalid-field3">
    <w:name w:val="x-form-invalid-field3"/>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docked-bottom2">
    <w:name w:val="x-docked-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11">
    <w:name w:val="x-btn11"/>
    <w:basedOn w:val="a"/>
    <w:rsid w:val="00A14FA5"/>
    <w:pPr>
      <w:spacing w:before="405" w:after="0" w:line="240" w:lineRule="auto"/>
      <w:ind w:left="-600" w:right="825"/>
      <w:textAlignment w:val="center"/>
    </w:pPr>
    <w:rPr>
      <w:rFonts w:ascii="Times New Roman" w:eastAsia="Times New Roman" w:hAnsi="Times New Roman" w:cs="Times New Roman"/>
      <w:sz w:val="24"/>
      <w:szCs w:val="24"/>
      <w:lang w:eastAsia="ru-RU"/>
    </w:rPr>
  </w:style>
  <w:style w:type="paragraph" w:customStyle="1" w:styleId="x-btn-inner123">
    <w:name w:val="x-btn-inner123"/>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formfieldresetbutton1">
    <w:name w:val="formfieldresetbutton1"/>
    <w:basedOn w:val="a"/>
    <w:rsid w:val="00A14FA5"/>
    <w:pPr>
      <w:spacing w:after="100" w:afterAutospacing="1" w:line="240" w:lineRule="auto"/>
      <w:ind w:left="-270"/>
    </w:pPr>
    <w:rPr>
      <w:rFonts w:ascii="Times New Roman" w:eastAsia="Times New Roman" w:hAnsi="Times New Roman" w:cs="Times New Roman"/>
      <w:vanish/>
      <w:sz w:val="24"/>
      <w:szCs w:val="24"/>
      <w:lang w:eastAsia="ru-RU"/>
    </w:rPr>
  </w:style>
  <w:style w:type="paragraph" w:customStyle="1" w:styleId="x-btn12">
    <w:name w:val="x-btn12"/>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inner124">
    <w:name w:val="x-btn-inner124"/>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panel-body6">
    <w:name w:val="x-panel-body6"/>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13">
    <w:name w:val="x-btn13"/>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25">
    <w:name w:val="x-btn-inner125"/>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notify1">
    <w:name w:val="notify1"/>
    <w:basedOn w:val="a"/>
    <w:rsid w:val="00A14FA5"/>
    <w:pPr>
      <w:pBdr>
        <w:bottom w:val="single" w:sz="6" w:space="2" w:color="EBCE2A"/>
      </w:pBdr>
      <w:shd w:val="clear" w:color="auto" w:fill="FFDF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1">
    <w:name w:val="layou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1">
    <w:name w:val="sidebar1"/>
    <w:basedOn w:val="a"/>
    <w:rsid w:val="00A14FA5"/>
    <w:pPr>
      <w:pBdr>
        <w:right w:val="single" w:sz="6" w:space="0" w:color="D2D3D4"/>
      </w:pBdr>
      <w:shd w:val="clear" w:color="auto" w:fill="FFF1C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ree1">
    <w:name w:val="tree1"/>
    <w:basedOn w:val="a"/>
    <w:rsid w:val="00A14FA5"/>
    <w:pPr>
      <w:spacing w:before="300" w:after="39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A14FA5"/>
    <w:pPr>
      <w:shd w:val="clear" w:color="auto" w:fill="FFF1C9"/>
      <w:spacing w:before="100" w:beforeAutospacing="1" w:after="100" w:afterAutospacing="1" w:line="276" w:lineRule="atLeast"/>
      <w:ind w:left="270"/>
    </w:pPr>
    <w:rPr>
      <w:rFonts w:ascii="Times New Roman" w:eastAsia="Times New Roman" w:hAnsi="Times New Roman" w:cs="Times New Roman"/>
      <w:sz w:val="24"/>
      <w:szCs w:val="24"/>
      <w:lang w:eastAsia="ru-RU"/>
    </w:rPr>
  </w:style>
  <w:style w:type="paragraph" w:customStyle="1" w:styleId="elbow1">
    <w:name w:val="elbow1"/>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elbow2">
    <w:name w:val="elbow2"/>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elbow3">
    <w:name w:val="elbow3"/>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elbow4">
    <w:name w:val="elbow4"/>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node2">
    <w:name w:val="node2"/>
    <w:basedOn w:val="a"/>
    <w:rsid w:val="00A14FA5"/>
    <w:pPr>
      <w:shd w:val="clear" w:color="auto" w:fill="FFF1C9"/>
      <w:spacing w:before="100" w:beforeAutospacing="1" w:after="100" w:afterAutospacing="1" w:line="240" w:lineRule="atLeast"/>
      <w:ind w:left="270"/>
    </w:pPr>
    <w:rPr>
      <w:rFonts w:ascii="Times New Roman" w:eastAsia="Times New Roman" w:hAnsi="Times New Roman" w:cs="Times New Roman"/>
      <w:sz w:val="24"/>
      <w:szCs w:val="24"/>
      <w:lang w:eastAsia="ru-RU"/>
    </w:rPr>
  </w:style>
  <w:style w:type="paragraph" w:customStyle="1" w:styleId="new1">
    <w:name w:val="new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2">
    <w:name w:val="new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onalsettingslink1">
    <w:name w:val="regionalsettingslink1"/>
    <w:basedOn w:val="a"/>
    <w:rsid w:val="00A14FA5"/>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solutionslink1">
    <w:name w:val="solutionslink1"/>
    <w:basedOn w:val="a"/>
    <w:rsid w:val="00A14FA5"/>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accountblock1">
    <w:name w:val="accountblock1"/>
    <w:basedOn w:val="a"/>
    <w:rsid w:val="00A14FA5"/>
    <w:pPr>
      <w:spacing w:before="100" w:beforeAutospacing="1" w:after="100" w:afterAutospacing="1" w:line="314" w:lineRule="atLeast"/>
    </w:pPr>
    <w:rPr>
      <w:rFonts w:ascii="Times New Roman" w:eastAsia="Times New Roman" w:hAnsi="Times New Roman" w:cs="Times New Roman"/>
      <w:color w:val="3D434B"/>
      <w:sz w:val="24"/>
      <w:szCs w:val="24"/>
      <w:lang w:eastAsia="ru-RU"/>
    </w:rPr>
  </w:style>
  <w:style w:type="paragraph" w:customStyle="1" w:styleId="statisticblock1">
    <w:name w:val="statisticblock1"/>
    <w:basedOn w:val="a"/>
    <w:rsid w:val="00A14FA5"/>
    <w:pPr>
      <w:spacing w:before="100" w:beforeAutospacing="1" w:after="100" w:afterAutospacing="1" w:line="314" w:lineRule="atLeast"/>
    </w:pPr>
    <w:rPr>
      <w:rFonts w:ascii="Times New Roman" w:eastAsia="Times New Roman" w:hAnsi="Times New Roman" w:cs="Times New Roman"/>
      <w:color w:val="848D94"/>
      <w:sz w:val="24"/>
      <w:szCs w:val="24"/>
      <w:lang w:eastAsia="ru-RU"/>
    </w:rPr>
  </w:style>
  <w:style w:type="paragraph" w:customStyle="1" w:styleId="teachblock1">
    <w:name w:val="teachblock1"/>
    <w:basedOn w:val="a"/>
    <w:rsid w:val="00A14FA5"/>
    <w:pPr>
      <w:spacing w:before="100" w:beforeAutospacing="1" w:after="100" w:afterAutospacing="1" w:line="314" w:lineRule="atLeast"/>
    </w:pPr>
    <w:rPr>
      <w:rFonts w:ascii="Times New Roman" w:eastAsia="Times New Roman" w:hAnsi="Times New Roman" w:cs="Times New Roman"/>
      <w:color w:val="848D94"/>
      <w:sz w:val="24"/>
      <w:szCs w:val="24"/>
      <w:lang w:eastAsia="ru-RU"/>
    </w:rPr>
  </w:style>
  <w:style w:type="paragraph" w:customStyle="1" w:styleId="chart2">
    <w:name w:val="chart2"/>
    <w:basedOn w:val="a"/>
    <w:rsid w:val="00A14FA5"/>
    <w:pPr>
      <w:spacing w:before="100" w:beforeAutospacing="1" w:after="100" w:afterAutospacing="1" w:line="150" w:lineRule="atLeast"/>
    </w:pPr>
    <w:rPr>
      <w:rFonts w:ascii="Times New Roman" w:eastAsia="Times New Roman" w:hAnsi="Times New Roman" w:cs="Times New Roman"/>
      <w:sz w:val="24"/>
      <w:szCs w:val="24"/>
      <w:lang w:eastAsia="ru-RU"/>
    </w:rPr>
  </w:style>
  <w:style w:type="paragraph" w:customStyle="1" w:styleId="bar2">
    <w:name w:val="bar2"/>
    <w:basedOn w:val="a"/>
    <w:rsid w:val="00A14FA5"/>
    <w:pPr>
      <w:pBdr>
        <w:top w:val="single" w:sz="6" w:space="0" w:color="B7BABE"/>
        <w:left w:val="single" w:sz="6" w:space="0" w:color="B7BABE"/>
        <w:bottom w:val="single" w:sz="6" w:space="0" w:color="B7BABE"/>
        <w:right w:val="single" w:sz="6" w:space="0" w:color="B7BAB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2">
    <w:name w:val="fil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mplect1">
    <w:name w:val="usercomplect1"/>
    <w:basedOn w:val="a"/>
    <w:rsid w:val="00A14FA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fullcomplect1">
    <w:name w:val="fullcomplect1"/>
    <w:basedOn w:val="a"/>
    <w:rsid w:val="00A14FA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eachlink1">
    <w:name w:val="teachlin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5">
    <w:name w:val="text5"/>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31">
    <w:name w:val="s_31"/>
    <w:basedOn w:val="a"/>
    <w:rsid w:val="00A14FA5"/>
    <w:pPr>
      <w:spacing w:after="255" w:line="240" w:lineRule="auto"/>
    </w:pPr>
    <w:rPr>
      <w:rFonts w:ascii="Times New Roman" w:eastAsia="Times New Roman" w:hAnsi="Times New Roman" w:cs="Times New Roman"/>
      <w:color w:val="3D434B"/>
      <w:sz w:val="38"/>
      <w:szCs w:val="38"/>
      <w:lang w:eastAsia="ru-RU"/>
    </w:rPr>
  </w:style>
  <w:style w:type="paragraph" w:customStyle="1" w:styleId="empty1">
    <w:name w:val="empty1"/>
    <w:basedOn w:val="a"/>
    <w:rsid w:val="00A14FA5"/>
    <w:pPr>
      <w:spacing w:before="180" w:after="180" w:line="240" w:lineRule="auto"/>
    </w:pPr>
    <w:rPr>
      <w:rFonts w:ascii="Times New Roman" w:eastAsia="Times New Roman" w:hAnsi="Times New Roman" w:cs="Times New Roman"/>
      <w:vanish/>
      <w:sz w:val="24"/>
      <w:szCs w:val="24"/>
      <w:lang w:eastAsia="ru-RU"/>
    </w:rPr>
  </w:style>
  <w:style w:type="paragraph" w:customStyle="1" w:styleId="importanttodayblock1">
    <w:name w:val="importanttodayblock1"/>
    <w:basedOn w:val="a"/>
    <w:rsid w:val="00A14FA5"/>
    <w:pPr>
      <w:spacing w:before="390" w:after="435" w:line="288" w:lineRule="atLeast"/>
    </w:pPr>
    <w:rPr>
      <w:rFonts w:ascii="Times New Roman" w:eastAsia="Times New Roman" w:hAnsi="Times New Roman" w:cs="Times New Roman"/>
      <w:sz w:val="24"/>
      <w:szCs w:val="24"/>
      <w:lang w:eastAsia="ru-RU"/>
    </w:rPr>
  </w:style>
  <w:style w:type="paragraph" w:customStyle="1" w:styleId="s101">
    <w:name w:val="s_101"/>
    <w:basedOn w:val="a"/>
    <w:rsid w:val="00A14FA5"/>
    <w:pPr>
      <w:spacing w:before="180" w:after="180" w:line="240" w:lineRule="auto"/>
    </w:pPr>
    <w:rPr>
      <w:rFonts w:ascii="Times New Roman" w:eastAsia="Times New Roman" w:hAnsi="Times New Roman" w:cs="Times New Roman"/>
      <w:b/>
      <w:bCs/>
      <w:sz w:val="24"/>
      <w:szCs w:val="24"/>
      <w:lang w:eastAsia="ru-RU"/>
    </w:rPr>
  </w:style>
  <w:style w:type="paragraph" w:customStyle="1" w:styleId="anons1">
    <w:name w:val="anons1"/>
    <w:basedOn w:val="a"/>
    <w:rsid w:val="00A14FA5"/>
    <w:pPr>
      <w:spacing w:after="495" w:line="240" w:lineRule="auto"/>
      <w:ind w:left="975"/>
    </w:pPr>
    <w:rPr>
      <w:rFonts w:ascii="Times New Roman" w:eastAsia="Times New Roman" w:hAnsi="Times New Roman" w:cs="Times New Roman"/>
      <w:sz w:val="24"/>
      <w:szCs w:val="24"/>
      <w:lang w:eastAsia="ru-RU"/>
    </w:rPr>
  </w:style>
  <w:style w:type="paragraph" w:customStyle="1" w:styleId="infoblock1">
    <w:name w:val="infoblock1"/>
    <w:basedOn w:val="a"/>
    <w:rsid w:val="00A14FA5"/>
    <w:pPr>
      <w:shd w:val="clear" w:color="auto" w:fill="8DBB2B"/>
      <w:spacing w:before="180" w:after="180" w:line="314" w:lineRule="atLeast"/>
    </w:pPr>
    <w:rPr>
      <w:rFonts w:ascii="Times New Roman" w:eastAsia="Times New Roman" w:hAnsi="Times New Roman" w:cs="Times New Roman"/>
      <w:color w:val="FFFFFF"/>
      <w:sz w:val="26"/>
      <w:szCs w:val="26"/>
      <w:lang w:eastAsia="ru-RU"/>
    </w:rPr>
  </w:style>
  <w:style w:type="paragraph" w:customStyle="1" w:styleId="importantgarantblock1">
    <w:name w:val="importantgarantblock1"/>
    <w:basedOn w:val="a"/>
    <w:rsid w:val="00A14FA5"/>
    <w:pPr>
      <w:spacing w:before="570" w:after="495" w:line="240" w:lineRule="auto"/>
    </w:pPr>
    <w:rPr>
      <w:rFonts w:ascii="Times New Roman" w:eastAsia="Times New Roman" w:hAnsi="Times New Roman" w:cs="Times New Roman"/>
      <w:sz w:val="24"/>
      <w:szCs w:val="24"/>
      <w:lang w:eastAsia="ru-RU"/>
    </w:rPr>
  </w:style>
  <w:style w:type="paragraph" w:customStyle="1" w:styleId="s32">
    <w:name w:val="s_32"/>
    <w:basedOn w:val="a"/>
    <w:rsid w:val="00A14FA5"/>
    <w:pPr>
      <w:spacing w:after="75" w:line="240" w:lineRule="auto"/>
    </w:pPr>
    <w:rPr>
      <w:rFonts w:ascii="Times New Roman" w:eastAsia="Times New Roman" w:hAnsi="Times New Roman" w:cs="Times New Roman"/>
      <w:color w:val="3D434B"/>
      <w:sz w:val="29"/>
      <w:szCs w:val="29"/>
      <w:lang w:eastAsia="ru-RU"/>
    </w:rPr>
  </w:style>
  <w:style w:type="paragraph" w:customStyle="1" w:styleId="s701">
    <w:name w:val="s_701"/>
    <w:basedOn w:val="a"/>
    <w:rsid w:val="00A14FA5"/>
    <w:pPr>
      <w:spacing w:before="180" w:after="0" w:line="240" w:lineRule="auto"/>
    </w:pPr>
    <w:rPr>
      <w:rFonts w:ascii="Times New Roman" w:eastAsia="Times New Roman" w:hAnsi="Times New Roman" w:cs="Times New Roman"/>
      <w:color w:val="848D94"/>
      <w:sz w:val="24"/>
      <w:szCs w:val="24"/>
      <w:lang w:eastAsia="ru-RU"/>
    </w:rPr>
  </w:style>
  <w:style w:type="paragraph" w:customStyle="1" w:styleId="historyblock1">
    <w:name w:val="historyblock1"/>
    <w:basedOn w:val="a"/>
    <w:rsid w:val="00A14FA5"/>
    <w:pPr>
      <w:shd w:val="clear" w:color="auto" w:fill="F5F1E5"/>
      <w:spacing w:before="180" w:after="180" w:line="240" w:lineRule="auto"/>
    </w:pPr>
    <w:rPr>
      <w:rFonts w:ascii="Times New Roman" w:eastAsia="Times New Roman" w:hAnsi="Times New Roman" w:cs="Times New Roman"/>
      <w:sz w:val="24"/>
      <w:szCs w:val="24"/>
      <w:lang w:eastAsia="ru-RU"/>
    </w:rPr>
  </w:style>
  <w:style w:type="paragraph" w:customStyle="1" w:styleId="s33">
    <w:name w:val="s_33"/>
    <w:basedOn w:val="a"/>
    <w:rsid w:val="00A14FA5"/>
    <w:pPr>
      <w:spacing w:after="0" w:line="240" w:lineRule="auto"/>
    </w:pPr>
    <w:rPr>
      <w:rFonts w:ascii="Times New Roman" w:eastAsia="Times New Roman" w:hAnsi="Times New Roman" w:cs="Times New Roman"/>
      <w:color w:val="3D434B"/>
      <w:sz w:val="38"/>
      <w:szCs w:val="38"/>
      <w:lang w:eastAsia="ru-RU"/>
    </w:rPr>
  </w:style>
  <w:style w:type="paragraph" w:customStyle="1" w:styleId="journallink1">
    <w:name w:val="journallink1"/>
    <w:basedOn w:val="a"/>
    <w:rsid w:val="00A14FA5"/>
    <w:pPr>
      <w:spacing w:before="180" w:after="180" w:line="456" w:lineRule="atLeast"/>
    </w:pPr>
    <w:rPr>
      <w:rFonts w:ascii="Times New Roman" w:eastAsia="Times New Roman" w:hAnsi="Times New Roman" w:cs="Times New Roman"/>
      <w:b/>
      <w:bCs/>
      <w:sz w:val="24"/>
      <w:szCs w:val="24"/>
      <w:lang w:eastAsia="ru-RU"/>
    </w:rPr>
  </w:style>
  <w:style w:type="paragraph" w:customStyle="1" w:styleId="partnetinfoblock1">
    <w:name w:val="partnetinfoblock1"/>
    <w:basedOn w:val="a"/>
    <w:rsid w:val="00A14FA5"/>
    <w:pPr>
      <w:spacing w:before="180" w:after="825" w:line="240" w:lineRule="auto"/>
    </w:pPr>
    <w:rPr>
      <w:rFonts w:ascii="Times New Roman" w:eastAsia="Times New Roman" w:hAnsi="Times New Roman" w:cs="Times New Roman"/>
      <w:color w:val="64696D"/>
      <w:sz w:val="24"/>
      <w:szCs w:val="24"/>
      <w:lang w:eastAsia="ru-RU"/>
    </w:rPr>
  </w:style>
  <w:style w:type="paragraph" w:customStyle="1" w:styleId="x-window-body5">
    <w:name w:val="x-window-body5"/>
    <w:basedOn w:val="a"/>
    <w:rsid w:val="00A14FA5"/>
    <w:pPr>
      <w:shd w:val="clear" w:color="auto" w:fill="FFFFFF"/>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panel-body7">
    <w:name w:val="x-panel-body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ield1">
    <w:name w:val="x-field1"/>
    <w:basedOn w:val="a"/>
    <w:rsid w:val="00A14FA5"/>
    <w:pPr>
      <w:spacing w:before="100" w:beforeAutospacing="1" w:after="100" w:afterAutospacing="1" w:line="420" w:lineRule="atLeast"/>
    </w:pPr>
    <w:rPr>
      <w:rFonts w:ascii="PT Sans" w:eastAsia="Times New Roman" w:hAnsi="PT Sans" w:cs="Times New Roman"/>
      <w:sz w:val="27"/>
      <w:szCs w:val="27"/>
      <w:lang w:eastAsia="ru-RU"/>
    </w:rPr>
  </w:style>
  <w:style w:type="paragraph" w:customStyle="1" w:styleId="x-form-cb4">
    <w:name w:val="x-form-cb4"/>
    <w:basedOn w:val="a"/>
    <w:rsid w:val="00A14FA5"/>
    <w:pP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btn14">
    <w:name w:val="x-btn14"/>
    <w:basedOn w:val="a"/>
    <w:rsid w:val="00A14FA5"/>
    <w:pPr>
      <w:spacing w:before="30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26">
    <w:name w:val="x-btn-inner1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selectbutton1">
    <w:name w:val="viewframetitlepanelselectbutton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btn-button47">
    <w:name w:val="x-btn-button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date1">
    <w:name w:val="primedate1"/>
    <w:basedOn w:val="a"/>
    <w:rsid w:val="00A14FA5"/>
    <w:pPr>
      <w:spacing w:before="675" w:after="100" w:afterAutospacing="1" w:line="240" w:lineRule="auto"/>
    </w:pPr>
    <w:rPr>
      <w:rFonts w:ascii="Times New Roman" w:eastAsia="Times New Roman" w:hAnsi="Times New Roman" w:cs="Times New Roman"/>
      <w:color w:val="A6ACB2"/>
      <w:sz w:val="24"/>
      <w:szCs w:val="24"/>
      <w:lang w:eastAsia="ru-RU"/>
    </w:rPr>
  </w:style>
  <w:style w:type="paragraph" w:customStyle="1" w:styleId="primedocument1">
    <w:name w:val="primedocument1"/>
    <w:basedOn w:val="a"/>
    <w:rsid w:val="00A14FA5"/>
    <w:pPr>
      <w:pBdr>
        <w:top w:val="single" w:sz="6" w:space="0" w:color="A6ACB2"/>
      </w:pBdr>
      <w:spacing w:after="225" w:line="240" w:lineRule="auto"/>
    </w:pPr>
    <w:rPr>
      <w:rFonts w:ascii="Times New Roman" w:eastAsia="Times New Roman" w:hAnsi="Times New Roman" w:cs="Times New Roman"/>
      <w:sz w:val="24"/>
      <w:szCs w:val="24"/>
      <w:lang w:eastAsia="ru-RU"/>
    </w:rPr>
  </w:style>
  <w:style w:type="paragraph" w:customStyle="1" w:styleId="annotationtitle1">
    <w:name w:val="annotationtitle1"/>
    <w:basedOn w:val="a"/>
    <w:rsid w:val="00A14FA5"/>
    <w:pPr>
      <w:spacing w:before="195" w:after="0" w:line="240" w:lineRule="auto"/>
    </w:pPr>
    <w:rPr>
      <w:rFonts w:ascii="Times New Roman" w:eastAsia="Times New Roman" w:hAnsi="Times New Roman" w:cs="Times New Roman"/>
      <w:sz w:val="34"/>
      <w:szCs w:val="34"/>
      <w:lang w:eastAsia="ru-RU"/>
    </w:rPr>
  </w:style>
  <w:style w:type="paragraph" w:customStyle="1" w:styleId="documenttitle1">
    <w:name w:val="documenttitle1"/>
    <w:basedOn w:val="a"/>
    <w:rsid w:val="00A14FA5"/>
    <w:pPr>
      <w:spacing w:before="225" w:after="225" w:line="240" w:lineRule="auto"/>
    </w:pPr>
    <w:rPr>
      <w:rFonts w:ascii="Times New Roman" w:eastAsia="Times New Roman" w:hAnsi="Times New Roman" w:cs="Times New Roman"/>
      <w:sz w:val="23"/>
      <w:szCs w:val="23"/>
      <w:lang w:eastAsia="ru-RU"/>
    </w:rPr>
  </w:style>
  <w:style w:type="paragraph" w:customStyle="1" w:styleId="annotationtext1">
    <w:name w:val="annotationtext1"/>
    <w:basedOn w:val="a"/>
    <w:rsid w:val="00A14FA5"/>
    <w:pPr>
      <w:spacing w:before="100" w:beforeAutospacing="1" w:after="100" w:afterAutospacing="1" w:line="240" w:lineRule="auto"/>
      <w:ind w:left="-405"/>
    </w:pPr>
    <w:rPr>
      <w:rFonts w:ascii="Times New Roman" w:eastAsia="Times New Roman" w:hAnsi="Times New Roman" w:cs="Times New Roman"/>
      <w:sz w:val="23"/>
      <w:szCs w:val="23"/>
      <w:lang w:eastAsia="ru-RU"/>
    </w:rPr>
  </w:style>
  <w:style w:type="paragraph" w:customStyle="1" w:styleId="resetfilter2">
    <w:name w:val="resetfilter2"/>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resetfilter3">
    <w:name w:val="resetfilter3"/>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edittape1">
    <w:name w:val="edittape1"/>
    <w:basedOn w:val="a"/>
    <w:rsid w:val="00A14FA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documentprime1">
    <w:name w:val="documentprim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title2">
    <w:name w:val="annotationtitle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bookmark1">
    <w:name w:val="bookmar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1">
    <w:name w:val="s_651"/>
    <w:basedOn w:val="a"/>
    <w:rsid w:val="00A14FA5"/>
    <w:pPr>
      <w:spacing w:before="100" w:beforeAutospacing="1" w:after="100" w:afterAutospacing="1" w:line="240" w:lineRule="auto"/>
    </w:pPr>
    <w:rPr>
      <w:rFonts w:ascii="Times New Roman" w:eastAsia="Times New Roman" w:hAnsi="Times New Roman" w:cs="Times New Roman"/>
      <w:color w:val="8F979E"/>
      <w:sz w:val="24"/>
      <w:szCs w:val="24"/>
      <w:lang w:eastAsia="ru-RU"/>
    </w:rPr>
  </w:style>
  <w:style w:type="paragraph" w:customStyle="1" w:styleId="s702">
    <w:name w:val="s_702"/>
    <w:basedOn w:val="a"/>
    <w:rsid w:val="00A14FA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711">
    <w:name w:val="s_711"/>
    <w:basedOn w:val="a"/>
    <w:rsid w:val="00A14FA5"/>
    <w:pPr>
      <w:spacing w:before="100" w:beforeAutospacing="1" w:after="100" w:afterAutospacing="1" w:line="240" w:lineRule="auto"/>
      <w:jc w:val="center"/>
    </w:pPr>
    <w:rPr>
      <w:rFonts w:ascii="Times New Roman" w:eastAsia="Times New Roman" w:hAnsi="Times New Roman" w:cs="Times New Roman"/>
      <w:sz w:val="34"/>
      <w:szCs w:val="34"/>
      <w:lang w:eastAsia="ru-RU"/>
    </w:rPr>
  </w:style>
  <w:style w:type="paragraph" w:customStyle="1" w:styleId="s721">
    <w:name w:val="s_721"/>
    <w:basedOn w:val="a"/>
    <w:rsid w:val="00A14FA5"/>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highlightsearch1">
    <w:name w:val="highlightsearch1"/>
    <w:basedOn w:val="a"/>
    <w:rsid w:val="00A14FA5"/>
    <w:pPr>
      <w:shd w:val="clear" w:color="auto" w:fill="457EC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251">
    <w:name w:val="s_251"/>
    <w:basedOn w:val="a"/>
    <w:rsid w:val="00A14FA5"/>
    <w:pPr>
      <w:shd w:val="clear" w:color="auto" w:fill="BCF1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_131"/>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_73"/>
    <w:basedOn w:val="a"/>
    <w:rsid w:val="00A14FA5"/>
    <w:pPr>
      <w:spacing w:before="100" w:beforeAutospacing="1" w:after="100" w:afterAutospacing="1" w:line="240" w:lineRule="auto"/>
    </w:pPr>
    <w:rPr>
      <w:rFonts w:ascii="Times New Roman" w:eastAsia="Times New Roman" w:hAnsi="Times New Roman" w:cs="Times New Roman"/>
      <w:strike/>
      <w:color w:val="BD5555"/>
      <w:sz w:val="24"/>
      <w:szCs w:val="24"/>
      <w:lang w:eastAsia="ru-RU"/>
    </w:rPr>
  </w:style>
  <w:style w:type="paragraph" w:customStyle="1" w:styleId="s21">
    <w:name w:val="s_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_34"/>
    <w:basedOn w:val="a"/>
    <w:rsid w:val="00A14FA5"/>
    <w:pPr>
      <w:spacing w:before="100" w:beforeAutospacing="1" w:after="100" w:afterAutospacing="1" w:line="240" w:lineRule="auto"/>
      <w:jc w:val="center"/>
    </w:pPr>
    <w:rPr>
      <w:rFonts w:ascii="Times New Roman" w:eastAsia="Times New Roman" w:hAnsi="Times New Roman" w:cs="Times New Roman"/>
      <w:sz w:val="34"/>
      <w:szCs w:val="34"/>
      <w:lang w:eastAsia="ru-RU"/>
    </w:rPr>
  </w:style>
  <w:style w:type="paragraph" w:customStyle="1" w:styleId="s43">
    <w:name w:val="s_43"/>
    <w:basedOn w:val="a"/>
    <w:rsid w:val="00A14FA5"/>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s51">
    <w:name w:val="s_51"/>
    <w:basedOn w:val="a"/>
    <w:rsid w:val="00A14FA5"/>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s61">
    <w:name w:val="s_61"/>
    <w:basedOn w:val="a"/>
    <w:rsid w:val="00A14FA5"/>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s151">
    <w:name w:val="s_151"/>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102">
    <w:name w:val="s_102"/>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35">
    <w:name w:val="s_3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92">
    <w:name w:val="s_92"/>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1">
    <w:name w:val="s_221"/>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132">
    <w:name w:val="s_132"/>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3">
    <w:name w:val="s_93"/>
    <w:basedOn w:val="a0"/>
    <w:rsid w:val="00A14FA5"/>
    <w:rPr>
      <w:rFonts w:ascii="Courier New" w:hAnsi="Courier New" w:cs="Courier New" w:hint="default"/>
      <w:vanish w:val="0"/>
      <w:webHidden w:val="0"/>
      <w:color w:val="464C55"/>
      <w:shd w:val="clear" w:color="auto" w:fill="F0E9D3"/>
      <w:specVanish w:val="0"/>
    </w:rPr>
  </w:style>
  <w:style w:type="paragraph" w:customStyle="1" w:styleId="s103">
    <w:name w:val="s_103"/>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161">
    <w:name w:val="s_1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2">
    <w:name w:val="empty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mpty3">
    <w:name w:val="empty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
    <w:name w:val="link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s81">
    <w:name w:val="s_8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s391">
    <w:name w:val="s_39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s111">
    <w:name w:val="s_11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link2">
    <w:name w:val="link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s83">
    <w:name w:val="s_83"/>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s392">
    <w:name w:val="s_39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s112">
    <w:name w:val="s_11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relations1">
    <w:name w:val="relations1"/>
    <w:basedOn w:val="a"/>
    <w:rsid w:val="00A14FA5"/>
    <w:pPr>
      <w:spacing w:before="60" w:after="0" w:line="240" w:lineRule="auto"/>
    </w:pPr>
    <w:rPr>
      <w:rFonts w:ascii="Times New Roman" w:eastAsia="Times New Roman" w:hAnsi="Times New Roman" w:cs="Times New Roman"/>
      <w:sz w:val="24"/>
      <w:szCs w:val="24"/>
      <w:lang w:eastAsia="ru-RU"/>
    </w:rPr>
  </w:style>
  <w:style w:type="paragraph" w:customStyle="1" w:styleId="s571">
    <w:name w:val="s_571"/>
    <w:basedOn w:val="a"/>
    <w:rsid w:val="00A14FA5"/>
    <w:pPr>
      <w:spacing w:before="100" w:beforeAutospacing="1" w:after="100" w:afterAutospacing="1" w:line="240" w:lineRule="auto"/>
    </w:pPr>
    <w:rPr>
      <w:rFonts w:ascii="Times New Roman" w:eastAsia="Times New Roman" w:hAnsi="Times New Roman" w:cs="Times New Roman"/>
      <w:b/>
      <w:bCs/>
      <w:color w:val="464C55"/>
      <w:sz w:val="24"/>
      <w:szCs w:val="24"/>
      <w:lang w:eastAsia="ru-RU"/>
    </w:rPr>
  </w:style>
  <w:style w:type="paragraph" w:customStyle="1" w:styleId="s561">
    <w:name w:val="s_561"/>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551">
    <w:name w:val="s_551"/>
    <w:basedOn w:val="a"/>
    <w:rsid w:val="00A14FA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s94">
    <w:name w:val="s_94"/>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2">
    <w:name w:val="s_222"/>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741">
    <w:name w:val="s_741"/>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empty4">
    <w:name w:val="empty4"/>
    <w:basedOn w:val="a"/>
    <w:rsid w:val="00A14FA5"/>
    <w:pPr>
      <w:spacing w:after="0" w:line="240" w:lineRule="auto"/>
    </w:pPr>
    <w:rPr>
      <w:rFonts w:ascii="Times New Roman" w:eastAsia="Times New Roman" w:hAnsi="Times New Roman" w:cs="Times New Roman"/>
      <w:vanish/>
      <w:sz w:val="24"/>
      <w:szCs w:val="24"/>
      <w:lang w:eastAsia="ru-RU"/>
    </w:rPr>
  </w:style>
  <w:style w:type="paragraph" w:customStyle="1" w:styleId="empty5">
    <w:name w:val="empty5"/>
    <w:basedOn w:val="a"/>
    <w:rsid w:val="00A14FA5"/>
    <w:pPr>
      <w:spacing w:after="0" w:line="240" w:lineRule="auto"/>
    </w:pPr>
    <w:rPr>
      <w:rFonts w:ascii="Times New Roman" w:eastAsia="Times New Roman" w:hAnsi="Times New Roman" w:cs="Times New Roman"/>
      <w:vanish/>
      <w:sz w:val="24"/>
      <w:szCs w:val="24"/>
      <w:lang w:eastAsia="ru-RU"/>
    </w:rPr>
  </w:style>
  <w:style w:type="paragraph" w:customStyle="1" w:styleId="empty6">
    <w:name w:val="empty6"/>
    <w:basedOn w:val="a"/>
    <w:rsid w:val="00A14FA5"/>
    <w:pPr>
      <w:spacing w:after="0" w:line="240" w:lineRule="auto"/>
    </w:pPr>
    <w:rPr>
      <w:rFonts w:ascii="Times New Roman" w:eastAsia="Times New Roman" w:hAnsi="Times New Roman" w:cs="Times New Roman"/>
      <w:vanish/>
      <w:sz w:val="24"/>
      <w:szCs w:val="24"/>
      <w:lang w:eastAsia="ru-RU"/>
    </w:rPr>
  </w:style>
  <w:style w:type="paragraph" w:customStyle="1" w:styleId="s95">
    <w:name w:val="s_95"/>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223">
    <w:name w:val="s_223"/>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96">
    <w:name w:val="s_96"/>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224">
    <w:name w:val="s_224"/>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97">
    <w:name w:val="s_97"/>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225">
    <w:name w:val="s_225"/>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character" w:customStyle="1" w:styleId="s98">
    <w:name w:val="s_98"/>
    <w:basedOn w:val="a0"/>
    <w:rsid w:val="00A14FA5"/>
    <w:rPr>
      <w:vanish w:val="0"/>
      <w:webHidden w:val="0"/>
      <w:color w:val="464C55"/>
      <w:shd w:val="clear" w:color="auto" w:fill="F0E9D3"/>
      <w:specVanish w:val="0"/>
    </w:rPr>
  </w:style>
  <w:style w:type="paragraph" w:customStyle="1" w:styleId="sbs1">
    <w:name w:val="sb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1">
    <w:name w:val="s_521"/>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522">
    <w:name w:val="s_522"/>
    <w:basedOn w:val="a"/>
    <w:rsid w:val="00A14FA5"/>
    <w:pPr>
      <w:spacing w:before="100" w:beforeAutospacing="1" w:after="100" w:afterAutospacing="1" w:line="240" w:lineRule="auto"/>
    </w:pPr>
    <w:rPr>
      <w:rFonts w:ascii="Times New Roman" w:eastAsia="Times New Roman" w:hAnsi="Times New Roman" w:cs="Times New Roman"/>
      <w:vanish/>
      <w:color w:val="464C55"/>
      <w:sz w:val="24"/>
      <w:szCs w:val="24"/>
      <w:lang w:eastAsia="ru-RU"/>
    </w:rPr>
  </w:style>
  <w:style w:type="paragraph" w:customStyle="1" w:styleId="styledblock1">
    <w:name w:val="styledblock1"/>
    <w:basedOn w:val="a"/>
    <w:rsid w:val="00A14FA5"/>
    <w:pPr>
      <w:shd w:val="clear" w:color="auto" w:fill="F0E9D3"/>
      <w:spacing w:before="225" w:after="100" w:afterAutospacing="1" w:line="240" w:lineRule="auto"/>
    </w:pPr>
    <w:rPr>
      <w:rFonts w:ascii="Times New Roman" w:eastAsia="Times New Roman" w:hAnsi="Times New Roman" w:cs="Times New Roman"/>
      <w:sz w:val="24"/>
      <w:szCs w:val="24"/>
      <w:lang w:eastAsia="ru-RU"/>
    </w:rPr>
  </w:style>
  <w:style w:type="paragraph" w:customStyle="1" w:styleId="s36">
    <w:name w:val="s_36"/>
    <w:basedOn w:val="a"/>
    <w:rsid w:val="00A14FA5"/>
    <w:pPr>
      <w:spacing w:after="240" w:line="240" w:lineRule="auto"/>
      <w:jc w:val="center"/>
    </w:pPr>
    <w:rPr>
      <w:rFonts w:ascii="Times New Roman" w:eastAsia="Times New Roman" w:hAnsi="Times New Roman" w:cs="Times New Roman"/>
      <w:b/>
      <w:bCs/>
      <w:sz w:val="34"/>
      <w:szCs w:val="34"/>
      <w:lang w:eastAsia="ru-RU"/>
    </w:rPr>
  </w:style>
  <w:style w:type="paragraph" w:customStyle="1" w:styleId="s821">
    <w:name w:val="s_8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10">
    <w:name w:val="s_82&gt;*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82p1">
    <w:name w:val="s_82&gt;p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documentsubnumber1">
    <w:name w:val="documentsubnumber1"/>
    <w:basedOn w:val="a"/>
    <w:rsid w:val="00A14FA5"/>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indent11">
    <w:name w:val="indent_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1">
    <w:name w:val="indent_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31">
    <w:name w:val="indent_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41">
    <w:name w:val="indent_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51">
    <w:name w:val="indent_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61">
    <w:name w:val="indent_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71">
    <w:name w:val="indent_7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81">
    <w:name w:val="indent_8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91">
    <w:name w:val="indent_9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01">
    <w:name w:val="indent_1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8">
    <w:name w:val="x-panel-body8"/>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ableheader1">
    <w:name w:val="printableheader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ist1">
    <w:name w:val="list1"/>
    <w:basedOn w:val="a"/>
    <w:rsid w:val="00A14FA5"/>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subitem1">
    <w:name w:val="subitem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A14FA5"/>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entrieslink1">
    <w:name w:val="entrieslink1"/>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con001">
    <w:name w:val="icon0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11">
    <w:name w:val="icon0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21">
    <w:name w:val="icon0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31">
    <w:name w:val="icon0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41">
    <w:name w:val="icon0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51">
    <w:name w:val="icon0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61">
    <w:name w:val="icon0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01">
    <w:name w:val="icon5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11">
    <w:name w:val="icon5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21">
    <w:name w:val="icon5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31">
    <w:name w:val="icon5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41">
    <w:name w:val="icon5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51">
    <w:name w:val="icon5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61">
    <w:name w:val="icon5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01">
    <w:name w:val="icon6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11">
    <w:name w:val="icon6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21">
    <w:name w:val="icon6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31">
    <w:name w:val="icon6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41">
    <w:name w:val="icon6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51">
    <w:name w:val="icon6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61">
    <w:name w:val="icon6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01">
    <w:name w:val="icon7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11">
    <w:name w:val="icon7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21">
    <w:name w:val="icon7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31">
    <w:name w:val="icon7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41">
    <w:name w:val="icon7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51">
    <w:name w:val="icon7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61">
    <w:name w:val="icon7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01">
    <w:name w:val="icon8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11">
    <w:name w:val="icon8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21">
    <w:name w:val="icon8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31">
    <w:name w:val="icon8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41">
    <w:name w:val="icon8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51">
    <w:name w:val="icon8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61">
    <w:name w:val="icon8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01">
    <w:name w:val="icon12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11">
    <w:name w:val="icon12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21">
    <w:name w:val="icon12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31">
    <w:name w:val="icon12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41">
    <w:name w:val="icon12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51">
    <w:name w:val="icon12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61">
    <w:name w:val="icon12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01">
    <w:name w:val="icon48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11">
    <w:name w:val="icon48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21">
    <w:name w:val="icon48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31">
    <w:name w:val="icon48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41">
    <w:name w:val="icon48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51">
    <w:name w:val="icon48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61">
    <w:name w:val="icon48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01">
    <w:name w:val="icon49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11">
    <w:name w:val="icon49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21">
    <w:name w:val="icon49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31">
    <w:name w:val="icon49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41">
    <w:name w:val="icon49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51">
    <w:name w:val="icon49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61">
    <w:name w:val="icon49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_133"/>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2">
    <w:name w:val="li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img2">
    <w:name w:val="x-tree-elbow-img2"/>
    <w:basedOn w:val="a"/>
    <w:rsid w:val="00A14FA5"/>
    <w:pPr>
      <w:spacing w:before="15" w:after="0" w:line="240" w:lineRule="auto"/>
      <w:ind w:left="-720"/>
      <w:textAlignment w:val="top"/>
    </w:pPr>
    <w:rPr>
      <w:rFonts w:ascii="Times New Roman" w:eastAsia="Times New Roman" w:hAnsi="Times New Roman" w:cs="Times New Roman"/>
      <w:sz w:val="24"/>
      <w:szCs w:val="24"/>
      <w:lang w:eastAsia="ru-RU"/>
    </w:rPr>
  </w:style>
  <w:style w:type="paragraph" w:customStyle="1" w:styleId="subitem2">
    <w:name w:val="subitem2"/>
    <w:basedOn w:val="a"/>
    <w:rsid w:val="00A14FA5"/>
    <w:pPr>
      <w:spacing w:after="0" w:line="240" w:lineRule="auto"/>
      <w:ind w:left="675"/>
    </w:pPr>
    <w:rPr>
      <w:rFonts w:ascii="Times New Roman" w:eastAsia="Times New Roman" w:hAnsi="Times New Roman" w:cs="Times New Roman"/>
      <w:sz w:val="24"/>
      <w:szCs w:val="24"/>
      <w:lang w:eastAsia="ru-RU"/>
    </w:rPr>
  </w:style>
  <w:style w:type="paragraph" w:customStyle="1" w:styleId="x-tree-elbow-img3">
    <w:name w:val="x-tree-elbow-img3"/>
    <w:basedOn w:val="a"/>
    <w:rsid w:val="00A14FA5"/>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icon-img1">
    <w:name w:val="icon-img1"/>
    <w:basedOn w:val="a"/>
    <w:rsid w:val="00A14FA5"/>
    <w:pPr>
      <w:spacing w:before="100" w:beforeAutospacing="1" w:after="100" w:afterAutospacing="1" w:line="240" w:lineRule="auto"/>
      <w:ind w:left="-420"/>
    </w:pPr>
    <w:rPr>
      <w:rFonts w:ascii="Times New Roman" w:eastAsia="Times New Roman" w:hAnsi="Times New Roman" w:cs="Times New Roman"/>
      <w:sz w:val="24"/>
      <w:szCs w:val="24"/>
      <w:lang w:eastAsia="ru-RU"/>
    </w:rPr>
  </w:style>
  <w:style w:type="paragraph" w:customStyle="1" w:styleId="x-form-type-checkbox1">
    <w:name w:val="x-form-type-checkbox1"/>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btn15">
    <w:name w:val="x-btn15"/>
    <w:basedOn w:val="a"/>
    <w:rsid w:val="00A14FA5"/>
    <w:pPr>
      <w:spacing w:before="100" w:beforeAutospacing="1" w:after="100" w:afterAutospacing="1" w:line="240" w:lineRule="auto"/>
      <w:textAlignment w:val="center"/>
    </w:pPr>
    <w:rPr>
      <w:rFonts w:ascii="Times New Roman" w:eastAsia="Times New Roman" w:hAnsi="Times New Roman" w:cs="Times New Roman"/>
      <w:vanish/>
      <w:sz w:val="24"/>
      <w:szCs w:val="24"/>
      <w:lang w:eastAsia="ru-RU"/>
    </w:rPr>
  </w:style>
  <w:style w:type="paragraph" w:customStyle="1" w:styleId="x-btn-icon-el141">
    <w:name w:val="x-btn-icon-el14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16">
    <w:name w:val="x-btn16"/>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inner127">
    <w:name w:val="x-btn-inner127"/>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tree-icon10">
    <w:name w:val="x-tree-icon10"/>
    <w:basedOn w:val="a"/>
    <w:rsid w:val="00A14FA5"/>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x-panel-filterform1">
    <w:name w:val="x-panel-filterform1"/>
    <w:basedOn w:val="a"/>
    <w:rsid w:val="00A14FA5"/>
    <w:pPr>
      <w:pBdr>
        <w:top w:val="single" w:sz="6" w:space="11" w:color="DCDEE0"/>
        <w:left w:val="single" w:sz="6" w:space="8" w:color="DCDEE0"/>
        <w:bottom w:val="single" w:sz="6" w:space="11" w:color="DCDEE0"/>
        <w:right w:val="single" w:sz="6" w:space="3" w:color="DCDE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1">
    <w:name w:val="x-panel-header-filterform-top1"/>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2">
    <w:name w:val="x-panel-header-filterform-top2"/>
    <w:basedOn w:val="a"/>
    <w:rsid w:val="00A14FA5"/>
    <w:pPr>
      <w:pBdr>
        <w:top w:val="single" w:sz="6" w:space="3" w:color="auto"/>
        <w:left w:val="single" w:sz="6" w:space="4" w:color="auto"/>
        <w:bottom w:val="single" w:sz="2"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1">
    <w:name w:val="x-panel-header-filterform-right1"/>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2">
    <w:name w:val="x-panel-header-filterform-right2"/>
    <w:basedOn w:val="a"/>
    <w:rsid w:val="00A14FA5"/>
    <w:pPr>
      <w:pBdr>
        <w:top w:val="single" w:sz="6" w:space="4" w:color="auto"/>
        <w:left w:val="single" w:sz="2"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1">
    <w:name w:val="x-panel-header-filterform-bottom1"/>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2">
    <w:name w:val="x-panel-header-filterform-bottom2"/>
    <w:basedOn w:val="a"/>
    <w:rsid w:val="00A14FA5"/>
    <w:pPr>
      <w:pBdr>
        <w:top w:val="single" w:sz="2"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1">
    <w:name w:val="x-panel-header-filterform-left1"/>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2">
    <w:name w:val="x-panel-header-filterform-left2"/>
    <w:basedOn w:val="a"/>
    <w:rsid w:val="00A14FA5"/>
    <w:pPr>
      <w:pBdr>
        <w:top w:val="single" w:sz="6" w:space="4" w:color="auto"/>
        <w:left w:val="single" w:sz="6" w:space="3" w:color="auto"/>
        <w:bottom w:val="single" w:sz="6" w:space="4" w:color="auto"/>
        <w:right w:val="single" w:sz="2"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1">
    <w:name w:val="x-panel-header-filterform-collapsed-top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2">
    <w:name w:val="x-panel-header-filterform-collapsed-top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1">
    <w:name w:val="x-panel-header-filterform-collapsed-righ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2">
    <w:name w:val="x-panel-header-filterform-collapsed-righ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1">
    <w:name w:val="x-panel-header-filterform-collapsed-bottom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2">
    <w:name w:val="x-panel-header-filterform-collapsed-bottom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1">
    <w:name w:val="x-panel-header-filterform-collapsed-lef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2">
    <w:name w:val="x-panel-header-filterform-collapsed-lef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3">
    <w:name w:val="x-panel-header-text-container3"/>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3">
    <w:name w:val="x-panel-header-icon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5">
    <w:name w:val="x-panel-header-glyph5"/>
    <w:basedOn w:val="a"/>
    <w:rsid w:val="00A14FA5"/>
    <w:pPr>
      <w:spacing w:before="100" w:beforeAutospacing="1" w:after="100" w:afterAutospacing="1" w:line="240" w:lineRule="atLeast"/>
    </w:pPr>
    <w:rPr>
      <w:rFonts w:ascii="Times New Roman" w:eastAsia="Times New Roman" w:hAnsi="Times New Roman" w:cs="Times New Roman"/>
      <w:color w:val="803939"/>
      <w:sz w:val="24"/>
      <w:szCs w:val="24"/>
      <w:lang w:eastAsia="ru-RU"/>
    </w:rPr>
  </w:style>
  <w:style w:type="paragraph" w:customStyle="1" w:styleId="x-panel-header-glyph6">
    <w:name w:val="x-panel-header-glyph6"/>
    <w:basedOn w:val="a"/>
    <w:rsid w:val="00A14FA5"/>
    <w:pPr>
      <w:spacing w:before="100" w:beforeAutospacing="1" w:after="100" w:afterAutospacing="1" w:line="240" w:lineRule="atLeast"/>
    </w:pPr>
    <w:rPr>
      <w:rFonts w:ascii="Times New Roman" w:eastAsia="Times New Roman" w:hAnsi="Times New Roman" w:cs="Times New Roman"/>
      <w:color w:val="BA9696"/>
      <w:sz w:val="24"/>
      <w:szCs w:val="24"/>
      <w:lang w:eastAsia="ru-RU"/>
    </w:rPr>
  </w:style>
  <w:style w:type="paragraph" w:customStyle="1" w:styleId="x-panel-header-icon-before-title5">
    <w:name w:val="x-panel-header-icon-before-title5"/>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panel-header-icon-after-title5">
    <w:name w:val="x-panel-header-icon-after-title5"/>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panel-header-icon-before-title6">
    <w:name w:val="x-panel-header-icon-before-title6"/>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panel-header-icon-after-title6">
    <w:name w:val="x-panel-header-icon-after-title6"/>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11">
    <w:name w:val="x-tool-after-title1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11">
    <w:name w:val="x-tool-before-title1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12">
    <w:name w:val="x-tool-after-title1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12">
    <w:name w:val="x-tool-before-title1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toolbar-footer1">
    <w:name w:val="x-toolbar-footer1"/>
    <w:basedOn w:val="a"/>
    <w:rsid w:val="00A14FA5"/>
    <w:pPr>
      <w:spacing w:before="45" w:after="0" w:line="240" w:lineRule="auto"/>
    </w:pPr>
    <w:rPr>
      <w:rFonts w:ascii="Times New Roman" w:eastAsia="Times New Roman" w:hAnsi="Times New Roman" w:cs="Times New Roman"/>
      <w:sz w:val="24"/>
      <w:szCs w:val="24"/>
      <w:lang w:eastAsia="ru-RU"/>
    </w:rPr>
  </w:style>
  <w:style w:type="paragraph" w:customStyle="1" w:styleId="resetfilter4">
    <w:name w:val="resetfilt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28">
    <w:name w:val="x-btn-inner128"/>
    <w:basedOn w:val="a"/>
    <w:rsid w:val="00A14FA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fieldset4">
    <w:name w:val="x-fieldset4"/>
    <w:basedOn w:val="a"/>
    <w:rsid w:val="00A14FA5"/>
    <w:pPr>
      <w:spacing w:after="150" w:line="240" w:lineRule="auto"/>
    </w:pPr>
    <w:rPr>
      <w:rFonts w:ascii="Times New Roman" w:eastAsia="Times New Roman" w:hAnsi="Times New Roman" w:cs="Times New Roman"/>
      <w:sz w:val="24"/>
      <w:szCs w:val="24"/>
      <w:lang w:eastAsia="ru-RU"/>
    </w:rPr>
  </w:style>
  <w:style w:type="paragraph" w:customStyle="1" w:styleId="x-fieldset-header5">
    <w:name w:val="x-fieldset-heade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header-text2">
    <w:name w:val="x-fieldset-header-text2"/>
    <w:basedOn w:val="a"/>
    <w:rsid w:val="00A14FA5"/>
    <w:pPr>
      <w:spacing w:before="100" w:beforeAutospacing="1" w:after="100" w:afterAutospacing="1" w:line="210" w:lineRule="atLeast"/>
    </w:pPr>
    <w:rPr>
      <w:rFonts w:ascii="Tahoma" w:eastAsia="Times New Roman" w:hAnsi="Tahoma" w:cs="Tahoma"/>
      <w:b/>
      <w:bCs/>
      <w:color w:val="5F646C"/>
      <w:sz w:val="18"/>
      <w:szCs w:val="18"/>
      <w:lang w:eastAsia="ru-RU"/>
    </w:rPr>
  </w:style>
  <w:style w:type="paragraph" w:customStyle="1" w:styleId="x-btn-inner129">
    <w:name w:val="x-btn-inner129"/>
    <w:basedOn w:val="a"/>
    <w:rsid w:val="00A14FA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form-type-radio1">
    <w:name w:val="x-form-type-radio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x-form-fieldcontainer1">
    <w:name w:val="x-form-fieldcontainer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x-form-type-checkbox2">
    <w:name w:val="x-form-type-checkbox2"/>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widgetdaterangefield1">
    <w:name w:val="widgetdaterangefield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widgetfilterformvaluetree1">
    <w:name w:val="widgetfilterformvaluetree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x-field2">
    <w:name w:val="x-field2"/>
    <w:basedOn w:val="a"/>
    <w:rsid w:val="00A14FA5"/>
    <w:pPr>
      <w:spacing w:before="100" w:beforeAutospacing="1" w:after="100" w:afterAutospacing="1" w:line="240" w:lineRule="auto"/>
    </w:pPr>
    <w:rPr>
      <w:rFonts w:ascii="Times New Roman" w:eastAsia="Times New Roman" w:hAnsi="Times New Roman" w:cs="Times New Roman"/>
      <w:color w:val="5F646C"/>
      <w:sz w:val="24"/>
      <w:szCs w:val="24"/>
      <w:lang w:eastAsia="ru-RU"/>
    </w:rPr>
  </w:style>
  <w:style w:type="paragraph" w:customStyle="1" w:styleId="x-form-cb-label3">
    <w:name w:val="x-form-cb-label3"/>
    <w:basedOn w:val="a"/>
    <w:rsid w:val="00A14FA5"/>
    <w:pPr>
      <w:spacing w:before="90" w:after="100" w:afterAutospacing="1" w:line="210" w:lineRule="atLeast"/>
    </w:pPr>
    <w:rPr>
      <w:rFonts w:ascii="Tahoma" w:eastAsia="Times New Roman" w:hAnsi="Tahoma" w:cs="Tahoma"/>
      <w:sz w:val="18"/>
      <w:szCs w:val="18"/>
      <w:lang w:eastAsia="ru-RU"/>
    </w:rPr>
  </w:style>
  <w:style w:type="paragraph" w:customStyle="1" w:styleId="x-btn17">
    <w:name w:val="x-btn17"/>
    <w:basedOn w:val="a"/>
    <w:rsid w:val="00A14FA5"/>
    <w:pPr>
      <w:spacing w:before="100" w:beforeAutospacing="1" w:after="100" w:afterAutospacing="1" w:line="240" w:lineRule="auto"/>
      <w:ind w:left="510"/>
      <w:textAlignment w:val="center"/>
    </w:pPr>
    <w:rPr>
      <w:rFonts w:ascii="Times New Roman" w:eastAsia="Times New Roman" w:hAnsi="Times New Roman" w:cs="Times New Roman"/>
      <w:sz w:val="24"/>
      <w:szCs w:val="24"/>
      <w:lang w:eastAsia="ru-RU"/>
    </w:rPr>
  </w:style>
  <w:style w:type="paragraph" w:customStyle="1" w:styleId="x-tip-applyfiltertip1">
    <w:name w:val="x-tip-applyfiltertip1"/>
    <w:basedOn w:val="a"/>
    <w:rsid w:val="00A14FA5"/>
    <w:pPr>
      <w:pBdr>
        <w:top w:val="single" w:sz="6" w:space="3" w:color="A2AEB8"/>
        <w:left w:val="single" w:sz="6" w:space="3" w:color="A2AEB8"/>
        <w:bottom w:val="single" w:sz="6" w:space="3" w:color="A2AEB8"/>
        <w:right w:val="single" w:sz="6" w:space="3"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img4">
    <w:name w:val="x-tool-img4"/>
    <w:basedOn w:val="a"/>
    <w:rsid w:val="00A14FA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x-tool-after-title13">
    <w:name w:val="x-tool-after-title13"/>
    <w:basedOn w:val="a"/>
    <w:rsid w:val="00A14FA5"/>
    <w:pPr>
      <w:spacing w:after="0" w:line="240" w:lineRule="auto"/>
      <w:ind w:left="90"/>
    </w:pPr>
    <w:rPr>
      <w:rFonts w:ascii="Times New Roman" w:eastAsia="Times New Roman" w:hAnsi="Times New Roman" w:cs="Times New Roman"/>
      <w:sz w:val="24"/>
      <w:szCs w:val="24"/>
      <w:lang w:eastAsia="ru-RU"/>
    </w:rPr>
  </w:style>
  <w:style w:type="paragraph" w:customStyle="1" w:styleId="x-tool-before-title13">
    <w:name w:val="x-tool-before-title13"/>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form-item1">
    <w:name w:val="x-form-item1"/>
    <w:basedOn w:val="a"/>
    <w:rsid w:val="00A14FA5"/>
    <w:pPr>
      <w:spacing w:after="0" w:line="240" w:lineRule="auto"/>
      <w:textAlignment w:val="top"/>
    </w:pPr>
    <w:rPr>
      <w:rFonts w:ascii="Tahoma" w:eastAsia="Times New Roman" w:hAnsi="Tahoma" w:cs="Tahoma"/>
      <w:sz w:val="18"/>
      <w:szCs w:val="18"/>
      <w:lang w:eastAsia="ru-RU"/>
    </w:rPr>
  </w:style>
  <w:style w:type="paragraph" w:customStyle="1" w:styleId="mainpanel1">
    <w:name w:val="mainpane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1">
    <w:name w:val="paginator1"/>
    <w:basedOn w:val="a"/>
    <w:rsid w:val="00A14FA5"/>
    <w:pPr>
      <w:spacing w:before="600" w:after="1500" w:line="240" w:lineRule="auto"/>
    </w:pPr>
    <w:rPr>
      <w:rFonts w:ascii="Times New Roman" w:eastAsia="Times New Roman" w:hAnsi="Times New Roman" w:cs="Times New Roman"/>
      <w:sz w:val="24"/>
      <w:szCs w:val="24"/>
      <w:lang w:eastAsia="ru-RU"/>
    </w:rPr>
  </w:style>
  <w:style w:type="paragraph" w:customStyle="1" w:styleId="viewframetitlepanel1">
    <w:name w:val="viewframetitlepanel1"/>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archiveonlinelink1">
    <w:name w:val="archiveonlinelink1"/>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x-btn18">
    <w:name w:val="x-btn18"/>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button48">
    <w:name w:val="x-btn-button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30">
    <w:name w:val="x-btn-inner130"/>
    <w:basedOn w:val="a"/>
    <w:rsid w:val="00A14FA5"/>
    <w:pPr>
      <w:spacing w:before="100" w:beforeAutospacing="1" w:after="100" w:afterAutospacing="1" w:line="525" w:lineRule="atLeast"/>
    </w:pPr>
    <w:rPr>
      <w:rFonts w:ascii="Times New Roman" w:eastAsia="Times New Roman" w:hAnsi="Times New Roman" w:cs="Times New Roman"/>
      <w:color w:val="FFFFFF"/>
      <w:sz w:val="26"/>
      <w:szCs w:val="26"/>
      <w:lang w:eastAsia="ru-RU"/>
    </w:rPr>
  </w:style>
  <w:style w:type="paragraph" w:customStyle="1" w:styleId="x-btn-icon-el142">
    <w:name w:val="x-btn-icon-el142"/>
    <w:basedOn w:val="a"/>
    <w:rsid w:val="00A14FA5"/>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x-toolbar-separator1">
    <w:name w:val="x-toolbar-separator1"/>
    <w:basedOn w:val="a"/>
    <w:rsid w:val="00A14FA5"/>
    <w:pPr>
      <w:pBdr>
        <w:left w:val="single" w:sz="6" w:space="0" w:color="727880"/>
        <w:right w:val="single" w:sz="6" w:space="0" w:color="3D424B"/>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viewframetoolbarfontincrease1">
    <w:name w:val="viewframetoolbarfontincreas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fontdecrease1">
    <w:name w:val="viewframetoolbarfontdecreas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avetofile1">
    <w:name w:val="viewframetoolbarsavetofi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int1">
    <w:name w:val="viewframetoolbarpri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correspondentlist1">
    <w:name w:val="viewframetoolbarshowcorrespondentli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hidecomments1">
    <w:name w:val="viewframetoolbarhidecomment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reatebookmark1">
    <w:name w:val="viewframetoolbarcreatebookmar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undercontrolstate1">
    <w:name w:val="viewframetoolbartoggleundercontrolstat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highlight1">
    <w:name w:val="viewframetoolbartogglehighl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prime1">
    <w:name w:val="viewframetoolbarexpandprim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doclistinpharm1">
    <w:name w:val="viewframetoolbarexpanddoclistinphar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eviouschange1">
    <w:name w:val="viewframetoolbarpreviouschang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nextchange1">
    <w:name w:val="viewframetoolbarnextchang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learjournal1">
    <w:name w:val="viewframetoolbarclearjourn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logout1">
    <w:name w:val="viewframetoolbarlogou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synonyms1">
    <w:name w:val="viewframetoolbarshowsynonym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12">
    <w:name w:val="x-btn-arrow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3">
    <w:name w:val="x-btn-default-smal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c1">
    <w:name w:val="as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1">
    <w:name w:val="des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2">
    <w:name w:val="x-menu-body2"/>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3">
    <w:name w:val="x-menu-body3"/>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4">
    <w:name w:val="x-menu-body4"/>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3">
    <w:name w:val="x-menu-ite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4">
    <w:name w:val="x-menu-item4"/>
    <w:basedOn w:val="a"/>
    <w:rsid w:val="00A14FA5"/>
    <w:pPr>
      <w:spacing w:before="45" w:after="45" w:line="240" w:lineRule="auto"/>
    </w:pPr>
    <w:rPr>
      <w:rFonts w:ascii="Times New Roman" w:eastAsia="Times New Roman" w:hAnsi="Times New Roman" w:cs="Times New Roman"/>
      <w:sz w:val="24"/>
      <w:szCs w:val="24"/>
      <w:lang w:eastAsia="ru-RU"/>
    </w:rPr>
  </w:style>
  <w:style w:type="paragraph" w:customStyle="1" w:styleId="x-menu-item5">
    <w:name w:val="x-menu-item5"/>
    <w:basedOn w:val="a"/>
    <w:rsid w:val="00A14FA5"/>
    <w:pPr>
      <w:spacing w:before="45" w:after="45" w:line="240" w:lineRule="auto"/>
    </w:pPr>
    <w:rPr>
      <w:rFonts w:ascii="Times New Roman" w:eastAsia="Times New Roman" w:hAnsi="Times New Roman" w:cs="Times New Roman"/>
      <w:sz w:val="24"/>
      <w:szCs w:val="24"/>
      <w:lang w:eastAsia="ru-RU"/>
    </w:rPr>
  </w:style>
  <w:style w:type="paragraph" w:customStyle="1" w:styleId="x-menu-item-text6">
    <w:name w:val="x-menu-item-text6"/>
    <w:basedOn w:val="a"/>
    <w:rsid w:val="00A14FA5"/>
    <w:pPr>
      <w:spacing w:before="100" w:beforeAutospacing="1" w:after="100" w:afterAutospacing="1" w:line="315" w:lineRule="atLeast"/>
    </w:pPr>
    <w:rPr>
      <w:rFonts w:ascii="Tahoma" w:eastAsia="Times New Roman" w:hAnsi="Tahoma" w:cs="Tahoma"/>
      <w:color w:val="3272C0"/>
      <w:sz w:val="18"/>
      <w:szCs w:val="18"/>
      <w:lang w:eastAsia="ru-RU"/>
    </w:rPr>
  </w:style>
  <w:style w:type="paragraph" w:customStyle="1" w:styleId="x-menu-item-text7">
    <w:name w:val="x-menu-item-text7"/>
    <w:basedOn w:val="a"/>
    <w:rsid w:val="00A14FA5"/>
    <w:pPr>
      <w:spacing w:before="100" w:beforeAutospacing="1" w:after="45" w:line="270" w:lineRule="atLeast"/>
    </w:pPr>
    <w:rPr>
      <w:rFonts w:ascii="Tahoma" w:eastAsia="Times New Roman" w:hAnsi="Tahoma" w:cs="Tahoma"/>
      <w:color w:val="3272C0"/>
      <w:sz w:val="18"/>
      <w:szCs w:val="18"/>
      <w:lang w:eastAsia="ru-RU"/>
    </w:rPr>
  </w:style>
  <w:style w:type="paragraph" w:customStyle="1" w:styleId="x-menu-item-text8">
    <w:name w:val="x-menu-item-text8"/>
    <w:basedOn w:val="a"/>
    <w:rsid w:val="00A14FA5"/>
    <w:pPr>
      <w:spacing w:before="100" w:beforeAutospacing="1" w:after="45" w:line="270" w:lineRule="atLeast"/>
    </w:pPr>
    <w:rPr>
      <w:rFonts w:ascii="Tahoma" w:eastAsia="Times New Roman" w:hAnsi="Tahoma" w:cs="Tahoma"/>
      <w:color w:val="3272C0"/>
      <w:sz w:val="18"/>
      <w:szCs w:val="18"/>
      <w:lang w:eastAsia="ru-RU"/>
    </w:rPr>
  </w:style>
  <w:style w:type="paragraph" w:customStyle="1" w:styleId="selected2">
    <w:name w:val="selected2"/>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4">
    <w:name w:val="selected4"/>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active3">
    <w:name w:val="x-menu-item-active3"/>
    <w:basedOn w:val="a"/>
    <w:rsid w:val="00A14FA5"/>
    <w:pPr>
      <w:pBdr>
        <w:top w:val="single" w:sz="6" w:space="0" w:color="4081D0"/>
        <w:left w:val="single" w:sz="6" w:space="0" w:color="4081D0"/>
        <w:bottom w:val="single" w:sz="6" w:space="0" w:color="4081D0"/>
        <w:right w:val="single" w:sz="6" w:space="0" w:color="4081D0"/>
      </w:pBd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active4">
    <w:name w:val="x-menu-item-active4"/>
    <w:basedOn w:val="a"/>
    <w:rsid w:val="00A14FA5"/>
    <w:pPr>
      <w:pBdr>
        <w:top w:val="single" w:sz="6" w:space="0" w:color="4081D0"/>
        <w:left w:val="single" w:sz="6" w:space="0" w:color="4081D0"/>
        <w:bottom w:val="single" w:sz="6" w:space="0" w:color="4081D0"/>
        <w:right w:val="single" w:sz="6" w:space="0" w:color="4081D0"/>
      </w:pBd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active5">
    <w:name w:val="x-menu-item-active5"/>
    <w:basedOn w:val="a"/>
    <w:rsid w:val="00A14FA5"/>
    <w:pPr>
      <w:pBdr>
        <w:top w:val="single" w:sz="6" w:space="0" w:color="4081D0"/>
        <w:left w:val="single" w:sz="6" w:space="0" w:color="4081D0"/>
        <w:bottom w:val="single" w:sz="6" w:space="0" w:color="4081D0"/>
        <w:right w:val="single" w:sz="6" w:space="0" w:color="4081D0"/>
      </w:pBd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text9">
    <w:name w:val="x-menu-item-text9"/>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0">
    <w:name w:val="x-menu-item-text10"/>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1">
    <w:name w:val="x-menu-item-text11"/>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2">
    <w:name w:val="x-menu-item-text12"/>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3">
    <w:name w:val="x-menu-item-text13"/>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4">
    <w:name w:val="x-menu-item-text14"/>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5">
    <w:name w:val="x-menu-item-text15"/>
    <w:basedOn w:val="a"/>
    <w:rsid w:val="00A14FA5"/>
    <w:pPr>
      <w:spacing w:before="100" w:beforeAutospacing="1" w:after="100" w:afterAutospacing="1" w:line="315" w:lineRule="atLeast"/>
    </w:pPr>
    <w:rPr>
      <w:rFonts w:ascii="Tahoma" w:eastAsia="Times New Roman" w:hAnsi="Tahoma" w:cs="Tahoma"/>
      <w:color w:val="000000"/>
      <w:sz w:val="17"/>
      <w:szCs w:val="17"/>
      <w:lang w:eastAsia="ru-RU"/>
    </w:rPr>
  </w:style>
  <w:style w:type="paragraph" w:customStyle="1" w:styleId="x-menu-item-text16">
    <w:name w:val="x-menu-item-text16"/>
    <w:basedOn w:val="a"/>
    <w:rsid w:val="00A14FA5"/>
    <w:pPr>
      <w:spacing w:before="100" w:beforeAutospacing="1" w:after="100" w:afterAutospacing="1" w:line="315" w:lineRule="atLeast"/>
    </w:pPr>
    <w:rPr>
      <w:rFonts w:ascii="Tahoma" w:eastAsia="Times New Roman" w:hAnsi="Tahoma" w:cs="Tahoma"/>
      <w:color w:val="000000"/>
      <w:sz w:val="17"/>
      <w:szCs w:val="17"/>
      <w:lang w:eastAsia="ru-RU"/>
    </w:rPr>
  </w:style>
  <w:style w:type="paragraph" w:customStyle="1" w:styleId="x-panel-body9">
    <w:name w:val="x-panel-body9"/>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default1">
    <w:name w:val="x-panel-body-default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doclist1">
    <w:name w:val="plaindoclist1"/>
    <w:basedOn w:val="a"/>
    <w:rsid w:val="00A14FA5"/>
    <w:pPr>
      <w:spacing w:before="100" w:beforeAutospacing="1" w:after="100" w:afterAutospacing="1" w:line="240" w:lineRule="auto"/>
    </w:pPr>
    <w:rPr>
      <w:rFonts w:ascii="PT Serif" w:eastAsia="Times New Roman" w:hAnsi="PT Serif" w:cs="Times New Roman"/>
      <w:sz w:val="24"/>
      <w:szCs w:val="24"/>
      <w:lang w:eastAsia="ru-RU"/>
    </w:rPr>
  </w:style>
  <w:style w:type="paragraph" w:customStyle="1" w:styleId="list3">
    <w:name w:val="list3"/>
    <w:basedOn w:val="a"/>
    <w:rsid w:val="00A14FA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messageempty1">
    <w:name w:val="messageempty1"/>
    <w:basedOn w:val="a"/>
    <w:rsid w:val="00A14FA5"/>
    <w:pPr>
      <w:spacing w:before="100" w:beforeAutospacing="1" w:after="100" w:afterAutospacing="1" w:line="240" w:lineRule="auto"/>
    </w:pPr>
    <w:rPr>
      <w:rFonts w:ascii="Times New Roman" w:eastAsia="Times New Roman" w:hAnsi="Times New Roman" w:cs="Times New Roman"/>
      <w:color w:val="A8B2BD"/>
      <w:sz w:val="24"/>
      <w:szCs w:val="24"/>
      <w:lang w:eastAsia="ru-RU"/>
    </w:rPr>
  </w:style>
  <w:style w:type="paragraph" w:customStyle="1" w:styleId="kindlink1">
    <w:name w:val="kindlink1"/>
    <w:basedOn w:val="a"/>
    <w:rsid w:val="00A14FA5"/>
    <w:pPr>
      <w:spacing w:before="100" w:beforeAutospacing="1" w:after="100" w:afterAutospacing="1" w:line="240" w:lineRule="auto"/>
    </w:pPr>
    <w:rPr>
      <w:rFonts w:ascii="Times New Roman" w:eastAsia="Times New Roman" w:hAnsi="Times New Roman" w:cs="Times New Roman"/>
      <w:b/>
      <w:bCs/>
      <w:color w:val="3272C0"/>
      <w:sz w:val="24"/>
      <w:szCs w:val="24"/>
      <w:lang w:eastAsia="ru-RU"/>
    </w:rPr>
  </w:style>
  <w:style w:type="paragraph" w:customStyle="1" w:styleId="kindlink2">
    <w:name w:val="kindlink2"/>
    <w:basedOn w:val="a"/>
    <w:rsid w:val="00A14FA5"/>
    <w:pPr>
      <w:spacing w:before="100" w:beforeAutospacing="1" w:after="100" w:afterAutospacing="1" w:line="240" w:lineRule="auto"/>
    </w:pPr>
    <w:rPr>
      <w:rFonts w:ascii="Times New Roman" w:eastAsia="Times New Roman" w:hAnsi="Times New Roman" w:cs="Times New Roman"/>
      <w:b/>
      <w:bCs/>
      <w:color w:val="CC3333"/>
      <w:sz w:val="24"/>
      <w:szCs w:val="24"/>
      <w:lang w:eastAsia="ru-RU"/>
    </w:rPr>
  </w:style>
  <w:style w:type="paragraph" w:customStyle="1" w:styleId="subsection1">
    <w:name w:val="subsection1"/>
    <w:basedOn w:val="a"/>
    <w:rsid w:val="00A14FA5"/>
    <w:pPr>
      <w:spacing w:before="510" w:after="100" w:afterAutospacing="1" w:line="240" w:lineRule="auto"/>
    </w:pPr>
    <w:rPr>
      <w:rFonts w:ascii="Times New Roman" w:eastAsia="Times New Roman" w:hAnsi="Times New Roman" w:cs="Times New Roman"/>
      <w:sz w:val="24"/>
      <w:szCs w:val="24"/>
      <w:lang w:eastAsia="ru-RU"/>
    </w:rPr>
  </w:style>
  <w:style w:type="paragraph" w:customStyle="1" w:styleId="kindlink3">
    <w:name w:val="kindlink3"/>
    <w:basedOn w:val="a"/>
    <w:rsid w:val="00A14FA5"/>
    <w:pPr>
      <w:spacing w:before="100" w:beforeAutospacing="1" w:after="100" w:afterAutospacing="1" w:line="240" w:lineRule="auto"/>
    </w:pPr>
    <w:rPr>
      <w:rFonts w:ascii="Times New Roman" w:eastAsia="Times New Roman" w:hAnsi="Times New Roman" w:cs="Times New Roman"/>
      <w:color w:val="464C55"/>
      <w:sz w:val="26"/>
      <w:szCs w:val="26"/>
      <w:lang w:eastAsia="ru-RU"/>
    </w:rPr>
  </w:style>
  <w:style w:type="paragraph" w:customStyle="1" w:styleId="kindlink4">
    <w:name w:val="kindlink4"/>
    <w:basedOn w:val="a"/>
    <w:rsid w:val="00A14FA5"/>
    <w:pPr>
      <w:spacing w:before="100" w:beforeAutospacing="1" w:after="100" w:afterAutospacing="1" w:line="240" w:lineRule="auto"/>
    </w:pPr>
    <w:rPr>
      <w:rFonts w:ascii="Times New Roman" w:eastAsia="Times New Roman" w:hAnsi="Times New Roman" w:cs="Times New Roman"/>
      <w:color w:val="CC3333"/>
      <w:sz w:val="26"/>
      <w:szCs w:val="26"/>
      <w:lang w:eastAsia="ru-RU"/>
    </w:rPr>
  </w:style>
  <w:style w:type="paragraph" w:customStyle="1" w:styleId="s134">
    <w:name w:val="s_134"/>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2">
    <w:name w:val="viewframetitlepanel2"/>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togglelistviewmodepanel1">
    <w:name w:val="togglelistviewmodepanel1"/>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archiveonlinelink2">
    <w:name w:val="archiveonlinelink2"/>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printableheader2">
    <w:name w:val="printableheader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panel-body10">
    <w:name w:val="x-panel-body10"/>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11">
    <w:name w:val="x-panel-body1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3">
    <w:name w:val="x-grid-cell3"/>
    <w:basedOn w:val="a"/>
    <w:rsid w:val="00A14FA5"/>
    <w:pPr>
      <w:pBdr>
        <w:top w:val="single" w:sz="24" w:space="0" w:color="EDEDED"/>
        <w:left w:val="single" w:sz="24" w:space="0" w:color="D0D0D0"/>
        <w:bottom w:val="single" w:sz="24" w:space="0" w:color="EDEDED"/>
        <w:right w:val="single" w:sz="24" w:space="0" w:color="D0D0D0"/>
      </w:pBdr>
      <w:shd w:val="clear" w:color="auto" w:fill="FFFFFF"/>
      <w:spacing w:before="100" w:beforeAutospacing="1" w:after="100" w:afterAutospacing="1" w:line="408" w:lineRule="atLeast"/>
    </w:pPr>
    <w:rPr>
      <w:rFonts w:ascii="Tahoma" w:eastAsia="Times New Roman" w:hAnsi="Tahoma" w:cs="Tahoma"/>
      <w:sz w:val="24"/>
      <w:szCs w:val="24"/>
      <w:lang w:eastAsia="ru-RU"/>
    </w:rPr>
  </w:style>
  <w:style w:type="paragraph" w:customStyle="1" w:styleId="x-tree-elbow2">
    <w:name w:val="x-tree-elbow2"/>
    <w:basedOn w:val="a"/>
    <w:rsid w:val="00A14FA5"/>
    <w:pPr>
      <w:spacing w:before="24" w:after="24" w:line="240" w:lineRule="auto"/>
      <w:ind w:left="24" w:right="24"/>
    </w:pPr>
    <w:rPr>
      <w:rFonts w:ascii="Times New Roman" w:eastAsia="Times New Roman" w:hAnsi="Times New Roman" w:cs="Times New Roman"/>
      <w:sz w:val="24"/>
      <w:szCs w:val="24"/>
      <w:lang w:eastAsia="ru-RU"/>
    </w:rPr>
  </w:style>
  <w:style w:type="paragraph" w:customStyle="1" w:styleId="x-tree-elbow-end2">
    <w:name w:val="x-tree-elbow-end2"/>
    <w:basedOn w:val="a"/>
    <w:rsid w:val="00A14FA5"/>
    <w:pPr>
      <w:spacing w:before="24" w:after="24" w:line="240" w:lineRule="auto"/>
      <w:ind w:left="24" w:right="24"/>
    </w:pPr>
    <w:rPr>
      <w:rFonts w:ascii="Times New Roman" w:eastAsia="Times New Roman" w:hAnsi="Times New Roman" w:cs="Times New Roman"/>
      <w:sz w:val="24"/>
      <w:szCs w:val="24"/>
      <w:lang w:eastAsia="ru-RU"/>
    </w:rPr>
  </w:style>
  <w:style w:type="paragraph" w:customStyle="1" w:styleId="x-tree-expander4">
    <w:name w:val="x-tree-expander4"/>
    <w:basedOn w:val="a"/>
    <w:rsid w:val="00A14FA5"/>
    <w:pPr>
      <w:spacing w:before="24" w:after="24" w:line="240" w:lineRule="auto"/>
      <w:ind w:left="24" w:right="24"/>
    </w:pPr>
    <w:rPr>
      <w:rFonts w:ascii="Times New Roman" w:eastAsia="Times New Roman" w:hAnsi="Times New Roman" w:cs="Times New Roman"/>
      <w:sz w:val="24"/>
      <w:szCs w:val="24"/>
      <w:lang w:eastAsia="ru-RU"/>
    </w:rPr>
  </w:style>
  <w:style w:type="paragraph" w:customStyle="1" w:styleId="x-grid-cell-inner13">
    <w:name w:val="x-grid-cell-inne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text4">
    <w:name w:val="x-tree-node-text4"/>
    <w:basedOn w:val="a"/>
    <w:rsid w:val="00A14FA5"/>
    <w:pPr>
      <w:spacing w:before="100" w:beforeAutospacing="1" w:after="100" w:afterAutospacing="1" w:line="240" w:lineRule="auto"/>
    </w:pPr>
    <w:rPr>
      <w:rFonts w:ascii="PT Serif" w:eastAsia="Times New Roman" w:hAnsi="PT Serif" w:cs="Times New Roman"/>
      <w:color w:val="22272F"/>
      <w:sz w:val="24"/>
      <w:szCs w:val="24"/>
      <w:lang w:eastAsia="ru-RU"/>
    </w:rPr>
  </w:style>
  <w:style w:type="paragraph" w:customStyle="1" w:styleId="x-tree-node-text5">
    <w:name w:val="x-tree-node-text5"/>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x-grid-cell4">
    <w:name w:val="x-grid-cell4"/>
    <w:basedOn w:val="a"/>
    <w:rsid w:val="00A14FA5"/>
    <w:pPr>
      <w:pBdr>
        <w:top w:val="single" w:sz="24" w:space="0" w:color="EDEDED"/>
        <w:left w:val="single" w:sz="24" w:space="0" w:color="D0D0D0"/>
        <w:bottom w:val="single" w:sz="24" w:space="0" w:color="EDEDED"/>
        <w:right w:val="single" w:sz="24" w:space="0" w:color="D0D0D0"/>
      </w:pBdr>
      <w:shd w:val="clear" w:color="auto" w:fill="4081D0"/>
      <w:spacing w:before="100" w:beforeAutospacing="1" w:after="100" w:afterAutospacing="1" w:line="195" w:lineRule="atLeast"/>
    </w:pPr>
    <w:rPr>
      <w:rFonts w:ascii="Tahoma" w:eastAsia="Times New Roman" w:hAnsi="Tahoma" w:cs="Tahoma"/>
      <w:sz w:val="17"/>
      <w:szCs w:val="17"/>
      <w:lang w:eastAsia="ru-RU"/>
    </w:rPr>
  </w:style>
  <w:style w:type="paragraph" w:customStyle="1" w:styleId="x-tree-node-text6">
    <w:name w:val="x-tree-node-text6"/>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form-trigger-wrap3">
    <w:name w:val="x-form-trigger-wrap3"/>
    <w:basedOn w:val="a"/>
    <w:rsid w:val="00A14FA5"/>
    <w:pPr>
      <w:pBdr>
        <w:top w:val="single" w:sz="6" w:space="0" w:color="A2AEB8"/>
        <w:left w:val="single" w:sz="6" w:space="0" w:color="A2AEB8"/>
        <w:bottom w:val="single" w:sz="6" w:space="0" w:color="A2AEB8"/>
        <w:right w:val="single" w:sz="6" w:space="0" w:color="A2AEB8"/>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heck1">
    <w:name w:val="check1"/>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efix1">
    <w:name w:val="prefix1"/>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elected5">
    <w:name w:val="selected5"/>
    <w:basedOn w:val="a"/>
    <w:rsid w:val="00A14FA5"/>
    <w:pPr>
      <w:shd w:val="clear" w:color="auto" w:fill="4081D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mparebutton1">
    <w:name w:val="comparebutton1"/>
    <w:basedOn w:val="a"/>
    <w:rsid w:val="00A14FA5"/>
    <w:pPr>
      <w:shd w:val="clear" w:color="auto" w:fill="FFDB2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49">
    <w:name w:val="x-btn-button49"/>
    <w:basedOn w:val="a"/>
    <w:rsid w:val="00A14FA5"/>
    <w:pPr>
      <w:pBdr>
        <w:bottom w:val="single" w:sz="6" w:space="0" w:color="256DD4"/>
      </w:pBdr>
      <w:spacing w:after="0" w:line="240" w:lineRule="auto"/>
      <w:ind w:left="300"/>
    </w:pPr>
    <w:rPr>
      <w:rFonts w:ascii="Times New Roman" w:eastAsia="Times New Roman" w:hAnsi="Times New Roman" w:cs="Times New Roman"/>
      <w:sz w:val="24"/>
      <w:szCs w:val="24"/>
      <w:lang w:eastAsia="ru-RU"/>
    </w:rPr>
  </w:style>
  <w:style w:type="paragraph" w:customStyle="1" w:styleId="x-btn-inner131">
    <w:name w:val="x-btn-inner131"/>
    <w:basedOn w:val="a"/>
    <w:rsid w:val="00A14FA5"/>
    <w:pPr>
      <w:spacing w:after="100" w:afterAutospacing="1" w:line="300" w:lineRule="atLeast"/>
    </w:pPr>
    <w:rPr>
      <w:rFonts w:ascii="Times New Roman" w:eastAsia="Times New Roman" w:hAnsi="Times New Roman" w:cs="Times New Roman"/>
      <w:color w:val="256DD4"/>
      <w:sz w:val="18"/>
      <w:szCs w:val="18"/>
      <w:lang w:eastAsia="ru-RU"/>
    </w:rPr>
  </w:style>
  <w:style w:type="paragraph" w:customStyle="1" w:styleId="sidebar2">
    <w:name w:val="sidebar2"/>
    <w:basedOn w:val="a"/>
    <w:rsid w:val="00A14FA5"/>
    <w:pPr>
      <w:pBdr>
        <w:right w:val="single" w:sz="6" w:space="0" w:color="D2D3D4"/>
      </w:pBdr>
      <w:shd w:val="clear" w:color="auto" w:fill="FFF1C9"/>
      <w:spacing w:before="100" w:beforeAutospacing="1" w:after="100" w:afterAutospacing="1" w:line="240" w:lineRule="auto"/>
    </w:pPr>
    <w:rPr>
      <w:rFonts w:ascii="PT Sans" w:eastAsia="Times New Roman" w:hAnsi="PT Sans" w:cs="Times New Roman"/>
      <w:sz w:val="32"/>
      <w:szCs w:val="32"/>
      <w:lang w:eastAsia="ru-RU"/>
    </w:rPr>
  </w:style>
  <w:style w:type="paragraph" w:customStyle="1" w:styleId="text6">
    <w:name w:val="text6"/>
    <w:basedOn w:val="a"/>
    <w:rsid w:val="00A14FA5"/>
    <w:pPr>
      <w:spacing w:before="100" w:beforeAutospacing="1" w:after="100" w:afterAutospacing="1" w:line="240" w:lineRule="auto"/>
    </w:pPr>
    <w:rPr>
      <w:rFonts w:ascii="PT Sans" w:eastAsia="Times New Roman" w:hAnsi="PT Sans" w:cs="Times New Roman"/>
      <w:sz w:val="32"/>
      <w:szCs w:val="32"/>
      <w:lang w:eastAsia="ru-RU"/>
    </w:rPr>
  </w:style>
  <w:style w:type="paragraph" w:customStyle="1" w:styleId="x-btn19">
    <w:name w:val="x-btn19"/>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button50">
    <w:name w:val="x-btn-button50"/>
    <w:basedOn w:val="a"/>
    <w:rsid w:val="00A14FA5"/>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x-btn-inner132">
    <w:name w:val="x-btn-inner132"/>
    <w:basedOn w:val="a"/>
    <w:rsid w:val="00A14FA5"/>
    <w:pPr>
      <w:spacing w:before="100" w:beforeAutospacing="1" w:after="100" w:afterAutospacing="1" w:line="225" w:lineRule="atLeast"/>
    </w:pPr>
    <w:rPr>
      <w:rFonts w:ascii="PT Sans" w:eastAsia="Times New Roman" w:hAnsi="PT Sans" w:cs="Times New Roman"/>
      <w:color w:val="000000"/>
      <w:sz w:val="24"/>
      <w:szCs w:val="24"/>
      <w:lang w:eastAsia="ru-RU"/>
    </w:rPr>
  </w:style>
  <w:style w:type="paragraph" w:customStyle="1" w:styleId="textviewer1">
    <w:name w:val="textviewer1"/>
    <w:basedOn w:val="a"/>
    <w:rsid w:val="00A14FA5"/>
    <w:pPr>
      <w:shd w:val="clear" w:color="auto" w:fill="FFFFFF"/>
      <w:spacing w:before="100" w:beforeAutospacing="1" w:after="100" w:afterAutospacing="1" w:line="240" w:lineRule="auto"/>
      <w:jc w:val="both"/>
    </w:pPr>
    <w:rPr>
      <w:rFonts w:ascii="PT Serif" w:eastAsia="Times New Roman" w:hAnsi="PT Serif" w:cs="Times New Roman"/>
      <w:color w:val="22272F"/>
      <w:sz w:val="23"/>
      <w:szCs w:val="23"/>
      <w:lang w:eastAsia="ru-RU"/>
    </w:rPr>
  </w:style>
  <w:style w:type="paragraph" w:customStyle="1" w:styleId="empty7">
    <w:name w:val="empty7"/>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flashdisabledmessage1">
    <w:name w:val="flashdisabledmessage1"/>
    <w:basedOn w:val="a"/>
    <w:rsid w:val="00A14FA5"/>
    <w:pPr>
      <w:spacing w:before="1200" w:after="0" w:line="240" w:lineRule="auto"/>
      <w:jc w:val="center"/>
    </w:pPr>
    <w:rPr>
      <w:rFonts w:ascii="PT Serif" w:eastAsia="Times New Roman" w:hAnsi="PT Serif" w:cs="Times New Roman"/>
      <w:sz w:val="26"/>
      <w:szCs w:val="26"/>
      <w:lang w:eastAsia="ru-RU"/>
    </w:rPr>
  </w:style>
  <w:style w:type="paragraph" w:customStyle="1" w:styleId="x-box-inner6">
    <w:name w:val="x-box-inner6"/>
    <w:basedOn w:val="a"/>
    <w:rsid w:val="00A14FA5"/>
    <w:pPr>
      <w:shd w:val="clear" w:color="auto" w:fill="7FB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text2">
    <w:name w:val="x-toolbar-text2"/>
    <w:basedOn w:val="a"/>
    <w:rsid w:val="00A14FA5"/>
    <w:pPr>
      <w:spacing w:after="0" w:line="240" w:lineRule="atLeast"/>
      <w:ind w:left="60" w:right="90"/>
    </w:pPr>
    <w:rPr>
      <w:rFonts w:ascii="Tahoma" w:eastAsia="Times New Roman" w:hAnsi="Tahoma" w:cs="Tahoma"/>
      <w:color w:val="FFFFFF"/>
      <w:sz w:val="17"/>
      <w:szCs w:val="17"/>
      <w:lang w:eastAsia="ru-RU"/>
    </w:rPr>
  </w:style>
  <w:style w:type="paragraph" w:customStyle="1" w:styleId="like1">
    <w:name w:val="lik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like1">
    <w:name w:val="dislik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2">
    <w:name w:val="x-toolbar2"/>
    <w:basedOn w:val="a"/>
    <w:rsid w:val="00A14FA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rsactual1">
    <w:name w:val="rs_actual1"/>
    <w:basedOn w:val="a"/>
    <w:rsid w:val="00A14FA5"/>
    <w:pPr>
      <w:shd w:val="clear" w:color="auto" w:fill="E1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old1">
    <w:name w:val="rs_old1"/>
    <w:basedOn w:val="a"/>
    <w:rsid w:val="00A14FA5"/>
    <w:pPr>
      <w:shd w:val="clear" w:color="auto" w:fill="FF9E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1">
    <w:name w:val="rs_new1"/>
    <w:basedOn w:val="a"/>
    <w:rsid w:val="00A14FA5"/>
    <w:pPr>
      <w:shd w:val="clear" w:color="auto" w:fill="CBFF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abolished1">
    <w:name w:val="rs_newabolished1"/>
    <w:basedOn w:val="a"/>
    <w:rsid w:val="00A14FA5"/>
    <w:pPr>
      <w:shd w:val="clear" w:color="auto" w:fill="CBFF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preactive1">
    <w:name w:val="rs_newpreactive1"/>
    <w:basedOn w:val="a"/>
    <w:rsid w:val="00A14FA5"/>
    <w:pPr>
      <w:shd w:val="clear" w:color="auto" w:fill="CBFF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abolished1">
    <w:name w:val="rs_actualabolished1"/>
    <w:basedOn w:val="a"/>
    <w:rsid w:val="00A14FA5"/>
    <w:pPr>
      <w:shd w:val="clear" w:color="auto" w:fill="E1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preactive1">
    <w:name w:val="rs_actualpreactive1"/>
    <w:basedOn w:val="a"/>
    <w:rsid w:val="00A14FA5"/>
    <w:pPr>
      <w:shd w:val="clear" w:color="auto" w:fill="E1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3">
    <w:name w:val="x-toolbar3"/>
    <w:basedOn w:val="a"/>
    <w:rsid w:val="00A14FA5"/>
    <w:pPr>
      <w:pBdr>
        <w:top w:val="single" w:sz="6" w:space="0" w:color="FFFFFF"/>
        <w:left w:val="single" w:sz="6" w:space="15" w:color="FFFFFF"/>
        <w:bottom w:val="single" w:sz="6" w:space="0" w:color="FFFFFF"/>
        <w:right w:val="single" w:sz="6" w:space="15" w:color="FFFFFF"/>
      </w:pBdr>
      <w:spacing w:after="100" w:afterAutospacing="1" w:line="240" w:lineRule="auto"/>
    </w:pPr>
    <w:rPr>
      <w:rFonts w:ascii="Times New Roman" w:eastAsia="Times New Roman" w:hAnsi="Times New Roman" w:cs="Times New Roman"/>
      <w:sz w:val="17"/>
      <w:szCs w:val="17"/>
      <w:lang w:eastAsia="ru-RU"/>
    </w:rPr>
  </w:style>
  <w:style w:type="paragraph" w:customStyle="1" w:styleId="rsactual2">
    <w:name w:val="rs_actua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old2">
    <w:name w:val="rs_old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2">
    <w:name w:val="rs_new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abolished2">
    <w:name w:val="rs_newabolished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preactive2">
    <w:name w:val="rs_newpreactive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abolished2">
    <w:name w:val="rs_actualabolished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preactive2">
    <w:name w:val="rs_actualpreactive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redaction1">
    <w:name w:val="previousredac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51">
    <w:name w:val="x-btn-button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redaction1">
    <w:name w:val="nextredac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52">
    <w:name w:val="x-btn-button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20">
    <w:name w:val="x-btn20"/>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21">
    <w:name w:val="x-btn2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button53">
    <w:name w:val="x-btn-button53"/>
    <w:basedOn w:val="a"/>
    <w:rsid w:val="00A14FA5"/>
    <w:pPr>
      <w:pBdr>
        <w:bottom w:val="dotted" w:sz="6" w:space="0" w:color="auto"/>
      </w:pBdr>
      <w:spacing w:after="0" w:line="240" w:lineRule="auto"/>
      <w:ind w:left="75" w:right="75"/>
    </w:pPr>
    <w:rPr>
      <w:rFonts w:ascii="Times New Roman" w:eastAsia="Times New Roman" w:hAnsi="Times New Roman" w:cs="Times New Roman"/>
      <w:sz w:val="24"/>
      <w:szCs w:val="24"/>
      <w:lang w:eastAsia="ru-RU"/>
    </w:rPr>
  </w:style>
  <w:style w:type="paragraph" w:customStyle="1" w:styleId="x-btn-button54">
    <w:name w:val="x-btn-button54"/>
    <w:basedOn w:val="a"/>
    <w:rsid w:val="00A14FA5"/>
    <w:pPr>
      <w:pBdr>
        <w:bottom w:val="dotted" w:sz="6" w:space="0" w:color="auto"/>
      </w:pBdr>
      <w:spacing w:after="0" w:line="240" w:lineRule="auto"/>
      <w:ind w:left="75" w:right="75"/>
    </w:pPr>
    <w:rPr>
      <w:rFonts w:ascii="Times New Roman" w:eastAsia="Times New Roman" w:hAnsi="Times New Roman" w:cs="Times New Roman"/>
      <w:sz w:val="24"/>
      <w:szCs w:val="24"/>
      <w:lang w:eastAsia="ru-RU"/>
    </w:rPr>
  </w:style>
  <w:style w:type="paragraph" w:customStyle="1" w:styleId="x-btn-inner133">
    <w:name w:val="x-btn-inner1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34">
    <w:name w:val="x-btn-inner1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A14FA5"/>
    <w:pPr>
      <w:spacing w:before="100" w:beforeAutospacing="1" w:after="300" w:line="240" w:lineRule="auto"/>
    </w:pPr>
    <w:rPr>
      <w:rFonts w:ascii="Times New Roman" w:eastAsia="Times New Roman" w:hAnsi="Times New Roman" w:cs="Times New Roman"/>
      <w:sz w:val="30"/>
      <w:szCs w:val="30"/>
      <w:lang w:eastAsia="ru-RU"/>
    </w:rPr>
  </w:style>
  <w:style w:type="paragraph" w:customStyle="1" w:styleId="header3">
    <w:name w:val="header3"/>
    <w:basedOn w:val="a"/>
    <w:rsid w:val="00A14FA5"/>
    <w:pPr>
      <w:spacing w:before="100" w:beforeAutospacing="1" w:after="0" w:line="240" w:lineRule="auto"/>
    </w:pPr>
    <w:rPr>
      <w:rFonts w:ascii="Times New Roman" w:eastAsia="Times New Roman" w:hAnsi="Times New Roman" w:cs="Times New Roman"/>
      <w:b/>
      <w:bCs/>
      <w:sz w:val="24"/>
      <w:szCs w:val="24"/>
      <w:lang w:eastAsia="ru-RU"/>
    </w:rPr>
  </w:style>
  <w:style w:type="character" w:customStyle="1" w:styleId="icon2">
    <w:name w:val="icon2"/>
    <w:basedOn w:val="a0"/>
    <w:rsid w:val="00A14FA5"/>
    <w:rPr>
      <w:sz w:val="2"/>
      <w:szCs w:val="2"/>
    </w:rPr>
  </w:style>
  <w:style w:type="character" w:customStyle="1" w:styleId="icon3">
    <w:name w:val="icon3"/>
    <w:basedOn w:val="a0"/>
    <w:rsid w:val="00A14FA5"/>
    <w:rPr>
      <w:sz w:val="2"/>
      <w:szCs w:val="2"/>
    </w:rPr>
  </w:style>
  <w:style w:type="character" w:customStyle="1" w:styleId="icon4">
    <w:name w:val="icon4"/>
    <w:basedOn w:val="a0"/>
    <w:rsid w:val="00A14FA5"/>
    <w:rPr>
      <w:sz w:val="2"/>
      <w:szCs w:val="2"/>
    </w:rPr>
  </w:style>
  <w:style w:type="character" w:customStyle="1" w:styleId="icon5">
    <w:name w:val="icon5"/>
    <w:basedOn w:val="a0"/>
    <w:rsid w:val="00A14FA5"/>
    <w:rPr>
      <w:sz w:val="2"/>
      <w:szCs w:val="2"/>
    </w:rPr>
  </w:style>
  <w:style w:type="paragraph" w:customStyle="1" w:styleId="empty8">
    <w:name w:val="empty8"/>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akheadline1">
    <w:name w:val="aakheadlin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3">
    <w:name w:val="sidebar3"/>
    <w:basedOn w:val="a"/>
    <w:rsid w:val="00A14FA5"/>
    <w:pPr>
      <w:pBdr>
        <w:right w:val="single" w:sz="6" w:space="15" w:color="D2D3D4"/>
      </w:pBdr>
      <w:shd w:val="clear" w:color="auto" w:fill="FFF1C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ext7">
    <w:name w:val="text7"/>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ctive1">
    <w:name w:val="active1"/>
    <w:basedOn w:val="a"/>
    <w:rsid w:val="00A14FA5"/>
    <w:pPr>
      <w:shd w:val="clear" w:color="auto" w:fill="797979"/>
      <w:spacing w:after="0" w:line="228" w:lineRule="atLeast"/>
      <w:ind w:left="-300" w:right="-300"/>
    </w:pPr>
    <w:rPr>
      <w:rFonts w:ascii="Times New Roman" w:eastAsia="Times New Roman" w:hAnsi="Times New Roman" w:cs="Times New Roman"/>
      <w:color w:val="FFFFFF"/>
      <w:sz w:val="24"/>
      <w:szCs w:val="24"/>
      <w:lang w:eastAsia="ru-RU"/>
    </w:rPr>
  </w:style>
  <w:style w:type="paragraph" w:customStyle="1" w:styleId="empty9">
    <w:name w:val="empty9"/>
    <w:basedOn w:val="a"/>
    <w:rsid w:val="00A14FA5"/>
    <w:pPr>
      <w:spacing w:after="0" w:line="228" w:lineRule="atLeast"/>
      <w:ind w:left="-300" w:right="-300"/>
    </w:pPr>
    <w:rPr>
      <w:rFonts w:ascii="Times New Roman" w:eastAsia="Times New Roman" w:hAnsi="Times New Roman" w:cs="Times New Roman"/>
      <w:vanish/>
      <w:color w:val="000000"/>
      <w:sz w:val="24"/>
      <w:szCs w:val="24"/>
      <w:lang w:eastAsia="ru-RU"/>
    </w:rPr>
  </w:style>
  <w:style w:type="paragraph" w:customStyle="1" w:styleId="s703">
    <w:name w:val="s_703"/>
    <w:basedOn w:val="a"/>
    <w:rsid w:val="00A14FA5"/>
    <w:pPr>
      <w:spacing w:before="735" w:after="0" w:line="228" w:lineRule="atLeast"/>
      <w:ind w:left="-300" w:right="-300"/>
    </w:pPr>
    <w:rPr>
      <w:rFonts w:ascii="Times New Roman" w:eastAsia="Times New Roman" w:hAnsi="Times New Roman" w:cs="Times New Roman"/>
      <w:color w:val="000000"/>
      <w:sz w:val="24"/>
      <w:szCs w:val="24"/>
      <w:lang w:eastAsia="ru-RU"/>
    </w:rPr>
  </w:style>
  <w:style w:type="paragraph" w:customStyle="1" w:styleId="s12">
    <w:name w:val="s_12"/>
    <w:basedOn w:val="a"/>
    <w:rsid w:val="00A14FA5"/>
    <w:pPr>
      <w:spacing w:before="75" w:after="75" w:line="240" w:lineRule="auto"/>
    </w:pPr>
    <w:rPr>
      <w:rFonts w:ascii="Times New Roman" w:eastAsia="Times New Roman" w:hAnsi="Times New Roman" w:cs="Times New Roman"/>
      <w:sz w:val="24"/>
      <w:szCs w:val="24"/>
      <w:lang w:eastAsia="ru-RU"/>
    </w:rPr>
  </w:style>
  <w:style w:type="paragraph" w:customStyle="1" w:styleId="s722">
    <w:name w:val="s_722"/>
    <w:basedOn w:val="a"/>
    <w:rsid w:val="00A14FA5"/>
    <w:pPr>
      <w:spacing w:before="100" w:beforeAutospacing="1" w:after="100" w:afterAutospacing="1" w:line="240" w:lineRule="auto"/>
    </w:pPr>
    <w:rPr>
      <w:rFonts w:ascii="Times New Roman" w:eastAsia="Times New Roman" w:hAnsi="Times New Roman" w:cs="Times New Roman"/>
      <w:color w:val="22272F"/>
      <w:sz w:val="39"/>
      <w:szCs w:val="39"/>
      <w:lang w:eastAsia="ru-RU"/>
    </w:rPr>
  </w:style>
  <w:style w:type="paragraph" w:customStyle="1" w:styleId="relations2">
    <w:name w:val="relations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mpty10">
    <w:name w:val="empty10"/>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mpty11">
    <w:name w:val="empty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kheadlinelink1">
    <w:name w:val="aakheadlinelink1"/>
    <w:basedOn w:val="a"/>
    <w:rsid w:val="00A14FA5"/>
    <w:pPr>
      <w:shd w:val="clear" w:color="auto" w:fill="F7E8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8">
    <w:name w:val="text8"/>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704">
    <w:name w:val="s_704"/>
    <w:basedOn w:val="a"/>
    <w:rsid w:val="00A14FA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idebar4">
    <w:name w:val="sidebar4"/>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705">
    <w:name w:val="s_705"/>
    <w:basedOn w:val="a"/>
    <w:rsid w:val="00A14FA5"/>
    <w:pPr>
      <w:spacing w:before="168" w:after="168" w:line="240" w:lineRule="auto"/>
    </w:pPr>
    <w:rPr>
      <w:rFonts w:ascii="Times New Roman" w:eastAsia="Times New Roman" w:hAnsi="Times New Roman" w:cs="Times New Roman"/>
      <w:sz w:val="24"/>
      <w:szCs w:val="24"/>
      <w:lang w:eastAsia="ru-RU"/>
    </w:rPr>
  </w:style>
  <w:style w:type="paragraph" w:customStyle="1" w:styleId="infoblock2">
    <w:name w:val="infoblock2"/>
    <w:basedOn w:val="a"/>
    <w:rsid w:val="00A14FA5"/>
    <w:pPr>
      <w:shd w:val="clear" w:color="auto" w:fill="7FB7FF"/>
      <w:spacing w:before="900" w:after="100" w:afterAutospacing="1" w:line="240" w:lineRule="auto"/>
    </w:pPr>
    <w:rPr>
      <w:rFonts w:ascii="Times New Roman" w:eastAsia="Times New Roman" w:hAnsi="Times New Roman" w:cs="Times New Roman"/>
      <w:color w:val="FFFFFF"/>
      <w:sz w:val="24"/>
      <w:szCs w:val="24"/>
      <w:lang w:eastAsia="ru-RU"/>
    </w:rPr>
  </w:style>
  <w:style w:type="paragraph" w:customStyle="1" w:styleId="s37">
    <w:name w:val="s_37"/>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38">
    <w:name w:val="s_38"/>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712">
    <w:name w:val="s_712"/>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s713">
    <w:name w:val="s_713"/>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s723">
    <w:name w:val="s_723"/>
    <w:basedOn w:val="a"/>
    <w:rsid w:val="00A14FA5"/>
    <w:pPr>
      <w:spacing w:before="288" w:after="0" w:line="240" w:lineRule="auto"/>
    </w:pPr>
    <w:rPr>
      <w:rFonts w:ascii="Tahoma" w:eastAsia="Times New Roman" w:hAnsi="Tahoma" w:cs="Tahoma"/>
      <w:color w:val="464C55"/>
      <w:sz w:val="31"/>
      <w:szCs w:val="31"/>
      <w:lang w:eastAsia="ru-RU"/>
    </w:rPr>
  </w:style>
  <w:style w:type="paragraph" w:customStyle="1" w:styleId="s724">
    <w:name w:val="s_724"/>
    <w:basedOn w:val="a"/>
    <w:rsid w:val="00A14FA5"/>
    <w:pPr>
      <w:spacing w:before="288" w:after="0" w:line="240" w:lineRule="auto"/>
    </w:pPr>
    <w:rPr>
      <w:rFonts w:ascii="Tahoma" w:eastAsia="Times New Roman" w:hAnsi="Tahoma" w:cs="Tahoma"/>
      <w:color w:val="464C55"/>
      <w:sz w:val="31"/>
      <w:szCs w:val="31"/>
      <w:lang w:eastAsia="ru-RU"/>
    </w:rPr>
  </w:style>
  <w:style w:type="paragraph" w:customStyle="1" w:styleId="x-panel-body12">
    <w:name w:val="x-panel-body12"/>
    <w:basedOn w:val="a"/>
    <w:rsid w:val="00A14FA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toolbar4">
    <w:name w:val="x-toolbar4"/>
    <w:basedOn w:val="a"/>
    <w:rsid w:val="00A14FA5"/>
    <w:pPr>
      <w:pBdr>
        <w:top w:val="single" w:sz="24" w:space="2" w:color="auto"/>
        <w:left w:val="single" w:sz="24" w:space="2" w:color="auto"/>
        <w:bottom w:val="single" w:sz="24" w:space="2" w:color="auto"/>
        <w:right w:val="single" w:sz="24" w:space="0" w:color="auto"/>
      </w:pBdr>
      <w:spacing w:before="100" w:beforeAutospacing="1" w:after="100" w:afterAutospacing="1" w:line="240" w:lineRule="auto"/>
    </w:pPr>
    <w:rPr>
      <w:rFonts w:ascii="Times New Roman" w:eastAsia="Times New Roman" w:hAnsi="Times New Roman" w:cs="Times New Roman"/>
      <w:vanish/>
      <w:sz w:val="17"/>
      <w:szCs w:val="17"/>
      <w:lang w:eastAsia="ru-RU"/>
    </w:rPr>
  </w:style>
  <w:style w:type="paragraph" w:customStyle="1" w:styleId="toggleraise1">
    <w:name w:val="toggleraise1"/>
    <w:basedOn w:val="a"/>
    <w:rsid w:val="00A14FA5"/>
    <w:pPr>
      <w:spacing w:after="0" w:line="240" w:lineRule="auto"/>
      <w:ind w:left="270" w:right="270"/>
    </w:pPr>
    <w:rPr>
      <w:rFonts w:ascii="Times New Roman" w:eastAsia="Times New Roman" w:hAnsi="Times New Roman" w:cs="Times New Roman"/>
      <w:sz w:val="24"/>
      <w:szCs w:val="24"/>
      <w:lang w:eastAsia="ru-RU"/>
    </w:rPr>
  </w:style>
  <w:style w:type="paragraph" w:customStyle="1" w:styleId="x-panel-body-default2">
    <w:name w:val="x-panel-body-defaul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2">
    <w:name w:val="x-tab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5">
    <w:name w:val="x-toolbar5"/>
    <w:basedOn w:val="a"/>
    <w:rsid w:val="00A14FA5"/>
    <w:pPr>
      <w:pBdr>
        <w:left w:val="single" w:sz="24" w:space="2" w:color="auto"/>
        <w:bottom w:val="single" w:sz="24" w:space="2" w:color="auto"/>
        <w:right w:val="single" w:sz="2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grid-cell5">
    <w:name w:val="x-grid-cell5"/>
    <w:basedOn w:val="a"/>
    <w:rsid w:val="00A14FA5"/>
    <w:pPr>
      <w:pBdr>
        <w:top w:val="single" w:sz="24" w:space="0" w:color="EDEDED"/>
        <w:left w:val="single" w:sz="24" w:space="0" w:color="D0D0D0"/>
        <w:bottom w:val="single" w:sz="24" w:space="0" w:color="EDEDED"/>
        <w:right w:val="single" w:sz="24" w:space="0" w:color="D0D0D0"/>
      </w:pBdr>
      <w:shd w:val="clear" w:color="auto" w:fill="EDEDED"/>
      <w:spacing w:before="100" w:beforeAutospacing="1" w:after="100" w:afterAutospacing="1" w:line="195" w:lineRule="atLeast"/>
    </w:pPr>
    <w:rPr>
      <w:rFonts w:ascii="Tahoma" w:eastAsia="Times New Roman" w:hAnsi="Tahoma" w:cs="Tahoma"/>
      <w:sz w:val="17"/>
      <w:szCs w:val="17"/>
      <w:lang w:eastAsia="ru-RU"/>
    </w:rPr>
  </w:style>
  <w:style w:type="paragraph" w:customStyle="1" w:styleId="x-grid-row-selected1">
    <w:name w:val="x-grid-row-selected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over1">
    <w:name w:val="x-grid-row-over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1">
    <w:name w:val="x-tree-view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body1">
    <w:name w:val="x-grid-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bookmarktreecolumn1">
    <w:name w:val="documentbookmarktreecolum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5">
    <w:name w:val="contentcontaine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table1">
    <w:name w:val="x-tree-view&gt;tab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treecolumn1">
    <w:name w:val="x-grid-cell-inner-treecolum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4">
    <w:name w:val="x-window-head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default1">
    <w:name w:val="x-window-header-text-container-default1"/>
    <w:basedOn w:val="a"/>
    <w:rsid w:val="00A14FA5"/>
    <w:pPr>
      <w:spacing w:before="100" w:beforeAutospacing="1" w:after="100" w:afterAutospacing="1" w:line="225" w:lineRule="atLeast"/>
    </w:pPr>
    <w:rPr>
      <w:rFonts w:ascii="Tahoma" w:eastAsia="Times New Roman" w:hAnsi="Tahoma" w:cs="Tahoma"/>
      <w:color w:val="3D434B"/>
      <w:sz w:val="18"/>
      <w:szCs w:val="18"/>
      <w:lang w:eastAsia="ru-RU"/>
    </w:rPr>
  </w:style>
  <w:style w:type="paragraph" w:customStyle="1" w:styleId="x-form-textarea1">
    <w:name w:val="x-form-textarea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footer2">
    <w:name w:val="x-toolbar-footer2"/>
    <w:basedOn w:val="a"/>
    <w:rsid w:val="00A14FA5"/>
    <w:pPr>
      <w:spacing w:before="45" w:after="0" w:line="240" w:lineRule="auto"/>
    </w:pPr>
    <w:rPr>
      <w:rFonts w:ascii="Times New Roman" w:eastAsia="Times New Roman" w:hAnsi="Times New Roman" w:cs="Times New Roman"/>
      <w:sz w:val="24"/>
      <w:szCs w:val="24"/>
      <w:lang w:eastAsia="ru-RU"/>
    </w:rPr>
  </w:style>
  <w:style w:type="paragraph" w:customStyle="1" w:styleId="x-btn22">
    <w:name w:val="x-btn22"/>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35">
    <w:name w:val="x-btn-inner135"/>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s99">
    <w:name w:val="s_99"/>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6">
    <w:name w:val="s_226"/>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523">
    <w:name w:val="s_523"/>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421">
    <w:name w:val="s_421"/>
    <w:basedOn w:val="a"/>
    <w:rsid w:val="00A14FA5"/>
    <w:pPr>
      <w:shd w:val="clear" w:color="auto" w:fill="F0B4C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_411"/>
    <w:basedOn w:val="a"/>
    <w:rsid w:val="00A14FA5"/>
    <w:pPr>
      <w:shd w:val="clear" w:color="auto" w:fill="ABE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ons3">
    <w:name w:val="relations3"/>
    <w:basedOn w:val="a"/>
    <w:rsid w:val="00A14FA5"/>
    <w:pPr>
      <w:spacing w:before="60" w:after="0" w:line="240" w:lineRule="auto"/>
    </w:pPr>
    <w:rPr>
      <w:rFonts w:ascii="Times New Roman" w:eastAsia="Times New Roman" w:hAnsi="Times New Roman" w:cs="Times New Roman"/>
      <w:vanish/>
      <w:sz w:val="24"/>
      <w:szCs w:val="24"/>
      <w:lang w:eastAsia="ru-RU"/>
    </w:rPr>
  </w:style>
  <w:style w:type="paragraph" w:customStyle="1" w:styleId="highlightsearch2">
    <w:name w:val="highlightsearch2"/>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textviewer2">
    <w:name w:val="textviewer2"/>
    <w:basedOn w:val="a"/>
    <w:rsid w:val="00A14FA5"/>
    <w:pPr>
      <w:shd w:val="clear" w:color="auto" w:fill="FFFFFF"/>
      <w:spacing w:before="100" w:beforeAutospacing="1" w:after="100" w:afterAutospacing="1" w:line="240" w:lineRule="auto"/>
      <w:jc w:val="both"/>
    </w:pPr>
    <w:rPr>
      <w:rFonts w:ascii="Times New Roman" w:eastAsia="Times New Roman" w:hAnsi="Times New Roman" w:cs="Times New Roman"/>
      <w:color w:val="22272F"/>
      <w:sz w:val="23"/>
      <w:szCs w:val="23"/>
      <w:lang w:eastAsia="ru-RU"/>
    </w:rPr>
  </w:style>
  <w:style w:type="paragraph" w:customStyle="1" w:styleId="s910">
    <w:name w:val="s_910"/>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7">
    <w:name w:val="s_227"/>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524">
    <w:name w:val="s_524"/>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422">
    <w:name w:val="s_422"/>
    <w:basedOn w:val="a"/>
    <w:rsid w:val="00A14FA5"/>
    <w:pPr>
      <w:shd w:val="clear" w:color="auto" w:fill="F0B4C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_412"/>
    <w:basedOn w:val="a"/>
    <w:rsid w:val="00A14FA5"/>
    <w:pPr>
      <w:shd w:val="clear" w:color="auto" w:fill="ABE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sinfo1">
    <w:name w:val="changesinfo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dfragment1">
    <w:name w:val="changedfragme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default3">
    <w:name w:val="x-panel-body-defaul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3">
    <w:name w:val="viewframetitlepanel3"/>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textviewer3">
    <w:name w:val="textviewer3"/>
    <w:basedOn w:val="a"/>
    <w:rsid w:val="00A14FA5"/>
    <w:pPr>
      <w:shd w:val="clear" w:color="auto" w:fill="FFFFFF"/>
      <w:spacing w:before="100" w:beforeAutospacing="1" w:after="100" w:afterAutospacing="1" w:line="240" w:lineRule="auto"/>
      <w:jc w:val="both"/>
    </w:pPr>
    <w:rPr>
      <w:rFonts w:ascii="Times New Roman" w:eastAsia="Times New Roman" w:hAnsi="Times New Roman" w:cs="Times New Roman"/>
      <w:color w:val="22272F"/>
      <w:sz w:val="23"/>
      <w:szCs w:val="23"/>
      <w:lang w:eastAsia="ru-RU"/>
    </w:rPr>
  </w:style>
  <w:style w:type="paragraph" w:customStyle="1" w:styleId="dates1">
    <w:name w:val="dates1"/>
    <w:basedOn w:val="a"/>
    <w:rsid w:val="00A14FA5"/>
    <w:pPr>
      <w:spacing w:before="100" w:beforeAutospacing="1" w:after="100" w:afterAutospacing="1" w:line="240" w:lineRule="auto"/>
    </w:pPr>
    <w:rPr>
      <w:rFonts w:ascii="PT Serif" w:eastAsia="Times New Roman" w:hAnsi="PT Serif" w:cs="Times New Roman"/>
      <w:sz w:val="26"/>
      <w:szCs w:val="26"/>
      <w:lang w:eastAsia="ru-RU"/>
    </w:rPr>
  </w:style>
  <w:style w:type="paragraph" w:customStyle="1" w:styleId="x-item-selected1">
    <w:name w:val="x-item-selected1"/>
    <w:basedOn w:val="a"/>
    <w:rsid w:val="00A14FA5"/>
    <w:pPr>
      <w:shd w:val="clear" w:color="auto" w:fill="4289F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ournal1">
    <w:name w:val="journal1"/>
    <w:basedOn w:val="a"/>
    <w:rsid w:val="00A14FA5"/>
    <w:pPr>
      <w:spacing w:before="100" w:beforeAutospacing="1" w:after="100" w:afterAutospacing="1" w:line="240" w:lineRule="auto"/>
    </w:pPr>
    <w:rPr>
      <w:rFonts w:ascii="PT Serif" w:eastAsia="Times New Roman" w:hAnsi="PT Serif" w:cs="Times New Roman"/>
      <w:sz w:val="26"/>
      <w:szCs w:val="26"/>
      <w:lang w:eastAsia="ru-RU"/>
    </w:rPr>
  </w:style>
  <w:style w:type="paragraph" w:customStyle="1" w:styleId="emptytext1">
    <w:name w:val="emptytext1"/>
    <w:basedOn w:val="a"/>
    <w:rsid w:val="00A14FA5"/>
    <w:pPr>
      <w:spacing w:after="0" w:line="240" w:lineRule="auto"/>
      <w:ind w:left="600"/>
    </w:pPr>
    <w:rPr>
      <w:rFonts w:ascii="Times New Roman" w:eastAsia="Times New Roman" w:hAnsi="Times New Roman" w:cs="Times New Roman"/>
      <w:sz w:val="24"/>
      <w:szCs w:val="24"/>
      <w:lang w:eastAsia="ru-RU"/>
    </w:rPr>
  </w:style>
  <w:style w:type="paragraph" w:customStyle="1" w:styleId="document1">
    <w:name w:val="docume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1">
    <w:name w:val="search1"/>
    <w:basedOn w:val="a"/>
    <w:rsid w:val="00A14FA5"/>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13">
    <w:name w:val="x-panel-body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3">
    <w:name w:val="x-field3"/>
    <w:basedOn w:val="a"/>
    <w:rsid w:val="00A14FA5"/>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x-container1">
    <w:name w:val="x-container1"/>
    <w:basedOn w:val="a"/>
    <w:rsid w:val="00A14FA5"/>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x-field4">
    <w:name w:val="x-field4"/>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x-component1">
    <w:name w:val="x-component1"/>
    <w:basedOn w:val="a"/>
    <w:rsid w:val="00A14FA5"/>
    <w:pPr>
      <w:spacing w:before="300" w:after="300" w:line="240" w:lineRule="auto"/>
      <w:ind w:left="1500"/>
    </w:pPr>
    <w:rPr>
      <w:rFonts w:ascii="Times New Roman" w:eastAsia="Times New Roman" w:hAnsi="Times New Roman" w:cs="Times New Roman"/>
      <w:sz w:val="24"/>
      <w:szCs w:val="24"/>
      <w:lang w:eastAsia="ru-RU"/>
    </w:rPr>
  </w:style>
  <w:style w:type="paragraph" w:customStyle="1" w:styleId="x-btn23">
    <w:name w:val="x-btn23"/>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36">
    <w:name w:val="x-btn-inner136"/>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warning2">
    <w:name w:val="warning2"/>
    <w:basedOn w:val="a"/>
    <w:rsid w:val="00A14FA5"/>
    <w:pPr>
      <w:shd w:val="clear" w:color="auto" w:fill="FFE396"/>
      <w:spacing w:before="375" w:after="375" w:line="240" w:lineRule="auto"/>
      <w:ind w:left="-300" w:right="-300"/>
    </w:pPr>
    <w:rPr>
      <w:rFonts w:ascii="Times New Roman" w:eastAsia="Times New Roman" w:hAnsi="Times New Roman" w:cs="Times New Roman"/>
      <w:sz w:val="24"/>
      <w:szCs w:val="24"/>
      <w:lang w:eastAsia="ru-RU"/>
    </w:rPr>
  </w:style>
  <w:style w:type="paragraph" w:customStyle="1" w:styleId="datefilter1">
    <w:name w:val="datefilter1"/>
    <w:basedOn w:val="a"/>
    <w:rsid w:val="00A14FA5"/>
    <w:pPr>
      <w:spacing w:before="150" w:after="150" w:line="240" w:lineRule="auto"/>
      <w:ind w:left="1713" w:right="150"/>
    </w:pPr>
    <w:rPr>
      <w:rFonts w:ascii="Times New Roman" w:eastAsia="Times New Roman" w:hAnsi="Times New Roman" w:cs="Times New Roman"/>
      <w:sz w:val="24"/>
      <w:szCs w:val="24"/>
      <w:lang w:eastAsia="ru-RU"/>
    </w:rPr>
  </w:style>
  <w:style w:type="character" w:customStyle="1" w:styleId="selected6">
    <w:name w:val="selected6"/>
    <w:basedOn w:val="a0"/>
    <w:rsid w:val="00A14FA5"/>
    <w:rPr>
      <w:strike w:val="0"/>
      <w:dstrike w:val="0"/>
      <w:color w:val="FFFFFF"/>
      <w:sz w:val="29"/>
      <w:szCs w:val="29"/>
      <w:u w:val="none"/>
      <w:effect w:val="none"/>
      <w:shd w:val="clear" w:color="auto" w:fill="3272C0"/>
    </w:rPr>
  </w:style>
  <w:style w:type="paragraph" w:customStyle="1" w:styleId="highlightsearch3">
    <w:name w:val="highlightsearch3"/>
    <w:basedOn w:val="a"/>
    <w:rsid w:val="00A14FA5"/>
    <w:pPr>
      <w:shd w:val="clear" w:color="auto" w:fill="457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1">
    <w:name w:val="ok1"/>
    <w:basedOn w:val="a"/>
    <w:rsid w:val="00A14FA5"/>
    <w:pPr>
      <w:spacing w:before="100" w:beforeAutospacing="1" w:after="100" w:afterAutospacing="1" w:line="240" w:lineRule="auto"/>
    </w:pPr>
    <w:rPr>
      <w:rFonts w:ascii="Times New Roman" w:eastAsia="Times New Roman" w:hAnsi="Times New Roman" w:cs="Times New Roman"/>
      <w:color w:val="049B00"/>
      <w:sz w:val="24"/>
      <w:szCs w:val="24"/>
      <w:lang w:eastAsia="ru-RU"/>
    </w:rPr>
  </w:style>
  <w:style w:type="paragraph" w:customStyle="1" w:styleId="warning3">
    <w:name w:val="warning3"/>
    <w:basedOn w:val="a"/>
    <w:rsid w:val="00A14FA5"/>
    <w:pPr>
      <w:spacing w:before="100" w:beforeAutospacing="1" w:after="100" w:afterAutospacing="1" w:line="240" w:lineRule="auto"/>
    </w:pPr>
    <w:rPr>
      <w:rFonts w:ascii="Times New Roman" w:eastAsia="Times New Roman" w:hAnsi="Times New Roman" w:cs="Times New Roman"/>
      <w:color w:val="E20015"/>
      <w:sz w:val="24"/>
      <w:szCs w:val="24"/>
      <w:lang w:eastAsia="ru-RU"/>
    </w:rPr>
  </w:style>
  <w:style w:type="paragraph" w:customStyle="1" w:styleId="info2">
    <w:name w:val="info2"/>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deletebutton1">
    <w:name w:val="deletebutt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notification4">
    <w:name w:val="notification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1">
    <w:name w:val="consulta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6">
    <w:name w:val="x-window-body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filtercontainer1">
    <w:name w:val="contextfiltercontainer1"/>
    <w:basedOn w:val="a"/>
    <w:rsid w:val="00A14FA5"/>
    <w:pPr>
      <w:pBdr>
        <w:bottom w:val="single" w:sz="6" w:space="0" w:color="B9BC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filter1">
    <w:name w:val="contextfilter1"/>
    <w:basedOn w:val="a"/>
    <w:rsid w:val="00A14FA5"/>
    <w:pPr>
      <w:spacing w:after="0" w:line="240" w:lineRule="auto"/>
      <w:ind w:left="1713"/>
    </w:pPr>
    <w:rPr>
      <w:rFonts w:ascii="Times New Roman" w:eastAsia="Times New Roman" w:hAnsi="Times New Roman" w:cs="Times New Roman"/>
      <w:sz w:val="24"/>
      <w:szCs w:val="24"/>
      <w:lang w:eastAsia="ru-RU"/>
    </w:rPr>
  </w:style>
  <w:style w:type="paragraph" w:customStyle="1" w:styleId="x-window-body7">
    <w:name w:val="x-window-body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37">
    <w:name w:val="x-btn-inner137"/>
    <w:basedOn w:val="a"/>
    <w:rsid w:val="00A14FA5"/>
    <w:pPr>
      <w:spacing w:before="100" w:beforeAutospacing="1" w:after="100" w:afterAutospacing="1" w:line="240" w:lineRule="auto"/>
    </w:pPr>
    <w:rPr>
      <w:rFonts w:ascii="Times New Roman" w:eastAsia="Times New Roman" w:hAnsi="Times New Roman" w:cs="Times New Roman"/>
      <w:sz w:val="34"/>
      <w:szCs w:val="34"/>
      <w:lang w:eastAsia="ru-RU"/>
    </w:rPr>
  </w:style>
  <w:style w:type="paragraph" w:customStyle="1" w:styleId="x-panel-body14">
    <w:name w:val="x-panel-body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fieldcontainer2">
    <w:name w:val="x-form-fieldcontai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5">
    <w:name w:val="x-field5"/>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A14FA5"/>
    <w:pPr>
      <w:spacing w:before="100" w:beforeAutospacing="1" w:after="480" w:line="240" w:lineRule="auto"/>
    </w:pPr>
    <w:rPr>
      <w:rFonts w:ascii="Times New Roman" w:eastAsia="Times New Roman" w:hAnsi="Times New Roman" w:cs="Times New Roman"/>
      <w:b/>
      <w:bCs/>
      <w:sz w:val="24"/>
      <w:szCs w:val="24"/>
      <w:lang w:eastAsia="ru-RU"/>
    </w:rPr>
  </w:style>
  <w:style w:type="paragraph" w:customStyle="1" w:styleId="answer1">
    <w:name w:val="answer1"/>
    <w:basedOn w:val="a"/>
    <w:rsid w:val="00A14FA5"/>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signature1">
    <w:name w:val="signature1"/>
    <w:basedOn w:val="a"/>
    <w:rsid w:val="00A14FA5"/>
    <w:pPr>
      <w:spacing w:before="1200" w:after="100" w:afterAutospacing="1" w:line="240" w:lineRule="auto"/>
      <w:jc w:val="right"/>
    </w:pPr>
    <w:rPr>
      <w:rFonts w:ascii="Times New Roman" w:eastAsia="Times New Roman" w:hAnsi="Times New Roman" w:cs="Times New Roman"/>
      <w:color w:val="6E7F91"/>
      <w:sz w:val="24"/>
      <w:szCs w:val="24"/>
      <w:lang w:eastAsia="ru-RU"/>
    </w:rPr>
  </w:style>
  <w:style w:type="paragraph" w:customStyle="1" w:styleId="estimate1">
    <w:name w:val="estimate1"/>
    <w:basedOn w:val="a"/>
    <w:rsid w:val="00A14FA5"/>
    <w:pPr>
      <w:spacing w:before="1200" w:after="100" w:afterAutospacing="1" w:line="240" w:lineRule="auto"/>
    </w:pPr>
    <w:rPr>
      <w:rFonts w:ascii="Times New Roman" w:eastAsia="Times New Roman" w:hAnsi="Times New Roman" w:cs="Times New Roman"/>
      <w:color w:val="6E7F91"/>
      <w:sz w:val="24"/>
      <w:szCs w:val="24"/>
      <w:lang w:eastAsia="ru-RU"/>
    </w:rPr>
  </w:style>
  <w:style w:type="paragraph" w:customStyle="1" w:styleId="info3">
    <w:name w:val="info3"/>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warning4">
    <w:name w:val="warning4"/>
    <w:basedOn w:val="a"/>
    <w:rsid w:val="00A14FA5"/>
    <w:pPr>
      <w:spacing w:before="100" w:beforeAutospacing="1" w:after="100" w:afterAutospacing="1" w:line="240" w:lineRule="auto"/>
    </w:pPr>
    <w:rPr>
      <w:rFonts w:ascii="Times New Roman" w:eastAsia="Times New Roman" w:hAnsi="Times New Roman" w:cs="Times New Roman"/>
      <w:color w:val="E20015"/>
      <w:sz w:val="24"/>
      <w:szCs w:val="24"/>
      <w:lang w:eastAsia="ru-RU"/>
    </w:rPr>
  </w:style>
  <w:style w:type="paragraph" w:customStyle="1" w:styleId="attachments1">
    <w:name w:val="attachments1"/>
    <w:basedOn w:val="a"/>
    <w:rsid w:val="00A14FA5"/>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estimatebutton1">
    <w:name w:val="estimatebutton1"/>
    <w:basedOn w:val="a"/>
    <w:rsid w:val="00A14FA5"/>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panel-body15">
    <w:name w:val="x-panel-body15"/>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header-ct6">
    <w:name w:val="x-grid-header-ct6"/>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panel-body16">
    <w:name w:val="x-panel-body16"/>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6">
    <w:name w:val="x-grid-cell6"/>
    <w:basedOn w:val="a"/>
    <w:rsid w:val="00A14FA5"/>
    <w:pPr>
      <w:shd w:val="clear" w:color="auto" w:fill="FFFFFF"/>
      <w:spacing w:before="100" w:beforeAutospacing="1" w:after="100" w:afterAutospacing="1" w:line="195" w:lineRule="atLeast"/>
    </w:pPr>
    <w:rPr>
      <w:rFonts w:ascii="PT Serif" w:eastAsia="Times New Roman" w:hAnsi="PT Serif" w:cs="Tahoma"/>
      <w:sz w:val="24"/>
      <w:szCs w:val="24"/>
      <w:lang w:eastAsia="ru-RU"/>
    </w:rPr>
  </w:style>
  <w:style w:type="paragraph" w:customStyle="1" w:styleId="x-grid-cell-inner14">
    <w:name w:val="x-grid-cell-inner14"/>
    <w:basedOn w:val="a"/>
    <w:rsid w:val="00A14FA5"/>
    <w:pPr>
      <w:spacing w:before="100" w:beforeAutospacing="1" w:after="100" w:afterAutospacing="1" w:line="408" w:lineRule="atLeast"/>
    </w:pPr>
    <w:rPr>
      <w:rFonts w:ascii="Times New Roman" w:eastAsia="Times New Roman" w:hAnsi="Times New Roman" w:cs="Times New Roman"/>
      <w:sz w:val="24"/>
      <w:szCs w:val="24"/>
      <w:lang w:eastAsia="ru-RU"/>
    </w:rPr>
  </w:style>
  <w:style w:type="paragraph" w:customStyle="1" w:styleId="x-grid-cell-inner15">
    <w:name w:val="x-grid-cell-inner15"/>
    <w:basedOn w:val="a"/>
    <w:rsid w:val="00A14FA5"/>
    <w:pPr>
      <w:spacing w:before="100" w:beforeAutospacing="1" w:after="100" w:afterAutospacing="1" w:line="408" w:lineRule="atLeast"/>
    </w:pPr>
    <w:rPr>
      <w:rFonts w:ascii="Times New Roman" w:eastAsia="Times New Roman" w:hAnsi="Times New Roman" w:cs="Times New Roman"/>
      <w:color w:val="CC3333"/>
      <w:sz w:val="24"/>
      <w:szCs w:val="24"/>
      <w:lang w:eastAsia="ru-RU"/>
    </w:rPr>
  </w:style>
  <w:style w:type="paragraph" w:customStyle="1" w:styleId="x-grid-cell7">
    <w:name w:val="x-grid-cell7"/>
    <w:basedOn w:val="a"/>
    <w:rsid w:val="00A14FA5"/>
    <w:pPr>
      <w:shd w:val="clear" w:color="auto" w:fill="4081D0"/>
      <w:spacing w:before="100" w:beforeAutospacing="1" w:after="100" w:afterAutospacing="1" w:line="195" w:lineRule="atLeast"/>
    </w:pPr>
    <w:rPr>
      <w:rFonts w:ascii="PT Serif" w:eastAsia="Times New Roman" w:hAnsi="PT Serif" w:cs="Tahoma"/>
      <w:sz w:val="24"/>
      <w:szCs w:val="24"/>
      <w:lang w:eastAsia="ru-RU"/>
    </w:rPr>
  </w:style>
  <w:style w:type="paragraph" w:customStyle="1" w:styleId="x-grid-cell-inner16">
    <w:name w:val="x-grid-cell-inner16"/>
    <w:basedOn w:val="a"/>
    <w:rsid w:val="00A14FA5"/>
    <w:pPr>
      <w:spacing w:before="100" w:beforeAutospacing="1" w:after="100" w:afterAutospacing="1" w:line="408" w:lineRule="atLeast"/>
    </w:pPr>
    <w:rPr>
      <w:rFonts w:ascii="Times New Roman" w:eastAsia="Times New Roman" w:hAnsi="Times New Roman" w:cs="Times New Roman"/>
      <w:color w:val="FFFFFF"/>
      <w:sz w:val="24"/>
      <w:szCs w:val="24"/>
      <w:lang w:eastAsia="ru-RU"/>
    </w:rPr>
  </w:style>
  <w:style w:type="paragraph" w:customStyle="1" w:styleId="x-btn24">
    <w:name w:val="x-btn24"/>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38">
    <w:name w:val="x-btn-inner138"/>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panel-body17">
    <w:name w:val="x-panel-body17"/>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ext9">
    <w:name w:val="text9"/>
    <w:basedOn w:val="a"/>
    <w:rsid w:val="00A14FA5"/>
    <w:pPr>
      <w:spacing w:before="975" w:after="525" w:line="240" w:lineRule="auto"/>
      <w:ind w:left="1350"/>
    </w:pPr>
    <w:rPr>
      <w:rFonts w:ascii="PT Sans" w:eastAsia="Times New Roman" w:hAnsi="PT Sans" w:cs="Times New Roman"/>
      <w:color w:val="22272F"/>
      <w:sz w:val="27"/>
      <w:szCs w:val="27"/>
      <w:lang w:eastAsia="ru-RU"/>
    </w:rPr>
  </w:style>
  <w:style w:type="paragraph" w:customStyle="1" w:styleId="s310">
    <w:name w:val="s_310"/>
    <w:basedOn w:val="a"/>
    <w:rsid w:val="00A14FA5"/>
    <w:pPr>
      <w:spacing w:after="100" w:afterAutospacing="1" w:line="240" w:lineRule="auto"/>
    </w:pPr>
    <w:rPr>
      <w:rFonts w:ascii="Times New Roman" w:eastAsia="Times New Roman" w:hAnsi="Times New Roman" w:cs="Times New Roman"/>
      <w:color w:val="3D434B"/>
      <w:sz w:val="36"/>
      <w:szCs w:val="36"/>
      <w:lang w:eastAsia="ru-RU"/>
    </w:rPr>
  </w:style>
  <w:style w:type="paragraph" w:customStyle="1" w:styleId="messagecontainer1">
    <w:name w:val="messagecontai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wrap2">
    <w:name w:val="x-btn-wrap2"/>
    <w:basedOn w:val="a0"/>
    <w:rsid w:val="00A14FA5"/>
    <w:rPr>
      <w:vanish w:val="0"/>
      <w:webHidden w:val="0"/>
      <w:specVanish w:val="0"/>
    </w:rPr>
  </w:style>
  <w:style w:type="character" w:customStyle="1" w:styleId="x-btn-button55">
    <w:name w:val="x-btn-button55"/>
    <w:basedOn w:val="a0"/>
    <w:rsid w:val="00A14FA5"/>
    <w:rPr>
      <w:strike w:val="0"/>
      <w:dstrike w:val="0"/>
      <w:vanish w:val="0"/>
      <w:webHidden w:val="0"/>
      <w:u w:val="none"/>
      <w:effect w:val="none"/>
      <w:specVanish w:val="0"/>
    </w:rPr>
  </w:style>
  <w:style w:type="character" w:customStyle="1" w:styleId="x-btn-inner139">
    <w:name w:val="x-btn-inner139"/>
    <w:basedOn w:val="a0"/>
    <w:rsid w:val="00A14FA5"/>
    <w:rPr>
      <w:vanish w:val="0"/>
      <w:webHidden w:val="0"/>
      <w:specVanish w:val="0"/>
    </w:rPr>
  </w:style>
  <w:style w:type="character" w:customStyle="1" w:styleId="x-btn-icon-el143">
    <w:name w:val="x-btn-icon-el143"/>
    <w:basedOn w:val="a0"/>
    <w:rsid w:val="00A14FA5"/>
  </w:style>
  <w:style w:type="character" w:customStyle="1" w:styleId="x-btn-wrap3">
    <w:name w:val="x-btn-wrap3"/>
    <w:basedOn w:val="a0"/>
    <w:rsid w:val="00A14FA5"/>
    <w:rPr>
      <w:vanish w:val="0"/>
      <w:webHidden w:val="0"/>
      <w:specVanish w:val="0"/>
    </w:rPr>
  </w:style>
  <w:style w:type="character" w:customStyle="1" w:styleId="x-btn-button56">
    <w:name w:val="x-btn-button56"/>
    <w:basedOn w:val="a0"/>
    <w:rsid w:val="00A14FA5"/>
    <w:rPr>
      <w:strike w:val="0"/>
      <w:dstrike w:val="0"/>
      <w:vanish w:val="0"/>
      <w:webHidden w:val="0"/>
      <w:u w:val="none"/>
      <w:effect w:val="none"/>
      <w:specVanish w:val="0"/>
    </w:rPr>
  </w:style>
  <w:style w:type="character" w:customStyle="1" w:styleId="x-btn-inner140">
    <w:name w:val="x-btn-inner140"/>
    <w:basedOn w:val="a0"/>
    <w:rsid w:val="00A14FA5"/>
    <w:rPr>
      <w:vanish w:val="0"/>
      <w:webHidden w:val="0"/>
      <w:specVanish w:val="0"/>
    </w:rPr>
  </w:style>
  <w:style w:type="character" w:customStyle="1" w:styleId="x-btn-icon-el144">
    <w:name w:val="x-btn-icon-el144"/>
    <w:basedOn w:val="a0"/>
    <w:rsid w:val="00A14FA5"/>
  </w:style>
  <w:style w:type="character" w:customStyle="1" w:styleId="x-btn-wrap4">
    <w:name w:val="x-btn-wrap4"/>
    <w:basedOn w:val="a0"/>
    <w:rsid w:val="00A14FA5"/>
    <w:rPr>
      <w:vanish w:val="0"/>
      <w:webHidden w:val="0"/>
      <w:specVanish w:val="0"/>
    </w:rPr>
  </w:style>
  <w:style w:type="character" w:customStyle="1" w:styleId="x-btn-button57">
    <w:name w:val="x-btn-button57"/>
    <w:basedOn w:val="a0"/>
    <w:rsid w:val="00A14FA5"/>
    <w:rPr>
      <w:strike w:val="0"/>
      <w:dstrike w:val="0"/>
      <w:vanish w:val="0"/>
      <w:webHidden w:val="0"/>
      <w:u w:val="none"/>
      <w:effect w:val="none"/>
      <w:specVanish w:val="0"/>
    </w:rPr>
  </w:style>
  <w:style w:type="character" w:customStyle="1" w:styleId="x-btn-inner141">
    <w:name w:val="x-btn-inner141"/>
    <w:basedOn w:val="a0"/>
    <w:rsid w:val="00A14FA5"/>
    <w:rPr>
      <w:vanish w:val="0"/>
      <w:webHidden w:val="0"/>
      <w:specVanish w:val="0"/>
    </w:rPr>
  </w:style>
  <w:style w:type="character" w:customStyle="1" w:styleId="x-btn-icon-el145">
    <w:name w:val="x-btn-icon-el145"/>
    <w:basedOn w:val="a0"/>
    <w:rsid w:val="00A14FA5"/>
  </w:style>
  <w:style w:type="character" w:customStyle="1" w:styleId="x-btn-wrap5">
    <w:name w:val="x-btn-wrap5"/>
    <w:basedOn w:val="a0"/>
    <w:rsid w:val="00A14FA5"/>
    <w:rPr>
      <w:vanish w:val="0"/>
      <w:webHidden w:val="0"/>
      <w:specVanish w:val="0"/>
    </w:rPr>
  </w:style>
  <w:style w:type="character" w:customStyle="1" w:styleId="x-btn-button58">
    <w:name w:val="x-btn-button58"/>
    <w:basedOn w:val="a0"/>
    <w:rsid w:val="00A14FA5"/>
    <w:rPr>
      <w:strike w:val="0"/>
      <w:dstrike w:val="0"/>
      <w:vanish w:val="0"/>
      <w:webHidden w:val="0"/>
      <w:u w:val="none"/>
      <w:effect w:val="none"/>
      <w:specVanish w:val="0"/>
    </w:rPr>
  </w:style>
  <w:style w:type="character" w:customStyle="1" w:styleId="x-btn-inner142">
    <w:name w:val="x-btn-inner142"/>
    <w:basedOn w:val="a0"/>
    <w:rsid w:val="00A14FA5"/>
    <w:rPr>
      <w:vanish w:val="0"/>
      <w:webHidden w:val="0"/>
      <w:specVanish w:val="0"/>
    </w:rPr>
  </w:style>
  <w:style w:type="character" w:customStyle="1" w:styleId="x-btn-icon-el146">
    <w:name w:val="x-btn-icon-el146"/>
    <w:basedOn w:val="a0"/>
    <w:rsid w:val="00A14FA5"/>
  </w:style>
  <w:style w:type="character" w:customStyle="1" w:styleId="x-btn-wrap6">
    <w:name w:val="x-btn-wrap6"/>
    <w:basedOn w:val="a0"/>
    <w:rsid w:val="00A14FA5"/>
    <w:rPr>
      <w:vanish w:val="0"/>
      <w:webHidden w:val="0"/>
      <w:specVanish w:val="0"/>
    </w:rPr>
  </w:style>
  <w:style w:type="character" w:customStyle="1" w:styleId="x-btn-button59">
    <w:name w:val="x-btn-button59"/>
    <w:basedOn w:val="a0"/>
    <w:rsid w:val="00A14FA5"/>
    <w:rPr>
      <w:strike w:val="0"/>
      <w:dstrike w:val="0"/>
      <w:vanish w:val="0"/>
      <w:webHidden w:val="0"/>
      <w:u w:val="none"/>
      <w:effect w:val="none"/>
      <w:specVanish w:val="0"/>
    </w:rPr>
  </w:style>
  <w:style w:type="character" w:customStyle="1" w:styleId="x-btn-inner143">
    <w:name w:val="x-btn-inner143"/>
    <w:basedOn w:val="a0"/>
    <w:rsid w:val="00A14FA5"/>
    <w:rPr>
      <w:vanish w:val="0"/>
      <w:webHidden w:val="0"/>
      <w:specVanish w:val="0"/>
    </w:rPr>
  </w:style>
  <w:style w:type="character" w:customStyle="1" w:styleId="x-btn-icon-el147">
    <w:name w:val="x-btn-icon-el147"/>
    <w:basedOn w:val="a0"/>
    <w:rsid w:val="00A14FA5"/>
  </w:style>
  <w:style w:type="character" w:customStyle="1" w:styleId="x-btn-wrap7">
    <w:name w:val="x-btn-wrap7"/>
    <w:basedOn w:val="a0"/>
    <w:rsid w:val="00A14FA5"/>
    <w:rPr>
      <w:vanish w:val="0"/>
      <w:webHidden w:val="0"/>
      <w:specVanish w:val="0"/>
    </w:rPr>
  </w:style>
  <w:style w:type="character" w:customStyle="1" w:styleId="x-btn-button60">
    <w:name w:val="x-btn-button60"/>
    <w:basedOn w:val="a0"/>
    <w:rsid w:val="00A14FA5"/>
    <w:rPr>
      <w:strike w:val="0"/>
      <w:dstrike w:val="0"/>
      <w:vanish w:val="0"/>
      <w:webHidden w:val="0"/>
      <w:u w:val="none"/>
      <w:effect w:val="none"/>
      <w:specVanish w:val="0"/>
    </w:rPr>
  </w:style>
  <w:style w:type="character" w:customStyle="1" w:styleId="x-btn-inner144">
    <w:name w:val="x-btn-inner144"/>
    <w:basedOn w:val="a0"/>
    <w:rsid w:val="00A14FA5"/>
    <w:rPr>
      <w:vanish w:val="0"/>
      <w:webHidden w:val="0"/>
      <w:specVanish w:val="0"/>
    </w:rPr>
  </w:style>
  <w:style w:type="character" w:customStyle="1" w:styleId="x-btn-icon-el148">
    <w:name w:val="x-btn-icon-el148"/>
    <w:basedOn w:val="a0"/>
    <w:rsid w:val="00A14FA5"/>
  </w:style>
  <w:style w:type="character" w:customStyle="1" w:styleId="x-btn-wrap8">
    <w:name w:val="x-btn-wrap8"/>
    <w:basedOn w:val="a0"/>
    <w:rsid w:val="00A14FA5"/>
    <w:rPr>
      <w:vanish w:val="0"/>
      <w:webHidden w:val="0"/>
      <w:specVanish w:val="0"/>
    </w:rPr>
  </w:style>
  <w:style w:type="character" w:customStyle="1" w:styleId="x-btn-button61">
    <w:name w:val="x-btn-button61"/>
    <w:basedOn w:val="a0"/>
    <w:rsid w:val="00A14FA5"/>
    <w:rPr>
      <w:strike w:val="0"/>
      <w:dstrike w:val="0"/>
      <w:vanish w:val="0"/>
      <w:webHidden w:val="0"/>
      <w:u w:val="none"/>
      <w:effect w:val="none"/>
      <w:specVanish w:val="0"/>
    </w:rPr>
  </w:style>
  <w:style w:type="character" w:customStyle="1" w:styleId="x-btn-inner145">
    <w:name w:val="x-btn-inner145"/>
    <w:basedOn w:val="a0"/>
    <w:rsid w:val="00A14FA5"/>
    <w:rPr>
      <w:vanish w:val="0"/>
      <w:webHidden w:val="0"/>
      <w:specVanish w:val="0"/>
    </w:rPr>
  </w:style>
  <w:style w:type="character" w:customStyle="1" w:styleId="hidden2">
    <w:name w:val="hidden2"/>
    <w:basedOn w:val="a0"/>
    <w:rsid w:val="00A14FA5"/>
  </w:style>
  <w:style w:type="character" w:customStyle="1" w:styleId="x-btn-icon-el149">
    <w:name w:val="x-btn-icon-el149"/>
    <w:basedOn w:val="a0"/>
    <w:rsid w:val="00A14FA5"/>
  </w:style>
  <w:style w:type="character" w:customStyle="1" w:styleId="x-btn-wrap9">
    <w:name w:val="x-btn-wrap9"/>
    <w:basedOn w:val="a0"/>
    <w:rsid w:val="00A14FA5"/>
    <w:rPr>
      <w:vanish w:val="0"/>
      <w:webHidden w:val="0"/>
      <w:specVanish w:val="0"/>
    </w:rPr>
  </w:style>
  <w:style w:type="character" w:customStyle="1" w:styleId="x-btn-button62">
    <w:name w:val="x-btn-button62"/>
    <w:basedOn w:val="a0"/>
    <w:rsid w:val="00A14FA5"/>
    <w:rPr>
      <w:strike w:val="0"/>
      <w:dstrike w:val="0"/>
      <w:vanish w:val="0"/>
      <w:webHidden w:val="0"/>
      <w:u w:val="none"/>
      <w:effect w:val="none"/>
      <w:specVanish w:val="0"/>
    </w:rPr>
  </w:style>
  <w:style w:type="character" w:customStyle="1" w:styleId="x-btn-inner146">
    <w:name w:val="x-btn-inner146"/>
    <w:basedOn w:val="a0"/>
    <w:rsid w:val="00A14FA5"/>
    <w:rPr>
      <w:vanish w:val="0"/>
      <w:webHidden w:val="0"/>
      <w:specVanish w:val="0"/>
    </w:rPr>
  </w:style>
  <w:style w:type="character" w:customStyle="1" w:styleId="hidden3">
    <w:name w:val="hidden3"/>
    <w:basedOn w:val="a0"/>
    <w:rsid w:val="00A14FA5"/>
  </w:style>
  <w:style w:type="character" w:customStyle="1" w:styleId="x-btn-icon-el150">
    <w:name w:val="x-btn-icon-el150"/>
    <w:basedOn w:val="a0"/>
    <w:rsid w:val="00A14FA5"/>
  </w:style>
  <w:style w:type="character" w:customStyle="1" w:styleId="x-tab-wrap2">
    <w:name w:val="x-tab-wrap2"/>
    <w:basedOn w:val="a0"/>
    <w:rsid w:val="00A14FA5"/>
    <w:rPr>
      <w:vanish w:val="0"/>
      <w:webHidden w:val="0"/>
      <w:specVanish w:val="0"/>
    </w:rPr>
  </w:style>
  <w:style w:type="character" w:customStyle="1" w:styleId="x-tab-button2">
    <w:name w:val="x-tab-button2"/>
    <w:basedOn w:val="a0"/>
    <w:rsid w:val="00A14FA5"/>
    <w:rPr>
      <w:vanish w:val="0"/>
      <w:webHidden w:val="0"/>
      <w:specVanish w:val="0"/>
    </w:rPr>
  </w:style>
  <w:style w:type="character" w:customStyle="1" w:styleId="x-tab-inner7">
    <w:name w:val="x-tab-inner7"/>
    <w:basedOn w:val="a0"/>
    <w:rsid w:val="00A14FA5"/>
    <w:rPr>
      <w:vanish w:val="0"/>
      <w:webHidden w:val="0"/>
      <w:specVanish w:val="0"/>
    </w:rPr>
  </w:style>
  <w:style w:type="character" w:customStyle="1" w:styleId="x-tab-icon-el2">
    <w:name w:val="x-tab-icon-el2"/>
    <w:basedOn w:val="a0"/>
    <w:rsid w:val="00A14FA5"/>
  </w:style>
  <w:style w:type="character" w:customStyle="1" w:styleId="x-tab-wrap3">
    <w:name w:val="x-tab-wrap3"/>
    <w:basedOn w:val="a0"/>
    <w:rsid w:val="00A14FA5"/>
    <w:rPr>
      <w:vanish w:val="0"/>
      <w:webHidden w:val="0"/>
      <w:specVanish w:val="0"/>
    </w:rPr>
  </w:style>
  <w:style w:type="character" w:customStyle="1" w:styleId="x-tab-button3">
    <w:name w:val="x-tab-button3"/>
    <w:basedOn w:val="a0"/>
    <w:rsid w:val="00A14FA5"/>
    <w:rPr>
      <w:vanish w:val="0"/>
      <w:webHidden w:val="0"/>
      <w:specVanish w:val="0"/>
    </w:rPr>
  </w:style>
  <w:style w:type="character" w:customStyle="1" w:styleId="x-tab-inner8">
    <w:name w:val="x-tab-inner8"/>
    <w:basedOn w:val="a0"/>
    <w:rsid w:val="00A14FA5"/>
    <w:rPr>
      <w:vanish w:val="0"/>
      <w:webHidden w:val="0"/>
      <w:specVanish w:val="0"/>
    </w:rPr>
  </w:style>
  <w:style w:type="character" w:customStyle="1" w:styleId="x-tab-icon-el3">
    <w:name w:val="x-tab-icon-el3"/>
    <w:basedOn w:val="a0"/>
    <w:rsid w:val="00A14FA5"/>
  </w:style>
  <w:style w:type="character" w:customStyle="1" w:styleId="x-tab-wrap4">
    <w:name w:val="x-tab-wrap4"/>
    <w:basedOn w:val="a0"/>
    <w:rsid w:val="00A14FA5"/>
    <w:rPr>
      <w:vanish w:val="0"/>
      <w:webHidden w:val="0"/>
      <w:specVanish w:val="0"/>
    </w:rPr>
  </w:style>
  <w:style w:type="character" w:customStyle="1" w:styleId="x-tab-button4">
    <w:name w:val="x-tab-button4"/>
    <w:basedOn w:val="a0"/>
    <w:rsid w:val="00A14FA5"/>
    <w:rPr>
      <w:vanish w:val="0"/>
      <w:webHidden w:val="0"/>
      <w:specVanish w:val="0"/>
    </w:rPr>
  </w:style>
  <w:style w:type="character" w:customStyle="1" w:styleId="x-tab-inner9">
    <w:name w:val="x-tab-inner9"/>
    <w:basedOn w:val="a0"/>
    <w:rsid w:val="00A14FA5"/>
    <w:rPr>
      <w:vanish w:val="0"/>
      <w:webHidden w:val="0"/>
      <w:specVanish w:val="0"/>
    </w:rPr>
  </w:style>
  <w:style w:type="character" w:customStyle="1" w:styleId="x-tab-icon-el4">
    <w:name w:val="x-tab-icon-el4"/>
    <w:basedOn w:val="a0"/>
    <w:rsid w:val="00A14FA5"/>
  </w:style>
  <w:style w:type="character" w:customStyle="1" w:styleId="x-tab-wrap5">
    <w:name w:val="x-tab-wrap5"/>
    <w:basedOn w:val="a0"/>
    <w:rsid w:val="00A14FA5"/>
    <w:rPr>
      <w:vanish w:val="0"/>
      <w:webHidden w:val="0"/>
      <w:specVanish w:val="0"/>
    </w:rPr>
  </w:style>
  <w:style w:type="character" w:customStyle="1" w:styleId="x-tab-button5">
    <w:name w:val="x-tab-button5"/>
    <w:basedOn w:val="a0"/>
    <w:rsid w:val="00A14FA5"/>
    <w:rPr>
      <w:vanish w:val="0"/>
      <w:webHidden w:val="0"/>
      <w:specVanish w:val="0"/>
    </w:rPr>
  </w:style>
  <w:style w:type="character" w:customStyle="1" w:styleId="x-tab-inner10">
    <w:name w:val="x-tab-inner10"/>
    <w:basedOn w:val="a0"/>
    <w:rsid w:val="00A14FA5"/>
    <w:rPr>
      <w:vanish w:val="0"/>
      <w:webHidden w:val="0"/>
      <w:specVanish w:val="0"/>
    </w:rPr>
  </w:style>
  <w:style w:type="character" w:customStyle="1" w:styleId="x-tab-icon-el5">
    <w:name w:val="x-tab-icon-el5"/>
    <w:basedOn w:val="a0"/>
    <w:rsid w:val="00A14FA5"/>
  </w:style>
  <w:style w:type="character" w:customStyle="1" w:styleId="x-btn-wrap10">
    <w:name w:val="x-btn-wrap10"/>
    <w:basedOn w:val="a0"/>
    <w:rsid w:val="00A14FA5"/>
    <w:rPr>
      <w:vanish w:val="0"/>
      <w:webHidden w:val="0"/>
      <w:specVanish w:val="0"/>
    </w:rPr>
  </w:style>
  <w:style w:type="character" w:customStyle="1" w:styleId="x-btn-button63">
    <w:name w:val="x-btn-button63"/>
    <w:basedOn w:val="a0"/>
    <w:rsid w:val="00A14FA5"/>
    <w:rPr>
      <w:strike w:val="0"/>
      <w:dstrike w:val="0"/>
      <w:vanish w:val="0"/>
      <w:webHidden w:val="0"/>
      <w:u w:val="none"/>
      <w:effect w:val="none"/>
      <w:specVanish w:val="0"/>
    </w:rPr>
  </w:style>
  <w:style w:type="character" w:customStyle="1" w:styleId="x-btn-inner147">
    <w:name w:val="x-btn-inner147"/>
    <w:basedOn w:val="a0"/>
    <w:rsid w:val="00A14FA5"/>
    <w:rPr>
      <w:vanish w:val="0"/>
      <w:webHidden w:val="0"/>
      <w:specVanish w:val="0"/>
    </w:rPr>
  </w:style>
  <w:style w:type="character" w:customStyle="1" w:styleId="x-btn-icon-el151">
    <w:name w:val="x-btn-icon-el151"/>
    <w:basedOn w:val="a0"/>
    <w:rsid w:val="00A14FA5"/>
  </w:style>
  <w:style w:type="character" w:customStyle="1" w:styleId="x-btn-wrap11">
    <w:name w:val="x-btn-wrap11"/>
    <w:basedOn w:val="a0"/>
    <w:rsid w:val="00A14FA5"/>
    <w:rPr>
      <w:vanish w:val="0"/>
      <w:webHidden w:val="0"/>
      <w:specVanish w:val="0"/>
    </w:rPr>
  </w:style>
  <w:style w:type="character" w:customStyle="1" w:styleId="x-btn-button64">
    <w:name w:val="x-btn-button64"/>
    <w:basedOn w:val="a0"/>
    <w:rsid w:val="00A14FA5"/>
    <w:rPr>
      <w:strike w:val="0"/>
      <w:dstrike w:val="0"/>
      <w:vanish w:val="0"/>
      <w:webHidden w:val="0"/>
      <w:u w:val="none"/>
      <w:effect w:val="none"/>
      <w:specVanish w:val="0"/>
    </w:rPr>
  </w:style>
  <w:style w:type="character" w:customStyle="1" w:styleId="x-btn-inner148">
    <w:name w:val="x-btn-inner148"/>
    <w:basedOn w:val="a0"/>
    <w:rsid w:val="00A14FA5"/>
    <w:rPr>
      <w:vanish w:val="0"/>
      <w:webHidden w:val="0"/>
      <w:specVanish w:val="0"/>
    </w:rPr>
  </w:style>
  <w:style w:type="character" w:customStyle="1" w:styleId="x-btn-icon-el152">
    <w:name w:val="x-btn-icon-el152"/>
    <w:basedOn w:val="a0"/>
    <w:rsid w:val="00A14FA5"/>
  </w:style>
  <w:style w:type="character" w:customStyle="1" w:styleId="x-btn-wrap12">
    <w:name w:val="x-btn-wrap12"/>
    <w:basedOn w:val="a0"/>
    <w:rsid w:val="00A14FA5"/>
    <w:rPr>
      <w:vanish w:val="0"/>
      <w:webHidden w:val="0"/>
      <w:specVanish w:val="0"/>
    </w:rPr>
  </w:style>
  <w:style w:type="character" w:customStyle="1" w:styleId="x-btn-button65">
    <w:name w:val="x-btn-button65"/>
    <w:basedOn w:val="a0"/>
    <w:rsid w:val="00A14FA5"/>
    <w:rPr>
      <w:strike w:val="0"/>
      <w:dstrike w:val="0"/>
      <w:vanish w:val="0"/>
      <w:webHidden w:val="0"/>
      <w:u w:val="none"/>
      <w:effect w:val="none"/>
      <w:specVanish w:val="0"/>
    </w:rPr>
  </w:style>
  <w:style w:type="character" w:customStyle="1" w:styleId="x-btn-inner149">
    <w:name w:val="x-btn-inner149"/>
    <w:basedOn w:val="a0"/>
    <w:rsid w:val="00A14FA5"/>
    <w:rPr>
      <w:vanish w:val="0"/>
      <w:webHidden w:val="0"/>
      <w:specVanish w:val="0"/>
    </w:rPr>
  </w:style>
  <w:style w:type="character" w:customStyle="1" w:styleId="x-btn-icon-el153">
    <w:name w:val="x-btn-icon-el153"/>
    <w:basedOn w:val="a0"/>
    <w:rsid w:val="00A14FA5"/>
  </w:style>
  <w:style w:type="character" w:customStyle="1" w:styleId="x-btn-wrap13">
    <w:name w:val="x-btn-wrap13"/>
    <w:basedOn w:val="a0"/>
    <w:rsid w:val="00A14FA5"/>
    <w:rPr>
      <w:vanish w:val="0"/>
      <w:webHidden w:val="0"/>
      <w:specVanish w:val="0"/>
    </w:rPr>
  </w:style>
  <w:style w:type="character" w:customStyle="1" w:styleId="x-btn-button66">
    <w:name w:val="x-btn-button66"/>
    <w:basedOn w:val="a0"/>
    <w:rsid w:val="00A14FA5"/>
    <w:rPr>
      <w:strike w:val="0"/>
      <w:dstrike w:val="0"/>
      <w:vanish w:val="0"/>
      <w:webHidden w:val="0"/>
      <w:u w:val="none"/>
      <w:effect w:val="none"/>
      <w:specVanish w:val="0"/>
    </w:rPr>
  </w:style>
  <w:style w:type="character" w:customStyle="1" w:styleId="x-btn-inner150">
    <w:name w:val="x-btn-inner150"/>
    <w:basedOn w:val="a0"/>
    <w:rsid w:val="00A14FA5"/>
    <w:rPr>
      <w:vanish w:val="0"/>
      <w:webHidden w:val="0"/>
      <w:specVanish w:val="0"/>
    </w:rPr>
  </w:style>
  <w:style w:type="character" w:customStyle="1" w:styleId="x-btn-icon-el154">
    <w:name w:val="x-btn-icon-el154"/>
    <w:basedOn w:val="a0"/>
    <w:rsid w:val="00A14FA5"/>
  </w:style>
  <w:style w:type="character" w:customStyle="1" w:styleId="x-btn-wrap14">
    <w:name w:val="x-btn-wrap14"/>
    <w:basedOn w:val="a0"/>
    <w:rsid w:val="00A14FA5"/>
    <w:rPr>
      <w:vanish w:val="0"/>
      <w:webHidden w:val="0"/>
      <w:specVanish w:val="0"/>
    </w:rPr>
  </w:style>
  <w:style w:type="character" w:customStyle="1" w:styleId="x-btn-button67">
    <w:name w:val="x-btn-button67"/>
    <w:basedOn w:val="a0"/>
    <w:rsid w:val="00A14FA5"/>
    <w:rPr>
      <w:strike w:val="0"/>
      <w:dstrike w:val="0"/>
      <w:vanish w:val="0"/>
      <w:webHidden w:val="0"/>
      <w:u w:val="none"/>
      <w:effect w:val="none"/>
      <w:specVanish w:val="0"/>
    </w:rPr>
  </w:style>
  <w:style w:type="character" w:customStyle="1" w:styleId="x-btn-inner151">
    <w:name w:val="x-btn-inner151"/>
    <w:basedOn w:val="a0"/>
    <w:rsid w:val="00A14FA5"/>
    <w:rPr>
      <w:vanish w:val="0"/>
      <w:webHidden w:val="0"/>
      <w:specVanish w:val="0"/>
    </w:rPr>
  </w:style>
  <w:style w:type="character" w:customStyle="1" w:styleId="x-btn-icon-el155">
    <w:name w:val="x-btn-icon-el155"/>
    <w:basedOn w:val="a0"/>
    <w:rsid w:val="00A14FA5"/>
  </w:style>
  <w:style w:type="character" w:customStyle="1" w:styleId="x-btn-wrap15">
    <w:name w:val="x-btn-wrap15"/>
    <w:basedOn w:val="a0"/>
    <w:rsid w:val="00A14FA5"/>
    <w:rPr>
      <w:vanish w:val="0"/>
      <w:webHidden w:val="0"/>
      <w:specVanish w:val="0"/>
    </w:rPr>
  </w:style>
  <w:style w:type="character" w:customStyle="1" w:styleId="x-btn-button68">
    <w:name w:val="x-btn-button68"/>
    <w:basedOn w:val="a0"/>
    <w:rsid w:val="00A14FA5"/>
    <w:rPr>
      <w:strike w:val="0"/>
      <w:dstrike w:val="0"/>
      <w:vanish w:val="0"/>
      <w:webHidden w:val="0"/>
      <w:u w:val="none"/>
      <w:effect w:val="none"/>
      <w:specVanish w:val="0"/>
    </w:rPr>
  </w:style>
  <w:style w:type="character" w:customStyle="1" w:styleId="x-btn-inner152">
    <w:name w:val="x-btn-inner152"/>
    <w:basedOn w:val="a0"/>
    <w:rsid w:val="00A14FA5"/>
    <w:rPr>
      <w:vanish w:val="0"/>
      <w:webHidden w:val="0"/>
      <w:specVanish w:val="0"/>
    </w:rPr>
  </w:style>
  <w:style w:type="character" w:customStyle="1" w:styleId="x-btn-icon-el156">
    <w:name w:val="x-btn-icon-el156"/>
    <w:basedOn w:val="a0"/>
    <w:rsid w:val="00A14FA5"/>
  </w:style>
  <w:style w:type="character" w:customStyle="1" w:styleId="x-btn-wrap16">
    <w:name w:val="x-btn-wrap16"/>
    <w:basedOn w:val="a0"/>
    <w:rsid w:val="00A14FA5"/>
    <w:rPr>
      <w:vanish w:val="0"/>
      <w:webHidden w:val="0"/>
      <w:specVanish w:val="0"/>
    </w:rPr>
  </w:style>
  <w:style w:type="character" w:customStyle="1" w:styleId="x-btn-button69">
    <w:name w:val="x-btn-button69"/>
    <w:basedOn w:val="a0"/>
    <w:rsid w:val="00A14FA5"/>
    <w:rPr>
      <w:strike w:val="0"/>
      <w:dstrike w:val="0"/>
      <w:vanish w:val="0"/>
      <w:webHidden w:val="0"/>
      <w:u w:val="none"/>
      <w:effect w:val="none"/>
      <w:specVanish w:val="0"/>
    </w:rPr>
  </w:style>
  <w:style w:type="character" w:customStyle="1" w:styleId="x-btn-inner153">
    <w:name w:val="x-btn-inner153"/>
    <w:basedOn w:val="a0"/>
    <w:rsid w:val="00A14FA5"/>
    <w:rPr>
      <w:vanish w:val="0"/>
      <w:webHidden w:val="0"/>
      <w:specVanish w:val="0"/>
    </w:rPr>
  </w:style>
  <w:style w:type="character" w:customStyle="1" w:styleId="x-btn-icon-el157">
    <w:name w:val="x-btn-icon-el157"/>
    <w:basedOn w:val="a0"/>
    <w:rsid w:val="00A14FA5"/>
  </w:style>
  <w:style w:type="character" w:customStyle="1" w:styleId="s104">
    <w:name w:val="s_104"/>
    <w:basedOn w:val="a0"/>
    <w:rsid w:val="00A14FA5"/>
  </w:style>
  <w:style w:type="character" w:customStyle="1" w:styleId="entry">
    <w:name w:val="entry"/>
    <w:basedOn w:val="a0"/>
    <w:rsid w:val="00A14FA5"/>
  </w:style>
  <w:style w:type="character" w:customStyle="1" w:styleId="x-tab-wrap6">
    <w:name w:val="x-tab-wrap6"/>
    <w:basedOn w:val="a0"/>
    <w:rsid w:val="00A14FA5"/>
    <w:rPr>
      <w:vanish w:val="0"/>
      <w:webHidden w:val="0"/>
      <w:specVanish w:val="0"/>
    </w:rPr>
  </w:style>
  <w:style w:type="character" w:customStyle="1" w:styleId="x-tab-button6">
    <w:name w:val="x-tab-button6"/>
    <w:basedOn w:val="a0"/>
    <w:rsid w:val="00A14FA5"/>
    <w:rPr>
      <w:vanish w:val="0"/>
      <w:webHidden w:val="0"/>
      <w:specVanish w:val="0"/>
    </w:rPr>
  </w:style>
  <w:style w:type="character" w:customStyle="1" w:styleId="x-tab-inner11">
    <w:name w:val="x-tab-inner11"/>
    <w:basedOn w:val="a0"/>
    <w:rsid w:val="00A14FA5"/>
    <w:rPr>
      <w:vanish w:val="0"/>
      <w:webHidden w:val="0"/>
      <w:specVanish w:val="0"/>
    </w:rPr>
  </w:style>
  <w:style w:type="character" w:customStyle="1" w:styleId="x-tab-icon-el6">
    <w:name w:val="x-tab-icon-el6"/>
    <w:basedOn w:val="a0"/>
    <w:rsid w:val="00A14FA5"/>
  </w:style>
  <w:style w:type="character" w:customStyle="1" w:styleId="x-btn-wrap17">
    <w:name w:val="x-btn-wrap17"/>
    <w:basedOn w:val="a0"/>
    <w:rsid w:val="00A14FA5"/>
    <w:rPr>
      <w:vanish w:val="0"/>
      <w:webHidden w:val="0"/>
      <w:specVanish w:val="0"/>
    </w:rPr>
  </w:style>
  <w:style w:type="character" w:customStyle="1" w:styleId="x-btn-button70">
    <w:name w:val="x-btn-button70"/>
    <w:basedOn w:val="a0"/>
    <w:rsid w:val="00A14FA5"/>
    <w:rPr>
      <w:strike w:val="0"/>
      <w:dstrike w:val="0"/>
      <w:vanish w:val="0"/>
      <w:webHidden w:val="0"/>
      <w:u w:val="none"/>
      <w:effect w:val="none"/>
      <w:specVanish w:val="0"/>
    </w:rPr>
  </w:style>
  <w:style w:type="character" w:customStyle="1" w:styleId="x-btn-inner154">
    <w:name w:val="x-btn-inner154"/>
    <w:basedOn w:val="a0"/>
    <w:rsid w:val="00A14FA5"/>
    <w:rPr>
      <w:vanish w:val="0"/>
      <w:webHidden w:val="0"/>
      <w:specVanish w:val="0"/>
    </w:rPr>
  </w:style>
  <w:style w:type="character" w:customStyle="1" w:styleId="x-btn-icon-el158">
    <w:name w:val="x-btn-icon-el158"/>
    <w:basedOn w:val="a0"/>
    <w:rsid w:val="00A14FA5"/>
  </w:style>
  <w:style w:type="character" w:customStyle="1" w:styleId="x-btn-wrap18">
    <w:name w:val="x-btn-wrap18"/>
    <w:basedOn w:val="a0"/>
    <w:rsid w:val="00A14FA5"/>
    <w:rPr>
      <w:vanish w:val="0"/>
      <w:webHidden w:val="0"/>
      <w:specVanish w:val="0"/>
    </w:rPr>
  </w:style>
  <w:style w:type="character" w:customStyle="1" w:styleId="x-btn-button71">
    <w:name w:val="x-btn-button71"/>
    <w:basedOn w:val="a0"/>
    <w:rsid w:val="00A14FA5"/>
    <w:rPr>
      <w:strike w:val="0"/>
      <w:dstrike w:val="0"/>
      <w:vanish w:val="0"/>
      <w:webHidden w:val="0"/>
      <w:u w:val="none"/>
      <w:effect w:val="none"/>
      <w:specVanish w:val="0"/>
    </w:rPr>
  </w:style>
  <w:style w:type="character" w:customStyle="1" w:styleId="x-btn-inner155">
    <w:name w:val="x-btn-inner155"/>
    <w:basedOn w:val="a0"/>
    <w:rsid w:val="00A14FA5"/>
    <w:rPr>
      <w:vanish w:val="0"/>
      <w:webHidden w:val="0"/>
      <w:specVanish w:val="0"/>
    </w:rPr>
  </w:style>
  <w:style w:type="character" w:customStyle="1" w:styleId="x-btn-icon-el159">
    <w:name w:val="x-btn-icon-el159"/>
    <w:basedOn w:val="a0"/>
    <w:rsid w:val="00A14FA5"/>
  </w:style>
  <w:style w:type="character" w:customStyle="1" w:styleId="x-btn-wrap19">
    <w:name w:val="x-btn-wrap19"/>
    <w:basedOn w:val="a0"/>
    <w:rsid w:val="00A14FA5"/>
    <w:rPr>
      <w:vanish w:val="0"/>
      <w:webHidden w:val="0"/>
      <w:specVanish w:val="0"/>
    </w:rPr>
  </w:style>
  <w:style w:type="character" w:customStyle="1" w:styleId="x-btn-button72">
    <w:name w:val="x-btn-button72"/>
    <w:basedOn w:val="a0"/>
    <w:rsid w:val="00A14FA5"/>
    <w:rPr>
      <w:strike w:val="0"/>
      <w:dstrike w:val="0"/>
      <w:vanish w:val="0"/>
      <w:webHidden w:val="0"/>
      <w:u w:val="none"/>
      <w:effect w:val="none"/>
      <w:specVanish w:val="0"/>
    </w:rPr>
  </w:style>
  <w:style w:type="character" w:customStyle="1" w:styleId="x-btn-inner156">
    <w:name w:val="x-btn-inner156"/>
    <w:basedOn w:val="a0"/>
    <w:rsid w:val="00A14FA5"/>
    <w:rPr>
      <w:vanish w:val="0"/>
      <w:webHidden w:val="0"/>
      <w:specVanish w:val="0"/>
    </w:rPr>
  </w:style>
  <w:style w:type="character" w:customStyle="1" w:styleId="x-btn-icon-el160">
    <w:name w:val="x-btn-icon-el160"/>
    <w:basedOn w:val="a0"/>
    <w:rsid w:val="00A14FA5"/>
  </w:style>
  <w:style w:type="character" w:customStyle="1" w:styleId="x-btn-wrap20">
    <w:name w:val="x-btn-wrap20"/>
    <w:basedOn w:val="a0"/>
    <w:rsid w:val="00A14FA5"/>
    <w:rPr>
      <w:vanish w:val="0"/>
      <w:webHidden w:val="0"/>
      <w:specVanish w:val="0"/>
    </w:rPr>
  </w:style>
  <w:style w:type="character" w:customStyle="1" w:styleId="x-btn-button73">
    <w:name w:val="x-btn-button73"/>
    <w:basedOn w:val="a0"/>
    <w:rsid w:val="00A14FA5"/>
    <w:rPr>
      <w:strike w:val="0"/>
      <w:dstrike w:val="0"/>
      <w:vanish w:val="0"/>
      <w:webHidden w:val="0"/>
      <w:u w:val="none"/>
      <w:effect w:val="none"/>
      <w:specVanish w:val="0"/>
    </w:rPr>
  </w:style>
  <w:style w:type="character" w:customStyle="1" w:styleId="x-btn-inner157">
    <w:name w:val="x-btn-inner157"/>
    <w:basedOn w:val="a0"/>
    <w:rsid w:val="00A14FA5"/>
    <w:rPr>
      <w:vanish w:val="0"/>
      <w:webHidden w:val="0"/>
      <w:specVanish w:val="0"/>
    </w:rPr>
  </w:style>
  <w:style w:type="character" w:customStyle="1" w:styleId="x-btn-icon-el161">
    <w:name w:val="x-btn-icon-el161"/>
    <w:basedOn w:val="a0"/>
    <w:rsid w:val="00A14FA5"/>
  </w:style>
  <w:style w:type="character" w:customStyle="1" w:styleId="x-btn-wrap21">
    <w:name w:val="x-btn-wrap21"/>
    <w:basedOn w:val="a0"/>
    <w:rsid w:val="00A14FA5"/>
    <w:rPr>
      <w:vanish w:val="0"/>
      <w:webHidden w:val="0"/>
      <w:specVanish w:val="0"/>
    </w:rPr>
  </w:style>
  <w:style w:type="character" w:customStyle="1" w:styleId="x-btn-button74">
    <w:name w:val="x-btn-button74"/>
    <w:basedOn w:val="a0"/>
    <w:rsid w:val="00A14FA5"/>
    <w:rPr>
      <w:strike w:val="0"/>
      <w:dstrike w:val="0"/>
      <w:vanish w:val="0"/>
      <w:webHidden w:val="0"/>
      <w:u w:val="none"/>
      <w:effect w:val="none"/>
      <w:specVanish w:val="0"/>
    </w:rPr>
  </w:style>
  <w:style w:type="character" w:customStyle="1" w:styleId="x-btn-inner158">
    <w:name w:val="x-btn-inner158"/>
    <w:basedOn w:val="a0"/>
    <w:rsid w:val="00A14FA5"/>
    <w:rPr>
      <w:vanish w:val="0"/>
      <w:webHidden w:val="0"/>
      <w:specVanish w:val="0"/>
    </w:rPr>
  </w:style>
  <w:style w:type="character" w:customStyle="1" w:styleId="x-btn-icon-el162">
    <w:name w:val="x-btn-icon-el162"/>
    <w:basedOn w:val="a0"/>
    <w:rsid w:val="00A14FA5"/>
  </w:style>
  <w:style w:type="character" w:customStyle="1" w:styleId="x-btn-wrap22">
    <w:name w:val="x-btn-wrap22"/>
    <w:basedOn w:val="a0"/>
    <w:rsid w:val="00A14FA5"/>
    <w:rPr>
      <w:vanish w:val="0"/>
      <w:webHidden w:val="0"/>
      <w:specVanish w:val="0"/>
    </w:rPr>
  </w:style>
  <w:style w:type="character" w:customStyle="1" w:styleId="x-btn-button75">
    <w:name w:val="x-btn-button75"/>
    <w:basedOn w:val="a0"/>
    <w:rsid w:val="00A14FA5"/>
    <w:rPr>
      <w:strike w:val="0"/>
      <w:dstrike w:val="0"/>
      <w:vanish w:val="0"/>
      <w:webHidden w:val="0"/>
      <w:u w:val="none"/>
      <w:effect w:val="none"/>
      <w:specVanish w:val="0"/>
    </w:rPr>
  </w:style>
  <w:style w:type="character" w:customStyle="1" w:styleId="x-btn-inner159">
    <w:name w:val="x-btn-inner159"/>
    <w:basedOn w:val="a0"/>
    <w:rsid w:val="00A14FA5"/>
    <w:rPr>
      <w:vanish w:val="0"/>
      <w:webHidden w:val="0"/>
      <w:specVanish w:val="0"/>
    </w:rPr>
  </w:style>
  <w:style w:type="character" w:customStyle="1" w:styleId="x-btn-icon-el163">
    <w:name w:val="x-btn-icon-el163"/>
    <w:basedOn w:val="a0"/>
    <w:rsid w:val="00A14FA5"/>
  </w:style>
  <w:style w:type="character" w:customStyle="1" w:styleId="resetfilter5">
    <w:name w:val="resetfilter5"/>
    <w:basedOn w:val="a0"/>
    <w:rsid w:val="00A14FA5"/>
  </w:style>
  <w:style w:type="character" w:styleId="a6">
    <w:name w:val="Emphasis"/>
    <w:basedOn w:val="a0"/>
    <w:uiPriority w:val="20"/>
    <w:qFormat/>
    <w:rsid w:val="00A14FA5"/>
    <w:rPr>
      <w:i/>
      <w:iCs/>
    </w:rPr>
  </w:style>
  <w:style w:type="character" w:customStyle="1" w:styleId="x-tab-wrap7">
    <w:name w:val="x-tab-wrap7"/>
    <w:basedOn w:val="a0"/>
    <w:rsid w:val="00A14FA5"/>
    <w:rPr>
      <w:vanish w:val="0"/>
      <w:webHidden w:val="0"/>
      <w:specVanish w:val="0"/>
    </w:rPr>
  </w:style>
  <w:style w:type="character" w:customStyle="1" w:styleId="x-tab-button7">
    <w:name w:val="x-tab-button7"/>
    <w:basedOn w:val="a0"/>
    <w:rsid w:val="00A14FA5"/>
    <w:rPr>
      <w:vanish w:val="0"/>
      <w:webHidden w:val="0"/>
      <w:specVanish w:val="0"/>
    </w:rPr>
  </w:style>
  <w:style w:type="character" w:customStyle="1" w:styleId="x-tab-inner12">
    <w:name w:val="x-tab-inner12"/>
    <w:basedOn w:val="a0"/>
    <w:rsid w:val="00A14FA5"/>
    <w:rPr>
      <w:vanish w:val="0"/>
      <w:webHidden w:val="0"/>
      <w:specVanish w:val="0"/>
    </w:rPr>
  </w:style>
  <w:style w:type="character" w:customStyle="1" w:styleId="x-tab-icon-el7">
    <w:name w:val="x-tab-icon-el7"/>
    <w:basedOn w:val="a0"/>
    <w:rsid w:val="00A14FA5"/>
  </w:style>
  <w:style w:type="character" w:customStyle="1" w:styleId="x-tab-wrap8">
    <w:name w:val="x-tab-wrap8"/>
    <w:basedOn w:val="a0"/>
    <w:rsid w:val="00A14FA5"/>
    <w:rPr>
      <w:vanish w:val="0"/>
      <w:webHidden w:val="0"/>
      <w:specVanish w:val="0"/>
    </w:rPr>
  </w:style>
  <w:style w:type="character" w:customStyle="1" w:styleId="x-tab-button8">
    <w:name w:val="x-tab-button8"/>
    <w:basedOn w:val="a0"/>
    <w:rsid w:val="00A14FA5"/>
    <w:rPr>
      <w:vanish w:val="0"/>
      <w:webHidden w:val="0"/>
      <w:specVanish w:val="0"/>
    </w:rPr>
  </w:style>
  <w:style w:type="character" w:customStyle="1" w:styleId="x-tab-inner13">
    <w:name w:val="x-tab-inner13"/>
    <w:basedOn w:val="a0"/>
    <w:rsid w:val="00A14FA5"/>
    <w:rPr>
      <w:vanish w:val="0"/>
      <w:webHidden w:val="0"/>
      <w:specVanish w:val="0"/>
    </w:rPr>
  </w:style>
  <w:style w:type="character" w:customStyle="1" w:styleId="x-tab-icon-el8">
    <w:name w:val="x-tab-icon-el8"/>
    <w:basedOn w:val="a0"/>
    <w:rsid w:val="00A14FA5"/>
  </w:style>
  <w:style w:type="character" w:customStyle="1" w:styleId="x-btn-wrap23">
    <w:name w:val="x-btn-wrap23"/>
    <w:basedOn w:val="a0"/>
    <w:rsid w:val="00A14FA5"/>
    <w:rPr>
      <w:vanish w:val="0"/>
      <w:webHidden w:val="0"/>
      <w:specVanish w:val="0"/>
    </w:rPr>
  </w:style>
  <w:style w:type="character" w:customStyle="1" w:styleId="x-btn-button76">
    <w:name w:val="x-btn-button76"/>
    <w:basedOn w:val="a0"/>
    <w:rsid w:val="00A14FA5"/>
    <w:rPr>
      <w:strike w:val="0"/>
      <w:dstrike w:val="0"/>
      <w:vanish w:val="0"/>
      <w:webHidden w:val="0"/>
      <w:u w:val="none"/>
      <w:effect w:val="none"/>
      <w:specVanish w:val="0"/>
    </w:rPr>
  </w:style>
  <w:style w:type="character" w:customStyle="1" w:styleId="x-btn-inner160">
    <w:name w:val="x-btn-inner160"/>
    <w:basedOn w:val="a0"/>
    <w:rsid w:val="00A14FA5"/>
    <w:rPr>
      <w:vanish w:val="0"/>
      <w:webHidden w:val="0"/>
      <w:specVanish w:val="0"/>
    </w:rPr>
  </w:style>
  <w:style w:type="character" w:customStyle="1" w:styleId="x-btn-icon-el164">
    <w:name w:val="x-btn-icon-el164"/>
    <w:basedOn w:val="a0"/>
    <w:rsid w:val="00A14FA5"/>
  </w:style>
  <w:style w:type="character" w:customStyle="1" w:styleId="x-btn-wrap24">
    <w:name w:val="x-btn-wrap24"/>
    <w:basedOn w:val="a0"/>
    <w:rsid w:val="00A14FA5"/>
    <w:rPr>
      <w:vanish w:val="0"/>
      <w:webHidden w:val="0"/>
      <w:specVanish w:val="0"/>
    </w:rPr>
  </w:style>
  <w:style w:type="character" w:customStyle="1" w:styleId="x-btn-button77">
    <w:name w:val="x-btn-button77"/>
    <w:basedOn w:val="a0"/>
    <w:rsid w:val="00A14FA5"/>
    <w:rPr>
      <w:strike w:val="0"/>
      <w:dstrike w:val="0"/>
      <w:vanish w:val="0"/>
      <w:webHidden w:val="0"/>
      <w:u w:val="none"/>
      <w:effect w:val="none"/>
      <w:specVanish w:val="0"/>
    </w:rPr>
  </w:style>
  <w:style w:type="character" w:customStyle="1" w:styleId="x-btn-inner161">
    <w:name w:val="x-btn-inner161"/>
    <w:basedOn w:val="a0"/>
    <w:rsid w:val="00A14FA5"/>
    <w:rPr>
      <w:vanish w:val="0"/>
      <w:webHidden w:val="0"/>
      <w:specVanish w:val="0"/>
    </w:rPr>
  </w:style>
  <w:style w:type="character" w:customStyle="1" w:styleId="x-btn-icon-el165">
    <w:name w:val="x-btn-icon-el165"/>
    <w:basedOn w:val="a0"/>
    <w:rsid w:val="00A14FA5"/>
  </w:style>
  <w:style w:type="character" w:customStyle="1" w:styleId="x-column-header-text5">
    <w:name w:val="x-column-header-text5"/>
    <w:basedOn w:val="a0"/>
    <w:rsid w:val="00A14FA5"/>
  </w:style>
  <w:style w:type="character" w:customStyle="1" w:styleId="x-tree-node-text7">
    <w:name w:val="x-tree-node-text7"/>
    <w:basedOn w:val="a0"/>
    <w:rsid w:val="00A14FA5"/>
  </w:style>
  <w:style w:type="character" w:customStyle="1" w:styleId="x-tab-wrap9">
    <w:name w:val="x-tab-wrap9"/>
    <w:basedOn w:val="a0"/>
    <w:rsid w:val="00A14FA5"/>
    <w:rPr>
      <w:vanish w:val="0"/>
      <w:webHidden w:val="0"/>
      <w:specVanish w:val="0"/>
    </w:rPr>
  </w:style>
  <w:style w:type="character" w:customStyle="1" w:styleId="x-tab-button9">
    <w:name w:val="x-tab-button9"/>
    <w:basedOn w:val="a0"/>
    <w:rsid w:val="00A14FA5"/>
    <w:rPr>
      <w:vanish w:val="0"/>
      <w:webHidden w:val="0"/>
      <w:specVanish w:val="0"/>
    </w:rPr>
  </w:style>
  <w:style w:type="character" w:customStyle="1" w:styleId="x-tab-inner14">
    <w:name w:val="x-tab-inner14"/>
    <w:basedOn w:val="a0"/>
    <w:rsid w:val="00A14FA5"/>
    <w:rPr>
      <w:vanish w:val="0"/>
      <w:webHidden w:val="0"/>
      <w:specVanish w:val="0"/>
    </w:rPr>
  </w:style>
  <w:style w:type="character" w:customStyle="1" w:styleId="x-tab-icon-el9">
    <w:name w:val="x-tab-icon-el9"/>
    <w:basedOn w:val="a0"/>
    <w:rsid w:val="00A14FA5"/>
  </w:style>
  <w:style w:type="character" w:customStyle="1" w:styleId="x-tab-wrap10">
    <w:name w:val="x-tab-wrap10"/>
    <w:basedOn w:val="a0"/>
    <w:rsid w:val="00A14FA5"/>
    <w:rPr>
      <w:vanish w:val="0"/>
      <w:webHidden w:val="0"/>
      <w:specVanish w:val="0"/>
    </w:rPr>
  </w:style>
  <w:style w:type="character" w:customStyle="1" w:styleId="x-tab-button10">
    <w:name w:val="x-tab-button10"/>
    <w:basedOn w:val="a0"/>
    <w:rsid w:val="00A14FA5"/>
    <w:rPr>
      <w:vanish w:val="0"/>
      <w:webHidden w:val="0"/>
      <w:specVanish w:val="0"/>
    </w:rPr>
  </w:style>
  <w:style w:type="character" w:customStyle="1" w:styleId="x-tab-inner15">
    <w:name w:val="x-tab-inner15"/>
    <w:basedOn w:val="a0"/>
    <w:rsid w:val="00A14FA5"/>
    <w:rPr>
      <w:vanish w:val="0"/>
      <w:webHidden w:val="0"/>
      <w:specVanish w:val="0"/>
    </w:rPr>
  </w:style>
  <w:style w:type="character" w:customStyle="1" w:styleId="x-tab-icon-el10">
    <w:name w:val="x-tab-icon-el10"/>
    <w:basedOn w:val="a0"/>
    <w:rsid w:val="00A14FA5"/>
  </w:style>
  <w:style w:type="character" w:customStyle="1" w:styleId="x-btn-wrap25">
    <w:name w:val="x-btn-wrap25"/>
    <w:basedOn w:val="a0"/>
    <w:rsid w:val="00A14FA5"/>
    <w:rPr>
      <w:vanish w:val="0"/>
      <w:webHidden w:val="0"/>
      <w:specVanish w:val="0"/>
    </w:rPr>
  </w:style>
  <w:style w:type="character" w:customStyle="1" w:styleId="x-btn-button78">
    <w:name w:val="x-btn-button78"/>
    <w:basedOn w:val="a0"/>
    <w:rsid w:val="00A14FA5"/>
    <w:rPr>
      <w:strike w:val="0"/>
      <w:dstrike w:val="0"/>
      <w:vanish w:val="0"/>
      <w:webHidden w:val="0"/>
      <w:u w:val="none"/>
      <w:effect w:val="none"/>
      <w:specVanish w:val="0"/>
    </w:rPr>
  </w:style>
  <w:style w:type="character" w:customStyle="1" w:styleId="x-btn-inner162">
    <w:name w:val="x-btn-inner162"/>
    <w:basedOn w:val="a0"/>
    <w:rsid w:val="00A14FA5"/>
    <w:rPr>
      <w:vanish w:val="0"/>
      <w:webHidden w:val="0"/>
      <w:specVanish w:val="0"/>
    </w:rPr>
  </w:style>
  <w:style w:type="character" w:customStyle="1" w:styleId="x-btn-icon-el166">
    <w:name w:val="x-btn-icon-el166"/>
    <w:basedOn w:val="a0"/>
    <w:rsid w:val="00A14FA5"/>
  </w:style>
  <w:style w:type="character" w:customStyle="1" w:styleId="x-btn-wrap26">
    <w:name w:val="x-btn-wrap26"/>
    <w:basedOn w:val="a0"/>
    <w:rsid w:val="00A14FA5"/>
    <w:rPr>
      <w:vanish w:val="0"/>
      <w:webHidden w:val="0"/>
      <w:specVanish w:val="0"/>
    </w:rPr>
  </w:style>
  <w:style w:type="character" w:customStyle="1" w:styleId="x-btn-button79">
    <w:name w:val="x-btn-button79"/>
    <w:basedOn w:val="a0"/>
    <w:rsid w:val="00A14FA5"/>
    <w:rPr>
      <w:strike w:val="0"/>
      <w:dstrike w:val="0"/>
      <w:vanish w:val="0"/>
      <w:webHidden w:val="0"/>
      <w:u w:val="none"/>
      <w:effect w:val="none"/>
      <w:specVanish w:val="0"/>
    </w:rPr>
  </w:style>
  <w:style w:type="character" w:customStyle="1" w:styleId="x-btn-inner163">
    <w:name w:val="x-btn-inner163"/>
    <w:basedOn w:val="a0"/>
    <w:rsid w:val="00A14FA5"/>
    <w:rPr>
      <w:vanish w:val="0"/>
      <w:webHidden w:val="0"/>
      <w:specVanish w:val="0"/>
    </w:rPr>
  </w:style>
  <w:style w:type="character" w:customStyle="1" w:styleId="x-btn-icon-el167">
    <w:name w:val="x-btn-icon-el167"/>
    <w:basedOn w:val="a0"/>
    <w:rsid w:val="00A14FA5"/>
  </w:style>
  <w:style w:type="character" w:customStyle="1" w:styleId="x-btn-wrap27">
    <w:name w:val="x-btn-wrap27"/>
    <w:basedOn w:val="a0"/>
    <w:rsid w:val="00A14FA5"/>
    <w:rPr>
      <w:vanish w:val="0"/>
      <w:webHidden w:val="0"/>
      <w:specVanish w:val="0"/>
    </w:rPr>
  </w:style>
  <w:style w:type="character" w:customStyle="1" w:styleId="x-btn-button80">
    <w:name w:val="x-btn-button80"/>
    <w:basedOn w:val="a0"/>
    <w:rsid w:val="00A14FA5"/>
    <w:rPr>
      <w:strike w:val="0"/>
      <w:dstrike w:val="0"/>
      <w:vanish w:val="0"/>
      <w:webHidden w:val="0"/>
      <w:u w:val="none"/>
      <w:effect w:val="none"/>
      <w:specVanish w:val="0"/>
    </w:rPr>
  </w:style>
  <w:style w:type="character" w:customStyle="1" w:styleId="x-btn-inner164">
    <w:name w:val="x-btn-inner164"/>
    <w:basedOn w:val="a0"/>
    <w:rsid w:val="00A14FA5"/>
    <w:rPr>
      <w:vanish w:val="0"/>
      <w:webHidden w:val="0"/>
      <w:specVanish w:val="0"/>
    </w:rPr>
  </w:style>
  <w:style w:type="character" w:customStyle="1" w:styleId="x-btn-icon-el168">
    <w:name w:val="x-btn-icon-el168"/>
    <w:basedOn w:val="a0"/>
    <w:rsid w:val="00A14FA5"/>
  </w:style>
  <w:style w:type="character" w:customStyle="1" w:styleId="x-btn-wrap28">
    <w:name w:val="x-btn-wrap28"/>
    <w:basedOn w:val="a0"/>
    <w:rsid w:val="00A14FA5"/>
    <w:rPr>
      <w:vanish w:val="0"/>
      <w:webHidden w:val="0"/>
      <w:specVanish w:val="0"/>
    </w:rPr>
  </w:style>
  <w:style w:type="character" w:customStyle="1" w:styleId="x-btn-button81">
    <w:name w:val="x-btn-button81"/>
    <w:basedOn w:val="a0"/>
    <w:rsid w:val="00A14FA5"/>
    <w:rPr>
      <w:strike w:val="0"/>
      <w:dstrike w:val="0"/>
      <w:vanish w:val="0"/>
      <w:webHidden w:val="0"/>
      <w:u w:val="none"/>
      <w:effect w:val="none"/>
      <w:specVanish w:val="0"/>
    </w:rPr>
  </w:style>
  <w:style w:type="character" w:customStyle="1" w:styleId="x-btn-inner165">
    <w:name w:val="x-btn-inner165"/>
    <w:basedOn w:val="a0"/>
    <w:rsid w:val="00A14FA5"/>
    <w:rPr>
      <w:vanish w:val="0"/>
      <w:webHidden w:val="0"/>
      <w:specVanish w:val="0"/>
    </w:rPr>
  </w:style>
  <w:style w:type="character" w:customStyle="1" w:styleId="x-btn-icon-el169">
    <w:name w:val="x-btn-icon-el169"/>
    <w:basedOn w:val="a0"/>
    <w:rsid w:val="00A14FA5"/>
  </w:style>
  <w:style w:type="character" w:customStyle="1" w:styleId="x-btn-wrap29">
    <w:name w:val="x-btn-wrap29"/>
    <w:basedOn w:val="a0"/>
    <w:rsid w:val="00A14FA5"/>
    <w:rPr>
      <w:vanish w:val="0"/>
      <w:webHidden w:val="0"/>
      <w:specVanish w:val="0"/>
    </w:rPr>
  </w:style>
  <w:style w:type="character" w:customStyle="1" w:styleId="x-btn-button82">
    <w:name w:val="x-btn-button82"/>
    <w:basedOn w:val="a0"/>
    <w:rsid w:val="00A14FA5"/>
    <w:rPr>
      <w:strike w:val="0"/>
      <w:dstrike w:val="0"/>
      <w:vanish w:val="0"/>
      <w:webHidden w:val="0"/>
      <w:u w:val="none"/>
      <w:effect w:val="none"/>
      <w:specVanish w:val="0"/>
    </w:rPr>
  </w:style>
  <w:style w:type="character" w:customStyle="1" w:styleId="x-btn-inner166">
    <w:name w:val="x-btn-inner166"/>
    <w:basedOn w:val="a0"/>
    <w:rsid w:val="00A14FA5"/>
    <w:rPr>
      <w:vanish w:val="0"/>
      <w:webHidden w:val="0"/>
      <w:specVanish w:val="0"/>
    </w:rPr>
  </w:style>
  <w:style w:type="character" w:customStyle="1" w:styleId="x-btn-icon-el170">
    <w:name w:val="x-btn-icon-el170"/>
    <w:basedOn w:val="a0"/>
    <w:rsid w:val="00A14FA5"/>
  </w:style>
  <w:style w:type="character" w:customStyle="1" w:styleId="x-btn-wrap30">
    <w:name w:val="x-btn-wrap30"/>
    <w:basedOn w:val="a0"/>
    <w:rsid w:val="00A14FA5"/>
    <w:rPr>
      <w:vanish w:val="0"/>
      <w:webHidden w:val="0"/>
      <w:specVanish w:val="0"/>
    </w:rPr>
  </w:style>
  <w:style w:type="character" w:customStyle="1" w:styleId="x-btn-button83">
    <w:name w:val="x-btn-button83"/>
    <w:basedOn w:val="a0"/>
    <w:rsid w:val="00A14FA5"/>
    <w:rPr>
      <w:strike w:val="0"/>
      <w:dstrike w:val="0"/>
      <w:vanish w:val="0"/>
      <w:webHidden w:val="0"/>
      <w:u w:val="none"/>
      <w:effect w:val="none"/>
      <w:specVanish w:val="0"/>
    </w:rPr>
  </w:style>
  <w:style w:type="character" w:customStyle="1" w:styleId="x-btn-inner167">
    <w:name w:val="x-btn-inner167"/>
    <w:basedOn w:val="a0"/>
    <w:rsid w:val="00A14FA5"/>
    <w:rPr>
      <w:vanish w:val="0"/>
      <w:webHidden w:val="0"/>
      <w:specVanish w:val="0"/>
    </w:rPr>
  </w:style>
  <w:style w:type="character" w:customStyle="1" w:styleId="x-btn-icon-el171">
    <w:name w:val="x-btn-icon-el171"/>
    <w:basedOn w:val="a0"/>
    <w:rsid w:val="00A14FA5"/>
  </w:style>
  <w:style w:type="character" w:customStyle="1" w:styleId="x-btn-wrap31">
    <w:name w:val="x-btn-wrap31"/>
    <w:basedOn w:val="a0"/>
    <w:rsid w:val="00A14FA5"/>
    <w:rPr>
      <w:vanish w:val="0"/>
      <w:webHidden w:val="0"/>
      <w:specVanish w:val="0"/>
    </w:rPr>
  </w:style>
  <w:style w:type="character" w:customStyle="1" w:styleId="x-btn-button84">
    <w:name w:val="x-btn-button84"/>
    <w:basedOn w:val="a0"/>
    <w:rsid w:val="00A14FA5"/>
    <w:rPr>
      <w:strike w:val="0"/>
      <w:dstrike w:val="0"/>
      <w:vanish w:val="0"/>
      <w:webHidden w:val="0"/>
      <w:u w:val="none"/>
      <w:effect w:val="none"/>
      <w:specVanish w:val="0"/>
    </w:rPr>
  </w:style>
  <w:style w:type="character" w:customStyle="1" w:styleId="x-btn-inner168">
    <w:name w:val="x-btn-inner168"/>
    <w:basedOn w:val="a0"/>
    <w:rsid w:val="00A14FA5"/>
    <w:rPr>
      <w:vanish w:val="0"/>
      <w:webHidden w:val="0"/>
      <w:specVanish w:val="0"/>
    </w:rPr>
  </w:style>
  <w:style w:type="character" w:customStyle="1" w:styleId="x-btn-icon-el172">
    <w:name w:val="x-btn-icon-el172"/>
    <w:basedOn w:val="a0"/>
    <w:rsid w:val="00A14FA5"/>
  </w:style>
  <w:style w:type="character" w:customStyle="1" w:styleId="x-btn-wrap32">
    <w:name w:val="x-btn-wrap32"/>
    <w:basedOn w:val="a0"/>
    <w:rsid w:val="00A14FA5"/>
    <w:rPr>
      <w:vanish w:val="0"/>
      <w:webHidden w:val="0"/>
      <w:specVanish w:val="0"/>
    </w:rPr>
  </w:style>
  <w:style w:type="character" w:customStyle="1" w:styleId="x-btn-button85">
    <w:name w:val="x-btn-button85"/>
    <w:basedOn w:val="a0"/>
    <w:rsid w:val="00A14FA5"/>
    <w:rPr>
      <w:strike w:val="0"/>
      <w:dstrike w:val="0"/>
      <w:vanish w:val="0"/>
      <w:webHidden w:val="0"/>
      <w:u w:val="none"/>
      <w:effect w:val="none"/>
      <w:specVanish w:val="0"/>
    </w:rPr>
  </w:style>
  <w:style w:type="character" w:customStyle="1" w:styleId="x-btn-inner169">
    <w:name w:val="x-btn-inner169"/>
    <w:basedOn w:val="a0"/>
    <w:rsid w:val="00A14FA5"/>
    <w:rPr>
      <w:vanish w:val="0"/>
      <w:webHidden w:val="0"/>
      <w:specVanish w:val="0"/>
    </w:rPr>
  </w:style>
  <w:style w:type="character" w:customStyle="1" w:styleId="x-btn-icon-el173">
    <w:name w:val="x-btn-icon-el173"/>
    <w:basedOn w:val="a0"/>
    <w:rsid w:val="00A14FA5"/>
  </w:style>
  <w:style w:type="character" w:customStyle="1" w:styleId="x-btn-wrap33">
    <w:name w:val="x-btn-wrap33"/>
    <w:basedOn w:val="a0"/>
    <w:rsid w:val="00A14FA5"/>
    <w:rPr>
      <w:vanish w:val="0"/>
      <w:webHidden w:val="0"/>
      <w:specVanish w:val="0"/>
    </w:rPr>
  </w:style>
  <w:style w:type="character" w:customStyle="1" w:styleId="x-btn-button86">
    <w:name w:val="x-btn-button86"/>
    <w:basedOn w:val="a0"/>
    <w:rsid w:val="00A14FA5"/>
    <w:rPr>
      <w:strike w:val="0"/>
      <w:dstrike w:val="0"/>
      <w:vanish w:val="0"/>
      <w:webHidden w:val="0"/>
      <w:u w:val="none"/>
      <w:effect w:val="none"/>
      <w:specVanish w:val="0"/>
    </w:rPr>
  </w:style>
  <w:style w:type="character" w:customStyle="1" w:styleId="x-btn-inner170">
    <w:name w:val="x-btn-inner170"/>
    <w:basedOn w:val="a0"/>
    <w:rsid w:val="00A14FA5"/>
    <w:rPr>
      <w:vanish w:val="0"/>
      <w:webHidden w:val="0"/>
      <w:specVanish w:val="0"/>
    </w:rPr>
  </w:style>
  <w:style w:type="character" w:customStyle="1" w:styleId="x-btn-icon-el174">
    <w:name w:val="x-btn-icon-el174"/>
    <w:basedOn w:val="a0"/>
    <w:rsid w:val="00A14FA5"/>
  </w:style>
  <w:style w:type="character" w:customStyle="1" w:styleId="x-btn-wrap34">
    <w:name w:val="x-btn-wrap34"/>
    <w:basedOn w:val="a0"/>
    <w:rsid w:val="00A14FA5"/>
    <w:rPr>
      <w:vanish w:val="0"/>
      <w:webHidden w:val="0"/>
      <w:specVanish w:val="0"/>
    </w:rPr>
  </w:style>
  <w:style w:type="character" w:customStyle="1" w:styleId="x-btn-button87">
    <w:name w:val="x-btn-button87"/>
    <w:basedOn w:val="a0"/>
    <w:rsid w:val="00A14FA5"/>
    <w:rPr>
      <w:strike w:val="0"/>
      <w:dstrike w:val="0"/>
      <w:vanish w:val="0"/>
      <w:webHidden w:val="0"/>
      <w:u w:val="none"/>
      <w:effect w:val="none"/>
      <w:specVanish w:val="0"/>
    </w:rPr>
  </w:style>
  <w:style w:type="character" w:customStyle="1" w:styleId="x-btn-inner171">
    <w:name w:val="x-btn-inner171"/>
    <w:basedOn w:val="a0"/>
    <w:rsid w:val="00A14FA5"/>
    <w:rPr>
      <w:vanish w:val="0"/>
      <w:webHidden w:val="0"/>
      <w:specVanish w:val="0"/>
    </w:rPr>
  </w:style>
  <w:style w:type="character" w:customStyle="1" w:styleId="x-btn-icon-el175">
    <w:name w:val="x-btn-icon-el175"/>
    <w:basedOn w:val="a0"/>
    <w:rsid w:val="00A14FA5"/>
  </w:style>
  <w:style w:type="character" w:customStyle="1" w:styleId="x-btn-wrap35">
    <w:name w:val="x-btn-wrap35"/>
    <w:basedOn w:val="a0"/>
    <w:rsid w:val="00A14FA5"/>
    <w:rPr>
      <w:vanish w:val="0"/>
      <w:webHidden w:val="0"/>
      <w:specVanish w:val="0"/>
    </w:rPr>
  </w:style>
  <w:style w:type="character" w:customStyle="1" w:styleId="x-btn-button88">
    <w:name w:val="x-btn-button88"/>
    <w:basedOn w:val="a0"/>
    <w:rsid w:val="00A14FA5"/>
    <w:rPr>
      <w:strike w:val="0"/>
      <w:dstrike w:val="0"/>
      <w:vanish w:val="0"/>
      <w:webHidden w:val="0"/>
      <w:u w:val="none"/>
      <w:effect w:val="none"/>
      <w:specVanish w:val="0"/>
    </w:rPr>
  </w:style>
  <w:style w:type="character" w:customStyle="1" w:styleId="x-btn-inner172">
    <w:name w:val="x-btn-inner172"/>
    <w:basedOn w:val="a0"/>
    <w:rsid w:val="00A14FA5"/>
    <w:rPr>
      <w:vanish w:val="0"/>
      <w:webHidden w:val="0"/>
      <w:specVanish w:val="0"/>
    </w:rPr>
  </w:style>
  <w:style w:type="character" w:customStyle="1" w:styleId="x-btn-icon-el176">
    <w:name w:val="x-btn-icon-el176"/>
    <w:basedOn w:val="a0"/>
    <w:rsid w:val="00A14FA5"/>
  </w:style>
  <w:style w:type="paragraph" w:styleId="z-">
    <w:name w:val="HTML Top of Form"/>
    <w:basedOn w:val="a"/>
    <w:next w:val="a"/>
    <w:link w:val="z-0"/>
    <w:hidden/>
    <w:uiPriority w:val="99"/>
    <w:semiHidden/>
    <w:unhideWhenUsed/>
    <w:rsid w:val="00A14F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4F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4F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4FA5"/>
    <w:rPr>
      <w:rFonts w:ascii="Arial" w:eastAsia="Times New Roman" w:hAnsi="Arial" w:cs="Arial"/>
      <w:vanish/>
      <w:sz w:val="16"/>
      <w:szCs w:val="16"/>
      <w:lang w:eastAsia="ru-RU"/>
    </w:rPr>
  </w:style>
  <w:style w:type="character" w:customStyle="1" w:styleId="x-header-text6">
    <w:name w:val="x-header-text6"/>
    <w:basedOn w:val="a0"/>
    <w:rsid w:val="00A14FA5"/>
  </w:style>
  <w:style w:type="character" w:customStyle="1" w:styleId="x-menu-item-text17">
    <w:name w:val="x-menu-item-text17"/>
    <w:basedOn w:val="a0"/>
    <w:rsid w:val="00A14FA5"/>
    <w:rPr>
      <w:rFonts w:ascii="Tahoma" w:hAnsi="Tahoma" w:cs="Tahoma" w:hint="default"/>
      <w:i w:val="0"/>
      <w:iCs w:val="0"/>
      <w:color w:val="222222"/>
      <w:sz w:val="17"/>
      <w:szCs w:val="17"/>
    </w:rPr>
  </w:style>
  <w:style w:type="character" w:customStyle="1" w:styleId="x-menu-item-text18">
    <w:name w:val="x-menu-item-text18"/>
    <w:basedOn w:val="a0"/>
    <w:rsid w:val="00A14FA5"/>
    <w:rPr>
      <w:rFonts w:ascii="Tahoma" w:hAnsi="Tahoma" w:cs="Tahoma" w:hint="default"/>
      <w:i w:val="0"/>
      <w:iCs w:val="0"/>
      <w:color w:val="222222"/>
      <w:sz w:val="17"/>
      <w:szCs w:val="17"/>
    </w:rPr>
  </w:style>
  <w:style w:type="character" w:customStyle="1" w:styleId="x-menu-item-text19">
    <w:name w:val="x-menu-item-text19"/>
    <w:basedOn w:val="a0"/>
    <w:rsid w:val="00A14FA5"/>
    <w:rPr>
      <w:rFonts w:ascii="Tahoma" w:hAnsi="Tahoma" w:cs="Tahoma" w:hint="default"/>
      <w:i w:val="0"/>
      <w:iCs w:val="0"/>
      <w:color w:val="222222"/>
      <w:sz w:val="17"/>
      <w:szCs w:val="17"/>
    </w:rPr>
  </w:style>
  <w:style w:type="character" w:customStyle="1" w:styleId="x-menu-item-text20">
    <w:name w:val="x-menu-item-text20"/>
    <w:basedOn w:val="a0"/>
    <w:rsid w:val="00A14FA5"/>
    <w:rPr>
      <w:rFonts w:ascii="Tahoma" w:hAnsi="Tahoma" w:cs="Tahoma" w:hint="default"/>
      <w:i w:val="0"/>
      <w:iCs w:val="0"/>
      <w:color w:val="222222"/>
      <w:sz w:val="17"/>
      <w:szCs w:val="17"/>
    </w:rPr>
  </w:style>
  <w:style w:type="character" w:customStyle="1" w:styleId="x-menu-item-text21">
    <w:name w:val="x-menu-item-text21"/>
    <w:basedOn w:val="a0"/>
    <w:rsid w:val="00A14FA5"/>
    <w:rPr>
      <w:rFonts w:ascii="Tahoma" w:hAnsi="Tahoma" w:cs="Tahoma" w:hint="default"/>
      <w:i w:val="0"/>
      <w:iCs w:val="0"/>
      <w:color w:val="222222"/>
      <w:sz w:val="17"/>
      <w:szCs w:val="17"/>
    </w:rPr>
  </w:style>
  <w:style w:type="character" w:customStyle="1" w:styleId="x-menu-item-text22">
    <w:name w:val="x-menu-item-text22"/>
    <w:basedOn w:val="a0"/>
    <w:rsid w:val="00A14FA5"/>
    <w:rPr>
      <w:rFonts w:ascii="Tahoma" w:hAnsi="Tahoma" w:cs="Tahoma" w:hint="default"/>
      <w:i w:val="0"/>
      <w:iCs w:val="0"/>
      <w:color w:val="222222"/>
      <w:sz w:val="17"/>
      <w:szCs w:val="17"/>
    </w:rPr>
  </w:style>
  <w:style w:type="character" w:customStyle="1" w:styleId="x-menu-item-text23">
    <w:name w:val="x-menu-item-text23"/>
    <w:basedOn w:val="a0"/>
    <w:rsid w:val="00A14FA5"/>
    <w:rPr>
      <w:rFonts w:ascii="Tahoma" w:hAnsi="Tahoma" w:cs="Tahoma" w:hint="default"/>
      <w:i w:val="0"/>
      <w:iCs w:val="0"/>
      <w:color w:val="222222"/>
      <w:sz w:val="17"/>
      <w:szCs w:val="17"/>
    </w:rPr>
  </w:style>
  <w:style w:type="character" w:customStyle="1" w:styleId="x-menu-item-text24">
    <w:name w:val="x-menu-item-text24"/>
    <w:basedOn w:val="a0"/>
    <w:rsid w:val="00A14FA5"/>
    <w:rPr>
      <w:rFonts w:ascii="Tahoma" w:hAnsi="Tahoma" w:cs="Tahoma" w:hint="default"/>
      <w:i w:val="0"/>
      <w:iCs w:val="0"/>
      <w:color w:val="222222"/>
      <w:sz w:val="17"/>
      <w:szCs w:val="17"/>
    </w:rPr>
  </w:style>
  <w:style w:type="character" w:customStyle="1" w:styleId="s105">
    <w:name w:val="s_105"/>
    <w:basedOn w:val="a0"/>
    <w:rsid w:val="0087600F"/>
  </w:style>
  <w:style w:type="paragraph" w:styleId="a7">
    <w:name w:val="Balloon Text"/>
    <w:basedOn w:val="a"/>
    <w:link w:val="a8"/>
    <w:uiPriority w:val="99"/>
    <w:semiHidden/>
    <w:unhideWhenUsed/>
    <w:rsid w:val="00452C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C35"/>
    <w:rPr>
      <w:rFonts w:ascii="Segoe UI" w:hAnsi="Segoe UI" w:cs="Segoe UI"/>
      <w:sz w:val="18"/>
      <w:szCs w:val="18"/>
    </w:rPr>
  </w:style>
  <w:style w:type="character" w:customStyle="1" w:styleId="50">
    <w:name w:val="Заголовок 5 Знак"/>
    <w:basedOn w:val="a0"/>
    <w:link w:val="5"/>
    <w:uiPriority w:val="9"/>
    <w:semiHidden/>
    <w:rsid w:val="00840C94"/>
    <w:rPr>
      <w:rFonts w:asciiTheme="majorHAnsi" w:eastAsiaTheme="majorEastAsia" w:hAnsiTheme="majorHAnsi" w:cstheme="majorBidi"/>
      <w:color w:val="2E74B5" w:themeColor="accent1" w:themeShade="BF"/>
    </w:rPr>
  </w:style>
  <w:style w:type="character" w:customStyle="1" w:styleId="a9">
    <w:name w:val="Цветовое выделение"/>
    <w:uiPriority w:val="99"/>
    <w:rsid w:val="00350FD2"/>
    <w:rPr>
      <w:b/>
      <w:bCs/>
      <w:color w:val="26282F"/>
    </w:rPr>
  </w:style>
  <w:style w:type="paragraph" w:customStyle="1" w:styleId="aa">
    <w:name w:val="Таблицы (моноширинный)"/>
    <w:basedOn w:val="a"/>
    <w:next w:val="a"/>
    <w:uiPriority w:val="99"/>
    <w:rsid w:val="00350FD2"/>
    <w:pPr>
      <w:autoSpaceDE w:val="0"/>
      <w:autoSpaceDN w:val="0"/>
      <w:adjustRightInd w:val="0"/>
      <w:spacing w:after="0" w:line="240" w:lineRule="auto"/>
    </w:pPr>
    <w:rPr>
      <w:rFonts w:ascii="Courier New" w:hAnsi="Courier New" w:cs="Courier New"/>
      <w:sz w:val="24"/>
      <w:szCs w:val="24"/>
    </w:rPr>
  </w:style>
  <w:style w:type="paragraph" w:customStyle="1" w:styleId="ConsPlusNormal">
    <w:name w:val="ConsPlusNormal"/>
    <w:rsid w:val="009A372D"/>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9A372D"/>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9A372D"/>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customStyle="1" w:styleId="18">
    <w:name w:val="Без интервала1"/>
    <w:rsid w:val="009A372D"/>
    <w:pPr>
      <w:suppressAutoHyphens/>
      <w:spacing w:after="0" w:line="100" w:lineRule="atLeast"/>
    </w:pPr>
    <w:rPr>
      <w:rFonts w:ascii="Times New Roman" w:eastAsia="Times New Roman" w:hAnsi="Times New Roman" w:cs="Times New Roman"/>
      <w:color w:val="00000A"/>
      <w:sz w:val="24"/>
      <w:szCs w:val="24"/>
      <w:lang w:eastAsia="ar-SA"/>
    </w:rPr>
  </w:style>
  <w:style w:type="paragraph" w:styleId="ab">
    <w:name w:val="No Spacing"/>
    <w:uiPriority w:val="1"/>
    <w:qFormat/>
    <w:rsid w:val="009A372D"/>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Iauiue2">
    <w:name w:val="Iau?iue2"/>
    <w:rsid w:val="008B64F9"/>
    <w:pPr>
      <w:widowControl w:val="0"/>
      <w:suppressAutoHyphens/>
      <w:spacing w:after="0" w:line="360" w:lineRule="auto"/>
      <w:ind w:firstLine="567"/>
      <w:jc w:val="both"/>
    </w:pPr>
    <w:rPr>
      <w:rFonts w:ascii="Courier" w:eastAsia="SimSun" w:hAnsi="Courier" w:cs="Courier"/>
      <w:color w:val="00000A"/>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4F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4F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4F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840C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F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4F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4F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4FA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14FA5"/>
  </w:style>
  <w:style w:type="character" w:styleId="a3">
    <w:name w:val="Hyperlink"/>
    <w:basedOn w:val="a0"/>
    <w:uiPriority w:val="99"/>
    <w:semiHidden/>
    <w:unhideWhenUsed/>
    <w:rsid w:val="00A14FA5"/>
    <w:rPr>
      <w:color w:val="0000FF"/>
      <w:u w:val="single"/>
    </w:rPr>
  </w:style>
  <w:style w:type="character" w:styleId="a4">
    <w:name w:val="FollowedHyperlink"/>
    <w:basedOn w:val="a0"/>
    <w:uiPriority w:val="99"/>
    <w:semiHidden/>
    <w:unhideWhenUsed/>
    <w:rsid w:val="00A14FA5"/>
    <w:rPr>
      <w:color w:val="800080"/>
      <w:u w:val="single"/>
    </w:rPr>
  </w:style>
  <w:style w:type="paragraph" w:styleId="HTML">
    <w:name w:val="HTML Preformatted"/>
    <w:basedOn w:val="a"/>
    <w:link w:val="HTML0"/>
    <w:uiPriority w:val="99"/>
    <w:unhideWhenUsed/>
    <w:rsid w:val="00A1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4FA5"/>
    <w:rPr>
      <w:rFonts w:ascii="Courier New" w:eastAsia="Times New Roman" w:hAnsi="Courier New" w:cs="Courier New"/>
      <w:sz w:val="20"/>
      <w:szCs w:val="20"/>
      <w:lang w:eastAsia="ru-RU"/>
    </w:rPr>
  </w:style>
  <w:style w:type="paragraph" w:customStyle="1" w:styleId="msonormal0">
    <w:name w:val="msonorm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_7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reacontainer">
    <w:name w:val="mainareacontainer"/>
    <w:basedOn w:val="a"/>
    <w:rsid w:val="00A14FA5"/>
    <w:pPr>
      <w:shd w:val="clear" w:color="auto" w:fill="555B6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stakehighlight">
    <w:name w:val="mistakehighlight"/>
    <w:basedOn w:val="a"/>
    <w:rsid w:val="00A14FA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ilterinformer">
    <w:name w:val="filterinformer"/>
    <w:basedOn w:val="a"/>
    <w:rsid w:val="00A14FA5"/>
    <w:pPr>
      <w:pBdr>
        <w:bottom w:val="single" w:sz="6" w:space="0" w:color="EBCE2A"/>
      </w:pBdr>
      <w:shd w:val="clear" w:color="auto" w:fill="FFDF2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extoverflowellipsis">
    <w:name w:val="textoverflowellipsi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message">
    <w:name w:val="emptymessage"/>
    <w:basedOn w:val="a"/>
    <w:rsid w:val="00A14FA5"/>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flashdisabledmessage">
    <w:name w:val="flashdisabledmessage"/>
    <w:basedOn w:val="a"/>
    <w:rsid w:val="00A14FA5"/>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jivo-no-transition">
    <w:name w:val="jivo-no-transi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
    <w:name w:val="viewframetitlepanel"/>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x-body">
    <w:name w:val="x-body"/>
    <w:basedOn w:val="a"/>
    <w:rsid w:val="00A14FA5"/>
    <w:pPr>
      <w:spacing w:after="0" w:line="240" w:lineRule="auto"/>
    </w:pPr>
    <w:rPr>
      <w:rFonts w:ascii="Tahoma" w:eastAsia="Times New Roman" w:hAnsi="Tahoma" w:cs="Tahoma"/>
      <w:color w:val="000000"/>
      <w:sz w:val="18"/>
      <w:szCs w:val="18"/>
      <w:lang w:eastAsia="ru-RU"/>
    </w:rPr>
  </w:style>
  <w:style w:type="paragraph" w:customStyle="1" w:styleId="x-rtl">
    <w:name w:val="x-rtl"/>
    <w:basedOn w:val="a"/>
    <w:rsid w:val="00A14FA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tr">
    <w:name w:val="x-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lear">
    <w:name w:val="x-clear"/>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ie-shadow">
    <w:name w:val="x-ie-shadow"/>
    <w:basedOn w:val="a"/>
    <w:rsid w:val="00A14FA5"/>
    <w:pPr>
      <w:shd w:val="clear" w:color="auto" w:fill="777777"/>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list-plain">
    <w:name w:val="x-list-plain"/>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table-plain">
    <w:name w:val="x-table-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
    <w:name w:val="x-frame-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
    <w:name w:val="x-frame-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
    <w:name w:val="x-frame-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
    <w:name w:val="x-frame-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
    <w:name w:val="x-frame-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
    <w:name w:val="x-frame-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
    <w:name w:val="x-frame-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xy-el">
    <w:name w:val="x-proxy-el"/>
    <w:basedOn w:val="a"/>
    <w:rsid w:val="00A14FA5"/>
    <w:pPr>
      <w:shd w:val="clear" w:color="auto" w:fill="B4B4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
    <w:name w:val="x-mask"/>
    <w:basedOn w:val="a"/>
    <w:rsid w:val="00A14FA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shim">
    <w:name w:val="x-mask-shi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
    <w:name w:val="x-progress"/>
    <w:basedOn w:val="a"/>
    <w:rsid w:val="00A14FA5"/>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
    <w:name w:val="x-progress-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
    <w:name w:val="x-btn"/>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wrap">
    <w:name w:val="x-btn-wra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
    <w:name w:val="x-btn-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
    <w:name w:val="x-btn-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
    <w:name w:val="x-btn-icon-el"/>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center">
    <w:name w:val="x-btn-inner-cent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left">
    <w:name w:val="x-btn-inner-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right">
    <w:name w:val="x-btn-inner-right"/>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box-target">
    <w:name w:val="x-box-targe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scroller">
    <w:name w:val="x-box-scroll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text">
    <w:name w:val="x-toolbar-text"/>
    <w:basedOn w:val="a"/>
    <w:rsid w:val="00A14FA5"/>
    <w:pPr>
      <w:spacing w:after="0" w:line="240" w:lineRule="atLeast"/>
      <w:ind w:left="60" w:right="90"/>
    </w:pPr>
    <w:rPr>
      <w:rFonts w:ascii="Tahoma" w:eastAsia="Times New Roman" w:hAnsi="Tahoma" w:cs="Tahoma"/>
      <w:color w:val="4C4C4C"/>
      <w:sz w:val="17"/>
      <w:szCs w:val="17"/>
      <w:lang w:eastAsia="ru-RU"/>
    </w:rPr>
  </w:style>
  <w:style w:type="paragraph" w:customStyle="1" w:styleId="x-toolbar-separator">
    <w:name w:val="x-toolbar-separator"/>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oolbar-scroller">
    <w:name w:val="x-toolbar-scroll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plain">
    <w:name w:val="x-toolbar-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icon">
    <w:name w:val="x-header-icon"/>
    <w:basedOn w:val="a"/>
    <w:rsid w:val="00A14FA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dd-drag-ghost">
    <w:name w:val="x-dd-drag-ghost"/>
    <w:basedOn w:val="a"/>
    <w:rsid w:val="00A14FA5"/>
    <w:pPr>
      <w:pBdr>
        <w:top w:val="single" w:sz="6" w:space="4" w:color="DDDDDD"/>
        <w:left w:val="single" w:sz="6" w:space="15" w:color="DDDDDD"/>
        <w:bottom w:val="single" w:sz="6" w:space="4" w:color="BBBBBB"/>
        <w:right w:val="single" w:sz="6" w:space="4" w:color="BBBBBB"/>
      </w:pBdr>
      <w:shd w:val="clear" w:color="auto" w:fill="FFFFFF"/>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x-dd-drop-icon">
    <w:name w:val="x-dd-drop-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plain">
    <w:name w:val="x-panel-header-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plain">
    <w:name w:val="x-panel-body-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nchor">
    <w:name w:val="x-tip-anchor"/>
    <w:basedOn w:val="a"/>
    <w:rsid w:val="00A14FA5"/>
    <w:pPr>
      <w:pBdr>
        <w:top w:val="single" w:sz="36" w:space="0" w:color="A2AEB8"/>
        <w:left w:val="single" w:sz="36" w:space="0" w:color="A2AEB8"/>
        <w:bottom w:val="single" w:sz="36" w:space="0" w:color="A2AEB8"/>
        <w:right w:val="single" w:sz="36" w:space="0"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le-layout">
    <w:name w:val="x-table-layou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iewport">
    <w:name w:val="x-viewport"/>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window-body-plain">
    <w:name w:val="x-window-body-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item-label">
    <w:name w:val="x-form-item-label"/>
    <w:basedOn w:val="a"/>
    <w:rsid w:val="00A14FA5"/>
    <w:pPr>
      <w:spacing w:before="90" w:after="100" w:afterAutospacing="1" w:line="210" w:lineRule="atLeast"/>
    </w:pPr>
    <w:rPr>
      <w:rFonts w:ascii="Tahoma" w:eastAsia="Times New Roman" w:hAnsi="Tahoma" w:cs="Tahoma"/>
      <w:color w:val="000000"/>
      <w:sz w:val="18"/>
      <w:szCs w:val="18"/>
      <w:lang w:eastAsia="ru-RU"/>
    </w:rPr>
  </w:style>
  <w:style w:type="paragraph" w:customStyle="1" w:styleId="x-form-item-label-right">
    <w:name w:val="x-form-item-label-right"/>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form-item-label-top">
    <w:name w:val="x-form-item-label-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display-field-body">
    <w:name w:val="x-form-display-field-body"/>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wrap">
    <w:name w:val="x-form-cb-wrap"/>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
    <w:name w:val="x-form-cb"/>
    <w:basedOn w:val="a"/>
    <w:rsid w:val="00A14FA5"/>
    <w:pP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ieldset">
    <w:name w:val="x-fieldset"/>
    <w:basedOn w:val="a"/>
    <w:rsid w:val="00A14FA5"/>
    <w:pPr>
      <w:pBdr>
        <w:top w:val="single" w:sz="6" w:space="0" w:color="B5B8C8"/>
        <w:left w:val="single" w:sz="6" w:space="8" w:color="B5B8C8"/>
        <w:bottom w:val="single" w:sz="6" w:space="0" w:color="B5B8C8"/>
        <w:right w:val="single" w:sz="6" w:space="8" w:color="B5B8C8"/>
      </w:pBdr>
      <w:spacing w:after="150" w:line="240" w:lineRule="auto"/>
    </w:pPr>
    <w:rPr>
      <w:rFonts w:ascii="Times New Roman" w:eastAsia="Times New Roman" w:hAnsi="Times New Roman" w:cs="Times New Roman"/>
      <w:sz w:val="24"/>
      <w:szCs w:val="24"/>
      <w:lang w:eastAsia="ru-RU"/>
    </w:rPr>
  </w:style>
  <w:style w:type="paragraph" w:customStyle="1" w:styleId="x-form-item">
    <w:name w:val="x-form-item"/>
    <w:basedOn w:val="a"/>
    <w:rsid w:val="00A14FA5"/>
    <w:pPr>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form-trigger">
    <w:name w:val="x-form-trigger"/>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wrap">
    <w:name w:val="x-form-trigger-wrap"/>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spinner-up">
    <w:name w:val="x-form-spinner-up"/>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spinner-down">
    <w:name w:val="x-form-spinner-down"/>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datepicker-inner">
    <w:name w:val="x-datepicker-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cell">
    <w:name w:val="x-datepicker-cell"/>
    <w:basedOn w:val="a"/>
    <w:rsid w:val="00A14FA5"/>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datepicker-arrow">
    <w:name w:val="x-datepicker-arrow"/>
    <w:basedOn w:val="a"/>
    <w:rsid w:val="00A14FA5"/>
    <w:pPr>
      <w:shd w:val="clear" w:color="auto" w:fill="23427C"/>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datepicker-column-header">
    <w:name w:val="x-datepicker-column-header"/>
    <w:basedOn w:val="a"/>
    <w:rsid w:val="00A14FA5"/>
    <w:pPr>
      <w:pBdr>
        <w:top w:val="single" w:sz="2" w:space="0" w:color="B2D1F5"/>
        <w:left w:val="single" w:sz="2" w:space="0" w:color="B2D1F5"/>
        <w:bottom w:val="single" w:sz="6" w:space="0" w:color="B2D1F5"/>
        <w:right w:val="single" w:sz="2" w:space="0" w:color="B2D1F5"/>
      </w:pBdr>
      <w:shd w:val="clear" w:color="auto" w:fill="DFECFB"/>
      <w:spacing w:before="100" w:beforeAutospacing="1" w:after="100" w:afterAutospacing="1" w:line="240" w:lineRule="auto"/>
      <w:jc w:val="right"/>
    </w:pPr>
    <w:rPr>
      <w:rFonts w:ascii="Tahoma" w:eastAsia="Times New Roman" w:hAnsi="Tahoma" w:cs="Tahoma"/>
      <w:color w:val="233D6D"/>
      <w:sz w:val="15"/>
      <w:szCs w:val="15"/>
      <w:lang w:eastAsia="ru-RU"/>
    </w:rPr>
  </w:style>
  <w:style w:type="paragraph" w:customStyle="1" w:styleId="x-datepicker-date">
    <w:name w:val="x-datepicker-date"/>
    <w:basedOn w:val="a"/>
    <w:rsid w:val="00A14FA5"/>
    <w:pPr>
      <w:spacing w:before="100" w:beforeAutospacing="1" w:after="100" w:afterAutospacing="1" w:line="270" w:lineRule="atLeast"/>
    </w:pPr>
    <w:rPr>
      <w:rFonts w:ascii="Tahoma" w:eastAsia="Times New Roman" w:hAnsi="Tahoma" w:cs="Tahoma"/>
      <w:color w:val="000000"/>
      <w:sz w:val="17"/>
      <w:szCs w:val="17"/>
      <w:lang w:eastAsia="ru-RU"/>
    </w:rPr>
  </w:style>
  <w:style w:type="paragraph" w:customStyle="1" w:styleId="x-monthpicker-item-inner">
    <w:name w:val="x-monthpicker-item-inner"/>
    <w:basedOn w:val="a"/>
    <w:rsid w:val="00A14FA5"/>
    <w:pPr>
      <w:pBdr>
        <w:top w:val="single" w:sz="6" w:space="0" w:color="FFFFFF"/>
        <w:left w:val="single" w:sz="6" w:space="0" w:color="FFFFFF"/>
        <w:bottom w:val="single" w:sz="6" w:space="0" w:color="FFFFFF"/>
        <w:right w:val="single" w:sz="6" w:space="0" w:color="FFFFFF"/>
      </w:pBdr>
      <w:spacing w:after="0" w:line="240" w:lineRule="atLeast"/>
      <w:ind w:left="75" w:right="75"/>
    </w:pPr>
    <w:rPr>
      <w:rFonts w:ascii="Times New Roman" w:eastAsia="Times New Roman" w:hAnsi="Times New Roman" w:cs="Times New Roman"/>
      <w:color w:val="15428B"/>
      <w:sz w:val="24"/>
      <w:szCs w:val="24"/>
      <w:lang w:eastAsia="ru-RU"/>
    </w:rPr>
  </w:style>
  <w:style w:type="paragraph" w:customStyle="1" w:styleId="x-monthpicker-yearnav-button-ct">
    <w:name w:val="x-monthpicker-yearnav-button-ct"/>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monthpicker-yearnav-button">
    <w:name w:val="x-monthpicker-yearnav-button"/>
    <w:basedOn w:val="a"/>
    <w:rsid w:val="00A14FA5"/>
    <w:pPr>
      <w:shd w:val="clear" w:color="auto" w:fill="FFFFFF"/>
      <w:spacing w:before="45" w:after="100" w:afterAutospacing="1" w:line="240" w:lineRule="auto"/>
    </w:pPr>
    <w:rPr>
      <w:rFonts w:ascii="Times New Roman" w:eastAsia="Times New Roman" w:hAnsi="Times New Roman" w:cs="Times New Roman"/>
      <w:sz w:val="2"/>
      <w:szCs w:val="2"/>
      <w:lang w:eastAsia="ru-RU"/>
    </w:rPr>
  </w:style>
  <w:style w:type="paragraph" w:customStyle="1" w:styleId="x-monthpicker-buttons">
    <w:name w:val="x-monthpicker-buttons"/>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orm-file-input">
    <w:name w:val="x-form-file-input"/>
    <w:basedOn w:val="a"/>
    <w:rsid w:val="00A14FA5"/>
    <w:pPr>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x-form-item-hidden">
    <w:name w:val="x-form-item-hidden"/>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color-picker-item">
    <w:name w:val="x-color-picker-item"/>
    <w:basedOn w:val="a"/>
    <w:rsid w:val="00A14FA5"/>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or-picker-item-inner">
    <w:name w:val="x-color-picker-item-inner"/>
    <w:basedOn w:val="a"/>
    <w:rsid w:val="00A14FA5"/>
    <w:pPr>
      <w:pBdr>
        <w:top w:val="single" w:sz="6" w:space="0" w:color="ACA899"/>
        <w:left w:val="single" w:sz="6" w:space="0" w:color="ACA899"/>
        <w:bottom w:val="single" w:sz="6" w:space="0" w:color="ACA899"/>
        <w:right w:val="single" w:sz="6" w:space="0" w:color="ACA899"/>
      </w:pBdr>
      <w:spacing w:before="100" w:beforeAutospacing="1" w:after="100" w:afterAutospacing="1" w:line="150" w:lineRule="atLeast"/>
    </w:pPr>
    <w:rPr>
      <w:rFonts w:ascii="Times New Roman" w:eastAsia="Times New Roman" w:hAnsi="Times New Roman" w:cs="Times New Roman"/>
      <w:sz w:val="2"/>
      <w:szCs w:val="2"/>
      <w:lang w:eastAsia="ru-RU"/>
    </w:rPr>
  </w:style>
  <w:style w:type="paragraph" w:customStyle="1" w:styleId="x-htmleditor-iframe">
    <w:name w:val="x-htmleditor-ifra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
    <w:name w:val="x-grid-td"/>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
    <w:name w:val="x-grid-cell-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move-top">
    <w:name w:val="col-move-top"/>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ol-move-bottom">
    <w:name w:val="col-move-bottom"/>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column-header">
    <w:name w:val="x-column-header"/>
    <w:basedOn w:val="a"/>
    <w:rsid w:val="00A14FA5"/>
    <w:pPr>
      <w:pBdr>
        <w:right w:val="single" w:sz="6" w:space="0" w:color="C5C5C5"/>
      </w:pBdr>
      <w:shd w:val="clear" w:color="auto" w:fill="C5C5C5"/>
      <w:spacing w:before="100" w:beforeAutospacing="1" w:after="100" w:afterAutospacing="1" w:line="195" w:lineRule="atLeast"/>
    </w:pPr>
    <w:rPr>
      <w:rFonts w:ascii="Tahoma" w:eastAsia="Times New Roman" w:hAnsi="Tahoma" w:cs="Tahoma"/>
      <w:color w:val="000000"/>
      <w:sz w:val="17"/>
      <w:szCs w:val="17"/>
      <w:lang w:eastAsia="ru-RU"/>
    </w:rPr>
  </w:style>
  <w:style w:type="paragraph" w:customStyle="1" w:styleId="x-column-header-inner">
    <w:name w:val="x-column-header-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ext">
    <w:name w:val="x-column-header-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rigger">
    <w:name w:val="x-column-header-trigger"/>
    <w:basedOn w:val="a"/>
    <w:rsid w:val="00A14FA5"/>
    <w:pPr>
      <w:shd w:val="clear" w:color="auto" w:fill="C5C5C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column-header-align-right">
    <w:name w:val="x-column-header-align-right"/>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column-header-align-left">
    <w:name w:val="x-column-header-align-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align-center">
    <w:name w:val="x-column-header-align-cent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grid-cell-inner-action-col">
    <w:name w:val="x-grid-cell-inner-action-col"/>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splitter">
    <w:name w:val="x-splitter"/>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collapse-el">
    <w:name w:val="x-collapse-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
    <w:name w:val="x-menu-ite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link">
    <w:name w:val="x-menu-item-link"/>
    <w:basedOn w:val="a"/>
    <w:rsid w:val="00A14FA5"/>
    <w:pPr>
      <w:spacing w:after="0" w:line="240" w:lineRule="auto"/>
      <w:ind w:left="60" w:right="60"/>
    </w:pPr>
    <w:rPr>
      <w:rFonts w:ascii="Times New Roman" w:eastAsia="Times New Roman" w:hAnsi="Times New Roman" w:cs="Times New Roman"/>
      <w:sz w:val="24"/>
      <w:szCs w:val="24"/>
      <w:lang w:eastAsia="ru-RU"/>
    </w:rPr>
  </w:style>
  <w:style w:type="paragraph" w:customStyle="1" w:styleId="x-menu-item-icon">
    <w:name w:val="x-menu-item-icon"/>
    <w:basedOn w:val="a"/>
    <w:rsid w:val="00A14FA5"/>
    <w:pPr>
      <w:spacing w:before="100" w:beforeAutospacing="1" w:after="100" w:afterAutospacing="1" w:line="240" w:lineRule="auto"/>
      <w:jc w:val="center"/>
    </w:pPr>
    <w:rPr>
      <w:rFonts w:ascii="Times New Roman" w:eastAsia="Times New Roman" w:hAnsi="Times New Roman" w:cs="Times New Roman"/>
      <w:sz w:val="2"/>
      <w:szCs w:val="2"/>
      <w:lang w:eastAsia="ru-RU"/>
    </w:rPr>
  </w:style>
  <w:style w:type="paragraph" w:customStyle="1" w:styleId="x-menu-item-icon-right">
    <w:name w:val="x-menu-item-icon-right"/>
    <w:basedOn w:val="a"/>
    <w:rsid w:val="00A14FA5"/>
    <w:pPr>
      <w:spacing w:before="100" w:beforeAutospacing="1" w:after="100" w:afterAutospacing="1" w:line="240" w:lineRule="auto"/>
      <w:jc w:val="center"/>
    </w:pPr>
    <w:rPr>
      <w:rFonts w:ascii="Times New Roman" w:eastAsia="Times New Roman" w:hAnsi="Times New Roman" w:cs="Times New Roman"/>
      <w:sz w:val="2"/>
      <w:szCs w:val="2"/>
      <w:lang w:eastAsia="ru-RU"/>
    </w:rPr>
  </w:style>
  <w:style w:type="paragraph" w:customStyle="1" w:styleId="x-menu-item-arrow">
    <w:name w:val="x-menu-item-arrow"/>
    <w:basedOn w:val="a"/>
    <w:rsid w:val="00A14FA5"/>
    <w:pPr>
      <w:spacing w:before="100" w:beforeAutospacing="1" w:after="100" w:afterAutospacing="1" w:line="240" w:lineRule="auto"/>
      <w:jc w:val="center"/>
    </w:pPr>
    <w:rPr>
      <w:rFonts w:ascii="Times New Roman" w:eastAsia="Times New Roman" w:hAnsi="Times New Roman" w:cs="Times New Roman"/>
      <w:sz w:val="2"/>
      <w:szCs w:val="2"/>
      <w:lang w:eastAsia="ru-RU"/>
    </w:rPr>
  </w:style>
  <w:style w:type="paragraph" w:customStyle="1" w:styleId="x-resizable-overlay">
    <w:name w:val="x-resizable-overlay"/>
    <w:basedOn w:val="a"/>
    <w:rsid w:val="00A14FA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grid-cell-row-checker">
    <w:name w:val="x-grid-cell-row-checker"/>
    <w:basedOn w:val="a"/>
    <w:rsid w:val="00A14FA5"/>
    <w:pPr>
      <w:spacing w:before="100" w:beforeAutospacing="1" w:after="100" w:afterAutospacing="1" w:line="240" w:lineRule="auto"/>
      <w:textAlignment w:val="center"/>
    </w:pPr>
    <w:rPr>
      <w:rFonts w:ascii="Times New Roman" w:eastAsia="Times New Roman" w:hAnsi="Times New Roman" w:cs="Times New Roman"/>
      <w:sz w:val="2"/>
      <w:szCs w:val="2"/>
      <w:lang w:eastAsia="ru-RU"/>
    </w:rPr>
  </w:style>
  <w:style w:type="paragraph" w:customStyle="1" w:styleId="x-tab">
    <w:name w:val="x-tab"/>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wrap">
    <w:name w:val="x-tab-wra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utton">
    <w:name w:val="x-tab-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
    <w:name w:val="x-tab-inn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tab-bar-strip">
    <w:name w:val="x-tab-bar-strip"/>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ab-icon-el">
    <w:name w:val="x-tab-ico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close-btn">
    <w:name w:val="x-tab-close-btn"/>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ree-elbow-img">
    <w:name w:val="x-tree-elbow-img"/>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
    <w:name w:val="x-tree-icon"/>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checkbox">
    <w:name w:val="x-tree-checkbox"/>
    <w:basedOn w:val="a"/>
    <w:rsid w:val="00A14FA5"/>
    <w:pPr>
      <w:spacing w:after="0" w:line="240" w:lineRule="auto"/>
      <w:ind w:right="45"/>
      <w:textAlignment w:val="top"/>
    </w:pPr>
    <w:rPr>
      <w:rFonts w:ascii="Times New Roman" w:eastAsia="Times New Roman" w:hAnsi="Times New Roman" w:cs="Times New Roman"/>
      <w:sz w:val="24"/>
      <w:szCs w:val="24"/>
      <w:lang w:eastAsia="ru-RU"/>
    </w:rPr>
  </w:style>
  <w:style w:type="paragraph" w:customStyle="1" w:styleId="x-focus-element">
    <w:name w:val="x-focus-ele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
    <w:name w:val="x-focus-fra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top">
    <w:name w:val="x-focus-frame-top"/>
    <w:basedOn w:val="a"/>
    <w:rsid w:val="00A14FA5"/>
    <w:pPr>
      <w:pBdr>
        <w:top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bottom">
    <w:name w:val="x-focus-frame-bottom"/>
    <w:basedOn w:val="a"/>
    <w:rsid w:val="00A14FA5"/>
    <w:pPr>
      <w:pBdr>
        <w:top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left">
    <w:name w:val="x-focus-frame-left"/>
    <w:basedOn w:val="a"/>
    <w:rsid w:val="00A14FA5"/>
    <w:pPr>
      <w:pBdr>
        <w:left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cus-frame-right">
    <w:name w:val="x-focus-frame-right"/>
    <w:basedOn w:val="a"/>
    <w:rsid w:val="00A14FA5"/>
    <w:pPr>
      <w:pBdr>
        <w:left w:val="single" w:sz="12" w:space="0" w:color="15428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msg">
    <w:name w:val="x-mask-msg"/>
    <w:basedOn w:val="a"/>
    <w:rsid w:val="00A14FA5"/>
    <w:pPr>
      <w:pBdr>
        <w:top w:val="single" w:sz="6" w:space="2" w:color="99BCE8"/>
        <w:left w:val="single" w:sz="6" w:space="2" w:color="99BCE8"/>
        <w:bottom w:val="single" w:sz="6" w:space="2" w:color="99BCE8"/>
        <w:right w:val="single" w:sz="6" w:space="2" w:color="99BCE8"/>
      </w:pBdr>
      <w:shd w:val="clear" w:color="auto" w:fill="DFE9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msg-inner">
    <w:name w:val="x-mask-msg-inner"/>
    <w:basedOn w:val="a"/>
    <w:rsid w:val="00A14FA5"/>
    <w:pPr>
      <w:pBdr>
        <w:top w:val="single" w:sz="6" w:space="0" w:color="A3BAD9"/>
        <w:left w:val="single" w:sz="6" w:space="4" w:color="A3BAD9"/>
        <w:bottom w:val="single" w:sz="6" w:space="0" w:color="A3BAD9"/>
        <w:right w:val="single" w:sz="6" w:space="4" w:color="A3BAD9"/>
      </w:pBdr>
      <w:shd w:val="clear" w:color="auto" w:fill="EEEEEE"/>
      <w:spacing w:before="100" w:beforeAutospacing="1" w:after="100" w:afterAutospacing="1" w:line="240" w:lineRule="auto"/>
    </w:pPr>
    <w:rPr>
      <w:rFonts w:ascii="Tahoma" w:eastAsia="Times New Roman" w:hAnsi="Tahoma" w:cs="Tahoma"/>
      <w:color w:val="222222"/>
      <w:sz w:val="17"/>
      <w:szCs w:val="17"/>
      <w:lang w:eastAsia="ru-RU"/>
    </w:rPr>
  </w:style>
  <w:style w:type="paragraph" w:customStyle="1" w:styleId="x-mask-msg-text">
    <w:name w:val="x-mask-msg-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default">
    <w:name w:val="x-progress-default"/>
    <w:basedOn w:val="a"/>
    <w:rsid w:val="00A14FA5"/>
    <w:pPr>
      <w:shd w:val="clear" w:color="auto" w:fill="E0E8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
    <w:name w:val="x-btn-default-small"/>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c">
    <w:name w:val="x-btn-default-small-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frameinfo">
    <w:name w:val="x-btn-default-small-frameinfo"/>
    <w:basedOn w:val="a"/>
    <w:rsid w:val="00A14FA5"/>
    <w:pPr>
      <w:spacing w:before="100" w:beforeAutospacing="1" w:after="100" w:afterAutospacing="1" w:line="240" w:lineRule="auto"/>
    </w:pPr>
    <w:rPr>
      <w:rFonts w:ascii="th-3-3-3-3-1-1-1-1-2-2-2-2" w:eastAsia="Times New Roman" w:hAnsi="th-3-3-3-3-1-1-1-1-2-2-2-2" w:cs="Times New Roman"/>
      <w:sz w:val="24"/>
      <w:szCs w:val="24"/>
      <w:lang w:eastAsia="ru-RU"/>
    </w:rPr>
  </w:style>
  <w:style w:type="paragraph" w:customStyle="1" w:styleId="x-btn-default-small-tr">
    <w:name w:val="x-btn-default-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br">
    <w:name w:val="x-btn-default-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r">
    <w:name w:val="x-btn-default-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tl">
    <w:name w:val="x-btn-default-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bl">
    <w:name w:val="x-btn-default-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l">
    <w:name w:val="x-btn-default-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tc">
    <w:name w:val="x-btn-default-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bc">
    <w:name w:val="x-btn-default-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disabled">
    <w:name w:val="x-btn-default-small-disabled"/>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focus">
    <w:name w:val="x-btn-default-small-focus"/>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over">
    <w:name w:val="x-btn-default-small-over"/>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enu-active">
    <w:name w:val="x-btn-default-small-menu-active"/>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pressed">
    <w:name w:val="x-btn-default-small-pressed"/>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
    <w:name w:val="x-btn-default-medium"/>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c">
    <w:name w:val="x-btn-default-medium-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frameinfo">
    <w:name w:val="x-btn-default-medium-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medium-tr">
    <w:name w:val="x-btn-default-mediu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br">
    <w:name w:val="x-btn-default-mediu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r">
    <w:name w:val="x-btn-default-mediu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tl">
    <w:name w:val="x-btn-default-mediu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bl">
    <w:name w:val="x-btn-default-mediu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l">
    <w:name w:val="x-btn-default-mediu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tc">
    <w:name w:val="x-btn-default-mediu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bc">
    <w:name w:val="x-btn-default-mediu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disabled">
    <w:name w:val="x-btn-default-medium-disabled"/>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focus">
    <w:name w:val="x-btn-default-medium-focus"/>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over">
    <w:name w:val="x-btn-default-medium-over"/>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enu-active">
    <w:name w:val="x-btn-default-medium-menu-active"/>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pressed">
    <w:name w:val="x-btn-default-medium-pressed"/>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
    <w:name w:val="x-btn-default-large"/>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c">
    <w:name w:val="x-btn-default-large-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frameinfo">
    <w:name w:val="x-btn-default-large-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large-tr">
    <w:name w:val="x-btn-default-large-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br">
    <w:name w:val="x-btn-default-large-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r">
    <w:name w:val="x-btn-default-large-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tl">
    <w:name w:val="x-btn-default-large-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bl">
    <w:name w:val="x-btn-default-large-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l">
    <w:name w:val="x-btn-default-large-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tc">
    <w:name w:val="x-btn-default-large-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bc">
    <w:name w:val="x-btn-default-large-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disabled">
    <w:name w:val="x-btn-default-large-disabled"/>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focus">
    <w:name w:val="x-btn-default-large-focus"/>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over">
    <w:name w:val="x-btn-default-large-over"/>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enu-active">
    <w:name w:val="x-btn-default-large-menu-active"/>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pressed">
    <w:name w:val="x-btn-default-large-pressed"/>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
    <w:name w:val="x-btn-default-toolbar-small"/>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c">
    <w:name w:val="x-btn-default-toolbar-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rameinfo">
    <w:name w:val="x-btn-default-toolbar-small-frameinfo"/>
    <w:basedOn w:val="a"/>
    <w:rsid w:val="00A14FA5"/>
    <w:pPr>
      <w:spacing w:before="100" w:beforeAutospacing="1" w:after="100" w:afterAutospacing="1" w:line="240" w:lineRule="auto"/>
    </w:pPr>
    <w:rPr>
      <w:rFonts w:ascii="th-3-3-3-3-1-1-1-1-2-2-2-2" w:eastAsia="Times New Roman" w:hAnsi="th-3-3-3-3-1-1-1-1-2-2-2-2" w:cs="Times New Roman"/>
      <w:sz w:val="24"/>
      <w:szCs w:val="24"/>
      <w:lang w:eastAsia="ru-RU"/>
    </w:rPr>
  </w:style>
  <w:style w:type="paragraph" w:customStyle="1" w:styleId="x-btn-default-toolbar-small-tr">
    <w:name w:val="x-btn-default-toolbar-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br">
    <w:name w:val="x-btn-default-toolbar-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r">
    <w:name w:val="x-btn-default-toolbar-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tl">
    <w:name w:val="x-btn-default-toolbar-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bl">
    <w:name w:val="x-btn-default-toolbar-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l">
    <w:name w:val="x-btn-default-toolbar-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tc">
    <w:name w:val="x-btn-default-toolbar-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bc">
    <w:name w:val="x-btn-default-toolbar-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disabled">
    <w:name w:val="x-btn-default-toolbar-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ocus">
    <w:name w:val="x-btn-default-toolbar-small-focus"/>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over">
    <w:name w:val="x-btn-default-toolbar-small-over"/>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enu-active">
    <w:name w:val="x-btn-default-toolbar-small-menu-active"/>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pressed">
    <w:name w:val="x-btn-default-toolbar-small-pressed"/>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
    <w:name w:val="x-btn-default-toolbar-medium"/>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c">
    <w:name w:val="x-btn-default-toolbar-medium-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frameinfo">
    <w:name w:val="x-btn-default-toolbar-medium-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toolbar-medium-tr">
    <w:name w:val="x-btn-default-toolbar-mediu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br">
    <w:name w:val="x-btn-default-toolbar-mediu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r">
    <w:name w:val="x-btn-default-toolbar-mediu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tl">
    <w:name w:val="x-btn-default-toolbar-mediu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bl">
    <w:name w:val="x-btn-default-toolbar-mediu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l">
    <w:name w:val="x-btn-default-toolbar-mediu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tc">
    <w:name w:val="x-btn-default-toolbar-mediu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bc">
    <w:name w:val="x-btn-default-toolbar-mediu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disabled">
    <w:name w:val="x-btn-default-toolbar-medium-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focus">
    <w:name w:val="x-btn-default-toolbar-medium-focus"/>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over">
    <w:name w:val="x-btn-default-toolbar-medium-over"/>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enu-active">
    <w:name w:val="x-btn-default-toolbar-medium-menu-active"/>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pressed">
    <w:name w:val="x-btn-default-toolbar-medium-pressed"/>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
    <w:name w:val="x-btn-default-toolbar-large"/>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c">
    <w:name w:val="x-btn-default-toolbar-large-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frameinfo">
    <w:name w:val="x-btn-default-toolbar-large-frameinfo"/>
    <w:basedOn w:val="a"/>
    <w:rsid w:val="00A14FA5"/>
    <w:pPr>
      <w:spacing w:before="100" w:beforeAutospacing="1" w:after="100" w:afterAutospacing="1" w:line="240" w:lineRule="auto"/>
    </w:pPr>
    <w:rPr>
      <w:rFonts w:ascii="th-3-3-3-3-1-1-1-1-3-3-3-3" w:eastAsia="Times New Roman" w:hAnsi="th-3-3-3-3-1-1-1-1-3-3-3-3" w:cs="Times New Roman"/>
      <w:sz w:val="24"/>
      <w:szCs w:val="24"/>
      <w:lang w:eastAsia="ru-RU"/>
    </w:rPr>
  </w:style>
  <w:style w:type="paragraph" w:customStyle="1" w:styleId="x-btn-default-toolbar-large-tr">
    <w:name w:val="x-btn-default-toolbar-large-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br">
    <w:name w:val="x-btn-default-toolbar-large-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r">
    <w:name w:val="x-btn-default-toolbar-large-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tl">
    <w:name w:val="x-btn-default-toolbar-large-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bl">
    <w:name w:val="x-btn-default-toolbar-large-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l">
    <w:name w:val="x-btn-default-toolbar-large-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tc">
    <w:name w:val="x-btn-default-toolbar-large-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bc">
    <w:name w:val="x-btn-default-toolbar-large-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disabled">
    <w:name w:val="x-btn-default-toolbar-large-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focus">
    <w:name w:val="x-btn-default-toolbar-large-focus"/>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over">
    <w:name w:val="x-btn-default-toolbar-large-over"/>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enu-active">
    <w:name w:val="x-btn-default-toolbar-large-menu-active"/>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pressed">
    <w:name w:val="x-btn-default-toolbar-large-pressed"/>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
    <w:name w:val="x-btn-arr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
    <w:name w:val="x-btn-spli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
    <w:name w:val="x-toolbar"/>
    <w:basedOn w:val="a"/>
    <w:rsid w:val="00A14FA5"/>
    <w:pPr>
      <w:pBdr>
        <w:top w:val="single" w:sz="24" w:space="2" w:color="auto"/>
        <w:left w:val="single" w:sz="24" w:space="2" w:color="auto"/>
        <w:bottom w:val="single" w:sz="24" w:space="2" w:color="auto"/>
        <w:right w:val="single" w:sz="2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toolbar-item">
    <w:name w:val="x-toolbar-item"/>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bar-separator-horizontal">
    <w:name w:val="x-toolbar-separator-horizontal"/>
    <w:basedOn w:val="a"/>
    <w:rsid w:val="00A14FA5"/>
    <w:pPr>
      <w:pBdr>
        <w:top w:val="single" w:sz="2" w:space="0" w:color="auto"/>
        <w:left w:val="single" w:sz="6" w:space="0" w:color="98C8FF"/>
        <w:bottom w:val="single" w:sz="2" w:space="0" w:color="auto"/>
        <w:right w:val="single" w:sz="6" w:space="0" w:color="FFFFFF"/>
      </w:pBdr>
      <w:spacing w:after="0" w:line="240" w:lineRule="auto"/>
      <w:ind w:right="30"/>
    </w:pPr>
    <w:rPr>
      <w:rFonts w:ascii="Times New Roman" w:eastAsia="Times New Roman" w:hAnsi="Times New Roman" w:cs="Times New Roman"/>
      <w:sz w:val="24"/>
      <w:szCs w:val="24"/>
      <w:lang w:eastAsia="ru-RU"/>
    </w:rPr>
  </w:style>
  <w:style w:type="paragraph" w:customStyle="1" w:styleId="x-toolbar-footer">
    <w:name w:val="x-toolbar-footer"/>
    <w:basedOn w:val="a"/>
    <w:rsid w:val="00A14FA5"/>
    <w:pPr>
      <w:spacing w:before="45" w:after="0" w:line="240" w:lineRule="auto"/>
    </w:pPr>
    <w:rPr>
      <w:rFonts w:ascii="Times New Roman" w:eastAsia="Times New Roman" w:hAnsi="Times New Roman" w:cs="Times New Roman"/>
      <w:sz w:val="24"/>
      <w:szCs w:val="24"/>
      <w:lang w:eastAsia="ru-RU"/>
    </w:rPr>
  </w:style>
  <w:style w:type="paragraph" w:customStyle="1" w:styleId="x-toolbar-spacer">
    <w:name w:val="x-toolbar-spac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more-icon">
    <w:name w:val="x-toolbar-more-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default">
    <w:name w:val="x-toolbar-default"/>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scroll-left">
    <w:name w:val="x-toolbar-scroll-left"/>
    <w:basedOn w:val="a"/>
    <w:rsid w:val="00A14FA5"/>
    <w:pPr>
      <w:pBdr>
        <w:top w:val="single" w:sz="2" w:space="0" w:color="8DB2E3"/>
        <w:left w:val="single" w:sz="2" w:space="0" w:color="8DB2E3"/>
        <w:bottom w:val="single" w:sz="6" w:space="0" w:color="8DB2E3"/>
        <w:right w:val="single" w:sz="2" w:space="0" w:color="8DB2E3"/>
      </w:pBdr>
      <w:spacing w:after="100" w:afterAutospacing="1" w:line="240" w:lineRule="auto"/>
    </w:pPr>
    <w:rPr>
      <w:rFonts w:ascii="Times New Roman" w:eastAsia="Times New Roman" w:hAnsi="Times New Roman" w:cs="Times New Roman"/>
      <w:sz w:val="24"/>
      <w:szCs w:val="24"/>
      <w:lang w:eastAsia="ru-RU"/>
    </w:rPr>
  </w:style>
  <w:style w:type="paragraph" w:customStyle="1" w:styleId="x-toolbar-scroll-right">
    <w:name w:val="x-toolbar-scroll-right"/>
    <w:basedOn w:val="a"/>
    <w:rsid w:val="00A14FA5"/>
    <w:pPr>
      <w:pBdr>
        <w:top w:val="single" w:sz="2" w:space="0" w:color="8DB2E3"/>
        <w:left w:val="single" w:sz="2" w:space="0" w:color="8DB2E3"/>
        <w:bottom w:val="single" w:sz="6" w:space="0" w:color="8DB2E3"/>
        <w:right w:val="single" w:sz="2" w:space="0" w:color="8DB2E3"/>
      </w:pBdr>
      <w:spacing w:after="100" w:afterAutospacing="1" w:line="240" w:lineRule="auto"/>
    </w:pPr>
    <w:rPr>
      <w:rFonts w:ascii="Times New Roman" w:eastAsia="Times New Roman" w:hAnsi="Times New Roman" w:cs="Times New Roman"/>
      <w:sz w:val="24"/>
      <w:szCs w:val="24"/>
      <w:lang w:eastAsia="ru-RU"/>
    </w:rPr>
  </w:style>
  <w:style w:type="paragraph" w:customStyle="1" w:styleId="x-toolbar-vertical">
    <w:name w:val="x-toolbar-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text">
    <w:name w:val="x-header-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
    <w:name w:val="x-panel-default-framed"/>
    <w:basedOn w:val="a"/>
    <w:rsid w:val="00A14FA5"/>
    <w:pPr>
      <w:pBdr>
        <w:top w:val="single" w:sz="6" w:space="3" w:color="99BCE8"/>
        <w:left w:val="single" w:sz="6" w:space="3" w:color="99BCE8"/>
        <w:bottom w:val="single" w:sz="6" w:space="3" w:color="99BCE8"/>
        <w:right w:val="single" w:sz="6" w:space="3" w:color="99BCE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
    <w:name w:val="x-panel-header-default-framed"/>
    <w:basedOn w:val="a"/>
    <w:rsid w:val="00A14FA5"/>
    <w:pPr>
      <w:pBdr>
        <w:top w:val="single" w:sz="6" w:space="0" w:color="99BCE8"/>
        <w:left w:val="single" w:sz="6" w:space="0" w:color="99BCE8"/>
        <w:bottom w:val="single" w:sz="6" w:space="0" w:color="99BCE8"/>
        <w:right w:val="single" w:sz="6" w:space="0" w:color="99BCE8"/>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panel-header-default-framed-horizontal">
    <w:name w:val="x-panel-header-default-framed-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horizontal-noborder">
    <w:name w:val="x-panel-header-default-framed-horizont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vertical">
    <w:name w:val="x-panel-header-default-framed-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vertical-noborder">
    <w:name w:val="x-panel-header-default-framed-vertic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default-framed">
    <w:name w:val="x-panel-header-text-container-default-framed"/>
    <w:basedOn w:val="a"/>
    <w:rsid w:val="00A14FA5"/>
    <w:pPr>
      <w:spacing w:before="100" w:beforeAutospacing="1" w:after="100" w:afterAutospacing="1" w:line="225" w:lineRule="atLeast"/>
    </w:pPr>
    <w:rPr>
      <w:rFonts w:ascii="Tahoma" w:eastAsia="Times New Roman" w:hAnsi="Tahoma" w:cs="Tahoma"/>
      <w:b/>
      <w:bCs/>
      <w:color w:val="803939"/>
      <w:sz w:val="17"/>
      <w:szCs w:val="17"/>
      <w:lang w:eastAsia="ru-RU"/>
    </w:rPr>
  </w:style>
  <w:style w:type="paragraph" w:customStyle="1" w:styleId="x-panel-body-default-framed">
    <w:name w:val="x-panel-body-default-framed"/>
    <w:basedOn w:val="a"/>
    <w:rsid w:val="00A14FA5"/>
    <w:pPr>
      <w:pBdr>
        <w:top w:val="single" w:sz="2" w:space="0" w:color="99BCE8"/>
        <w:left w:val="single" w:sz="2" w:space="0" w:color="99BCE8"/>
        <w:bottom w:val="single" w:sz="2" w:space="0" w:color="99BCE8"/>
        <w:right w:val="single" w:sz="2" w:space="0" w:color="99BCE8"/>
      </w:pBdr>
      <w:shd w:val="clear" w:color="auto" w:fill="FFFFFF"/>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panel-default-framed-mc">
    <w:name w:val="x-panel-default-framed-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frameinfo">
    <w:name w:val="x-panel-default-framed-frameinfo"/>
    <w:basedOn w:val="a"/>
    <w:rsid w:val="00A14FA5"/>
    <w:pPr>
      <w:spacing w:before="100" w:beforeAutospacing="1" w:after="100" w:afterAutospacing="1" w:line="240" w:lineRule="auto"/>
    </w:pPr>
    <w:rPr>
      <w:rFonts w:ascii="dh-4-4-4-4-1-1-1-1-4-4-4-4" w:eastAsia="Times New Roman" w:hAnsi="dh-4-4-4-4-1-1-1-1-4-4-4-4" w:cs="Times New Roman"/>
      <w:sz w:val="24"/>
      <w:szCs w:val="24"/>
      <w:lang w:eastAsia="ru-RU"/>
    </w:rPr>
  </w:style>
  <w:style w:type="paragraph" w:customStyle="1" w:styleId="x-panel-default-framed-tr">
    <w:name w:val="x-panel-default-framed-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br">
    <w:name w:val="x-panel-default-framed-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mr">
    <w:name w:val="x-panel-default-framed-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tl">
    <w:name w:val="x-panel-default-framed-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bl">
    <w:name w:val="x-panel-default-framed-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ml">
    <w:name w:val="x-panel-default-framed-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tc">
    <w:name w:val="x-panel-default-framed-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default-framed-bc">
    <w:name w:val="x-panel-default-framed-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
    <w:name w:val="x-panel-header-default-framed-top"/>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mc">
    <w:name w:val="x-panel-header-default-framed-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frameinfo">
    <w:name w:val="x-panel-header-default-framed-top-frameinfo"/>
    <w:basedOn w:val="a"/>
    <w:rsid w:val="00A14FA5"/>
    <w:pPr>
      <w:spacing w:before="100" w:beforeAutospacing="1" w:after="100" w:afterAutospacing="1" w:line="240" w:lineRule="auto"/>
    </w:pPr>
    <w:rPr>
      <w:rFonts w:ascii="dh-4-4-0-0-1-1-0-1-4-5-4-5" w:eastAsia="Times New Roman" w:hAnsi="dh-4-4-0-0-1-1-0-1-4-5-4-5" w:cs="Times New Roman"/>
      <w:sz w:val="24"/>
      <w:szCs w:val="24"/>
      <w:lang w:eastAsia="ru-RU"/>
    </w:rPr>
  </w:style>
  <w:style w:type="paragraph" w:customStyle="1" w:styleId="x-panel-header-default-framed-top-tr">
    <w:name w:val="x-panel-header-default-framed-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br">
    <w:name w:val="x-panel-header-default-framed-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mr">
    <w:name w:val="x-panel-header-default-framed-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tl">
    <w:name w:val="x-panel-header-default-framed-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bl">
    <w:name w:val="x-panel-header-default-framed-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ml">
    <w:name w:val="x-panel-header-default-framed-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tc">
    <w:name w:val="x-panel-header-default-framed-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bc">
    <w:name w:val="x-panel-header-default-framed-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
    <w:name w:val="x-panel-header-default-framed-right"/>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mc">
    <w:name w:val="x-panel-header-default-framed-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frameinfo">
    <w:name w:val="x-panel-header-default-framed-right-frameinfo"/>
    <w:basedOn w:val="a"/>
    <w:rsid w:val="00A14FA5"/>
    <w:pPr>
      <w:spacing w:before="100" w:beforeAutospacing="1" w:after="100" w:afterAutospacing="1" w:line="240" w:lineRule="auto"/>
    </w:pPr>
    <w:rPr>
      <w:rFonts w:ascii="dv-0-4-4-0-1-1-1-0-5-4-5-4" w:eastAsia="Times New Roman" w:hAnsi="dv-0-4-4-0-1-1-1-0-5-4-5-4" w:cs="Times New Roman"/>
      <w:sz w:val="24"/>
      <w:szCs w:val="24"/>
      <w:lang w:eastAsia="ru-RU"/>
    </w:rPr>
  </w:style>
  <w:style w:type="paragraph" w:customStyle="1" w:styleId="x-panel-header-default-framed-right-tr">
    <w:name w:val="x-panel-header-default-framed-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br">
    <w:name w:val="x-panel-header-default-framed-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mr">
    <w:name w:val="x-panel-header-default-framed-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tl">
    <w:name w:val="x-panel-header-default-framed-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bl">
    <w:name w:val="x-panel-header-default-framed-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ml">
    <w:name w:val="x-panel-header-default-framed-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tc">
    <w:name w:val="x-panel-header-default-framed-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bc">
    <w:name w:val="x-panel-header-default-framed-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
    <w:name w:val="x-panel-header-default-framed-bottom"/>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mc">
    <w:name w:val="x-panel-header-default-framed-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frameinfo">
    <w:name w:val="x-panel-header-default-framed-bottom-frameinfo"/>
    <w:basedOn w:val="a"/>
    <w:rsid w:val="00A14FA5"/>
    <w:pPr>
      <w:spacing w:before="100" w:beforeAutospacing="1" w:after="100" w:afterAutospacing="1" w:line="240" w:lineRule="auto"/>
    </w:pPr>
    <w:rPr>
      <w:rFonts w:ascii="dh-0-0-4-4-0-1-1-1-4-5-4-5" w:eastAsia="Times New Roman" w:hAnsi="dh-0-0-4-4-0-1-1-1-4-5-4-5" w:cs="Times New Roman"/>
      <w:sz w:val="24"/>
      <w:szCs w:val="24"/>
      <w:lang w:eastAsia="ru-RU"/>
    </w:rPr>
  </w:style>
  <w:style w:type="paragraph" w:customStyle="1" w:styleId="x-panel-header-default-framed-bottom-tr">
    <w:name w:val="x-panel-header-default-framed-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br">
    <w:name w:val="x-panel-header-default-framed-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mr">
    <w:name w:val="x-panel-header-default-framed-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tl">
    <w:name w:val="x-panel-header-default-framed-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bl">
    <w:name w:val="x-panel-header-default-framed-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ml">
    <w:name w:val="x-panel-header-default-framed-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tc">
    <w:name w:val="x-panel-header-default-framed-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bc">
    <w:name w:val="x-panel-header-default-framed-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
    <w:name w:val="x-panel-header-default-framed-left"/>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mc">
    <w:name w:val="x-panel-header-default-framed-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frameinfo">
    <w:name w:val="x-panel-header-default-framed-left-frameinfo"/>
    <w:basedOn w:val="a"/>
    <w:rsid w:val="00A14FA5"/>
    <w:pPr>
      <w:spacing w:before="100" w:beforeAutospacing="1" w:after="100" w:afterAutospacing="1" w:line="240" w:lineRule="auto"/>
    </w:pPr>
    <w:rPr>
      <w:rFonts w:ascii="dv-4-0-0-4-1-0-1-1-5-4-5-4" w:eastAsia="Times New Roman" w:hAnsi="dv-4-0-0-4-1-0-1-1-5-4-5-4" w:cs="Times New Roman"/>
      <w:sz w:val="24"/>
      <w:szCs w:val="24"/>
      <w:lang w:eastAsia="ru-RU"/>
    </w:rPr>
  </w:style>
  <w:style w:type="paragraph" w:customStyle="1" w:styleId="x-panel-header-default-framed-left-tr">
    <w:name w:val="x-panel-header-default-framed-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br">
    <w:name w:val="x-panel-header-default-framed-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mr">
    <w:name w:val="x-panel-header-default-framed-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tl">
    <w:name w:val="x-panel-header-default-framed-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bl">
    <w:name w:val="x-panel-header-default-framed-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ml">
    <w:name w:val="x-panel-header-default-framed-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tc">
    <w:name w:val="x-panel-header-default-framed-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bc">
    <w:name w:val="x-panel-header-default-framed-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
    <w:name w:val="x-panel-header-default-framed-collapsed-top"/>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mc">
    <w:name w:val="x-panel-header-default-framed-collapsed-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frameinfo">
    <w:name w:val="x-panel-header-default-framed-collapsed-top-frameinfo"/>
    <w:basedOn w:val="a"/>
    <w:rsid w:val="00A14FA5"/>
    <w:pPr>
      <w:spacing w:before="100" w:beforeAutospacing="1" w:after="100" w:afterAutospacing="1" w:line="240" w:lineRule="auto"/>
    </w:pPr>
    <w:rPr>
      <w:rFonts w:ascii="dh-4-4-4-4-1-1-1-1-4-5-4-5" w:eastAsia="Times New Roman" w:hAnsi="dh-4-4-4-4-1-1-1-1-4-5-4-5" w:cs="Times New Roman"/>
      <w:sz w:val="24"/>
      <w:szCs w:val="24"/>
      <w:lang w:eastAsia="ru-RU"/>
    </w:rPr>
  </w:style>
  <w:style w:type="paragraph" w:customStyle="1" w:styleId="x-panel-header-default-framed-collapsed-top-tr">
    <w:name w:val="x-panel-header-default-framed-collapsed-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br">
    <w:name w:val="x-panel-header-default-framed-collapsed-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mr">
    <w:name w:val="x-panel-header-default-framed-collapsed-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tl">
    <w:name w:val="x-panel-header-default-framed-collapsed-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bl">
    <w:name w:val="x-panel-header-default-framed-collapsed-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ml">
    <w:name w:val="x-panel-header-default-framed-collapsed-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tc">
    <w:name w:val="x-panel-header-default-framed-collapsed-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bc">
    <w:name w:val="x-panel-header-default-framed-collapsed-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
    <w:name w:val="x-panel-header-default-framed-collapsed-righ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mc">
    <w:name w:val="x-panel-header-default-framed-collapsed-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frameinfo">
    <w:name w:val="x-panel-header-default-framed-collapsed-right-frameinfo"/>
    <w:basedOn w:val="a"/>
    <w:rsid w:val="00A14FA5"/>
    <w:pPr>
      <w:spacing w:before="100" w:beforeAutospacing="1" w:after="100" w:afterAutospacing="1" w:line="240" w:lineRule="auto"/>
    </w:pPr>
    <w:rPr>
      <w:rFonts w:ascii="dv-4-4-4-4-1-1-1-1-5-4-5-4" w:eastAsia="Times New Roman" w:hAnsi="dv-4-4-4-4-1-1-1-1-5-4-5-4" w:cs="Times New Roman"/>
      <w:sz w:val="24"/>
      <w:szCs w:val="24"/>
      <w:lang w:eastAsia="ru-RU"/>
    </w:rPr>
  </w:style>
  <w:style w:type="paragraph" w:customStyle="1" w:styleId="x-panel-header-default-framed-collapsed-right-tr">
    <w:name w:val="x-panel-header-default-framed-collapsed-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br">
    <w:name w:val="x-panel-header-default-framed-collapsed-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mr">
    <w:name w:val="x-panel-header-default-framed-collapsed-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tl">
    <w:name w:val="x-panel-header-default-framed-collapsed-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bl">
    <w:name w:val="x-panel-header-default-framed-collapsed-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ml">
    <w:name w:val="x-panel-header-default-framed-collapsed-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tc">
    <w:name w:val="x-panel-header-default-framed-collapsed-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bc">
    <w:name w:val="x-panel-header-default-framed-collapsed-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
    <w:name w:val="x-panel-header-default-framed-collapsed-bottom"/>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mc">
    <w:name w:val="x-panel-header-default-framed-collapsed-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frameinfo">
    <w:name w:val="x-panel-header-default-framed-collapsed-bottom-frameinfo"/>
    <w:basedOn w:val="a"/>
    <w:rsid w:val="00A14FA5"/>
    <w:pPr>
      <w:spacing w:before="100" w:beforeAutospacing="1" w:after="100" w:afterAutospacing="1" w:line="240" w:lineRule="auto"/>
    </w:pPr>
    <w:rPr>
      <w:rFonts w:ascii="dh-4-4-4-4-1-1-1-1-4-5-4-5" w:eastAsia="Times New Roman" w:hAnsi="dh-4-4-4-4-1-1-1-1-4-5-4-5" w:cs="Times New Roman"/>
      <w:sz w:val="24"/>
      <w:szCs w:val="24"/>
      <w:lang w:eastAsia="ru-RU"/>
    </w:rPr>
  </w:style>
  <w:style w:type="paragraph" w:customStyle="1" w:styleId="x-panel-header-default-framed-collapsed-bottom-tr">
    <w:name w:val="x-panel-header-default-framed-collapsed-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br">
    <w:name w:val="x-panel-header-default-framed-collapsed-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mr">
    <w:name w:val="x-panel-header-default-framed-collapsed-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tl">
    <w:name w:val="x-panel-header-default-framed-collapsed-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bl">
    <w:name w:val="x-panel-header-default-framed-collapsed-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ml">
    <w:name w:val="x-panel-header-default-framed-collapsed-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tc">
    <w:name w:val="x-panel-header-default-framed-collapsed-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bc">
    <w:name w:val="x-panel-header-default-framed-collapsed-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
    <w:name w:val="x-panel-header-default-framed-collapsed-lef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mc">
    <w:name w:val="x-panel-header-default-framed-collapsed-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frameinfo">
    <w:name w:val="x-panel-header-default-framed-collapsed-left-frameinfo"/>
    <w:basedOn w:val="a"/>
    <w:rsid w:val="00A14FA5"/>
    <w:pPr>
      <w:spacing w:before="100" w:beforeAutospacing="1" w:after="100" w:afterAutospacing="1" w:line="240" w:lineRule="auto"/>
    </w:pPr>
    <w:rPr>
      <w:rFonts w:ascii="dv-4-4-4-4-1-1-1-1-5-4-5-4" w:eastAsia="Times New Roman" w:hAnsi="dv-4-4-4-4-1-1-1-1-5-4-5-4" w:cs="Times New Roman"/>
      <w:sz w:val="24"/>
      <w:szCs w:val="24"/>
      <w:lang w:eastAsia="ru-RU"/>
    </w:rPr>
  </w:style>
  <w:style w:type="paragraph" w:customStyle="1" w:styleId="x-panel-header-default-framed-collapsed-left-tr">
    <w:name w:val="x-panel-header-default-framed-collapsed-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br">
    <w:name w:val="x-panel-header-default-framed-collapsed-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mr">
    <w:name w:val="x-panel-header-default-framed-collapsed-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tl">
    <w:name w:val="x-panel-header-default-framed-collapsed-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bl">
    <w:name w:val="x-panel-header-default-framed-collapsed-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ml">
    <w:name w:val="x-panel-header-default-framed-collapsed-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tc">
    <w:name w:val="x-panel-header-default-framed-collapsed-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bc">
    <w:name w:val="x-panel-header-default-framed-collapsed-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
    <w:name w:val="x-tip-default"/>
    <w:basedOn w:val="a"/>
    <w:rsid w:val="00A14FA5"/>
    <w:pPr>
      <w:pBdr>
        <w:top w:val="single" w:sz="6" w:space="3" w:color="A2AEB8"/>
        <w:left w:val="single" w:sz="6" w:space="3" w:color="A2AEB8"/>
        <w:bottom w:val="single" w:sz="6" w:space="3" w:color="A2AEB8"/>
        <w:right w:val="single" w:sz="6" w:space="3" w:color="A2AE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mc">
    <w:name w:val="x-tip-default-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frameinfo">
    <w:name w:val="x-tip-default-frameinfo"/>
    <w:basedOn w:val="a"/>
    <w:rsid w:val="00A14FA5"/>
    <w:pPr>
      <w:spacing w:before="100" w:beforeAutospacing="1" w:after="100" w:afterAutospacing="1" w:line="240" w:lineRule="auto"/>
    </w:pPr>
    <w:rPr>
      <w:rFonts w:ascii="th-5-5-5-5-1-1-1-1-4-4-4-4" w:eastAsia="Times New Roman" w:hAnsi="th-5-5-5-5-1-1-1-1-4-4-4-4" w:cs="Times New Roman"/>
      <w:sz w:val="24"/>
      <w:szCs w:val="24"/>
      <w:lang w:eastAsia="ru-RU"/>
    </w:rPr>
  </w:style>
  <w:style w:type="paragraph" w:customStyle="1" w:styleId="x-tip-default-tr">
    <w:name w:val="x-tip-defaul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br">
    <w:name w:val="x-tip-defaul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mr">
    <w:name w:val="x-tip-defaul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tl">
    <w:name w:val="x-tip-defaul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bl">
    <w:name w:val="x-tip-defaul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ml">
    <w:name w:val="x-tip-defaul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tc">
    <w:name w:val="x-tip-defaul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bc">
    <w:name w:val="x-tip-defaul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body-default">
    <w:name w:val="x-tip-header-body-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text-container-default">
    <w:name w:val="x-tip-header-text-container-default"/>
    <w:basedOn w:val="a"/>
    <w:rsid w:val="00A14FA5"/>
    <w:pPr>
      <w:spacing w:before="100" w:beforeAutospacing="1" w:after="100" w:afterAutospacing="1" w:line="240" w:lineRule="auto"/>
    </w:pPr>
    <w:rPr>
      <w:rFonts w:ascii="Times New Roman" w:eastAsia="Times New Roman" w:hAnsi="Times New Roman" w:cs="Times New Roman"/>
      <w:b/>
      <w:bCs/>
      <w:color w:val="444444"/>
      <w:sz w:val="17"/>
      <w:szCs w:val="17"/>
      <w:lang w:eastAsia="ru-RU"/>
    </w:rPr>
  </w:style>
  <w:style w:type="paragraph" w:customStyle="1" w:styleId="x-tip-body-default">
    <w:name w:val="x-tip-body-default"/>
    <w:basedOn w:val="a"/>
    <w:rsid w:val="00A14FA5"/>
    <w:pPr>
      <w:spacing w:before="100" w:beforeAutospacing="1" w:after="100" w:afterAutospacing="1" w:line="240" w:lineRule="auto"/>
    </w:pPr>
    <w:rPr>
      <w:rFonts w:ascii="Times New Roman" w:eastAsia="Times New Roman" w:hAnsi="Times New Roman" w:cs="Times New Roman"/>
      <w:color w:val="444444"/>
      <w:sz w:val="17"/>
      <w:szCs w:val="17"/>
      <w:lang w:eastAsia="ru-RU"/>
    </w:rPr>
  </w:style>
  <w:style w:type="paragraph" w:customStyle="1" w:styleId="x-tip-form-invalid">
    <w:name w:val="x-tip-form-invalid"/>
    <w:basedOn w:val="a"/>
    <w:rsid w:val="00A14FA5"/>
    <w:pPr>
      <w:pBdr>
        <w:top w:val="single" w:sz="6" w:space="3" w:color="A1311F"/>
        <w:left w:val="single" w:sz="6" w:space="3" w:color="A1311F"/>
        <w:bottom w:val="single" w:sz="6" w:space="3" w:color="A1311F"/>
        <w:right w:val="single" w:sz="6" w:space="3" w:color="A1311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mc">
    <w:name w:val="x-tip-form-invalid-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frameinfo">
    <w:name w:val="x-tip-form-invalid-frameinfo"/>
    <w:basedOn w:val="a"/>
    <w:rsid w:val="00A14FA5"/>
    <w:pPr>
      <w:spacing w:before="100" w:beforeAutospacing="1" w:after="100" w:afterAutospacing="1" w:line="240" w:lineRule="auto"/>
    </w:pPr>
    <w:rPr>
      <w:rFonts w:ascii="th-5-5-5-5-1-1-1-1-4-4-4-4" w:eastAsia="Times New Roman" w:hAnsi="th-5-5-5-5-1-1-1-1-4-4-4-4" w:cs="Times New Roman"/>
      <w:sz w:val="24"/>
      <w:szCs w:val="24"/>
      <w:lang w:eastAsia="ru-RU"/>
    </w:rPr>
  </w:style>
  <w:style w:type="paragraph" w:customStyle="1" w:styleId="x-tip-form-invalid-tr">
    <w:name w:val="x-tip-form-invalid-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br">
    <w:name w:val="x-tip-form-invalid-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mr">
    <w:name w:val="x-tip-form-invalid-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tl">
    <w:name w:val="x-tip-form-invalid-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bl">
    <w:name w:val="x-tip-form-invalid-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ml">
    <w:name w:val="x-tip-form-invalid-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tc">
    <w:name w:val="x-tip-form-invalid-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bc">
    <w:name w:val="x-tip-form-invalid-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body-form-invalid">
    <w:name w:val="x-tip-header-body-form-invali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text-container-form-invalid">
    <w:name w:val="x-tip-header-text-container-form-invalid"/>
    <w:basedOn w:val="a"/>
    <w:rsid w:val="00A14FA5"/>
    <w:pPr>
      <w:spacing w:before="100" w:beforeAutospacing="1" w:after="100" w:afterAutospacing="1" w:line="240" w:lineRule="auto"/>
    </w:pPr>
    <w:rPr>
      <w:rFonts w:ascii="Times New Roman" w:eastAsia="Times New Roman" w:hAnsi="Times New Roman" w:cs="Times New Roman"/>
      <w:b/>
      <w:bCs/>
      <w:color w:val="444444"/>
      <w:sz w:val="17"/>
      <w:szCs w:val="17"/>
      <w:lang w:eastAsia="ru-RU"/>
    </w:rPr>
  </w:style>
  <w:style w:type="paragraph" w:customStyle="1" w:styleId="x-tip-body-form-invalid">
    <w:name w:val="x-tip-body-form-invalid"/>
    <w:basedOn w:val="a"/>
    <w:rsid w:val="00A14FA5"/>
    <w:pPr>
      <w:spacing w:before="100" w:beforeAutospacing="1" w:after="100" w:afterAutospacing="1" w:line="240" w:lineRule="auto"/>
    </w:pPr>
    <w:rPr>
      <w:rFonts w:ascii="Times New Roman" w:eastAsia="Times New Roman" w:hAnsi="Times New Roman" w:cs="Times New Roman"/>
      <w:color w:val="444444"/>
      <w:sz w:val="17"/>
      <w:szCs w:val="17"/>
      <w:lang w:eastAsia="ru-RU"/>
    </w:rPr>
  </w:style>
  <w:style w:type="paragraph" w:customStyle="1" w:styleId="x-window-default">
    <w:name w:val="x-window-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default">
    <w:name w:val="x-window-body-default"/>
    <w:basedOn w:val="a"/>
    <w:rsid w:val="00A14FA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window-header-default">
    <w:name w:val="x-window-header-default"/>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window-header-text-container-default">
    <w:name w:val="x-window-header-text-container-default"/>
    <w:basedOn w:val="a"/>
    <w:rsid w:val="00A14FA5"/>
    <w:pPr>
      <w:spacing w:before="100" w:beforeAutospacing="1" w:after="100" w:afterAutospacing="1" w:line="225" w:lineRule="atLeast"/>
    </w:pPr>
    <w:rPr>
      <w:rFonts w:ascii="Tahoma" w:eastAsia="Times New Roman" w:hAnsi="Tahoma" w:cs="Tahoma"/>
      <w:b/>
      <w:bCs/>
      <w:color w:val="04468C"/>
      <w:sz w:val="17"/>
      <w:szCs w:val="17"/>
      <w:lang w:eastAsia="ru-RU"/>
    </w:rPr>
  </w:style>
  <w:style w:type="paragraph" w:customStyle="1" w:styleId="x-form-invalid-under">
    <w:name w:val="x-form-invalid-under"/>
    <w:basedOn w:val="a"/>
    <w:rsid w:val="00A14FA5"/>
    <w:pPr>
      <w:spacing w:before="100" w:beforeAutospacing="1" w:after="100" w:afterAutospacing="1" w:line="240" w:lineRule="atLeast"/>
    </w:pPr>
    <w:rPr>
      <w:rFonts w:ascii="Tahoma" w:eastAsia="Times New Roman" w:hAnsi="Tahoma" w:cs="Tahoma"/>
      <w:color w:val="C0272B"/>
      <w:sz w:val="17"/>
      <w:szCs w:val="17"/>
      <w:lang w:eastAsia="ru-RU"/>
    </w:rPr>
  </w:style>
  <w:style w:type="paragraph" w:customStyle="1" w:styleId="x-form-invalid-icon">
    <w:name w:val="x-form-invalid-icon"/>
    <w:basedOn w:val="a"/>
    <w:rsid w:val="00A14FA5"/>
    <w:pPr>
      <w:spacing w:after="0" w:line="240" w:lineRule="auto"/>
      <w:ind w:left="15" w:right="15"/>
    </w:pPr>
    <w:rPr>
      <w:rFonts w:ascii="Times New Roman" w:eastAsia="Times New Roman" w:hAnsi="Times New Roman" w:cs="Times New Roman"/>
      <w:sz w:val="24"/>
      <w:szCs w:val="24"/>
      <w:lang w:eastAsia="ru-RU"/>
    </w:rPr>
  </w:style>
  <w:style w:type="paragraph" w:customStyle="1" w:styleId="x-autocontainer-form-item">
    <w:name w:val="x-autocontainer-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anchor-form-item">
    <w:name w:val="x-anchor-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vbox-form-item">
    <w:name w:val="x-vbox-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table-form-item">
    <w:name w:val="x-table-form-item"/>
    <w:basedOn w:val="a"/>
    <w:rsid w:val="00A14FA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x-form-field">
    <w:name w:val="x-form-field"/>
    <w:basedOn w:val="a"/>
    <w:rsid w:val="00A14FA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form-text">
    <w:name w:val="x-form-text"/>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orm-focus">
    <w:name w:val="x-form-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empty-field">
    <w:name w:val="x-form-empty-field"/>
    <w:basedOn w:val="a"/>
    <w:rsid w:val="00A14FA5"/>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form-textarea">
    <w:name w:val="x-form-textarea"/>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display-field">
    <w:name w:val="x-form-display-field"/>
    <w:basedOn w:val="a"/>
    <w:rsid w:val="00A14FA5"/>
    <w:pPr>
      <w:spacing w:before="90" w:after="100" w:afterAutospacing="1" w:line="210" w:lineRule="atLeast"/>
    </w:pPr>
    <w:rPr>
      <w:rFonts w:ascii="Tahoma" w:eastAsia="Times New Roman" w:hAnsi="Tahoma" w:cs="Tahoma"/>
      <w:color w:val="000000"/>
      <w:sz w:val="18"/>
      <w:szCs w:val="18"/>
      <w:lang w:eastAsia="ru-RU"/>
    </w:rPr>
  </w:style>
  <w:style w:type="paragraph" w:customStyle="1" w:styleId="x-message-box-info">
    <w:name w:val="x-message-box-inf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warning">
    <w:name w:val="x-message-box-warn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question">
    <w:name w:val="x-message-box-ques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error">
    <w:name w:val="x-message-box-err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box">
    <w:name w:val="x-form-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label">
    <w:name w:val="x-form-cb-label"/>
    <w:basedOn w:val="a"/>
    <w:rsid w:val="00A14FA5"/>
    <w:pPr>
      <w:spacing w:before="90" w:after="100" w:afterAutospacing="1" w:line="210" w:lineRule="atLeast"/>
    </w:pPr>
    <w:rPr>
      <w:rFonts w:ascii="Tahoma" w:eastAsia="Times New Roman" w:hAnsi="Tahoma" w:cs="Tahoma"/>
      <w:sz w:val="18"/>
      <w:szCs w:val="18"/>
      <w:lang w:eastAsia="ru-RU"/>
    </w:rPr>
  </w:style>
  <w:style w:type="paragraph" w:customStyle="1" w:styleId="x-form-cb-label-before">
    <w:name w:val="x-form-cb-label-befor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label-after">
    <w:name w:val="x-form-cb-label-af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boxgroup-body">
    <w:name w:val="x-form-checkboxgroup-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heck-group-alt">
    <w:name w:val="x-check-group-alt"/>
    <w:basedOn w:val="a"/>
    <w:rsid w:val="00A14FA5"/>
    <w:pPr>
      <w:pBdr>
        <w:top w:val="dotted" w:sz="6" w:space="0" w:color="B5B8C8"/>
        <w:bottom w:val="dotted" w:sz="6" w:space="0" w:color="B5B8C8"/>
      </w:pBdr>
      <w:shd w:val="clear" w:color="auto" w:fill="D1DD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group-label">
    <w:name w:val="x-form-check-group-label"/>
    <w:basedOn w:val="a"/>
    <w:rsid w:val="00A14FA5"/>
    <w:pPr>
      <w:pBdr>
        <w:top w:val="single" w:sz="2" w:space="2" w:color="000000"/>
        <w:left w:val="single" w:sz="2" w:space="2" w:color="000000"/>
        <w:bottom w:val="single" w:sz="6" w:space="2" w:color="000000"/>
        <w:right w:val="single" w:sz="2" w:space="2" w:color="000000"/>
      </w:pBdr>
      <w:spacing w:after="75" w:line="240" w:lineRule="auto"/>
      <w:ind w:right="450"/>
    </w:pPr>
    <w:rPr>
      <w:rFonts w:ascii="Times New Roman" w:eastAsia="Times New Roman" w:hAnsi="Times New Roman" w:cs="Times New Roman"/>
      <w:color w:val="000000"/>
      <w:sz w:val="24"/>
      <w:szCs w:val="24"/>
      <w:lang w:eastAsia="ru-RU"/>
    </w:rPr>
  </w:style>
  <w:style w:type="paragraph" w:customStyle="1" w:styleId="x-fieldset-header-checkbox">
    <w:name w:val="x-fieldset-header-checkbox"/>
    <w:basedOn w:val="a"/>
    <w:rsid w:val="00A14FA5"/>
    <w:pPr>
      <w:spacing w:before="15" w:after="0" w:line="210" w:lineRule="atLeast"/>
    </w:pPr>
    <w:rPr>
      <w:rFonts w:ascii="Times New Roman" w:eastAsia="Times New Roman" w:hAnsi="Times New Roman" w:cs="Times New Roman"/>
      <w:sz w:val="24"/>
      <w:szCs w:val="24"/>
      <w:lang w:eastAsia="ru-RU"/>
    </w:rPr>
  </w:style>
  <w:style w:type="paragraph" w:customStyle="1" w:styleId="x-fieldset-header">
    <w:name w:val="x-fieldset-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header-text">
    <w:name w:val="x-fieldset-header-text"/>
    <w:basedOn w:val="a"/>
    <w:rsid w:val="00A14FA5"/>
    <w:pPr>
      <w:spacing w:before="100" w:beforeAutospacing="1" w:after="100" w:afterAutospacing="1" w:line="210" w:lineRule="atLeast"/>
    </w:pPr>
    <w:rPr>
      <w:rFonts w:ascii="Tahoma" w:eastAsia="Times New Roman" w:hAnsi="Tahoma" w:cs="Tahoma"/>
      <w:color w:val="15428B"/>
      <w:sz w:val="17"/>
      <w:szCs w:val="17"/>
      <w:lang w:eastAsia="ru-RU"/>
    </w:rPr>
  </w:style>
  <w:style w:type="paragraph" w:customStyle="1" w:styleId="x-form-radio">
    <w:name w:val="x-form-radi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igger-cell">
    <w:name w:val="x-trigger-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lear-trigger">
    <w:name w:val="x-form-clear-trigg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search-trigger">
    <w:name w:val="x-form-search-trigg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number">
    <w:name w:val="x-tbar-page-numb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first">
    <w:name w:val="x-tbar-page-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prev">
    <w:name w:val="x-tbar-page-pre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next">
    <w:name w:val="x-tbar-page-n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last">
    <w:name w:val="x-tbar-page-l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loading">
    <w:name w:val="x-tbar-load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
    <w:name w:val="x-boundlist"/>
    <w:basedOn w:val="a"/>
    <w:rsid w:val="00A14FA5"/>
    <w:pPr>
      <w:pBdr>
        <w:top w:val="single" w:sz="6" w:space="0" w:color="98C0F4"/>
        <w:left w:val="single" w:sz="6" w:space="0" w:color="98C0F4"/>
        <w:bottom w:val="single" w:sz="6" w:space="0" w:color="98C0F4"/>
        <w:right w:val="single" w:sz="6" w:space="0" w:color="98C0F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item">
    <w:name w:val="x-boundlist-item"/>
    <w:basedOn w:val="a"/>
    <w:rsid w:val="00A14FA5"/>
    <w:pPr>
      <w:pBdr>
        <w:top w:val="dotted" w:sz="6" w:space="0" w:color="FFFFFF"/>
        <w:left w:val="dotted" w:sz="6" w:space="2" w:color="FFFFFF"/>
        <w:bottom w:val="dotted" w:sz="6" w:space="0" w:color="FFFFFF"/>
        <w:right w:val="dotted" w:sz="6" w:space="2" w:color="FFFFFF"/>
      </w:pBdr>
      <w:spacing w:before="100" w:beforeAutospacing="1" w:after="100" w:afterAutospacing="1" w:line="300" w:lineRule="atLeast"/>
    </w:pPr>
    <w:rPr>
      <w:rFonts w:ascii="Tahoma" w:eastAsia="Times New Roman" w:hAnsi="Tahoma" w:cs="Tahoma"/>
      <w:sz w:val="18"/>
      <w:szCs w:val="18"/>
      <w:lang w:eastAsia="ru-RU"/>
    </w:rPr>
  </w:style>
  <w:style w:type="paragraph" w:customStyle="1" w:styleId="x-boundlist-selected">
    <w:name w:val="x-boundlist-selected"/>
    <w:basedOn w:val="a"/>
    <w:rsid w:val="00A14FA5"/>
    <w:pPr>
      <w:shd w:val="clear" w:color="auto" w:fill="CBDA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item-over">
    <w:name w:val="x-boundlist-item-over"/>
    <w:basedOn w:val="a"/>
    <w:rsid w:val="00A14FA5"/>
    <w:pP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floating">
    <w:name w:val="x-boundlist-float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undlist-above">
    <w:name w:val="x-boundlist-abo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
    <w:name w:val="x-datepicker"/>
    <w:basedOn w:val="a"/>
    <w:rsid w:val="00A14FA5"/>
    <w:pPr>
      <w:pBdr>
        <w:top w:val="single" w:sz="6" w:space="0" w:color="1B376C"/>
        <w:left w:val="single" w:sz="6" w:space="0" w:color="1B376C"/>
        <w:bottom w:val="single" w:sz="6" w:space="0" w:color="1B376C"/>
        <w:right w:val="single" w:sz="6" w:space="0" w:color="1B376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header">
    <w:name w:val="x-datepicker-header"/>
    <w:basedOn w:val="a"/>
    <w:rsid w:val="00A14FA5"/>
    <w:pPr>
      <w:shd w:val="clear" w:color="auto" w:fill="23427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datepicker-next">
    <w:name w:val="x-datepicker-n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prev">
    <w:name w:val="x-datepicker-pre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column-header-inner">
    <w:name w:val="x-datepicker-column-header-inner"/>
    <w:basedOn w:val="a"/>
    <w:rsid w:val="00A14FA5"/>
    <w:pPr>
      <w:spacing w:before="100" w:beforeAutospacing="1" w:after="100" w:afterAutospacing="1" w:line="285" w:lineRule="atLeast"/>
    </w:pPr>
    <w:rPr>
      <w:rFonts w:ascii="Times New Roman" w:eastAsia="Times New Roman" w:hAnsi="Times New Roman" w:cs="Times New Roman"/>
      <w:sz w:val="24"/>
      <w:szCs w:val="24"/>
      <w:lang w:eastAsia="ru-RU"/>
    </w:rPr>
  </w:style>
  <w:style w:type="paragraph" w:customStyle="1" w:styleId="x-datepicker-selected">
    <w:name w:val="x-datepicker-selected"/>
    <w:basedOn w:val="a"/>
    <w:rsid w:val="00A14FA5"/>
    <w:pPr>
      <w:pBdr>
        <w:top w:val="single" w:sz="24" w:space="0" w:color="8DB2E3"/>
        <w:left w:val="single" w:sz="24" w:space="0" w:color="8DB2E3"/>
        <w:bottom w:val="single" w:sz="24" w:space="0" w:color="8DB2E3"/>
        <w:right w:val="single" w:sz="24" w:space="0" w:color="8DB2E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today">
    <w:name w:val="x-datepicker-today"/>
    <w:basedOn w:val="a"/>
    <w:rsid w:val="00A14FA5"/>
    <w:pPr>
      <w:pBdr>
        <w:top w:val="single" w:sz="24" w:space="0" w:color="8B0000"/>
        <w:left w:val="single" w:sz="24" w:space="0" w:color="8B0000"/>
        <w:bottom w:val="single" w:sz="24" w:space="0" w:color="8B0000"/>
        <w:right w:val="single" w:sz="24" w:space="0" w:color="8B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footer">
    <w:name w:val="x-datepicker-footer"/>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monthpicker">
    <w:name w:val="x-monthpicker"/>
    <w:basedOn w:val="a"/>
    <w:rsid w:val="00A14FA5"/>
    <w:pPr>
      <w:pBdr>
        <w:top w:val="single" w:sz="6" w:space="0" w:color="1B376C"/>
        <w:left w:val="single" w:sz="6" w:space="0" w:color="1B376C"/>
        <w:bottom w:val="single" w:sz="6" w:space="0" w:color="1B376C"/>
        <w:right w:val="single" w:sz="6" w:space="0" w:color="1B376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months">
    <w:name w:val="x-monthpicker-months"/>
    <w:basedOn w:val="a"/>
    <w:rsid w:val="00A14FA5"/>
    <w:pPr>
      <w:pBdr>
        <w:top w:val="single" w:sz="2" w:space="0" w:color="1B376C"/>
        <w:left w:val="single" w:sz="2" w:space="0" w:color="1B376C"/>
        <w:bottom w:val="single" w:sz="2" w:space="0" w:color="1B376C"/>
        <w:right w:val="single" w:sz="6" w:space="0" w:color="1B376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s">
    <w:name w:val="x-monthpicker-year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item">
    <w:name w:val="x-monthpicker-item"/>
    <w:basedOn w:val="a"/>
    <w:rsid w:val="00A14FA5"/>
    <w:pPr>
      <w:spacing w:before="75" w:after="60" w:line="240" w:lineRule="auto"/>
      <w:jc w:val="center"/>
    </w:pPr>
    <w:rPr>
      <w:rFonts w:ascii="Tahoma" w:eastAsia="Times New Roman" w:hAnsi="Tahoma" w:cs="Tahoma"/>
      <w:sz w:val="17"/>
      <w:szCs w:val="17"/>
      <w:lang w:eastAsia="ru-RU"/>
    </w:rPr>
  </w:style>
  <w:style w:type="paragraph" w:customStyle="1" w:styleId="x-monthpicker-selected">
    <w:name w:val="x-monthpicker-selected"/>
    <w:basedOn w:val="a"/>
    <w:rsid w:val="00A14FA5"/>
    <w:pPr>
      <w:pBdr>
        <w:top w:val="single" w:sz="24" w:space="0" w:color="8DB2E3"/>
        <w:left w:val="single" w:sz="24" w:space="0" w:color="8DB2E3"/>
        <w:bottom w:val="single" w:sz="24" w:space="0" w:color="8DB2E3"/>
        <w:right w:val="single" w:sz="24" w:space="0" w:color="8DB2E3"/>
      </w:pBdr>
      <w:shd w:val="clear" w:color="auto" w:fill="DAE5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
    <w:name w:val="x-monthpicker-yearna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next">
    <w:name w:val="x-monthpicker-yearnav-n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prev">
    <w:name w:val="x-monthpicker-yearnav-prev"/>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date-trigger">
    <w:name w:val="x-form-date-trigg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or-picker">
    <w:name w:val="x-color-picker"/>
    <w:basedOn w:val="a"/>
    <w:rsid w:val="00A14FA5"/>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or-picker-selected">
    <w:name w:val="x-color-picker-selected"/>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body">
    <w:name w:val="x-grid-body"/>
    <w:basedOn w:val="a"/>
    <w:rsid w:val="00A14FA5"/>
    <w:pPr>
      <w:pBdr>
        <w:top w:val="single" w:sz="6" w:space="0" w:color="C5C5C5"/>
        <w:left w:val="single" w:sz="6" w:space="0" w:color="99BCE8"/>
        <w:bottom w:val="single" w:sz="6" w:space="0" w:color="99BCE8"/>
        <w:right w:val="single" w:sz="6" w:space="0" w:color="99BCE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empty">
    <w:name w:val="x-grid-empty"/>
    <w:basedOn w:val="a"/>
    <w:rsid w:val="00A14FA5"/>
    <w:pPr>
      <w:shd w:val="clear" w:color="auto" w:fill="FFFFFF"/>
      <w:spacing w:before="100" w:beforeAutospacing="1" w:after="100" w:afterAutospacing="1" w:line="240" w:lineRule="auto"/>
    </w:pPr>
    <w:rPr>
      <w:rFonts w:ascii="Tahoma" w:eastAsia="Times New Roman" w:hAnsi="Tahoma" w:cs="Tahoma"/>
      <w:color w:val="808080"/>
      <w:sz w:val="17"/>
      <w:szCs w:val="17"/>
      <w:lang w:eastAsia="ru-RU"/>
    </w:rPr>
  </w:style>
  <w:style w:type="paragraph" w:customStyle="1" w:styleId="x-grid-cell">
    <w:name w:val="x-grid-cell"/>
    <w:basedOn w:val="a"/>
    <w:rsid w:val="00A14FA5"/>
    <w:pPr>
      <w:pBdr>
        <w:top w:val="single" w:sz="24" w:space="0" w:color="EDEDED"/>
        <w:left w:val="single" w:sz="24" w:space="0" w:color="D0D0D0"/>
        <w:bottom w:val="single" w:sz="24" w:space="0" w:color="EDEDED"/>
        <w:right w:val="single" w:sz="24" w:space="0" w:color="D0D0D0"/>
      </w:pBdr>
      <w:shd w:val="clear" w:color="auto" w:fill="FFFFFF"/>
      <w:spacing w:before="100" w:beforeAutospacing="1" w:after="100" w:afterAutospacing="1" w:line="195" w:lineRule="atLeast"/>
    </w:pPr>
    <w:rPr>
      <w:rFonts w:ascii="Tahoma" w:eastAsia="Times New Roman" w:hAnsi="Tahoma" w:cs="Tahoma"/>
      <w:sz w:val="17"/>
      <w:szCs w:val="17"/>
      <w:lang w:eastAsia="ru-RU"/>
    </w:rPr>
  </w:style>
  <w:style w:type="paragraph" w:customStyle="1" w:styleId="x-grid-cell-special">
    <w:name w:val="x-grid-cell-special"/>
    <w:basedOn w:val="a"/>
    <w:rsid w:val="00A14FA5"/>
    <w:pPr>
      <w:pBdr>
        <w:top w:val="single" w:sz="24" w:space="0" w:color="EDEDED"/>
        <w:left w:val="single" w:sz="24" w:space="0" w:color="D0D0D0"/>
        <w:bottom w:val="single" w:sz="24" w:space="0" w:color="EDEDED"/>
        <w:right w:val="single" w:sz="6" w:space="0" w:color="D0D0D0"/>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irty-cell">
    <w:name w:val="x-grid-dirty-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esize-marker">
    <w:name w:val="x-grid-resize-marker"/>
    <w:basedOn w:val="a"/>
    <w:rsid w:val="00A14FA5"/>
    <w:pPr>
      <w:shd w:val="clear" w:color="auto" w:fill="0F0F0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
    <w:name w:val="x-grid-drop-indicator"/>
    <w:basedOn w:val="a"/>
    <w:rsid w:val="00A14FA5"/>
    <w:pPr>
      <w:shd w:val="clear" w:color="auto" w:fill="77BC71"/>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x-grid-header-ct">
    <w:name w:val="x-grid-header-ct"/>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sort-asc">
    <w:name w:val="x-hmenu-sort-a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sort-desc">
    <w:name w:val="x-hmenu-sort-de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s-icon">
    <w:name w:val="x-cols-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oup-sub-header">
    <w:name w:val="x-group-sub-header"/>
    <w:basedOn w:val="a"/>
    <w:rsid w:val="00A14FA5"/>
    <w:pPr>
      <w:pBdr>
        <w:top w:val="single" w:sz="6" w:space="0" w:color="C5C5C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over">
    <w:name w:val="x-column-header-over"/>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asc">
    <w:name w:val="x-column-header-sort-asc"/>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desc">
    <w:name w:val="x-column-header-sort-desc"/>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open">
    <w:name w:val="x-column-header-ope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action-col-icon">
    <w:name w:val="x-action-col-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lock">
    <w:name w:val="x-hmenu-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menu-unlock">
    <w:name w:val="x-hmenu-un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ayout-split-left">
    <w:name w:val="x-layout-split-left"/>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right">
    <w:name w:val="x-layout-split-right"/>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top">
    <w:name w:val="x-layout-split-top"/>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layout-split-bottom">
    <w:name w:val="x-layout-split-bottom"/>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splitter-active">
    <w:name w:val="x-splitter-active"/>
    <w:basedOn w:val="a"/>
    <w:rsid w:val="00A14FA5"/>
    <w:pPr>
      <w:shd w:val="clear" w:color="auto" w:fill="B4B4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rder-layout-ct">
    <w:name w:val="x-border-layout-ct"/>
    <w:basedOn w:val="a"/>
    <w:rsid w:val="00A14FA5"/>
    <w:pP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
    <w:name w:val="x-menu-body"/>
    <w:basedOn w:val="a"/>
    <w:rsid w:val="00A14FA5"/>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con-separator">
    <w:name w:val="x-menu-icon-separator"/>
    <w:basedOn w:val="a"/>
    <w:rsid w:val="00A14FA5"/>
    <w:pPr>
      <w:pBdr>
        <w:lef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cmp">
    <w:name w:val="x-menu-item-cmp"/>
    <w:basedOn w:val="a"/>
    <w:rsid w:val="00A14FA5"/>
    <w:pPr>
      <w:spacing w:after="0" w:line="240" w:lineRule="auto"/>
      <w:ind w:left="60" w:right="60"/>
    </w:pPr>
    <w:rPr>
      <w:rFonts w:ascii="Times New Roman" w:eastAsia="Times New Roman" w:hAnsi="Times New Roman" w:cs="Times New Roman"/>
      <w:sz w:val="24"/>
      <w:szCs w:val="24"/>
      <w:lang w:eastAsia="ru-RU"/>
    </w:rPr>
  </w:style>
  <w:style w:type="paragraph" w:customStyle="1" w:styleId="x-menu-item-indent">
    <w:name w:val="x-menu-item-indent"/>
    <w:basedOn w:val="a"/>
    <w:rsid w:val="00A14FA5"/>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x-menu-item-indent-no-separator">
    <w:name w:val="x-menu-item-indent-no-separator"/>
    <w:basedOn w:val="a"/>
    <w:rsid w:val="00A14FA5"/>
    <w:pPr>
      <w:spacing w:before="100" w:beforeAutospacing="1" w:after="100" w:afterAutospacing="1" w:line="240" w:lineRule="auto"/>
      <w:ind w:left="360"/>
    </w:pPr>
    <w:rPr>
      <w:rFonts w:ascii="Times New Roman" w:eastAsia="Times New Roman" w:hAnsi="Times New Roman" w:cs="Times New Roman"/>
      <w:sz w:val="24"/>
      <w:szCs w:val="24"/>
      <w:lang w:eastAsia="ru-RU"/>
    </w:rPr>
  </w:style>
  <w:style w:type="paragraph" w:customStyle="1" w:styleId="x-menu-item-indent-right-icon">
    <w:name w:val="x-menu-item-indent-right-icon"/>
    <w:basedOn w:val="a"/>
    <w:rsid w:val="00A14FA5"/>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x-menu-item-indent-right-arrow">
    <w:name w:val="x-menu-item-indent-right-arrow"/>
    <w:basedOn w:val="a"/>
    <w:rsid w:val="00A14FA5"/>
    <w:pPr>
      <w:spacing w:before="100" w:beforeAutospacing="1" w:after="100" w:afterAutospacing="1" w:line="240" w:lineRule="auto"/>
      <w:ind w:right="315"/>
    </w:pPr>
    <w:rPr>
      <w:rFonts w:ascii="Times New Roman" w:eastAsia="Times New Roman" w:hAnsi="Times New Roman" w:cs="Times New Roman"/>
      <w:sz w:val="24"/>
      <w:szCs w:val="24"/>
      <w:lang w:eastAsia="ru-RU"/>
    </w:rPr>
  </w:style>
  <w:style w:type="paragraph" w:customStyle="1" w:styleId="x-menu-item-active">
    <w:name w:val="x-menu-item-active"/>
    <w:basedOn w:val="a"/>
    <w:rsid w:val="00A14FA5"/>
    <w:pPr>
      <w:pBdr>
        <w:top w:val="single" w:sz="6" w:space="0" w:color="A9CBF5"/>
        <w:left w:val="single" w:sz="6" w:space="0" w:color="A9CBF5"/>
        <w:bottom w:val="single" w:sz="6" w:space="0" w:color="A9CBF5"/>
        <w:right w:val="single" w:sz="6" w:space="0" w:color="A9CBF5"/>
      </w:pBdr>
      <w:shd w:val="clear" w:color="auto" w:fill="D9E8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glyph">
    <w:name w:val="x-menu-item-glyph"/>
    <w:basedOn w:val="a"/>
    <w:rsid w:val="00A14FA5"/>
    <w:pPr>
      <w:spacing w:before="100" w:beforeAutospacing="1" w:after="100" w:afterAutospacing="1" w:line="240" w:lineRule="atLeast"/>
    </w:pPr>
    <w:rPr>
      <w:rFonts w:ascii="Times New Roman" w:eastAsia="Times New Roman" w:hAnsi="Times New Roman" w:cs="Times New Roman"/>
      <w:color w:val="222222"/>
      <w:sz w:val="24"/>
      <w:szCs w:val="24"/>
      <w:lang w:eastAsia="ru-RU"/>
    </w:rPr>
  </w:style>
  <w:style w:type="paragraph" w:customStyle="1" w:styleId="x-menu-item-text">
    <w:name w:val="x-menu-item-text"/>
    <w:basedOn w:val="a"/>
    <w:rsid w:val="00A14FA5"/>
    <w:pPr>
      <w:spacing w:before="100" w:beforeAutospacing="1" w:after="100" w:afterAutospacing="1" w:line="315" w:lineRule="atLeast"/>
    </w:pPr>
    <w:rPr>
      <w:rFonts w:ascii="Tahoma" w:eastAsia="Times New Roman" w:hAnsi="Tahoma" w:cs="Tahoma"/>
      <w:color w:val="222222"/>
      <w:sz w:val="17"/>
      <w:szCs w:val="17"/>
      <w:lang w:eastAsia="ru-RU"/>
    </w:rPr>
  </w:style>
  <w:style w:type="paragraph" w:customStyle="1" w:styleId="x-menu-item-separator">
    <w:name w:val="x-menu-item-separator"/>
    <w:basedOn w:val="a"/>
    <w:rsid w:val="00A14FA5"/>
    <w:pPr>
      <w:pBdr>
        <w:top w:val="single" w:sz="6" w:space="0" w:color="E0E0E0"/>
      </w:pBdr>
      <w:shd w:val="clear" w:color="auto" w:fill="FFFFFF"/>
      <w:spacing w:before="30" w:after="30" w:line="240" w:lineRule="auto"/>
    </w:pPr>
    <w:rPr>
      <w:rFonts w:ascii="Times New Roman" w:eastAsia="Times New Roman" w:hAnsi="Times New Roman" w:cs="Times New Roman"/>
      <w:sz w:val="24"/>
      <w:szCs w:val="24"/>
      <w:lang w:eastAsia="ru-RU"/>
    </w:rPr>
  </w:style>
  <w:style w:type="paragraph" w:customStyle="1" w:styleId="x-menu-scroll-top">
    <w:name w:val="x-menu-scroll-top"/>
    <w:basedOn w:val="a"/>
    <w:rsid w:val="00A14FA5"/>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scroll-bottom">
    <w:name w:val="x-menu-scroll-bottom"/>
    <w:basedOn w:val="a"/>
    <w:rsid w:val="00A14FA5"/>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img">
    <w:name w:val="x-tool-img"/>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resizable-handle">
    <w:name w:val="x-resizable-handle"/>
    <w:basedOn w:val="a"/>
    <w:rsid w:val="00A14FA5"/>
    <w:pPr>
      <w:shd w:val="clear" w:color="auto" w:fill="FFFFFF"/>
      <w:spacing w:before="100" w:beforeAutospacing="1" w:after="100" w:afterAutospacing="1" w:line="90" w:lineRule="atLeast"/>
    </w:pPr>
    <w:rPr>
      <w:rFonts w:ascii="Times New Roman" w:eastAsia="Times New Roman" w:hAnsi="Times New Roman" w:cs="Times New Roman"/>
      <w:sz w:val="2"/>
      <w:szCs w:val="2"/>
      <w:lang w:eastAsia="ru-RU"/>
    </w:rPr>
  </w:style>
  <w:style w:type="paragraph" w:customStyle="1" w:styleId="x-resizable-handle-east">
    <w:name w:val="x-resizable-handle-e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
    <w:name w:val="x-resizable-handle-sout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west">
    <w:name w:val="x-resizable-handle-we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
    <w:name w:val="x-resizable-handle-nort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east">
    <w:name w:val="x-resizable-handle-southe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west">
    <w:name w:val="x-resizable-handle-northwe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east">
    <w:name w:val="x-resizable-handle-northea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west">
    <w:name w:val="x-resizable-handle-southwe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proxy">
    <w:name w:val="x-resizable-proxy"/>
    <w:basedOn w:val="a"/>
    <w:rsid w:val="00A14FA5"/>
    <w:pPr>
      <w:pBdr>
        <w:top w:val="dashed" w:sz="6" w:space="0" w:color="3B5A82"/>
        <w:left w:val="dashed" w:sz="6" w:space="0" w:color="3B5A82"/>
        <w:bottom w:val="dashed" w:sz="6" w:space="0" w:color="3B5A82"/>
        <w:right w:val="dashed" w:sz="6" w:space="0" w:color="3B5A8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
    <w:name w:val="x-tab-default-top"/>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mc">
    <w:name w:val="x-tab-default-top-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frameinfo">
    <w:name w:val="x-tab-default-top-frameinfo"/>
    <w:basedOn w:val="a"/>
    <w:rsid w:val="00A14FA5"/>
    <w:pPr>
      <w:spacing w:before="100" w:beforeAutospacing="1" w:after="100" w:afterAutospacing="1" w:line="240" w:lineRule="auto"/>
    </w:pPr>
    <w:rPr>
      <w:rFonts w:ascii="th-4-4-0-0-1-1-0-1-3-9-3-9" w:eastAsia="Times New Roman" w:hAnsi="th-4-4-0-0-1-1-0-1-3-9-3-9" w:cs="Times New Roman"/>
      <w:sz w:val="24"/>
      <w:szCs w:val="24"/>
      <w:lang w:eastAsia="ru-RU"/>
    </w:rPr>
  </w:style>
  <w:style w:type="paragraph" w:customStyle="1" w:styleId="x-tab-default-top-tr">
    <w:name w:val="x-tab-default-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br">
    <w:name w:val="x-tab-default-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mr">
    <w:name w:val="x-tab-default-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tl">
    <w:name w:val="x-tab-default-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bl">
    <w:name w:val="x-tab-default-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ml">
    <w:name w:val="x-tab-default-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tc">
    <w:name w:val="x-tab-default-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bc">
    <w:name w:val="x-tab-default-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
    <w:name w:val="x-tab-default-bottom"/>
    <w:basedOn w:val="a"/>
    <w:rsid w:val="00A14FA5"/>
    <w:pPr>
      <w:pBdr>
        <w:top w:val="single" w:sz="6" w:space="2" w:color="99BCE8"/>
        <w:left w:val="single" w:sz="6" w:space="7" w:color="auto"/>
        <w:bottom w:val="single" w:sz="6" w:space="2" w:color="auto"/>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mc">
    <w:name w:val="x-tab-default-bottom-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frameinfo">
    <w:name w:val="x-tab-default-bottom-frameinfo"/>
    <w:basedOn w:val="a"/>
    <w:rsid w:val="00A14FA5"/>
    <w:pPr>
      <w:spacing w:before="100" w:beforeAutospacing="1" w:after="100" w:afterAutospacing="1" w:line="240" w:lineRule="auto"/>
    </w:pPr>
    <w:rPr>
      <w:rFonts w:ascii="th-0-0-4-4-0-1-1-1-3-9-3-9" w:eastAsia="Times New Roman" w:hAnsi="th-0-0-4-4-0-1-1-1-3-9-3-9" w:cs="Times New Roman"/>
      <w:sz w:val="24"/>
      <w:szCs w:val="24"/>
      <w:lang w:eastAsia="ru-RU"/>
    </w:rPr>
  </w:style>
  <w:style w:type="paragraph" w:customStyle="1" w:styleId="x-tab-default-bottom-tr">
    <w:name w:val="x-tab-default-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br">
    <w:name w:val="x-tab-default-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mr">
    <w:name w:val="x-tab-default-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tl">
    <w:name w:val="x-tab-default-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bl">
    <w:name w:val="x-tab-default-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ml">
    <w:name w:val="x-tab-default-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tc">
    <w:name w:val="x-tab-default-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bc">
    <w:name w:val="x-tab-default-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
    <w:name w:val="x-tab-default-left"/>
    <w:basedOn w:val="a"/>
    <w:rsid w:val="00A14FA5"/>
    <w:pPr>
      <w:pBdr>
        <w:top w:val="single" w:sz="6" w:space="2" w:color="auto"/>
        <w:left w:val="single" w:sz="6" w:space="7" w:color="auto"/>
        <w:bottom w:val="single" w:sz="6" w:space="2" w:color="99BCE8"/>
        <w:right w:val="single" w:sz="6" w:space="7" w:color="auto"/>
      </w:pBdr>
      <w:shd w:val="clear" w:color="auto" w:fill="DEECFD"/>
      <w:spacing w:after="0" w:line="240" w:lineRule="auto"/>
      <w:ind w:left="45"/>
    </w:pPr>
    <w:rPr>
      <w:rFonts w:ascii="Times New Roman" w:eastAsia="Times New Roman" w:hAnsi="Times New Roman" w:cs="Times New Roman"/>
      <w:sz w:val="24"/>
      <w:szCs w:val="24"/>
      <w:lang w:eastAsia="ru-RU"/>
    </w:rPr>
  </w:style>
  <w:style w:type="paragraph" w:customStyle="1" w:styleId="x-tab-default-left-mc">
    <w:name w:val="x-tab-default-left-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frameinfo">
    <w:name w:val="x-tab-default-left-frameinfo"/>
    <w:basedOn w:val="a"/>
    <w:rsid w:val="00A14FA5"/>
    <w:pPr>
      <w:spacing w:before="100" w:beforeAutospacing="1" w:after="100" w:afterAutospacing="1" w:line="240" w:lineRule="auto"/>
    </w:pPr>
    <w:rPr>
      <w:rFonts w:ascii="th-4-4-0-0-1-1-0-1-3-9-3-9" w:eastAsia="Times New Roman" w:hAnsi="th-4-4-0-0-1-1-0-1-3-9-3-9" w:cs="Times New Roman"/>
      <w:sz w:val="24"/>
      <w:szCs w:val="24"/>
      <w:lang w:eastAsia="ru-RU"/>
    </w:rPr>
  </w:style>
  <w:style w:type="paragraph" w:customStyle="1" w:styleId="x-tab-default-left-tr">
    <w:name w:val="x-tab-default-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br">
    <w:name w:val="x-tab-default-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mr">
    <w:name w:val="x-tab-default-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tl">
    <w:name w:val="x-tab-default-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bl">
    <w:name w:val="x-tab-default-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ml">
    <w:name w:val="x-tab-default-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tc">
    <w:name w:val="x-tab-default-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bc">
    <w:name w:val="x-tab-default-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
    <w:name w:val="x-tab-default-right"/>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mc">
    <w:name w:val="x-tab-default-right-mc"/>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frameinfo">
    <w:name w:val="x-tab-default-right-frameinfo"/>
    <w:basedOn w:val="a"/>
    <w:rsid w:val="00A14FA5"/>
    <w:pPr>
      <w:spacing w:before="100" w:beforeAutospacing="1" w:after="100" w:afterAutospacing="1" w:line="240" w:lineRule="auto"/>
    </w:pPr>
    <w:rPr>
      <w:rFonts w:ascii="th-4-4-0-0-1-1-0-1-3-9-3-9" w:eastAsia="Times New Roman" w:hAnsi="th-4-4-0-0-1-1-0-1-3-9-3-9" w:cs="Times New Roman"/>
      <w:sz w:val="24"/>
      <w:szCs w:val="24"/>
      <w:lang w:eastAsia="ru-RU"/>
    </w:rPr>
  </w:style>
  <w:style w:type="paragraph" w:customStyle="1" w:styleId="x-tab-default-right-tr">
    <w:name w:val="x-tab-default-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br">
    <w:name w:val="x-tab-default-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mr">
    <w:name w:val="x-tab-default-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tl">
    <w:name w:val="x-tab-default-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bl">
    <w:name w:val="x-tab-default-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ml">
    <w:name w:val="x-tab-default-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tc">
    <w:name w:val="x-tab-default-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bc">
    <w:name w:val="x-tab-default-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
    <w:name w:val="x-tab-default"/>
    <w:basedOn w:val="a"/>
    <w:rsid w:val="00A14FA5"/>
    <w:pPr>
      <w:spacing w:after="0" w:line="240" w:lineRule="auto"/>
      <w:ind w:right="45"/>
    </w:pPr>
    <w:rPr>
      <w:rFonts w:ascii="Times New Roman" w:eastAsia="Times New Roman" w:hAnsi="Times New Roman" w:cs="Times New Roman"/>
      <w:sz w:val="24"/>
      <w:szCs w:val="24"/>
      <w:lang w:eastAsia="ru-RU"/>
    </w:rPr>
  </w:style>
  <w:style w:type="paragraph" w:customStyle="1" w:styleId="x-tab-default-over">
    <w:name w:val="x-tab-default-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over">
    <w:name w:val="x-tab-default-top-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over">
    <w:name w:val="x-tab-default-left-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over">
    <w:name w:val="x-tab-default-right-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over">
    <w:name w:val="x-tab-default-bottom-over"/>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active">
    <w:name w:val="x-tab-default-active"/>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active">
    <w:name w:val="x-tab-default-top-active"/>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active">
    <w:name w:val="x-tab-default-left-active"/>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active">
    <w:name w:val="x-tab-default-right-active"/>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active">
    <w:name w:val="x-tab-default-bottom-active"/>
    <w:basedOn w:val="a"/>
    <w:rsid w:val="00A14FA5"/>
    <w:pPr>
      <w:pBdr>
        <w:top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disabled">
    <w:name w:val="x-tab-default-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disabled">
    <w:name w:val="x-tab-default-top-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disabled">
    <w:name w:val="x-tab-default-left-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disabled">
    <w:name w:val="x-tab-default-right-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disabled">
    <w:name w:val="x-tab-default-bottom-disabled"/>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
    <w:name w:val="x-tab-bar-default"/>
    <w:basedOn w:val="a"/>
    <w:rsid w:val="00A14FA5"/>
    <w:pPr>
      <w:pBdr>
        <w:top w:val="single" w:sz="24" w:space="0" w:color="99BCE8"/>
        <w:left w:val="single" w:sz="24" w:space="0" w:color="99BCE8"/>
        <w:bottom w:val="single" w:sz="24" w:space="0" w:color="99BCE8"/>
        <w:right w:val="single" w:sz="24" w:space="0" w:color="99BCE8"/>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top">
    <w:name w:val="x-tab-bar-default-top"/>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bottom">
    <w:name w:val="x-tab-bar-default-bottom"/>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left">
    <w:name w:val="x-tab-bar-default-left"/>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right">
    <w:name w:val="x-tab-bar-default-right"/>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horizontal">
    <w:name w:val="x-tab-bar-default-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vertical">
    <w:name w:val="x-tab-bar-default-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top">
    <w:name w:val="x-tab-bar-body-default-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bottom">
    <w:name w:val="x-tab-bar-body-default-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left">
    <w:name w:val="x-tab-bar-body-default-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body-default-right">
    <w:name w:val="x-tab-bar-body-default-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
    <w:name w:val="x-tab-bar-strip-default"/>
    <w:basedOn w:val="a"/>
    <w:rsid w:val="00A14FA5"/>
    <w:pPr>
      <w:pBdr>
        <w:top w:val="single" w:sz="24" w:space="0" w:color="99BCE8"/>
        <w:left w:val="single" w:sz="24" w:space="0" w:color="99BCE8"/>
        <w:bottom w:val="single" w:sz="24" w:space="0" w:color="99BCE8"/>
        <w:right w:val="single" w:sz="24" w:space="0" w:color="99BCE8"/>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top">
    <w:name w:val="x-tab-bar-strip-default-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bottom">
    <w:name w:val="x-tab-bar-strip-default-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left">
    <w:name w:val="x-tab-bar-strip-default-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right">
    <w:name w:val="x-tab-bar-strip-default-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plain">
    <w:name w:val="x-tab-bar-plai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checkbox">
    <w:name w:val="x-column-header-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checker">
    <w:name w:val="x-grid-row-checker"/>
    <w:basedOn w:val="a"/>
    <w:rsid w:val="00A14FA5"/>
    <w:pPr>
      <w:spacing w:before="100" w:beforeAutospacing="1" w:after="100" w:afterAutospacing="1" w:line="195" w:lineRule="atLeast"/>
    </w:pPr>
    <w:rPr>
      <w:rFonts w:ascii="Times New Roman" w:eastAsia="Times New Roman" w:hAnsi="Times New Roman" w:cs="Times New Roman"/>
      <w:sz w:val="24"/>
      <w:szCs w:val="24"/>
      <w:lang w:eastAsia="ru-RU"/>
    </w:rPr>
  </w:style>
  <w:style w:type="paragraph" w:customStyle="1" w:styleId="x-tree-icon-leaf">
    <w:name w:val="x-tree-icon-leaf"/>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
    <w:name w:val="x-tree-icon-par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text">
    <w:name w:val="x-tree-node-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treecolumn">
    <w:name w:val="x-grid-cell-inner-treecolum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ddindicator">
    <w:name w:val="x-tree-ddindicator"/>
    <w:basedOn w:val="a"/>
    <w:rsid w:val="00A14FA5"/>
    <w:pPr>
      <w:pBdr>
        <w:top w:val="dotted" w:sz="6" w:space="0" w:color="008000"/>
        <w:left w:val="dotted" w:sz="2" w:space="0" w:color="008000"/>
        <w:bottom w:val="dotted" w:sz="2" w:space="0" w:color="008000"/>
        <w:right w:val="dotted" w:sz="2" w:space="0" w:color="008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l">
    <w:name w:val="x-box-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c">
    <w:name w:val="x-box-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l">
    <w:name w:val="x-box-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c">
    <w:name w:val="x-box-mc"/>
    <w:basedOn w:val="a"/>
    <w:rsid w:val="00A14FA5"/>
    <w:pPr>
      <w:shd w:val="clear" w:color="auto" w:fill="EEEEEE"/>
      <w:spacing w:before="100" w:beforeAutospacing="1" w:after="100" w:afterAutospacing="1" w:line="240" w:lineRule="auto"/>
    </w:pPr>
    <w:rPr>
      <w:rFonts w:ascii="Tahoma" w:eastAsia="Times New Roman" w:hAnsi="Tahoma" w:cs="Tahoma"/>
      <w:color w:val="393939"/>
      <w:sz w:val="23"/>
      <w:szCs w:val="23"/>
      <w:lang w:eastAsia="ru-RU"/>
    </w:rPr>
  </w:style>
  <w:style w:type="paragraph" w:customStyle="1" w:styleId="x-box-mr">
    <w:name w:val="x-box-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l">
    <w:name w:val="x-box-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c">
    <w:name w:val="x-box-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r">
    <w:name w:val="x-box-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r">
    <w:name w:val="x-box-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tml-editor-input">
    <w:name w:val="x-html-editor-input"/>
    <w:basedOn w:val="a"/>
    <w:rsid w:val="00A14FA5"/>
    <w:pPr>
      <w:pBdr>
        <w:top w:val="single" w:sz="2" w:space="0" w:color="626E7D"/>
        <w:left w:val="single" w:sz="6" w:space="0" w:color="626E7D"/>
        <w:bottom w:val="single" w:sz="6" w:space="0" w:color="626E7D"/>
        <w:right w:val="single" w:sz="6"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
    <w:name w:val="x-btn-dotted-link-small"/>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c">
    <w:name w:val="x-btn-dotted-link-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frameinfo">
    <w:name w:val="x-btn-dotted-link-small-frameinfo"/>
    <w:basedOn w:val="a"/>
    <w:rsid w:val="00A14FA5"/>
    <w:pPr>
      <w:spacing w:before="100" w:beforeAutospacing="1" w:after="100" w:afterAutospacing="1" w:line="240" w:lineRule="auto"/>
    </w:pPr>
    <w:rPr>
      <w:rFonts w:ascii="th-0-0-0-0-0-0-0-0-0-0-0-0" w:eastAsia="Times New Roman" w:hAnsi="th-0-0-0-0-0-0-0-0-0-0-0-0" w:cs="Times New Roman"/>
      <w:sz w:val="24"/>
      <w:szCs w:val="24"/>
      <w:lang w:eastAsia="ru-RU"/>
    </w:rPr>
  </w:style>
  <w:style w:type="paragraph" w:customStyle="1" w:styleId="x-btn-dotted-link-small-tr">
    <w:name w:val="x-btn-dotted-link-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br">
    <w:name w:val="x-btn-dotted-link-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r">
    <w:name w:val="x-btn-dotted-link-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tl">
    <w:name w:val="x-btn-dotted-link-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bl">
    <w:name w:val="x-btn-dotted-link-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l">
    <w:name w:val="x-btn-dotted-link-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tc">
    <w:name w:val="x-btn-dotted-link-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bc">
    <w:name w:val="x-btn-dotted-link-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disabled">
    <w:name w:val="x-btn-dotted-link-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focus">
    <w:name w:val="x-btn-dotted-link-small-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over">
    <w:name w:val="x-btn-dotted-link-small-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menu-active">
    <w:name w:val="x-btn-dotted-link-small-menu-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otted-link-small-pressed">
    <w:name w:val="x-btn-dotted-link-small-pres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
    <w:name w:val="x-btn-kill-small"/>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c">
    <w:name w:val="x-btn-kill-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frameinfo">
    <w:name w:val="x-btn-kill-small-frameinfo"/>
    <w:basedOn w:val="a"/>
    <w:rsid w:val="00A14FA5"/>
    <w:pPr>
      <w:spacing w:before="100" w:beforeAutospacing="1" w:after="100" w:afterAutospacing="1" w:line="240" w:lineRule="auto"/>
    </w:pPr>
    <w:rPr>
      <w:rFonts w:ascii="th-0-0-0-0-0-0-0-0-0-0-0-0" w:eastAsia="Times New Roman" w:hAnsi="th-0-0-0-0-0-0-0-0-0-0-0-0" w:cs="Times New Roman"/>
      <w:sz w:val="24"/>
      <w:szCs w:val="24"/>
      <w:lang w:eastAsia="ru-RU"/>
    </w:rPr>
  </w:style>
  <w:style w:type="paragraph" w:customStyle="1" w:styleId="x-btn-kill-small-tr">
    <w:name w:val="x-btn-kill-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br">
    <w:name w:val="x-btn-kill-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r">
    <w:name w:val="x-btn-kill-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tl">
    <w:name w:val="x-btn-kill-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bl">
    <w:name w:val="x-btn-kill-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l">
    <w:name w:val="x-btn-kill-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tc">
    <w:name w:val="x-btn-kill-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bc">
    <w:name w:val="x-btn-kill-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disabled">
    <w:name w:val="x-btn-kill-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focus">
    <w:name w:val="x-btn-kill-small-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over">
    <w:name w:val="x-btn-kill-small-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menu-active">
    <w:name w:val="x-btn-kill-small-menu-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kill-small-pressed">
    <w:name w:val="x-btn-kill-small-pres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
    <w:name w:val="x-panel-body"/>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ssage-box">
    <w:name w:val="x-message-box"/>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back">
    <w:name w:val="feedback"/>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box">
    <w:name w:val="messagebox"/>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datefield">
    <w:name w:val="x-field-datefield"/>
    <w:basedOn w:val="a"/>
    <w:rsid w:val="00A14FA5"/>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checkboxtreeicons">
    <w:name w:val="checkboxtreeicons"/>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viewportloadmaskmask">
    <w:name w:val="viewportloadmaskmask"/>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
    <w:name w:val="x-btn-selectbutton-small"/>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c">
    <w:name w:val="x-btn-selectbutton-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frameinfo">
    <w:name w:val="x-btn-selectbutton-small-frameinfo"/>
    <w:basedOn w:val="a"/>
    <w:rsid w:val="00A14FA5"/>
    <w:pPr>
      <w:spacing w:before="100" w:beforeAutospacing="1" w:after="100" w:afterAutospacing="1" w:line="240" w:lineRule="auto"/>
    </w:pPr>
    <w:rPr>
      <w:rFonts w:ascii="th-3-3-3-3-1-1-1-1-2-2-2-2" w:eastAsia="Times New Roman" w:hAnsi="th-3-3-3-3-1-1-1-1-2-2-2-2" w:cs="Times New Roman"/>
      <w:sz w:val="24"/>
      <w:szCs w:val="24"/>
      <w:lang w:eastAsia="ru-RU"/>
    </w:rPr>
  </w:style>
  <w:style w:type="paragraph" w:customStyle="1" w:styleId="x-btn-selectbutton-small-tr">
    <w:name w:val="x-btn-selectbutton-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br">
    <w:name w:val="x-btn-selectbutton-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r">
    <w:name w:val="x-btn-selectbutton-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tl">
    <w:name w:val="x-btn-selectbutton-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bl">
    <w:name w:val="x-btn-selectbutton-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l">
    <w:name w:val="x-btn-selectbutton-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tc">
    <w:name w:val="x-btn-selectbutton-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bc">
    <w:name w:val="x-btn-selectbutton-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disabled">
    <w:name w:val="x-btn-selectbutton-small-disabl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focus">
    <w:name w:val="x-btn-selectbutton-small-foc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over">
    <w:name w:val="x-btn-selectbutton-small-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enu-active">
    <w:name w:val="x-btn-selectbutton-small-menu-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pressed">
    <w:name w:val="x-btn-selectbutton-small-pres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viewframetitlepanelselectbutton">
    <w:name w:val="menuviewframetitlepanelselect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ginwatermarkmessage">
    <w:name w:val="pluginwatermarkmessage"/>
    <w:basedOn w:val="a"/>
    <w:rsid w:val="00A14FA5"/>
    <w:pPr>
      <w:shd w:val="clear" w:color="auto" w:fill="FFFFFF"/>
      <w:spacing w:before="100" w:beforeAutospacing="1" w:after="100" w:afterAutospacing="1" w:line="375" w:lineRule="atLeast"/>
    </w:pPr>
    <w:rPr>
      <w:rFonts w:ascii="Times New Roman" w:eastAsia="Times New Roman" w:hAnsi="Times New Roman" w:cs="Times New Roman"/>
      <w:color w:val="8F979E"/>
      <w:sz w:val="24"/>
      <w:szCs w:val="24"/>
      <w:lang w:eastAsia="ru-RU"/>
    </w:rPr>
  </w:style>
  <w:style w:type="paragraph" w:customStyle="1" w:styleId="pluginwatermarkexample">
    <w:name w:val="pluginwatermarkexample"/>
    <w:basedOn w:val="a"/>
    <w:rsid w:val="00A14FA5"/>
    <w:pPr>
      <w:spacing w:before="100" w:beforeAutospacing="1" w:after="100" w:afterAutospacing="1" w:line="240" w:lineRule="auto"/>
    </w:pPr>
    <w:rPr>
      <w:rFonts w:ascii="Times New Roman" w:eastAsia="Times New Roman" w:hAnsi="Times New Roman" w:cs="Times New Roman"/>
      <w:color w:val="8F979E"/>
      <w:sz w:val="24"/>
      <w:szCs w:val="24"/>
      <w:lang w:eastAsia="ru-RU"/>
    </w:rPr>
  </w:style>
  <w:style w:type="paragraph" w:customStyle="1" w:styleId="pluginsuggesterabstract">
    <w:name w:val="pluginsuggesterabstract"/>
    <w:basedOn w:val="a"/>
    <w:rsid w:val="00A14FA5"/>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fieldresetbutton">
    <w:name w:val="formfieldresetbutton"/>
    <w:basedOn w:val="a"/>
    <w:rsid w:val="00A14FA5"/>
    <w:pPr>
      <w:spacing w:after="100" w:afterAutospacing="1" w:line="240" w:lineRule="auto"/>
      <w:ind w:left="-270"/>
    </w:pPr>
    <w:rPr>
      <w:rFonts w:ascii="Times New Roman" w:eastAsia="Times New Roman" w:hAnsi="Times New Roman" w:cs="Times New Roman"/>
      <w:vanish/>
      <w:sz w:val="24"/>
      <w:szCs w:val="24"/>
      <w:lang w:eastAsia="ru-RU"/>
    </w:rPr>
  </w:style>
  <w:style w:type="paragraph" w:customStyle="1" w:styleId="toppanel">
    <w:name w:val="toppanel"/>
    <w:basedOn w:val="a"/>
    <w:rsid w:val="00A14FA5"/>
    <w:pPr>
      <w:pBdr>
        <w:bottom w:val="single" w:sz="6" w:space="0" w:color="DADD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pinablewindow">
    <w:name w:val="x-window-body-pinablewindow"/>
    <w:basedOn w:val="a"/>
    <w:rsid w:val="00A14FA5"/>
    <w:pPr>
      <w:shd w:val="clear" w:color="auto" w:fill="EFF0F1"/>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window-header-pinablewindow">
    <w:name w:val="x-window-header-pinablewindow"/>
    <w:basedOn w:val="a"/>
    <w:rsid w:val="00A14FA5"/>
    <w:pPr>
      <w:pBdr>
        <w:bottom w:val="single" w:sz="6" w:space="0" w:color="B9BCC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window-header-text-container-pinablewindow">
    <w:name w:val="x-window-header-text-container-pinablewindow"/>
    <w:basedOn w:val="a"/>
    <w:rsid w:val="00A14FA5"/>
    <w:pPr>
      <w:spacing w:before="100" w:beforeAutospacing="1" w:after="100" w:afterAutospacing="1" w:line="840" w:lineRule="atLeast"/>
    </w:pPr>
    <w:rPr>
      <w:rFonts w:ascii="Tahoma" w:eastAsia="Times New Roman" w:hAnsi="Tahoma" w:cs="Tahoma"/>
      <w:color w:val="5F646C"/>
      <w:sz w:val="18"/>
      <w:szCs w:val="18"/>
      <w:lang w:eastAsia="ru-RU"/>
    </w:rPr>
  </w:style>
  <w:style w:type="paragraph" w:customStyle="1" w:styleId="x-window-pinablewindow">
    <w:name w:val="x-window-pinablewindow"/>
    <w:basedOn w:val="a"/>
    <w:rsid w:val="00A14FA5"/>
    <w:pPr>
      <w:shd w:val="clear" w:color="auto" w:fill="EFF0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pinablewindow">
    <w:name w:val="x-window-header-text-pinablewindow"/>
    <w:basedOn w:val="a"/>
    <w:rsid w:val="00A14FA5"/>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btn-multiareatriggerbutton-small">
    <w:name w:val="x-btn-multiareatriggerbutton-small"/>
    <w:basedOn w:val="a"/>
    <w:rsid w:val="00A14FA5"/>
    <w:pPr>
      <w:pBdr>
        <w:top w:val="single" w:sz="2" w:space="4" w:color="auto"/>
        <w:left w:val="single" w:sz="2" w:space="4" w:color="auto"/>
        <w:bottom w:val="single" w:sz="2" w:space="4" w:color="auto"/>
        <w:right w:val="single" w:sz="2" w:space="4" w:color="auto"/>
      </w:pBdr>
      <w:spacing w:after="0" w:line="240" w:lineRule="auto"/>
      <w:ind w:right="150"/>
    </w:pPr>
    <w:rPr>
      <w:rFonts w:ascii="Times New Roman" w:eastAsia="Times New Roman" w:hAnsi="Times New Roman" w:cs="Times New Roman"/>
      <w:sz w:val="24"/>
      <w:szCs w:val="24"/>
      <w:lang w:eastAsia="ru-RU"/>
    </w:rPr>
  </w:style>
  <w:style w:type="paragraph" w:customStyle="1" w:styleId="x-btn-multiareatriggerbutton-small-mc">
    <w:name w:val="x-btn-multiareatriggerbutton-small-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frameinfo">
    <w:name w:val="x-btn-multiareatriggerbutton-small-frameinfo"/>
    <w:basedOn w:val="a"/>
    <w:rsid w:val="00A14FA5"/>
    <w:pPr>
      <w:spacing w:before="100" w:beforeAutospacing="1" w:after="100" w:afterAutospacing="1" w:line="240" w:lineRule="auto"/>
    </w:pPr>
    <w:rPr>
      <w:rFonts w:ascii="th-5-5-5-5-0-0-0-0-5-5-5-5" w:eastAsia="Times New Roman" w:hAnsi="th-5-5-5-5-0-0-0-0-5-5-5-5" w:cs="Times New Roman"/>
      <w:sz w:val="24"/>
      <w:szCs w:val="24"/>
      <w:lang w:eastAsia="ru-RU"/>
    </w:rPr>
  </w:style>
  <w:style w:type="paragraph" w:customStyle="1" w:styleId="x-btn-multiareatriggerbutton-small-tr">
    <w:name w:val="x-btn-multiareatriggerbutton-small-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br">
    <w:name w:val="x-btn-multiareatriggerbutton-small-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mr">
    <w:name w:val="x-btn-multiareatriggerbutton-small-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tl">
    <w:name w:val="x-btn-multiareatriggerbutton-small-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bl">
    <w:name w:val="x-btn-multiareatriggerbutton-small-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ml">
    <w:name w:val="x-btn-multiareatriggerbutton-small-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tc">
    <w:name w:val="x-btn-multiareatriggerbutton-small-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bc">
    <w:name w:val="x-btn-multiareatriggerbutton-small-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disabled">
    <w:name w:val="x-btn-multiareatriggerbutton-small-disabled"/>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focus">
    <w:name w:val="x-btn-multiareatriggerbutton-small-focus"/>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over">
    <w:name w:val="x-btn-multiareatriggerbutton-small-over"/>
    <w:basedOn w:val="a"/>
    <w:rsid w:val="00A14FA5"/>
    <w:pPr>
      <w:shd w:val="clear" w:color="auto" w:fill="94B4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menu-active">
    <w:name w:val="x-btn-multiareatriggerbutton-small-menu-active"/>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ultiareatriggerbutton-small-pressed">
    <w:name w:val="x-btn-multiareatriggerbutton-small-pressed"/>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editor">
    <w:name w:val="primeeditor"/>
    <w:basedOn w:val="a"/>
    <w:rsid w:val="00A14FA5"/>
    <w:pPr>
      <w:spacing w:after="0" w:line="240" w:lineRule="auto"/>
      <w:ind w:left="-750" w:right="-750"/>
    </w:pPr>
    <w:rPr>
      <w:rFonts w:ascii="Times New Roman" w:eastAsia="Times New Roman" w:hAnsi="Times New Roman" w:cs="Times New Roman"/>
      <w:sz w:val="24"/>
      <w:szCs w:val="24"/>
      <w:lang w:eastAsia="ru-RU"/>
    </w:rPr>
  </w:style>
  <w:style w:type="paragraph" w:customStyle="1" w:styleId="x-panel-favoritespanel">
    <w:name w:val="x-panel-favorites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
    <w:name w:val="x-panel-header-favoritespanel"/>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panel-header-favoritespanel-horizontal">
    <w:name w:val="x-panel-header-favoritespanel-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horizontal-noborder">
    <w:name w:val="x-panel-header-favoritespanel-horizont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vertical">
    <w:name w:val="x-panel-header-favoritespanel-vertical"/>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vertical-noborder">
    <w:name w:val="x-panel-header-favoritespanel-vertic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favoritespanel">
    <w:name w:val="x-panel-header-text-container-favoritespanel"/>
    <w:basedOn w:val="a"/>
    <w:rsid w:val="00A14FA5"/>
    <w:pPr>
      <w:spacing w:before="100" w:beforeAutospacing="1" w:after="100" w:afterAutospacing="1" w:line="225" w:lineRule="atLeast"/>
    </w:pPr>
    <w:rPr>
      <w:rFonts w:ascii="Tahoma" w:eastAsia="Times New Roman" w:hAnsi="Tahoma" w:cs="Tahoma"/>
      <w:b/>
      <w:bCs/>
      <w:color w:val="803939"/>
      <w:sz w:val="17"/>
      <w:szCs w:val="17"/>
      <w:lang w:eastAsia="ru-RU"/>
    </w:rPr>
  </w:style>
  <w:style w:type="paragraph" w:customStyle="1" w:styleId="x-panel-body-favoritespanel">
    <w:name w:val="x-panel-body-favoritespanel"/>
    <w:basedOn w:val="a"/>
    <w:rsid w:val="00A14FA5"/>
    <w:pPr>
      <w:pBdr>
        <w:top w:val="single" w:sz="2" w:space="0" w:color="99BCE8"/>
        <w:left w:val="single" w:sz="2" w:space="0" w:color="99BCE8"/>
        <w:bottom w:val="single" w:sz="2" w:space="0" w:color="99BCE8"/>
        <w:right w:val="single" w:sz="2" w:space="0" w:color="99BCE8"/>
      </w:pBdr>
      <w:shd w:val="clear" w:color="auto" w:fill="FFFFFF"/>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valueviewersummary">
    <w:name w:val="valueviewersummary"/>
    <w:basedOn w:val="a"/>
    <w:rsid w:val="00A14FA5"/>
    <w:pPr>
      <w:spacing w:before="75" w:after="75" w:line="240" w:lineRule="auto"/>
    </w:pPr>
    <w:rPr>
      <w:rFonts w:ascii="Times New Roman" w:eastAsia="Times New Roman" w:hAnsi="Times New Roman" w:cs="Times New Roman"/>
      <w:sz w:val="24"/>
      <w:szCs w:val="24"/>
      <w:lang w:eastAsia="ru-RU"/>
    </w:rPr>
  </w:style>
  <w:style w:type="paragraph" w:customStyle="1" w:styleId="logicaloperation">
    <w:name w:val="logicaloperation"/>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ntextfilter">
    <w:name w:val="contextfil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searchvaluepicker">
    <w:name w:val="advancedsearchvaluepicker"/>
    <w:basedOn w:val="a"/>
    <w:rsid w:val="00A14FA5"/>
    <w:pPr>
      <w:spacing w:before="100" w:beforeAutospacing="1" w:after="100" w:afterAutospacing="1" w:line="240" w:lineRule="auto"/>
      <w:ind w:right="3672"/>
    </w:pPr>
    <w:rPr>
      <w:rFonts w:ascii="Times New Roman" w:eastAsia="Times New Roman" w:hAnsi="Times New Roman" w:cs="Times New Roman"/>
      <w:sz w:val="24"/>
      <w:szCs w:val="24"/>
      <w:lang w:eastAsia="ru-RU"/>
    </w:rPr>
  </w:style>
  <w:style w:type="paragraph" w:customStyle="1" w:styleId="notices">
    <w:name w:val="notices"/>
    <w:basedOn w:val="a"/>
    <w:rsid w:val="00A14FA5"/>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startpagemainpage">
    <w:name w:val="startpagemainpage"/>
    <w:basedOn w:val="a"/>
    <w:rsid w:val="00A14FA5"/>
    <w:pPr>
      <w:spacing w:before="100" w:beforeAutospacing="1" w:after="100" w:afterAutospacing="1" w:line="240" w:lineRule="auto"/>
    </w:pPr>
    <w:rPr>
      <w:rFonts w:ascii="PT Sans" w:eastAsia="Times New Roman" w:hAnsi="PT Sans" w:cs="Times New Roman"/>
      <w:color w:val="22272F"/>
      <w:sz w:val="24"/>
      <w:szCs w:val="24"/>
      <w:lang w:eastAsia="ru-RU"/>
    </w:rPr>
  </w:style>
  <w:style w:type="paragraph" w:customStyle="1" w:styleId="paginator">
    <w:name w:val="paginator"/>
    <w:basedOn w:val="a"/>
    <w:rsid w:val="00A14FA5"/>
    <w:pPr>
      <w:spacing w:before="600" w:after="600" w:line="240" w:lineRule="auto"/>
    </w:pPr>
    <w:rPr>
      <w:rFonts w:ascii="Times New Roman" w:eastAsia="Times New Roman" w:hAnsi="Times New Roman" w:cs="Times New Roman"/>
      <w:sz w:val="24"/>
      <w:szCs w:val="24"/>
      <w:lang w:eastAsia="ru-RU"/>
    </w:rPr>
  </w:style>
  <w:style w:type="paragraph" w:customStyle="1" w:styleId="textviewer">
    <w:name w:val="textviewer"/>
    <w:basedOn w:val="a"/>
    <w:rsid w:val="00A14FA5"/>
    <w:pPr>
      <w:shd w:val="clear" w:color="auto" w:fill="FFFFFF"/>
      <w:spacing w:before="100" w:beforeAutospacing="1" w:after="100" w:afterAutospacing="1" w:line="240" w:lineRule="auto"/>
      <w:jc w:val="both"/>
    </w:pPr>
    <w:rPr>
      <w:rFonts w:ascii="Times New Roman" w:eastAsia="Times New Roman" w:hAnsi="Times New Roman" w:cs="Times New Roman"/>
      <w:color w:val="22272F"/>
      <w:sz w:val="23"/>
      <w:szCs w:val="23"/>
      <w:lang w:eastAsia="ru-RU"/>
    </w:rPr>
  </w:style>
  <w:style w:type="paragraph" w:customStyle="1" w:styleId="widgetinlinemessage">
    <w:name w:val="widgetinlinemessage"/>
    <w:basedOn w:val="a"/>
    <w:rsid w:val="00A14FA5"/>
    <w:pPr>
      <w:pBdr>
        <w:top w:val="single" w:sz="6" w:space="10" w:color="CE7E30"/>
        <w:left w:val="single" w:sz="6" w:space="10" w:color="CE7E30"/>
        <w:bottom w:val="single" w:sz="6" w:space="10" w:color="CE7E30"/>
        <w:right w:val="single" w:sz="6" w:space="10" w:color="CE7E30"/>
      </w:pBdr>
      <w:shd w:val="clear" w:color="auto" w:fill="FFE8A1"/>
      <w:spacing w:after="375" w:line="240" w:lineRule="auto"/>
      <w:ind w:right="300"/>
      <w:jc w:val="center"/>
    </w:pPr>
    <w:rPr>
      <w:rFonts w:ascii="Times New Roman" w:eastAsia="Times New Roman" w:hAnsi="Times New Roman" w:cs="Times New Roman"/>
      <w:sz w:val="24"/>
      <w:szCs w:val="24"/>
      <w:lang w:eastAsia="ru-RU"/>
    </w:rPr>
  </w:style>
  <w:style w:type="paragraph" w:customStyle="1" w:styleId="plaindoclist">
    <w:name w:val="plaindoclist"/>
    <w:basedOn w:val="a"/>
    <w:rsid w:val="00A14FA5"/>
    <w:pPr>
      <w:spacing w:before="100" w:beforeAutospacing="1" w:after="100" w:afterAutospacing="1" w:line="240" w:lineRule="auto"/>
    </w:pPr>
    <w:rPr>
      <w:rFonts w:ascii="PT Serif" w:eastAsia="Times New Roman" w:hAnsi="PT Serif" w:cs="Times New Roman"/>
      <w:sz w:val="24"/>
      <w:szCs w:val="24"/>
      <w:lang w:eastAsia="ru-RU"/>
    </w:rPr>
  </w:style>
  <w:style w:type="paragraph" w:customStyle="1" w:styleId="x-panel-filterform">
    <w:name w:val="x-panel-filterform"/>
    <w:basedOn w:val="a"/>
    <w:rsid w:val="00A14FA5"/>
    <w:pPr>
      <w:pBdr>
        <w:top w:val="single" w:sz="6" w:space="11" w:color="DCDEE0"/>
        <w:left w:val="single" w:sz="6" w:space="8" w:color="DCDEE0"/>
        <w:bottom w:val="single" w:sz="6" w:space="11" w:color="DCDEE0"/>
        <w:right w:val="single" w:sz="6" w:space="3" w:color="DCDEE0"/>
      </w:pBdr>
      <w:shd w:val="clear" w:color="auto" w:fill="F4F5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
    <w:name w:val="x-panel-header-filterform"/>
    <w:basedOn w:val="a"/>
    <w:rsid w:val="00A14FA5"/>
    <w:pPr>
      <w:pBdr>
        <w:top w:val="single" w:sz="6" w:space="0" w:color="99BCE8"/>
        <w:left w:val="single" w:sz="6" w:space="0" w:color="99BCE8"/>
        <w:bottom w:val="single" w:sz="6" w:space="0" w:color="99BCE8"/>
        <w:right w:val="single" w:sz="6" w:space="0" w:color="99BCE8"/>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panel-header-filterform-horizontal">
    <w:name w:val="x-panel-header-filterform-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horizontal-noborder">
    <w:name w:val="x-panel-header-filterform-horizont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vertical">
    <w:name w:val="x-panel-header-filterform-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vertical-noborder">
    <w:name w:val="x-panel-header-filterform-vertical-nobor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filterform">
    <w:name w:val="x-panel-header-text-container-filterform"/>
    <w:basedOn w:val="a"/>
    <w:rsid w:val="00A14FA5"/>
    <w:pPr>
      <w:spacing w:before="100" w:beforeAutospacing="1" w:after="100" w:afterAutospacing="1" w:line="225" w:lineRule="atLeast"/>
    </w:pPr>
    <w:rPr>
      <w:rFonts w:ascii="Tahoma" w:eastAsia="Times New Roman" w:hAnsi="Tahoma" w:cs="Tahoma"/>
      <w:b/>
      <w:bCs/>
      <w:color w:val="803939"/>
      <w:sz w:val="17"/>
      <w:szCs w:val="17"/>
      <w:lang w:eastAsia="ru-RU"/>
    </w:rPr>
  </w:style>
  <w:style w:type="paragraph" w:customStyle="1" w:styleId="x-panel-body-filterform">
    <w:name w:val="x-panel-body-filterform"/>
    <w:basedOn w:val="a"/>
    <w:rsid w:val="00A14FA5"/>
    <w:pPr>
      <w:pBdr>
        <w:top w:val="single" w:sz="6" w:space="0" w:color="99BCE8"/>
        <w:left w:val="single" w:sz="6" w:space="0" w:color="99BCE8"/>
        <w:bottom w:val="single" w:sz="6" w:space="0" w:color="99BCE8"/>
        <w:right w:val="single" w:sz="6" w:space="0" w:color="99BCE8"/>
      </w:pBdr>
      <w:shd w:val="clear" w:color="auto" w:fill="F4F5F6"/>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panel-filterform-mc">
    <w:name w:val="x-panel-filterform-mc"/>
    <w:basedOn w:val="a"/>
    <w:rsid w:val="00A14FA5"/>
    <w:pPr>
      <w:shd w:val="clear" w:color="auto" w:fill="F4F5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frameinfo">
    <w:name w:val="x-panel-filterform-frameinfo"/>
    <w:basedOn w:val="a"/>
    <w:rsid w:val="00A14FA5"/>
    <w:pPr>
      <w:spacing w:before="100" w:beforeAutospacing="1" w:after="100" w:afterAutospacing="1" w:line="240" w:lineRule="auto"/>
    </w:pPr>
    <w:rPr>
      <w:rFonts w:ascii="dh-5-5-5-5-1-1-1-1-15-4-15-10" w:eastAsia="Times New Roman" w:hAnsi="dh-5-5-5-5-1-1-1-1-15-4-15-10" w:cs="Times New Roman"/>
      <w:sz w:val="24"/>
      <w:szCs w:val="24"/>
      <w:lang w:eastAsia="ru-RU"/>
    </w:rPr>
  </w:style>
  <w:style w:type="paragraph" w:customStyle="1" w:styleId="x-panel-filterform-tr">
    <w:name w:val="x-panel-filterfor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br">
    <w:name w:val="x-panel-filterfor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mr">
    <w:name w:val="x-panel-filterfor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tl">
    <w:name w:val="x-panel-filterfor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bl">
    <w:name w:val="x-panel-filterfor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ml">
    <w:name w:val="x-panel-filterfor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tc">
    <w:name w:val="x-panel-filterfor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filterform-bc">
    <w:name w:val="x-panel-filterfor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
    <w:name w:val="x-panel-header-filterform-top"/>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mc">
    <w:name w:val="x-panel-header-filterform-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frameinfo">
    <w:name w:val="x-panel-header-filterform-top-frameinfo"/>
    <w:basedOn w:val="a"/>
    <w:rsid w:val="00A14FA5"/>
    <w:pPr>
      <w:spacing w:before="100" w:beforeAutospacing="1" w:after="100" w:afterAutospacing="1" w:line="240" w:lineRule="auto"/>
    </w:pPr>
    <w:rPr>
      <w:rFonts w:ascii="dh-5-5-0-0-1-1-0-1-4-5-4-5" w:eastAsia="Times New Roman" w:hAnsi="dh-5-5-0-0-1-1-0-1-4-5-4-5" w:cs="Times New Roman"/>
      <w:sz w:val="24"/>
      <w:szCs w:val="24"/>
      <w:lang w:eastAsia="ru-RU"/>
    </w:rPr>
  </w:style>
  <w:style w:type="paragraph" w:customStyle="1" w:styleId="x-panel-header-filterform-top-tr">
    <w:name w:val="x-panel-header-filterform-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br">
    <w:name w:val="x-panel-header-filterform-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mr">
    <w:name w:val="x-panel-header-filterform-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tl">
    <w:name w:val="x-panel-header-filterform-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bl">
    <w:name w:val="x-panel-header-filterform-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ml">
    <w:name w:val="x-panel-header-filterform-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tc">
    <w:name w:val="x-panel-header-filterform-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bc">
    <w:name w:val="x-panel-header-filterform-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
    <w:name w:val="x-panel-header-filterform-right"/>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mc">
    <w:name w:val="x-panel-header-filterform-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frameinfo">
    <w:name w:val="x-panel-header-filterform-right-frameinfo"/>
    <w:basedOn w:val="a"/>
    <w:rsid w:val="00A14FA5"/>
    <w:pPr>
      <w:spacing w:before="100" w:beforeAutospacing="1" w:after="100" w:afterAutospacing="1" w:line="240" w:lineRule="auto"/>
    </w:pPr>
    <w:rPr>
      <w:rFonts w:ascii="dv-0-5-5-0-1-1-1-0-5-4-5-4" w:eastAsia="Times New Roman" w:hAnsi="dv-0-5-5-0-1-1-1-0-5-4-5-4" w:cs="Times New Roman"/>
      <w:sz w:val="24"/>
      <w:szCs w:val="24"/>
      <w:lang w:eastAsia="ru-RU"/>
    </w:rPr>
  </w:style>
  <w:style w:type="paragraph" w:customStyle="1" w:styleId="x-panel-header-filterform-right-tr">
    <w:name w:val="x-panel-header-filterform-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br">
    <w:name w:val="x-panel-header-filterform-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mr">
    <w:name w:val="x-panel-header-filterform-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tl">
    <w:name w:val="x-panel-header-filterform-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bl">
    <w:name w:val="x-panel-header-filterform-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ml">
    <w:name w:val="x-panel-header-filterform-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tc">
    <w:name w:val="x-panel-header-filterform-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bc">
    <w:name w:val="x-panel-header-filterform-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
    <w:name w:val="x-panel-header-filterform-bottom"/>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mc">
    <w:name w:val="x-panel-header-filterform-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frameinfo">
    <w:name w:val="x-panel-header-filterform-bottom-frameinfo"/>
    <w:basedOn w:val="a"/>
    <w:rsid w:val="00A14FA5"/>
    <w:pPr>
      <w:spacing w:before="100" w:beforeAutospacing="1" w:after="100" w:afterAutospacing="1" w:line="240" w:lineRule="auto"/>
    </w:pPr>
    <w:rPr>
      <w:rFonts w:ascii="dh-0-0-5-5-0-1-1-1-4-5-4-5" w:eastAsia="Times New Roman" w:hAnsi="dh-0-0-5-5-0-1-1-1-4-5-4-5" w:cs="Times New Roman"/>
      <w:sz w:val="24"/>
      <w:szCs w:val="24"/>
      <w:lang w:eastAsia="ru-RU"/>
    </w:rPr>
  </w:style>
  <w:style w:type="paragraph" w:customStyle="1" w:styleId="x-panel-header-filterform-bottom-tr">
    <w:name w:val="x-panel-header-filterform-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br">
    <w:name w:val="x-panel-header-filterform-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mr">
    <w:name w:val="x-panel-header-filterform-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tl">
    <w:name w:val="x-panel-header-filterform-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bl">
    <w:name w:val="x-panel-header-filterform-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ml">
    <w:name w:val="x-panel-header-filterform-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tc">
    <w:name w:val="x-panel-header-filterform-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bc">
    <w:name w:val="x-panel-header-filterform-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
    <w:name w:val="x-panel-header-filterform-left"/>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mc">
    <w:name w:val="x-panel-header-filterform-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frameinfo">
    <w:name w:val="x-panel-header-filterform-left-frameinfo"/>
    <w:basedOn w:val="a"/>
    <w:rsid w:val="00A14FA5"/>
    <w:pPr>
      <w:spacing w:before="100" w:beforeAutospacing="1" w:after="100" w:afterAutospacing="1" w:line="240" w:lineRule="auto"/>
    </w:pPr>
    <w:rPr>
      <w:rFonts w:ascii="dv-5-0-0-5-1-0-1-1-5-4-5-4" w:eastAsia="Times New Roman" w:hAnsi="dv-5-0-0-5-1-0-1-1-5-4-5-4" w:cs="Times New Roman"/>
      <w:sz w:val="24"/>
      <w:szCs w:val="24"/>
      <w:lang w:eastAsia="ru-RU"/>
    </w:rPr>
  </w:style>
  <w:style w:type="paragraph" w:customStyle="1" w:styleId="x-panel-header-filterform-left-tr">
    <w:name w:val="x-panel-header-filterform-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br">
    <w:name w:val="x-panel-header-filterform-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mr">
    <w:name w:val="x-panel-header-filterform-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tl">
    <w:name w:val="x-panel-header-filterform-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bl">
    <w:name w:val="x-panel-header-filterform-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ml">
    <w:name w:val="x-panel-header-filterform-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tc">
    <w:name w:val="x-panel-header-filterform-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bc">
    <w:name w:val="x-panel-header-filterform-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
    <w:name w:val="x-panel-header-filterform-collapsed-top"/>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mc">
    <w:name w:val="x-panel-header-filterform-collapsed-top-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frameinfo">
    <w:name w:val="x-panel-header-filterform-collapsed-top-frameinfo"/>
    <w:basedOn w:val="a"/>
    <w:rsid w:val="00A14FA5"/>
    <w:pPr>
      <w:spacing w:before="100" w:beforeAutospacing="1" w:after="100" w:afterAutospacing="1" w:line="240" w:lineRule="auto"/>
    </w:pPr>
    <w:rPr>
      <w:rFonts w:ascii="dh-5-5-5-5-1-1-1-1-4-5-4-5" w:eastAsia="Times New Roman" w:hAnsi="dh-5-5-5-5-1-1-1-1-4-5-4-5" w:cs="Times New Roman"/>
      <w:sz w:val="24"/>
      <w:szCs w:val="24"/>
      <w:lang w:eastAsia="ru-RU"/>
    </w:rPr>
  </w:style>
  <w:style w:type="paragraph" w:customStyle="1" w:styleId="x-panel-header-filterform-collapsed-top-tr">
    <w:name w:val="x-panel-header-filterform-collapsed-to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br">
    <w:name w:val="x-panel-header-filterform-collapsed-to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mr">
    <w:name w:val="x-panel-header-filterform-collapsed-to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tl">
    <w:name w:val="x-panel-header-filterform-collapsed-to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bl">
    <w:name w:val="x-panel-header-filterform-collapsed-to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ml">
    <w:name w:val="x-panel-header-filterform-collapsed-to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tc">
    <w:name w:val="x-panel-header-filterform-collapsed-to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bc">
    <w:name w:val="x-panel-header-filterform-collapsed-to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
    <w:name w:val="x-panel-header-filterform-collapsed-righ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mc">
    <w:name w:val="x-panel-header-filterform-collapsed-righ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frameinfo">
    <w:name w:val="x-panel-header-filterform-collapsed-right-frameinfo"/>
    <w:basedOn w:val="a"/>
    <w:rsid w:val="00A14FA5"/>
    <w:pPr>
      <w:spacing w:before="100" w:beforeAutospacing="1" w:after="100" w:afterAutospacing="1" w:line="240" w:lineRule="auto"/>
    </w:pPr>
    <w:rPr>
      <w:rFonts w:ascii="dv-5-5-5-5-1-1-1-1-5-4-5-4" w:eastAsia="Times New Roman" w:hAnsi="dv-5-5-5-5-1-1-1-1-5-4-5-4" w:cs="Times New Roman"/>
      <w:sz w:val="24"/>
      <w:szCs w:val="24"/>
      <w:lang w:eastAsia="ru-RU"/>
    </w:rPr>
  </w:style>
  <w:style w:type="paragraph" w:customStyle="1" w:styleId="x-panel-header-filterform-collapsed-right-tr">
    <w:name w:val="x-panel-header-filterform-collapsed-righ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br">
    <w:name w:val="x-panel-header-filterform-collapsed-righ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mr">
    <w:name w:val="x-panel-header-filterform-collapsed-righ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tl">
    <w:name w:val="x-panel-header-filterform-collapsed-righ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bl">
    <w:name w:val="x-panel-header-filterform-collapsed-righ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ml">
    <w:name w:val="x-panel-header-filterform-collapsed-righ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tc">
    <w:name w:val="x-panel-header-filterform-collapsed-righ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bc">
    <w:name w:val="x-panel-header-filterform-collapsed-righ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
    <w:name w:val="x-panel-header-filterform-collapsed-bottom"/>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mc">
    <w:name w:val="x-panel-header-filterform-collapsed-bottom-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frameinfo">
    <w:name w:val="x-panel-header-filterform-collapsed-bottom-frameinfo"/>
    <w:basedOn w:val="a"/>
    <w:rsid w:val="00A14FA5"/>
    <w:pPr>
      <w:spacing w:before="100" w:beforeAutospacing="1" w:after="100" w:afterAutospacing="1" w:line="240" w:lineRule="auto"/>
    </w:pPr>
    <w:rPr>
      <w:rFonts w:ascii="dh-5-5-5-5-1-1-1-1-4-5-4-5" w:eastAsia="Times New Roman" w:hAnsi="dh-5-5-5-5-1-1-1-1-4-5-4-5" w:cs="Times New Roman"/>
      <w:sz w:val="24"/>
      <w:szCs w:val="24"/>
      <w:lang w:eastAsia="ru-RU"/>
    </w:rPr>
  </w:style>
  <w:style w:type="paragraph" w:customStyle="1" w:styleId="x-panel-header-filterform-collapsed-bottom-tr">
    <w:name w:val="x-panel-header-filterform-collapsed-bottom-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br">
    <w:name w:val="x-panel-header-filterform-collapsed-bottom-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mr">
    <w:name w:val="x-panel-header-filterform-collapsed-bottom-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tl">
    <w:name w:val="x-panel-header-filterform-collapsed-bottom-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bl">
    <w:name w:val="x-panel-header-filterform-collapsed-bottom-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ml">
    <w:name w:val="x-panel-header-filterform-collapsed-bottom-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tc">
    <w:name w:val="x-panel-header-filterform-collapsed-bottom-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bc">
    <w:name w:val="x-panel-header-filterform-collapsed-bottom-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
    <w:name w:val="x-panel-header-filterform-collapsed-left"/>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mc">
    <w:name w:val="x-panel-header-filterform-collapsed-left-mc"/>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frameinfo">
    <w:name w:val="x-panel-header-filterform-collapsed-left-frameinfo"/>
    <w:basedOn w:val="a"/>
    <w:rsid w:val="00A14FA5"/>
    <w:pPr>
      <w:spacing w:before="100" w:beforeAutospacing="1" w:after="100" w:afterAutospacing="1" w:line="240" w:lineRule="auto"/>
    </w:pPr>
    <w:rPr>
      <w:rFonts w:ascii="dv-5-5-5-5-1-1-1-1-5-4-5-4" w:eastAsia="Times New Roman" w:hAnsi="dv-5-5-5-5-1-1-1-1-5-4-5-4" w:cs="Times New Roman"/>
      <w:sz w:val="24"/>
      <w:szCs w:val="24"/>
      <w:lang w:eastAsia="ru-RU"/>
    </w:rPr>
  </w:style>
  <w:style w:type="paragraph" w:customStyle="1" w:styleId="x-panel-header-filterform-collapsed-left-tr">
    <w:name w:val="x-panel-header-filterform-collapsed-left-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br">
    <w:name w:val="x-panel-header-filterform-collapsed-left-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mr">
    <w:name w:val="x-panel-header-filterform-collapsed-left-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tl">
    <w:name w:val="x-panel-header-filterform-collapsed-left-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bl">
    <w:name w:val="x-panel-header-filterform-collapsed-left-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ml">
    <w:name w:val="x-panel-header-filterform-collapsed-left-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tc">
    <w:name w:val="x-panel-header-filterform-collapsed-left-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bc">
    <w:name w:val="x-panel-header-filterform-collapsed-left-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
    <w:name w:val="x-tip-applyfiltertip"/>
    <w:basedOn w:val="a"/>
    <w:rsid w:val="00A14FA5"/>
    <w:pPr>
      <w:pBdr>
        <w:top w:val="single" w:sz="6" w:space="3" w:color="A2AEB8"/>
        <w:left w:val="single" w:sz="6" w:space="3" w:color="A2AEB8"/>
        <w:bottom w:val="single" w:sz="6" w:space="3" w:color="A2AEB8"/>
        <w:right w:val="single" w:sz="6" w:space="3" w:color="A2AE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mc">
    <w:name w:val="x-tip-applyfiltertip-mc"/>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frameinfo">
    <w:name w:val="x-tip-applyfiltertip-frameinfo"/>
    <w:basedOn w:val="a"/>
    <w:rsid w:val="00A14FA5"/>
    <w:pPr>
      <w:spacing w:before="100" w:beforeAutospacing="1" w:after="100" w:afterAutospacing="1" w:line="240" w:lineRule="auto"/>
    </w:pPr>
    <w:rPr>
      <w:rFonts w:ascii="th-5-5-5-5-1-1-1-1-4-4-4-4" w:eastAsia="Times New Roman" w:hAnsi="th-5-5-5-5-1-1-1-1-4-4-4-4" w:cs="Times New Roman"/>
      <w:sz w:val="24"/>
      <w:szCs w:val="24"/>
      <w:lang w:eastAsia="ru-RU"/>
    </w:rPr>
  </w:style>
  <w:style w:type="paragraph" w:customStyle="1" w:styleId="x-tip-applyfiltertip-tr">
    <w:name w:val="x-tip-applyfiltertip-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br">
    <w:name w:val="x-tip-applyfiltertip-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mr">
    <w:name w:val="x-tip-applyfiltertip-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tl">
    <w:name w:val="x-tip-applyfiltertip-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bl">
    <w:name w:val="x-tip-applyfiltertip-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ml">
    <w:name w:val="x-tip-applyfiltertip-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tc">
    <w:name w:val="x-tip-applyfiltertip-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applyfiltertip-bc">
    <w:name w:val="x-tip-applyfiltertip-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body-applyfiltertip">
    <w:name w:val="x-tip-header-body-applyfilterti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header-text-container-applyfiltertip">
    <w:name w:val="x-tip-header-text-container-applyfiltertip"/>
    <w:basedOn w:val="a"/>
    <w:rsid w:val="00A14FA5"/>
    <w:pPr>
      <w:spacing w:before="100" w:beforeAutospacing="1" w:after="100" w:afterAutospacing="1" w:line="240" w:lineRule="auto"/>
    </w:pPr>
    <w:rPr>
      <w:rFonts w:ascii="Times New Roman" w:eastAsia="Times New Roman" w:hAnsi="Times New Roman" w:cs="Times New Roman"/>
      <w:b/>
      <w:bCs/>
      <w:color w:val="444444"/>
      <w:sz w:val="17"/>
      <w:szCs w:val="17"/>
      <w:lang w:eastAsia="ru-RU"/>
    </w:rPr>
  </w:style>
  <w:style w:type="paragraph" w:customStyle="1" w:styleId="x-tip-body-applyfiltertip">
    <w:name w:val="x-tip-body-applyfiltertip"/>
    <w:basedOn w:val="a"/>
    <w:rsid w:val="00A14FA5"/>
    <w:pPr>
      <w:spacing w:before="100" w:beforeAutospacing="1" w:after="100" w:afterAutospacing="1" w:line="240" w:lineRule="auto"/>
    </w:pPr>
    <w:rPr>
      <w:rFonts w:ascii="Times New Roman" w:eastAsia="Times New Roman" w:hAnsi="Times New Roman" w:cs="Times New Roman"/>
      <w:color w:val="444444"/>
      <w:sz w:val="17"/>
      <w:szCs w:val="17"/>
      <w:lang w:eastAsia="ru-RU"/>
    </w:rPr>
  </w:style>
  <w:style w:type="paragraph" w:customStyle="1" w:styleId="widgetfilterformcontext">
    <w:name w:val="widgetfilterformcontext"/>
    <w:basedOn w:val="a"/>
    <w:rsid w:val="00A14FA5"/>
    <w:pPr>
      <w:pBdr>
        <w:top w:val="single" w:sz="6" w:space="13" w:color="92EBCD"/>
        <w:left w:val="single" w:sz="6" w:space="13" w:color="92EBCD"/>
        <w:bottom w:val="single" w:sz="6" w:space="13" w:color="92EBCD"/>
        <w:right w:val="single" w:sz="6" w:space="13" w:color="92EBCD"/>
      </w:pBdr>
      <w:shd w:val="clear" w:color="auto" w:fill="D9F7EE"/>
      <w:spacing w:after="300" w:line="240" w:lineRule="auto"/>
    </w:pPr>
    <w:rPr>
      <w:rFonts w:ascii="Times New Roman" w:eastAsia="Times New Roman" w:hAnsi="Times New Roman" w:cs="Times New Roman"/>
      <w:sz w:val="24"/>
      <w:szCs w:val="24"/>
      <w:lang w:eastAsia="ru-RU"/>
    </w:rPr>
  </w:style>
  <w:style w:type="paragraph" w:customStyle="1" w:styleId="viewframetoolbar">
    <w:name w:val="viewframetool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doclistsort">
    <w:name w:val="menudoclistsor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viewframetoolbarsavetofile">
    <w:name w:val="menuviewframetoolbarsavetofi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viewframetoolbarprint">
    <w:name w:val="menuviewframetoolbarpri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uctureddoclist">
    <w:name w:val="structureddoclist"/>
    <w:basedOn w:val="a"/>
    <w:rsid w:val="00A14FA5"/>
    <w:pPr>
      <w:spacing w:before="100" w:beforeAutospacing="1" w:after="100" w:afterAutospacing="1" w:line="240" w:lineRule="auto"/>
    </w:pPr>
    <w:rPr>
      <w:rFonts w:ascii="PT Serif" w:eastAsia="Times New Roman" w:hAnsi="PT Serif" w:cs="Times New Roman"/>
      <w:sz w:val="24"/>
      <w:szCs w:val="24"/>
      <w:lang w:eastAsia="ru-RU"/>
    </w:rPr>
  </w:style>
  <w:style w:type="paragraph" w:customStyle="1" w:styleId="gradientshadow">
    <w:name w:val="gradientshad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dactions">
    <w:name w:val="documentredactions"/>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aboutpanel">
    <w:name w:val="documentaboutpanel"/>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shviewer">
    <w:name w:val="flashviewer"/>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ocumentlike">
    <w:name w:val="documentlik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entriespanel">
    <w:name w:val="documententriespanel"/>
    <w:basedOn w:val="a"/>
    <w:rsid w:val="00A14FA5"/>
    <w:pPr>
      <w:shd w:val="clear" w:color="auto" w:fill="64A1EA"/>
      <w:spacing w:before="100" w:beforeAutospacing="1" w:after="100" w:afterAutospacing="1" w:line="960" w:lineRule="atLeast"/>
    </w:pPr>
    <w:rPr>
      <w:rFonts w:ascii="Times New Roman" w:eastAsia="Times New Roman" w:hAnsi="Times New Roman" w:cs="Times New Roman"/>
      <w:color w:val="FFFFFF"/>
      <w:sz w:val="24"/>
      <w:szCs w:val="24"/>
      <w:lang w:eastAsia="ru-RU"/>
    </w:rPr>
  </w:style>
  <w:style w:type="paragraph" w:customStyle="1" w:styleId="documentaakheadlineviewer">
    <w:name w:val="documentaakheadlineviewer"/>
    <w:basedOn w:val="a"/>
    <w:rsid w:val="00A14FA5"/>
    <w:pPr>
      <w:spacing w:before="100" w:beforeAutospacing="1" w:after="100" w:afterAutospacing="1" w:line="240" w:lineRule="auto"/>
    </w:pPr>
    <w:rPr>
      <w:rFonts w:ascii="PT Sans" w:eastAsia="Times New Roman" w:hAnsi="PT Sans" w:cs="Times New Roman"/>
      <w:sz w:val="32"/>
      <w:szCs w:val="32"/>
      <w:lang w:eastAsia="ru-RU"/>
    </w:rPr>
  </w:style>
  <w:style w:type="paragraph" w:customStyle="1" w:styleId="widgetdocumentbookmarkcreate">
    <w:name w:val="widgetdocumentbookmarkcreate"/>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form">
    <w:name w:val="consultationfor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formtext">
    <w:name w:val="consultationform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sultationlist">
    <w:name w:val="widgetconsultationlist"/>
    <w:basedOn w:val="a"/>
    <w:rsid w:val="00A14FA5"/>
    <w:pPr>
      <w:spacing w:before="100" w:beforeAutospacing="1" w:after="100" w:afterAutospacing="1" w:line="315" w:lineRule="atLeast"/>
    </w:pPr>
    <w:rPr>
      <w:rFonts w:ascii="PT Serif" w:eastAsia="Times New Roman" w:hAnsi="PT Serif" w:cs="Times New Roman"/>
      <w:sz w:val="23"/>
      <w:szCs w:val="23"/>
      <w:lang w:eastAsia="ru-RU"/>
    </w:rPr>
  </w:style>
  <w:style w:type="paragraph" w:customStyle="1" w:styleId="consultationestimate">
    <w:name w:val="consultationestimate"/>
    <w:basedOn w:val="a"/>
    <w:rsid w:val="00A14FA5"/>
    <w:pPr>
      <w:shd w:val="clear" w:color="auto" w:fill="EFF0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etfilter">
    <w:name w:val="resetfil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
    <w:name w:val="x-tab-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аголовок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
    <w:name w:val="x-colum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layout-table">
    <w:name w:val="x-form-layout-tab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label-cell">
    <w:name w:val="x-field-label-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item-body">
    <w:name w:val="x-form-item-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default">
    <w:name w:val="x-progress-bar-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text">
    <w:name w:val="x-progress-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text-back">
    <w:name w:val="x-progress-text-ba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
    <w:name w:val="x-btn-arrow-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
    <w:name w:val="x-btn-arrow-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
    <w:name w:val="x-btn-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
    <w:name w:val="x-frame-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
    <w:name w:val="x-frame-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
    <w:name w:val="x-btn-split-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
    <w:name w:val="x-btn-split-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enu-after">
    <w:name w:val="x-box-menu-af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separator-vertical">
    <w:name w:val="x-toolbar-separator-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
    <w:name w:val="x-panel-header-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
    <w:name w:val="x-panel-header-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before-title">
    <w:name w:val="x-panel-header-icon-before-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after-title">
    <w:name w:val="x-panel-header-icon-after-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after-title">
    <w:name w:val="x-tool-after-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efore-title">
    <w:name w:val="x-tool-before-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
    <w:name w:val="x-window-header-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glyph">
    <w:name w:val="x-window-header-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before-title">
    <w:name w:val="x-window-header-icon-before-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after-title">
    <w:name w:val="x-window-header-icon-after-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
    <w:name w:val="x-window-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inner-no-box-label">
    <w:name w:val="x-form-cb-wrap-inner-no-box-lab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
    <w:name w:val="x-too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with-legend">
    <w:name w:val="x-fieldset-with-legen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body">
    <w:name w:val="x-fieldset-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collapsed">
    <w:name w:val="x-fieldset-collaps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toggle">
    <w:name w:val="x-tool-togg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ext">
    <w:name w:val="x-btn-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old">
    <w:name w:val="x-edit-bo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talic">
    <w:name w:val="x-edit-itali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underline">
    <w:name w:val="x-edit-under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forecolor">
    <w:name w:val="x-edit-forecol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ackcolor">
    <w:name w:val="x-edit-backcol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left">
    <w:name w:val="x-edit-justify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center">
    <w:name w:val="x-edit-justifycen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right">
    <w:name w:val="x-edit-justify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orderedlist">
    <w:name w:val="x-edit-insertordered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unorderedlist">
    <w:name w:val="x-edit-insertunordered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creasefontsize">
    <w:name w:val="x-edit-increasefontsiz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decreasefontsize">
    <w:name w:val="x-edit-decreasefontsiz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sourceedit">
    <w:name w:val="x-edit-sourceedi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createlink">
    <w:name w:val="x-edit-create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nt-select">
    <w:name w:val="x-font-selec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
    <w:name w:val="x-grid-tab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over-first">
    <w:name w:val="x-grid-table-over-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selected-first">
    <w:name w:val="x-grid-table-selected-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
    <w:name w:val="x-grid-table-focused-fir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elected">
    <w:name w:val="x-grid-cell-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left">
    <w:name w:val="x-grid-drop-indicator-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right">
    <w:name w:val="x-grid-drop-indicator-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inner-locked">
    <w:name w:val="x-grid-inner-lock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action-col-field">
    <w:name w:val="x-form-action-col-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checkbox">
    <w:name w:val="x-menu-item-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group-icon">
    <w:name w:val="x-menu-group-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andle">
    <w:name w:val="x-window-hand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glyph">
    <w:name w:val="x-tab-glyp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horizontal">
    <w:name w:val="x-tab-bar-strip-default-horizont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vertical">
    <w:name w:val="x-tab-bar-strip-default-vertic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left">
    <w:name w:val="x-tabbar-scroll-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
    <w:name w:val="x-tabbar-scroll-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
    <w:name w:val="x-tabbar-scroll-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
    <w:name w:val="x-tabbar-scroll-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
    <w:name w:val="x-tree-expan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
    <w:name w:val="x-tree-elb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
    <w:name w:val="x-tree-elbow-en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plus">
    <w:name w:val="x-tree-elbow-pl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plus">
    <w:name w:val="x-tree-elbow-end-pl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line">
    <w:name w:val="x-tree-elbow-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
    <w:name w:val="x-msg-box-wai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con">
    <w:name w:val="x-tab-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
    <w:name w:val="x-window-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ication">
    <w:name w:val="notifica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body">
    <w:name w:val="x-header-bod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le-layout-cell">
    <w:name w:val="x-table-layout-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button">
    <w:name w:val="logo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panel">
    <w:name w:val="search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utton">
    <w:name w:val="search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button">
    <w:name w:val="advanced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paneltoolbar">
    <w:name w:val="toppaneltool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
    <w:name w:val="x-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untsettingspassword">
    <w:name w:val="accountsettingspasswor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t">
    <w:name w:val="char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
    <w:name w:val="in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editortapeslist">
    <w:name w:val="primeeditortapes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editormessages">
    <w:name w:val="primeeditormessage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
    <w:name w:val="x-dock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llbookmarkbutton">
    <w:name w:val="killbookmark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ata-rowtd">
    <w:name w:val="x-grid-data-row&gt;t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dingrepresentation">
    <w:name w:val="paddingrepresenta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top">
    <w:name w:val="x-panel-header-favoritespanel-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bottom">
    <w:name w:val="x-panel-header-favoritespanel-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left">
    <w:name w:val="x-panel-header-favoritespanel-lef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right">
    <w:name w:val="x-panel-header-favoritespanel-r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rangeresetbutton">
    <w:name w:val="daterangereset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
    <w:name w:val="x-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top">
    <w:name w:val="x-docked-to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llbutton">
    <w:name w:val="kill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nebutton">
    <w:name w:val="clon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bottom">
    <w:name w:val="x-docked-botto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
    <w:name w:val="layou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date">
    <w:name w:val="primedat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document">
    <w:name w:val="primedocu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prime">
    <w:name w:val="documentpri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mark">
    <w:name w:val="bookmar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_6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_7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_7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search">
    <w:name w:val="highlightsearc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_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_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_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_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_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ons">
    <w:name w:val="relation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_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_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_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_7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s">
    <w:name w:val="sb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dblock">
    <w:name w:val="styled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_8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0">
    <w:name w:val="s_82&g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p">
    <w:name w:val="s_82&gt;p"/>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ubnumber">
    <w:name w:val="documentsubnumb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3">
    <w:name w:val="indent_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4">
    <w:name w:val="indent_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5">
    <w:name w:val="indent_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6">
    <w:name w:val="indent_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7">
    <w:name w:val="indent_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8">
    <w:name w:val="indent_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9">
    <w:name w:val="indent_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0">
    <w:name w:val="indent_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ableheader">
    <w:name w:val="printablehead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писок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ype-checkbox">
    <w:name w:val="x-form-type-checkbo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ype-radio">
    <w:name w:val="x-form-type-radi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fieldcontainer">
    <w:name w:val="x-form-field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daterangefield">
    <w:name w:val="widgetdaterange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filterformvaluetree">
    <w:name w:val="widgetfilterformvaluetre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
    <w:name w:val="x-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anel">
    <w:name w:val="main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fontincrease">
    <w:name w:val="viewframetoolbarfontincreas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fontdecrease">
    <w:name w:val="viewframetoolbarfontdecreas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avetofile">
    <w:name w:val="viewframetoolbarsavetofi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int">
    <w:name w:val="viewframetoolbarpri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correspondentlist">
    <w:name w:val="viewframetoolbarshowcorrespondentlis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hidecomments">
    <w:name w:val="viewframetoolbarhidecomment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reatebookmark">
    <w:name w:val="viewframetoolbarcreatebookmar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undercontrolstate">
    <w:name w:val="viewframetoolbartoggleundercontrolstat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highlight">
    <w:name w:val="viewframetoolbartogglehighligh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prime">
    <w:name w:val="viewframetoolbarexpandpri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doclistinpharm">
    <w:name w:val="viewframetoolbarexpanddoclistinphar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eviouschange">
    <w:name w:val="viewframetoolbarpreviouschang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nextchange">
    <w:name w:val="viewframetoolbarnextchang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learjournal">
    <w:name w:val="viewframetoolbarclearjourn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logout">
    <w:name w:val="viewframetoolbarlogou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synonyms">
    <w:name w:val="viewframetoolbarshowsynonym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default">
    <w:name w:val="x-panel-body-defaul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inner">
    <w:name w:val="x-box-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
    <w:name w:val="rs_actu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old">
    <w:name w:val="rs_o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
    <w:name w:val="rs_ne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abolished">
    <w:name w:val="rs_newabolish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preactive">
    <w:name w:val="rs_newpre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abolished">
    <w:name w:val="rs_actualabolish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preactive">
    <w:name w:val="rs_actualpreactiv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raise">
    <w:name w:val="togglerais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selected">
    <w:name w:val="x-grid-row-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over">
    <w:name w:val="x-grid-row-ov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
    <w:name w:val="x-tree-vie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bookmarktreecolumn">
    <w:name w:val="documentbookmarktreecolum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table">
    <w:name w:val="x-tree-view&gt;tab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
    <w:name w:val="date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ournal">
    <w:name w:val="journa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
    <w:name w:val="warnin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ilter">
    <w:name w:val="datefilt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container">
    <w:name w:val="message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
    <w:name w:val="che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kheadlinelink">
    <w:name w:val="aakheadline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Дата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
    <w:name w:val="consulta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
    <w:name w:val="o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ebutton">
    <w:name w:val="delet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
    <w:name w:val="x-panel-header-text-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
    <w:name w:val="x-window-header-text-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area">
    <w:name w:val="messagearea"/>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input-cell">
    <w:name w:val="x-form-trigger-input-ce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c">
    <w:name w:val="x-btn-t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l">
    <w:name w:val="x-btn-t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r">
    <w:name w:val="x-btn-t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c">
    <w:name w:val="x-btn-m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l">
    <w:name w:val="x-btn-m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r">
    <w:name w:val="x-btn-m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c">
    <w:name w:val="x-btn-b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l">
    <w:name w:val="x-btn-b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r">
    <w:name w:val="x-btn-b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bd-inner">
    <w:name w:val="x-tip-bd-in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container">
    <w:name w:val="searchfield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pes">
    <w:name w:val="tape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invalid-field">
    <w:name w:val="x-form-invalid-fiel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
    <w:name w:val="content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orcontainer">
    <w:name w:val="editor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selectbutton">
    <w:name w:val="viewframetitlepanelselect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title">
    <w:name w:val="annotation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itle">
    <w:name w:val="documenttitl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text">
    <w:name w:val="annotation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ape">
    <w:name w:val="edittap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item">
    <w:name w:val="subitem"/>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ieslink">
    <w:name w:val="entries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0">
    <w:name w:val="icon0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1">
    <w:name w:val="icon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2">
    <w:name w:val="icon0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3">
    <w:name w:val="icon0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4">
    <w:name w:val="icon0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5">
    <w:name w:val="icon0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6">
    <w:name w:val="icon0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0">
    <w:name w:val="icon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1">
    <w:name w:val="icon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2">
    <w:name w:val="icon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3">
    <w:name w:val="icon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4">
    <w:name w:val="icon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5">
    <w:name w:val="icon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6">
    <w:name w:val="icon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0">
    <w:name w:val="icon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1">
    <w:name w:val="icon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2">
    <w:name w:val="icon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3">
    <w:name w:val="icon6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4">
    <w:name w:val="icon6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5">
    <w:name w:val="icon6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6">
    <w:name w:val="icon6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0">
    <w:name w:val="icon7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1">
    <w:name w:val="icon7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2">
    <w:name w:val="icon7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3">
    <w:name w:val="icon7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4">
    <w:name w:val="icon7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5">
    <w:name w:val="icon7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6">
    <w:name w:val="icon7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0">
    <w:name w:val="icon8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1">
    <w:name w:val="icon8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2">
    <w:name w:val="icon8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3">
    <w:name w:val="icon8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4">
    <w:name w:val="icon8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5">
    <w:name w:val="icon8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6">
    <w:name w:val="icon8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0">
    <w:name w:val="icon1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1">
    <w:name w:val="icon1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2">
    <w:name w:val="icon1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3">
    <w:name w:val="icon1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4">
    <w:name w:val="icon1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5">
    <w:name w:val="icon1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6">
    <w:name w:val="icon1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0">
    <w:name w:val="icon48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1">
    <w:name w:val="icon48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2">
    <w:name w:val="icon48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3">
    <w:name w:val="icon48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4">
    <w:name w:val="icon48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5">
    <w:name w:val="icon48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6">
    <w:name w:val="icon48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0">
    <w:name w:val="icon49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1">
    <w:name w:val="icon49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2">
    <w:name w:val="icon49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3">
    <w:name w:val="icon49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4">
    <w:name w:val="icon49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5">
    <w:name w:val="icon49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6">
    <w:name w:val="icon49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img">
    <w:name w:val="icon-img"/>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veonlinelink">
    <w:name w:val="archiveonline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c">
    <w:name w:val="a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ection">
    <w:name w:val="subse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indlink">
    <w:name w:val="kind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listviewmodepanel">
    <w:name w:val="togglelistviewmodepane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rebutton">
    <w:name w:val="compar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
    <w:name w:val="lik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like">
    <w:name w:val="dislik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redaction">
    <w:name w:val="previousreda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redaction">
    <w:name w:val="nextredacti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kheadline">
    <w:name w:val="aakheadlin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_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_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item-selected">
    <w:name w:val="x-item-selected"/>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text">
    <w:name w:val="emptytex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ntainer">
    <w:name w:val="x-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mponent">
    <w:name w:val="x-compon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filtercontainer">
    <w:name w:val="contextfiltercontain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Подпись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timate">
    <w:name w:val="estimat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ments">
    <w:name w:val="attachment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stimatebutton">
    <w:name w:val="estimatebutton"/>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ix">
    <w:name w:val="prefix"/>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lock">
    <w:name w:val="info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
    <w:name w:val="fill"/>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sinfo">
    <w:name w:val="changesinfo"/>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dfragment">
    <w:name w:val="changedfragmen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
    <w:name w:val="tre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utionslink">
    <w:name w:val="solutions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untblock">
    <w:name w:val="account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block">
    <w:name w:val="statistic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block">
    <w:name w:val="teach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todayblock">
    <w:name w:val="importanttoday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garantblock">
    <w:name w:val="importantgarant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storyblock">
    <w:name w:val="history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tinfoblock">
    <w:name w:val="partnetinfobloc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empty">
    <w:name w:val="messageempty"/>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bow">
    <w:name w:val="elbo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onalsettingslink">
    <w:name w:val="regionalsettings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mplect">
    <w:name w:val="usercomplec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complect">
    <w:name w:val="fullcomplect"/>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chlink">
    <w:name w:val="teach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ns">
    <w:name w:val="anons"/>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ournallink">
    <w:name w:val="journallink"/>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A14FA5"/>
  </w:style>
  <w:style w:type="character" w:customStyle="1" w:styleId="icon1">
    <w:name w:val="icon1"/>
    <w:basedOn w:val="a0"/>
    <w:rsid w:val="00A14FA5"/>
  </w:style>
  <w:style w:type="character" w:customStyle="1" w:styleId="x-btn-icon-el1">
    <w:name w:val="x-btn-icon-el1"/>
    <w:basedOn w:val="a0"/>
    <w:rsid w:val="00A14FA5"/>
  </w:style>
  <w:style w:type="character" w:customStyle="1" w:styleId="selected1">
    <w:name w:val="selected1"/>
    <w:basedOn w:val="a0"/>
    <w:rsid w:val="00A14FA5"/>
  </w:style>
  <w:style w:type="paragraph" w:customStyle="1" w:styleId="resetfilter1">
    <w:name w:val="resetfilter1"/>
    <w:basedOn w:val="a"/>
    <w:rsid w:val="00A14FA5"/>
    <w:pPr>
      <w:spacing w:after="0" w:line="240" w:lineRule="auto"/>
      <w:ind w:left="150"/>
    </w:pPr>
    <w:rPr>
      <w:rFonts w:ascii="Times New Roman" w:eastAsia="Times New Roman" w:hAnsi="Times New Roman" w:cs="Times New Roman"/>
      <w:color w:val="3272C0"/>
      <w:sz w:val="24"/>
      <w:szCs w:val="24"/>
      <w:lang w:eastAsia="ru-RU"/>
    </w:rPr>
  </w:style>
  <w:style w:type="paragraph" w:customStyle="1" w:styleId="x-tab-bar1">
    <w:name w:val="x-tab-ba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1">
    <w:name w:val="x-tab-bar-strip1"/>
    <w:basedOn w:val="a"/>
    <w:rsid w:val="00A14FA5"/>
    <w:pPr>
      <w:spacing w:before="100" w:beforeAutospacing="1" w:after="100" w:afterAutospacing="1" w:line="0" w:lineRule="auto"/>
    </w:pPr>
    <w:rPr>
      <w:rFonts w:ascii="Times New Roman" w:eastAsia="Times New Roman" w:hAnsi="Times New Roman" w:cs="Times New Roman"/>
      <w:vanish/>
      <w:sz w:val="2"/>
      <w:szCs w:val="2"/>
      <w:lang w:eastAsia="ru-RU"/>
    </w:rPr>
  </w:style>
  <w:style w:type="paragraph" w:customStyle="1" w:styleId="x-tab1">
    <w:name w:val="x-tab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1">
    <w:name w:val="x-tab-inner1"/>
    <w:basedOn w:val="a"/>
    <w:rsid w:val="00A14FA5"/>
    <w:pPr>
      <w:spacing w:after="0" w:line="240" w:lineRule="auto"/>
      <w:ind w:left="105" w:right="105"/>
      <w:jc w:val="center"/>
    </w:pPr>
    <w:rPr>
      <w:rFonts w:ascii="Times New Roman" w:eastAsia="Times New Roman" w:hAnsi="Times New Roman" w:cs="Times New Roman"/>
      <w:color w:val="464C55"/>
      <w:sz w:val="24"/>
      <w:szCs w:val="24"/>
      <w:lang w:eastAsia="ru-RU"/>
    </w:rPr>
  </w:style>
  <w:style w:type="paragraph" w:customStyle="1" w:styleId="x-tab-bar2">
    <w:name w:val="x-tab-ba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3">
    <w:name w:val="x-tab-ba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4">
    <w:name w:val="x-tab-ba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5">
    <w:name w:val="x-tab-ba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lear1">
    <w:name w:val="x-clear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box-scroller1">
    <w:name w:val="x-box-scroller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box-scroller2">
    <w:name w:val="x-box-scroller2"/>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oolbar-separator-horizontal1">
    <w:name w:val="x-toolbar-separator-horizontal1"/>
    <w:basedOn w:val="a"/>
    <w:rsid w:val="00A14FA5"/>
    <w:pPr>
      <w:pBdr>
        <w:top w:val="single" w:sz="2" w:space="0" w:color="auto"/>
        <w:left w:val="single" w:sz="6" w:space="0" w:color="98C8FF"/>
        <w:bottom w:val="single" w:sz="2" w:space="0" w:color="auto"/>
        <w:right w:val="single" w:sz="6" w:space="0" w:color="FFFFFF"/>
      </w:pBdr>
      <w:spacing w:after="0" w:line="240" w:lineRule="auto"/>
      <w:ind w:right="30"/>
    </w:pPr>
    <w:rPr>
      <w:rFonts w:ascii="Times New Roman" w:eastAsia="Times New Roman" w:hAnsi="Times New Roman" w:cs="Times New Roman"/>
      <w:sz w:val="24"/>
      <w:szCs w:val="24"/>
      <w:lang w:eastAsia="ru-RU"/>
    </w:rPr>
  </w:style>
  <w:style w:type="paragraph" w:customStyle="1" w:styleId="x-dd-drop-icon1">
    <w:name w:val="x-dd-drop-icon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dd-drop-icon2">
    <w:name w:val="x-dd-drop-ic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3">
    <w:name w:val="x-dd-drop-icon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
    <w:name w:val="x-frame-m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1">
    <w:name w:val="x-form-cb-wrap1"/>
    <w:basedOn w:val="a"/>
    <w:rsid w:val="00A14FA5"/>
    <w:pPr>
      <w:spacing w:before="100" w:beforeAutospacing="1" w:after="100" w:afterAutospacing="1" w:line="0" w:lineRule="auto"/>
      <w:textAlignment w:val="top"/>
    </w:pPr>
    <w:rPr>
      <w:rFonts w:ascii="Times New Roman" w:eastAsia="Times New Roman" w:hAnsi="Times New Roman" w:cs="Times New Roman"/>
      <w:sz w:val="2"/>
      <w:szCs w:val="2"/>
      <w:lang w:eastAsia="ru-RU"/>
    </w:rPr>
  </w:style>
  <w:style w:type="paragraph" w:customStyle="1" w:styleId="x-form-cb1">
    <w:name w:val="x-form-cb1"/>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monthpicker1">
    <w:name w:val="x-monthpicker1"/>
    <w:basedOn w:val="a"/>
    <w:rsid w:val="00A14FA5"/>
    <w:pPr>
      <w:pBdr>
        <w:top w:val="single" w:sz="6" w:space="0" w:color="1B376C"/>
        <w:left w:val="single" w:sz="6" w:space="0" w:color="1B376C"/>
        <w:bottom w:val="single" w:sz="6" w:space="0" w:color="1B376C"/>
        <w:right w:val="single" w:sz="6" w:space="0" w:color="1B376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rigger1">
    <w:name w:val="x-column-header-trigger1"/>
    <w:basedOn w:val="a"/>
    <w:rsid w:val="00A14FA5"/>
    <w:pP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rigger2">
    <w:name w:val="x-column-header-trigg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2">
    <w:name w:val="x-form-cb-wrap2"/>
    <w:basedOn w:val="a"/>
    <w:rsid w:val="00A14FA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form-display-field1">
    <w:name w:val="x-form-display-field1"/>
    <w:basedOn w:val="a"/>
    <w:rsid w:val="00A14FA5"/>
    <w:pPr>
      <w:spacing w:after="0" w:line="225" w:lineRule="atLeast"/>
    </w:pPr>
    <w:rPr>
      <w:rFonts w:ascii="Tahoma" w:eastAsia="Times New Roman" w:hAnsi="Tahoma" w:cs="Tahoma"/>
      <w:color w:val="000000"/>
      <w:sz w:val="17"/>
      <w:szCs w:val="17"/>
      <w:lang w:eastAsia="ru-RU"/>
    </w:rPr>
  </w:style>
  <w:style w:type="paragraph" w:customStyle="1" w:styleId="messagearea1">
    <w:name w:val="messagearea1"/>
    <w:basedOn w:val="a"/>
    <w:rsid w:val="00A14FA5"/>
    <w:pPr>
      <w:spacing w:after="0" w:line="225" w:lineRule="atLeast"/>
    </w:pPr>
    <w:rPr>
      <w:rFonts w:ascii="Tahoma" w:eastAsia="Times New Roman" w:hAnsi="Tahoma" w:cs="Tahoma"/>
      <w:color w:val="000000"/>
      <w:sz w:val="17"/>
      <w:szCs w:val="17"/>
      <w:lang w:eastAsia="ru-RU"/>
    </w:rPr>
  </w:style>
  <w:style w:type="paragraph" w:customStyle="1" w:styleId="messagearea2">
    <w:name w:val="messagearea2"/>
    <w:basedOn w:val="a"/>
    <w:rsid w:val="00A14FA5"/>
    <w:pPr>
      <w:spacing w:after="0" w:line="225" w:lineRule="atLeast"/>
    </w:pPr>
    <w:rPr>
      <w:rFonts w:ascii="Tahoma" w:eastAsia="Times New Roman" w:hAnsi="Tahoma" w:cs="Tahoma"/>
      <w:color w:val="000000"/>
      <w:sz w:val="17"/>
      <w:szCs w:val="17"/>
      <w:lang w:eastAsia="ru-RU"/>
    </w:rPr>
  </w:style>
  <w:style w:type="paragraph" w:customStyle="1" w:styleId="x-column1">
    <w:name w:val="x-colum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layout-table1">
    <w:name w:val="x-form-layout-tab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label-cell1">
    <w:name w:val="x-field-label-cell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menu-icon-separator1">
    <w:name w:val="x-menu-icon-separator1"/>
    <w:basedOn w:val="a"/>
    <w:rsid w:val="00A14FA5"/>
    <w:pPr>
      <w:pBdr>
        <w:lef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column-header-text1">
    <w:name w:val="x-column-header-text1"/>
    <w:basedOn w:val="a"/>
    <w:rsid w:val="00A14FA5"/>
    <w:pPr>
      <w:spacing w:before="100" w:beforeAutospacing="1" w:after="100" w:afterAutospacing="1" w:line="195" w:lineRule="atLeast"/>
    </w:pPr>
    <w:rPr>
      <w:rFonts w:ascii="Times New Roman" w:eastAsia="Times New Roman" w:hAnsi="Times New Roman" w:cs="Times New Roman"/>
      <w:sz w:val="2"/>
      <w:szCs w:val="2"/>
      <w:lang w:eastAsia="ru-RU"/>
    </w:rPr>
  </w:style>
  <w:style w:type="paragraph" w:customStyle="1" w:styleId="x-tab-bar-strip2">
    <w:name w:val="x-tab-bar-strip2"/>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form-item-body1">
    <w:name w:val="x-form-item-body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default1">
    <w:name w:val="x-progress-default1"/>
    <w:basedOn w:val="a"/>
    <w:rsid w:val="00A14FA5"/>
    <w:pPr>
      <w:shd w:val="clear" w:color="auto" w:fill="E0E8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default1">
    <w:name w:val="x-progress-bar-default1"/>
    <w:basedOn w:val="a"/>
    <w:rsid w:val="00A14FA5"/>
    <w:pPr>
      <w:shd w:val="clear" w:color="auto" w:fill="73A3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bar-default2">
    <w:name w:val="x-progress-bar-default2"/>
    <w:basedOn w:val="a"/>
    <w:rsid w:val="00A14FA5"/>
    <w:pPr>
      <w:shd w:val="clear" w:color="auto" w:fill="73A3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rogress-text1">
    <w:name w:val="x-progress-text1"/>
    <w:basedOn w:val="a"/>
    <w:rsid w:val="00A14FA5"/>
    <w:pPr>
      <w:spacing w:before="100" w:beforeAutospacing="1" w:after="100" w:afterAutospacing="1" w:line="270" w:lineRule="atLeast"/>
      <w:jc w:val="center"/>
    </w:pPr>
    <w:rPr>
      <w:rFonts w:ascii="Tahoma" w:eastAsia="Times New Roman" w:hAnsi="Tahoma" w:cs="Tahoma"/>
      <w:b/>
      <w:bCs/>
      <w:color w:val="FFFFFF"/>
      <w:sz w:val="17"/>
      <w:szCs w:val="17"/>
      <w:lang w:eastAsia="ru-RU"/>
    </w:rPr>
  </w:style>
  <w:style w:type="paragraph" w:customStyle="1" w:styleId="x-progress-text-back1">
    <w:name w:val="x-progress-text-back1"/>
    <w:basedOn w:val="a"/>
    <w:rsid w:val="00A14FA5"/>
    <w:pPr>
      <w:spacing w:before="100" w:beforeAutospacing="1" w:after="100" w:afterAutospacing="1" w:line="270" w:lineRule="atLeast"/>
    </w:pPr>
    <w:rPr>
      <w:rFonts w:ascii="Times New Roman" w:eastAsia="Times New Roman" w:hAnsi="Times New Roman" w:cs="Times New Roman"/>
      <w:color w:val="396295"/>
      <w:sz w:val="24"/>
      <w:szCs w:val="24"/>
      <w:lang w:eastAsia="ru-RU"/>
    </w:rPr>
  </w:style>
  <w:style w:type="paragraph" w:customStyle="1" w:styleId="x-btn-default-small1">
    <w:name w:val="x-btn-default-small1"/>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2">
    <w:name w:val="x-btn-default-small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
    <w:name w:val="x-btn-inner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1">
    <w:name w:val="x-btn-arrow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1">
    <w:name w:val="x-btn-arrow-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1">
    <w:name w:val="x-btn-arrow-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
    <w:name w:val="x-btn-glyph1"/>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2">
    <w:name w:val="x-btn-glyph2"/>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button1">
    <w:name w:val="x-btn-butt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2">
    <w:name w:val="x-btn-butt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
    <w:name w:val="x-btn-inner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
    <w:name w:val="x-btn-inner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4">
    <w:name w:val="x-btn-inner4"/>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5">
    <w:name w:val="x-btn-inner5"/>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
    <w:name w:val="x-btn-inner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2">
    <w:name w:val="x-btn-icon-el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
    <w:name w:val="x-btn-button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
    <w:name w:val="x-btn-inner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3">
    <w:name w:val="x-btn-icon-el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
    <w:name w:val="x-btn-icon-el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
    <w:name w:val="x-btn-icon-el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
    <w:name w:val="x-btn-button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
    <w:name w:val="x-btn-inner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6">
    <w:name w:val="x-btn-icon-el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
    <w:name w:val="x-btn-icon-el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
    <w:name w:val="x-btn-icon-el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
    <w:name w:val="x-btn-inne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9">
    <w:name w:val="x-btn-icon-el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
    <w:name w:val="x-btn-icon-el1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
    <w:name w:val="x-btn-icon-el1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0">
    <w:name w:val="x-btn-inne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
    <w:name w:val="x-btn-icon-el1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
    <w:name w:val="x-btn-icon-el1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4">
    <w:name w:val="x-btn-icon-el1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1">
    <w:name w:val="x-frame-t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
    <w:name w:val="x-frame-b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
    <w:name w:val="x-frame-t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
    <w:name w:val="x-frame-b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
    <w:name w:val="x-frame-t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
    <w:name w:val="x-frame-b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
    <w:name w:val="x-frame-m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
    <w:name w:val="x-frame-m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
    <w:name w:val="x-frame-mc2"/>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
    <w:name w:val="x-frame-t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
    <w:name w:val="x-frame-b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
    <w:name w:val="x-frame-t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
    <w:name w:val="x-frame-b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
    <w:name w:val="x-frame-tc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
    <w:name w:val="x-frame-bc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
    <w:name w:val="x-frame-m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
    <w:name w:val="x-frame-m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
    <w:name w:val="x-frame-mc3"/>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
    <w:name w:val="x-frame-t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
    <w:name w:val="x-frame-b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
    <w:name w:val="x-frame-t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
    <w:name w:val="x-frame-b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
    <w:name w:val="x-frame-tc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
    <w:name w:val="x-frame-bc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
    <w:name w:val="x-frame-tl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
    <w:name w:val="x-frame-bl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
    <w:name w:val="x-frame-t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
    <w:name w:val="x-frame-b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
    <w:name w:val="x-frame-tc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
    <w:name w:val="x-frame-bc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
    <w:name w:val="x-frame-m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
    <w:name w:val="x-frame-m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
    <w:name w:val="x-frame-ml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
    <w:name w:val="x-frame-m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
    <w:name w:val="x-frame-mc4"/>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
    <w:name w:val="x-frame-mc5"/>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
    <w:name w:val="x-frame-tl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
    <w:name w:val="x-frame-bl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
    <w:name w:val="x-frame-t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
    <w:name w:val="x-frame-b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
    <w:name w:val="x-frame-tc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
    <w:name w:val="x-frame-bc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
    <w:name w:val="x-frame-ml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
    <w:name w:val="x-frame-m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
    <w:name w:val="x-frame-mc6"/>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focus1">
    <w:name w:val="x-btn-default-small-focus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over1">
    <w:name w:val="x-btn-default-small-over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menu-active1">
    <w:name w:val="x-btn-default-small-menu-active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pressed1">
    <w:name w:val="x-btn-default-small-pressed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disabled1">
    <w:name w:val="x-btn-default-small-disabled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
    <w:name w:val="x-btn-split-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
    <w:name w:val="x-btn-split-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2">
    <w:name w:val="x-btn-split-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2">
    <w:name w:val="x-btn-split-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1">
    <w:name w:val="x-btn-default-medium1"/>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2">
    <w:name w:val="x-btn-default-medium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1">
    <w:name w:val="x-btn-inner1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2">
    <w:name w:val="x-btn-arrow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2">
    <w:name w:val="x-btn-arrow-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2">
    <w:name w:val="x-btn-arrow-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3">
    <w:name w:val="x-btn-glyph3"/>
    <w:basedOn w:val="a"/>
    <w:rsid w:val="00A14FA5"/>
    <w:pPr>
      <w:spacing w:before="100" w:beforeAutospacing="1" w:after="100" w:afterAutospacing="1" w:line="360" w:lineRule="atLeast"/>
    </w:pPr>
    <w:rPr>
      <w:rFonts w:ascii="Times New Roman" w:eastAsia="Times New Roman" w:hAnsi="Times New Roman" w:cs="Times New Roman"/>
      <w:color w:val="333333"/>
      <w:sz w:val="36"/>
      <w:szCs w:val="36"/>
      <w:lang w:eastAsia="ru-RU"/>
    </w:rPr>
  </w:style>
  <w:style w:type="paragraph" w:customStyle="1" w:styleId="x-btn-glyph4">
    <w:name w:val="x-btn-glyph4"/>
    <w:basedOn w:val="a"/>
    <w:rsid w:val="00A14FA5"/>
    <w:pPr>
      <w:spacing w:before="100" w:beforeAutospacing="1" w:after="100" w:afterAutospacing="1" w:line="360" w:lineRule="atLeast"/>
    </w:pPr>
    <w:rPr>
      <w:rFonts w:ascii="Times New Roman" w:eastAsia="Times New Roman" w:hAnsi="Times New Roman" w:cs="Times New Roman"/>
      <w:color w:val="999999"/>
      <w:sz w:val="36"/>
      <w:szCs w:val="36"/>
      <w:lang w:eastAsia="ru-RU"/>
    </w:rPr>
  </w:style>
  <w:style w:type="paragraph" w:customStyle="1" w:styleId="x-btn-button5">
    <w:name w:val="x-btn-button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6">
    <w:name w:val="x-btn-button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2">
    <w:name w:val="x-btn-inner12"/>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3">
    <w:name w:val="x-btn-inner13"/>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4">
    <w:name w:val="x-btn-inner14"/>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5">
    <w:name w:val="x-btn-inner15"/>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16">
    <w:name w:val="x-btn-inner16"/>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15">
    <w:name w:val="x-btn-icon-el1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7">
    <w:name w:val="x-btn-button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7">
    <w:name w:val="x-btn-inner17"/>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16">
    <w:name w:val="x-btn-icon-el1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7">
    <w:name w:val="x-btn-icon-el1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8">
    <w:name w:val="x-btn-icon-el1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8">
    <w:name w:val="x-btn-button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8">
    <w:name w:val="x-btn-inner18"/>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19">
    <w:name w:val="x-btn-icon-el1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0">
    <w:name w:val="x-btn-icon-el2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1">
    <w:name w:val="x-btn-icon-el2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9">
    <w:name w:val="x-btn-inne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22">
    <w:name w:val="x-btn-icon-el2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3">
    <w:name w:val="x-btn-icon-el2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4">
    <w:name w:val="x-btn-icon-el2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20">
    <w:name w:val="x-btn-inne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25">
    <w:name w:val="x-btn-icon-el2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6">
    <w:name w:val="x-btn-icon-el2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27">
    <w:name w:val="x-btn-icon-el2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6">
    <w:name w:val="x-frame-tl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
    <w:name w:val="x-frame-bl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
    <w:name w:val="x-frame-t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
    <w:name w:val="x-frame-b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
    <w:name w:val="x-frame-tc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
    <w:name w:val="x-frame-bc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
    <w:name w:val="x-frame-ml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
    <w:name w:val="x-frame-m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7">
    <w:name w:val="x-frame-mc7"/>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7">
    <w:name w:val="x-frame-tl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7">
    <w:name w:val="x-frame-bl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7">
    <w:name w:val="x-frame-t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7">
    <w:name w:val="x-frame-b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7">
    <w:name w:val="x-frame-tc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7">
    <w:name w:val="x-frame-bc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7">
    <w:name w:val="x-frame-ml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7">
    <w:name w:val="x-frame-m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8">
    <w:name w:val="x-frame-mc8"/>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8">
    <w:name w:val="x-frame-tl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8">
    <w:name w:val="x-frame-bl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8">
    <w:name w:val="x-frame-tr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8">
    <w:name w:val="x-frame-br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8">
    <w:name w:val="x-frame-tc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8">
    <w:name w:val="x-frame-bc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9">
    <w:name w:val="x-frame-tl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9">
    <w:name w:val="x-frame-bl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9">
    <w:name w:val="x-frame-t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9">
    <w:name w:val="x-frame-b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9">
    <w:name w:val="x-frame-tc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9">
    <w:name w:val="x-frame-bc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8">
    <w:name w:val="x-frame-ml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8">
    <w:name w:val="x-frame-mr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9">
    <w:name w:val="x-frame-ml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9">
    <w:name w:val="x-frame-mr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9">
    <w:name w:val="x-frame-mc9"/>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0">
    <w:name w:val="x-frame-mc10"/>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0">
    <w:name w:val="x-frame-tl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0">
    <w:name w:val="x-frame-bl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0">
    <w:name w:val="x-frame-t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0">
    <w:name w:val="x-frame-b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0">
    <w:name w:val="x-frame-tc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0">
    <w:name w:val="x-frame-bc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0">
    <w:name w:val="x-frame-ml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0">
    <w:name w:val="x-frame-mr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1">
    <w:name w:val="x-frame-mc1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focus1">
    <w:name w:val="x-btn-default-medium-focus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over1">
    <w:name w:val="x-btn-default-medium-over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menu-active1">
    <w:name w:val="x-btn-default-medium-menu-active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pressed1">
    <w:name w:val="x-btn-default-medium-pressed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medium-disabled1">
    <w:name w:val="x-btn-default-medium-disabled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3">
    <w:name w:val="x-btn-split-righ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3">
    <w:name w:val="x-btn-split-botto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4">
    <w:name w:val="x-btn-split-righ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4">
    <w:name w:val="x-btn-split-bottom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1">
    <w:name w:val="x-btn-default-large1"/>
    <w:basedOn w:val="a"/>
    <w:rsid w:val="00A14FA5"/>
    <w:pPr>
      <w:pBdr>
        <w:top w:val="single" w:sz="6" w:space="2" w:color="D1D1D1"/>
        <w:left w:val="single" w:sz="6" w:space="2" w:color="D1D1D1"/>
        <w:bottom w:val="single" w:sz="6" w:space="2" w:color="D1D1D1"/>
        <w:right w:val="single" w:sz="6" w:space="2" w:color="D1D1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2">
    <w:name w:val="x-btn-default-large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1">
    <w:name w:val="x-btn-inner2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3">
    <w:name w:val="x-btn-arrow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3">
    <w:name w:val="x-btn-arrow-righ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3">
    <w:name w:val="x-btn-arrow-botto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5">
    <w:name w:val="x-btn-glyph5"/>
    <w:basedOn w:val="a"/>
    <w:rsid w:val="00A14FA5"/>
    <w:pPr>
      <w:spacing w:before="100" w:beforeAutospacing="1" w:after="100" w:afterAutospacing="1" w:line="480" w:lineRule="atLeast"/>
    </w:pPr>
    <w:rPr>
      <w:rFonts w:ascii="Times New Roman" w:eastAsia="Times New Roman" w:hAnsi="Times New Roman" w:cs="Times New Roman"/>
      <w:color w:val="333333"/>
      <w:sz w:val="48"/>
      <w:szCs w:val="48"/>
      <w:lang w:eastAsia="ru-RU"/>
    </w:rPr>
  </w:style>
  <w:style w:type="paragraph" w:customStyle="1" w:styleId="x-btn-glyph6">
    <w:name w:val="x-btn-glyph6"/>
    <w:basedOn w:val="a"/>
    <w:rsid w:val="00A14FA5"/>
    <w:pPr>
      <w:spacing w:before="100" w:beforeAutospacing="1" w:after="100" w:afterAutospacing="1" w:line="480" w:lineRule="atLeast"/>
    </w:pPr>
    <w:rPr>
      <w:rFonts w:ascii="Times New Roman" w:eastAsia="Times New Roman" w:hAnsi="Times New Roman" w:cs="Times New Roman"/>
      <w:color w:val="999999"/>
      <w:sz w:val="48"/>
      <w:szCs w:val="48"/>
      <w:lang w:eastAsia="ru-RU"/>
    </w:rPr>
  </w:style>
  <w:style w:type="paragraph" w:customStyle="1" w:styleId="x-btn-button9">
    <w:name w:val="x-btn-button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10">
    <w:name w:val="x-btn-button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2">
    <w:name w:val="x-btn-inner22"/>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3">
    <w:name w:val="x-btn-inner23"/>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4">
    <w:name w:val="x-btn-inner24"/>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5">
    <w:name w:val="x-btn-inner25"/>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26">
    <w:name w:val="x-btn-inner26"/>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28">
    <w:name w:val="x-btn-icon-el2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1">
    <w:name w:val="x-btn-button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7">
    <w:name w:val="x-btn-inner27"/>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29">
    <w:name w:val="x-btn-icon-el2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0">
    <w:name w:val="x-btn-icon-el3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1">
    <w:name w:val="x-btn-icon-el3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2">
    <w:name w:val="x-btn-button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28">
    <w:name w:val="x-btn-inner28"/>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32">
    <w:name w:val="x-btn-icon-el3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3">
    <w:name w:val="x-btn-icon-el3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4">
    <w:name w:val="x-btn-icon-el3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29">
    <w:name w:val="x-btn-inne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35">
    <w:name w:val="x-btn-icon-el3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6">
    <w:name w:val="x-btn-icon-el3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7">
    <w:name w:val="x-btn-icon-el3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30">
    <w:name w:val="x-btn-inne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38">
    <w:name w:val="x-btn-icon-el3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39">
    <w:name w:val="x-btn-icon-el3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0">
    <w:name w:val="x-btn-icon-el4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11">
    <w:name w:val="x-frame-tl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1">
    <w:name w:val="x-frame-bl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1">
    <w:name w:val="x-frame-tr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1">
    <w:name w:val="x-frame-br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1">
    <w:name w:val="x-frame-tc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1">
    <w:name w:val="x-frame-bc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1">
    <w:name w:val="x-frame-ml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1">
    <w:name w:val="x-frame-mr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2">
    <w:name w:val="x-frame-mc12"/>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2">
    <w:name w:val="x-frame-tl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2">
    <w:name w:val="x-frame-bl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2">
    <w:name w:val="x-frame-tr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2">
    <w:name w:val="x-frame-br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2">
    <w:name w:val="x-frame-tc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2">
    <w:name w:val="x-frame-bc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2">
    <w:name w:val="x-frame-ml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2">
    <w:name w:val="x-frame-mr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3">
    <w:name w:val="x-frame-mc13"/>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3">
    <w:name w:val="x-frame-tl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3">
    <w:name w:val="x-frame-bl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3">
    <w:name w:val="x-frame-t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3">
    <w:name w:val="x-frame-b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3">
    <w:name w:val="x-frame-tc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3">
    <w:name w:val="x-frame-bc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4">
    <w:name w:val="x-frame-tl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4">
    <w:name w:val="x-frame-bl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4">
    <w:name w:val="x-frame-tr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4">
    <w:name w:val="x-frame-br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4">
    <w:name w:val="x-frame-tc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4">
    <w:name w:val="x-frame-bc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3">
    <w:name w:val="x-frame-ml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3">
    <w:name w:val="x-frame-m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4">
    <w:name w:val="x-frame-ml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4">
    <w:name w:val="x-frame-mr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4">
    <w:name w:val="x-frame-mc14"/>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5">
    <w:name w:val="x-frame-mc15"/>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5">
    <w:name w:val="x-frame-tl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5">
    <w:name w:val="x-frame-bl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5">
    <w:name w:val="x-frame-tr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5">
    <w:name w:val="x-frame-br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5">
    <w:name w:val="x-frame-tc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5">
    <w:name w:val="x-frame-bc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5">
    <w:name w:val="x-frame-ml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5">
    <w:name w:val="x-frame-mr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6">
    <w:name w:val="x-frame-mc16"/>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focus1">
    <w:name w:val="x-btn-default-large-focus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over1">
    <w:name w:val="x-btn-default-large-over1"/>
    <w:basedOn w:val="a"/>
    <w:rsid w:val="00A14FA5"/>
    <w:pPr>
      <w:shd w:val="clear" w:color="auto" w:fill="E4F3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menu-active1">
    <w:name w:val="x-btn-default-large-menu-active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pressed1">
    <w:name w:val="x-btn-default-large-pressed1"/>
    <w:basedOn w:val="a"/>
    <w:rsid w:val="00A14FA5"/>
    <w:pPr>
      <w:shd w:val="clear" w:color="auto" w:fill="B6CB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large-disabled1">
    <w:name w:val="x-btn-default-large-disabled1"/>
    <w:basedOn w:val="a"/>
    <w:rsid w:val="00A14FA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5">
    <w:name w:val="x-btn-split-right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5">
    <w:name w:val="x-btn-split-bottom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6">
    <w:name w:val="x-btn-split-right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6">
    <w:name w:val="x-btn-split-bottom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1">
    <w:name w:val="x-btn-default-toolbar-small1"/>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1">
    <w:name w:val="x-btn-inner31"/>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4">
    <w:name w:val="x-btn-arrow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4">
    <w:name w:val="x-btn-arrow-righ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4">
    <w:name w:val="x-btn-arrow-bottom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7">
    <w:name w:val="x-btn-glyph7"/>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8">
    <w:name w:val="x-btn-glyph8"/>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inner32">
    <w:name w:val="x-btn-inner32"/>
    <w:basedOn w:val="a"/>
    <w:rsid w:val="00A14FA5"/>
    <w:pPr>
      <w:spacing w:before="100" w:beforeAutospacing="1" w:after="100" w:afterAutospacing="1" w:line="240" w:lineRule="auto"/>
    </w:pPr>
    <w:rPr>
      <w:rFonts w:ascii="Times New Roman" w:eastAsia="Times New Roman" w:hAnsi="Times New Roman" w:cs="Times New Roman"/>
      <w:color w:val="8C8C8C"/>
      <w:sz w:val="24"/>
      <w:szCs w:val="24"/>
      <w:lang w:eastAsia="ru-RU"/>
    </w:rPr>
  </w:style>
  <w:style w:type="paragraph" w:customStyle="1" w:styleId="x-btn-button13">
    <w:name w:val="x-btn-button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14">
    <w:name w:val="x-btn-button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3">
    <w:name w:val="x-btn-inner3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4">
    <w:name w:val="x-btn-inner34"/>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5">
    <w:name w:val="x-btn-inner35"/>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6">
    <w:name w:val="x-btn-inner3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37">
    <w:name w:val="x-btn-inner3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41">
    <w:name w:val="x-btn-icon-el4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5">
    <w:name w:val="x-btn-button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8">
    <w:name w:val="x-btn-inner3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42">
    <w:name w:val="x-btn-icon-el4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3">
    <w:name w:val="x-btn-icon-el4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4">
    <w:name w:val="x-btn-icon-el4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6">
    <w:name w:val="x-btn-button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39">
    <w:name w:val="x-btn-inner3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45">
    <w:name w:val="x-btn-icon-el4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6">
    <w:name w:val="x-btn-icon-el4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7">
    <w:name w:val="x-btn-icon-el4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40">
    <w:name w:val="x-btn-inne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48">
    <w:name w:val="x-btn-icon-el4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49">
    <w:name w:val="x-btn-icon-el4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0">
    <w:name w:val="x-btn-icon-el5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41">
    <w:name w:val="x-btn-inne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51">
    <w:name w:val="x-btn-icon-el5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2">
    <w:name w:val="x-btn-icon-el5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3">
    <w:name w:val="x-btn-icon-el5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16">
    <w:name w:val="x-frame-tl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6">
    <w:name w:val="x-frame-bl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6">
    <w:name w:val="x-frame-tr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6">
    <w:name w:val="x-frame-br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6">
    <w:name w:val="x-frame-tc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6">
    <w:name w:val="x-frame-bc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6">
    <w:name w:val="x-frame-ml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6">
    <w:name w:val="x-frame-mr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7">
    <w:name w:val="x-frame-mc17"/>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7">
    <w:name w:val="x-frame-tl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7">
    <w:name w:val="x-frame-bl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7">
    <w:name w:val="x-frame-tr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7">
    <w:name w:val="x-frame-br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7">
    <w:name w:val="x-frame-tc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7">
    <w:name w:val="x-frame-bc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7">
    <w:name w:val="x-frame-ml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7">
    <w:name w:val="x-frame-mr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8">
    <w:name w:val="x-frame-mc18"/>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8">
    <w:name w:val="x-frame-tl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8">
    <w:name w:val="x-frame-bl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8">
    <w:name w:val="x-frame-tr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8">
    <w:name w:val="x-frame-br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8">
    <w:name w:val="x-frame-tc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8">
    <w:name w:val="x-frame-bc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19">
    <w:name w:val="x-frame-tl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19">
    <w:name w:val="x-frame-bl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19">
    <w:name w:val="x-frame-t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19">
    <w:name w:val="x-frame-b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19">
    <w:name w:val="x-frame-tc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19">
    <w:name w:val="x-frame-bc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8">
    <w:name w:val="x-frame-ml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8">
    <w:name w:val="x-frame-mr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19">
    <w:name w:val="x-frame-ml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19">
    <w:name w:val="x-frame-mr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19">
    <w:name w:val="x-frame-mc19"/>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0">
    <w:name w:val="x-frame-mc20"/>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0">
    <w:name w:val="x-frame-tl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0">
    <w:name w:val="x-frame-bl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0">
    <w:name w:val="x-frame-t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0">
    <w:name w:val="x-frame-b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0">
    <w:name w:val="x-frame-tc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0">
    <w:name w:val="x-frame-bc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0">
    <w:name w:val="x-frame-ml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0">
    <w:name w:val="x-frame-mr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1">
    <w:name w:val="x-frame-mc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ocus1">
    <w:name w:val="x-btn-default-toolbar-small-focus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over1">
    <w:name w:val="x-btn-default-toolbar-small-over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menu-active1">
    <w:name w:val="x-btn-default-toolbar-small-menu-active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pressed1">
    <w:name w:val="x-btn-default-toolbar-small-pressed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disabled1">
    <w:name w:val="x-btn-default-toolbar-small-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7">
    <w:name w:val="x-btn-split-right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7">
    <w:name w:val="x-btn-split-bottom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8">
    <w:name w:val="x-btn-split-right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8">
    <w:name w:val="x-btn-split-bottom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1">
    <w:name w:val="x-btn-default-toolbar-medium1"/>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42">
    <w:name w:val="x-btn-inner42"/>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5">
    <w:name w:val="x-btn-arrow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5">
    <w:name w:val="x-btn-arrow-right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5">
    <w:name w:val="x-btn-arrow-bottom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9">
    <w:name w:val="x-btn-glyph9"/>
    <w:basedOn w:val="a"/>
    <w:rsid w:val="00A14FA5"/>
    <w:pPr>
      <w:spacing w:before="100" w:beforeAutospacing="1" w:after="100" w:afterAutospacing="1" w:line="360" w:lineRule="atLeast"/>
    </w:pPr>
    <w:rPr>
      <w:rFonts w:ascii="Times New Roman" w:eastAsia="Times New Roman" w:hAnsi="Times New Roman" w:cs="Times New Roman"/>
      <w:color w:val="333333"/>
      <w:sz w:val="36"/>
      <w:szCs w:val="36"/>
      <w:lang w:eastAsia="ru-RU"/>
    </w:rPr>
  </w:style>
  <w:style w:type="paragraph" w:customStyle="1" w:styleId="x-btn-glyph10">
    <w:name w:val="x-btn-glyph10"/>
    <w:basedOn w:val="a"/>
    <w:rsid w:val="00A14FA5"/>
    <w:pPr>
      <w:spacing w:before="100" w:beforeAutospacing="1" w:after="100" w:afterAutospacing="1" w:line="360" w:lineRule="atLeast"/>
    </w:pPr>
    <w:rPr>
      <w:rFonts w:ascii="Times New Roman" w:eastAsia="Times New Roman" w:hAnsi="Times New Roman" w:cs="Times New Roman"/>
      <w:color w:val="999999"/>
      <w:sz w:val="36"/>
      <w:szCs w:val="36"/>
      <w:lang w:eastAsia="ru-RU"/>
    </w:rPr>
  </w:style>
  <w:style w:type="paragraph" w:customStyle="1" w:styleId="x-btn-inner43">
    <w:name w:val="x-btn-inner43"/>
    <w:basedOn w:val="a"/>
    <w:rsid w:val="00A14FA5"/>
    <w:pPr>
      <w:spacing w:before="100" w:beforeAutospacing="1" w:after="100" w:afterAutospacing="1" w:line="240" w:lineRule="auto"/>
    </w:pPr>
    <w:rPr>
      <w:rFonts w:ascii="Times New Roman" w:eastAsia="Times New Roman" w:hAnsi="Times New Roman" w:cs="Times New Roman"/>
      <w:color w:val="8C8C8C"/>
      <w:sz w:val="24"/>
      <w:szCs w:val="24"/>
      <w:lang w:eastAsia="ru-RU"/>
    </w:rPr>
  </w:style>
  <w:style w:type="paragraph" w:customStyle="1" w:styleId="x-btn-button17">
    <w:name w:val="x-btn-button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18">
    <w:name w:val="x-btn-button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44">
    <w:name w:val="x-btn-inner44"/>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5">
    <w:name w:val="x-btn-inner45"/>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6">
    <w:name w:val="x-btn-inner46"/>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7">
    <w:name w:val="x-btn-inner47"/>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nner48">
    <w:name w:val="x-btn-inner48"/>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54">
    <w:name w:val="x-btn-icon-el5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19">
    <w:name w:val="x-btn-button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49">
    <w:name w:val="x-btn-inner49"/>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55">
    <w:name w:val="x-btn-icon-el5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6">
    <w:name w:val="x-btn-icon-el5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7">
    <w:name w:val="x-btn-icon-el5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0">
    <w:name w:val="x-btn-button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50">
    <w:name w:val="x-btn-inner50"/>
    <w:basedOn w:val="a"/>
    <w:rsid w:val="00A14FA5"/>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x-btn-icon-el58">
    <w:name w:val="x-btn-icon-el5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59">
    <w:name w:val="x-btn-icon-el5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0">
    <w:name w:val="x-btn-icon-el6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51">
    <w:name w:val="x-btn-inne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61">
    <w:name w:val="x-btn-icon-el6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2">
    <w:name w:val="x-btn-icon-el6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3">
    <w:name w:val="x-btn-icon-el6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52">
    <w:name w:val="x-btn-inne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64">
    <w:name w:val="x-btn-icon-el6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5">
    <w:name w:val="x-btn-icon-el6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6">
    <w:name w:val="x-btn-icon-el6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21">
    <w:name w:val="x-frame-tl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1">
    <w:name w:val="x-frame-bl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1">
    <w:name w:val="x-frame-tr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1">
    <w:name w:val="x-frame-br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1">
    <w:name w:val="x-frame-tc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1">
    <w:name w:val="x-frame-bc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1">
    <w:name w:val="x-frame-ml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1">
    <w:name w:val="x-frame-mr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2">
    <w:name w:val="x-frame-mc22"/>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2">
    <w:name w:val="x-frame-tl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2">
    <w:name w:val="x-frame-bl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2">
    <w:name w:val="x-frame-tr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2">
    <w:name w:val="x-frame-br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2">
    <w:name w:val="x-frame-tc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2">
    <w:name w:val="x-frame-bc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2">
    <w:name w:val="x-frame-ml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2">
    <w:name w:val="x-frame-mr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3">
    <w:name w:val="x-frame-mc23"/>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3">
    <w:name w:val="x-frame-tl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3">
    <w:name w:val="x-frame-bl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3">
    <w:name w:val="x-frame-tr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3">
    <w:name w:val="x-frame-br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3">
    <w:name w:val="x-frame-tc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3">
    <w:name w:val="x-frame-bc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4">
    <w:name w:val="x-frame-tl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4">
    <w:name w:val="x-frame-bl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4">
    <w:name w:val="x-frame-tr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4">
    <w:name w:val="x-frame-br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4">
    <w:name w:val="x-frame-tc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4">
    <w:name w:val="x-frame-bc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3">
    <w:name w:val="x-frame-ml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3">
    <w:name w:val="x-frame-mr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4">
    <w:name w:val="x-frame-ml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4">
    <w:name w:val="x-frame-mr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4">
    <w:name w:val="x-frame-mc24"/>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5">
    <w:name w:val="x-frame-mc25"/>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5">
    <w:name w:val="x-frame-tl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5">
    <w:name w:val="x-frame-bl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5">
    <w:name w:val="x-frame-tr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5">
    <w:name w:val="x-frame-br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5">
    <w:name w:val="x-frame-tc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5">
    <w:name w:val="x-frame-bc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5">
    <w:name w:val="x-frame-ml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5">
    <w:name w:val="x-frame-mr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6">
    <w:name w:val="x-frame-mc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focus1">
    <w:name w:val="x-btn-default-toolbar-medium-focus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over1">
    <w:name w:val="x-btn-default-toolbar-medium-over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menu-active1">
    <w:name w:val="x-btn-default-toolbar-medium-menu-active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pressed1">
    <w:name w:val="x-btn-default-toolbar-medium-pressed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medium-disabled1">
    <w:name w:val="x-btn-default-toolbar-medium-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9">
    <w:name w:val="x-btn-split-right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9">
    <w:name w:val="x-btn-split-bottom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0">
    <w:name w:val="x-btn-split-right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0">
    <w:name w:val="x-btn-split-bottom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1">
    <w:name w:val="x-btn-default-toolbar-large1"/>
    <w:basedOn w:val="a"/>
    <w:rsid w:val="00A14FA5"/>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53">
    <w:name w:val="x-btn-inner53"/>
    <w:basedOn w:val="a"/>
    <w:rsid w:val="00A14FA5"/>
    <w:pPr>
      <w:spacing w:before="100" w:beforeAutospacing="1" w:after="100" w:afterAutospacing="1" w:line="240" w:lineRule="auto"/>
    </w:pPr>
    <w:rPr>
      <w:rFonts w:ascii="Tahoma" w:eastAsia="Times New Roman" w:hAnsi="Tahoma" w:cs="Tahoma"/>
      <w:color w:val="333333"/>
      <w:sz w:val="17"/>
      <w:szCs w:val="17"/>
      <w:lang w:eastAsia="ru-RU"/>
    </w:rPr>
  </w:style>
  <w:style w:type="paragraph" w:customStyle="1" w:styleId="x-btn-arrow6">
    <w:name w:val="x-btn-arrow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6">
    <w:name w:val="x-btn-arrow-right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6">
    <w:name w:val="x-btn-arrow-bottom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1">
    <w:name w:val="x-btn-glyph11"/>
    <w:basedOn w:val="a"/>
    <w:rsid w:val="00A14FA5"/>
    <w:pPr>
      <w:spacing w:before="100" w:beforeAutospacing="1" w:after="100" w:afterAutospacing="1" w:line="480" w:lineRule="atLeast"/>
    </w:pPr>
    <w:rPr>
      <w:rFonts w:ascii="Times New Roman" w:eastAsia="Times New Roman" w:hAnsi="Times New Roman" w:cs="Times New Roman"/>
      <w:color w:val="333333"/>
      <w:sz w:val="48"/>
      <w:szCs w:val="48"/>
      <w:lang w:eastAsia="ru-RU"/>
    </w:rPr>
  </w:style>
  <w:style w:type="paragraph" w:customStyle="1" w:styleId="x-btn-glyph12">
    <w:name w:val="x-btn-glyph12"/>
    <w:basedOn w:val="a"/>
    <w:rsid w:val="00A14FA5"/>
    <w:pPr>
      <w:spacing w:before="100" w:beforeAutospacing="1" w:after="100" w:afterAutospacing="1" w:line="480" w:lineRule="atLeast"/>
    </w:pPr>
    <w:rPr>
      <w:rFonts w:ascii="Times New Roman" w:eastAsia="Times New Roman" w:hAnsi="Times New Roman" w:cs="Times New Roman"/>
      <w:color w:val="999999"/>
      <w:sz w:val="48"/>
      <w:szCs w:val="48"/>
      <w:lang w:eastAsia="ru-RU"/>
    </w:rPr>
  </w:style>
  <w:style w:type="paragraph" w:customStyle="1" w:styleId="x-btn-inner54">
    <w:name w:val="x-btn-inner54"/>
    <w:basedOn w:val="a"/>
    <w:rsid w:val="00A14FA5"/>
    <w:pPr>
      <w:spacing w:before="100" w:beforeAutospacing="1" w:after="100" w:afterAutospacing="1" w:line="240" w:lineRule="auto"/>
    </w:pPr>
    <w:rPr>
      <w:rFonts w:ascii="Times New Roman" w:eastAsia="Times New Roman" w:hAnsi="Times New Roman" w:cs="Times New Roman"/>
      <w:color w:val="8C8C8C"/>
      <w:sz w:val="24"/>
      <w:szCs w:val="24"/>
      <w:lang w:eastAsia="ru-RU"/>
    </w:rPr>
  </w:style>
  <w:style w:type="paragraph" w:customStyle="1" w:styleId="x-btn-button21">
    <w:name w:val="x-btn-button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22">
    <w:name w:val="x-btn-button2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55">
    <w:name w:val="x-btn-inner55"/>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6">
    <w:name w:val="x-btn-inner56"/>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7">
    <w:name w:val="x-btn-inner57"/>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8">
    <w:name w:val="x-btn-inner58"/>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nner59">
    <w:name w:val="x-btn-inner59"/>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67">
    <w:name w:val="x-btn-icon-el6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3">
    <w:name w:val="x-btn-button2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0">
    <w:name w:val="x-btn-inner60"/>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68">
    <w:name w:val="x-btn-icon-el6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69">
    <w:name w:val="x-btn-icon-el6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0">
    <w:name w:val="x-btn-icon-el7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4">
    <w:name w:val="x-btn-button2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1">
    <w:name w:val="x-btn-inner61"/>
    <w:basedOn w:val="a"/>
    <w:rsid w:val="00A14FA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x-btn-icon-el71">
    <w:name w:val="x-btn-icon-el7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2">
    <w:name w:val="x-btn-icon-el7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3">
    <w:name w:val="x-btn-icon-el7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62">
    <w:name w:val="x-btn-inne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74">
    <w:name w:val="x-btn-icon-el7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5">
    <w:name w:val="x-btn-icon-el7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6">
    <w:name w:val="x-btn-icon-el7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63">
    <w:name w:val="x-btn-inner6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77">
    <w:name w:val="x-btn-icon-el7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8">
    <w:name w:val="x-btn-icon-el7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79">
    <w:name w:val="x-btn-icon-el7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26">
    <w:name w:val="x-frame-tl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6">
    <w:name w:val="x-frame-bl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6">
    <w:name w:val="x-frame-tr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6">
    <w:name w:val="x-frame-br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6">
    <w:name w:val="x-frame-tc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6">
    <w:name w:val="x-frame-bc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6">
    <w:name w:val="x-frame-ml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6">
    <w:name w:val="x-frame-mr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7">
    <w:name w:val="x-frame-mc27"/>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7">
    <w:name w:val="x-frame-tl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7">
    <w:name w:val="x-frame-bl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7">
    <w:name w:val="x-frame-tr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7">
    <w:name w:val="x-frame-br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7">
    <w:name w:val="x-frame-tc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7">
    <w:name w:val="x-frame-bc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7">
    <w:name w:val="x-frame-ml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7">
    <w:name w:val="x-frame-mr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8">
    <w:name w:val="x-frame-mc28"/>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8">
    <w:name w:val="x-frame-tl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8">
    <w:name w:val="x-frame-bl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8">
    <w:name w:val="x-frame-tr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8">
    <w:name w:val="x-frame-br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8">
    <w:name w:val="x-frame-tc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8">
    <w:name w:val="x-frame-bc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29">
    <w:name w:val="x-frame-tl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29">
    <w:name w:val="x-frame-bl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29">
    <w:name w:val="x-frame-t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29">
    <w:name w:val="x-frame-b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29">
    <w:name w:val="x-frame-tc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29">
    <w:name w:val="x-frame-bc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8">
    <w:name w:val="x-frame-ml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8">
    <w:name w:val="x-frame-mr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29">
    <w:name w:val="x-frame-ml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29">
    <w:name w:val="x-frame-mr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29">
    <w:name w:val="x-frame-mc29"/>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0">
    <w:name w:val="x-frame-mc30"/>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0">
    <w:name w:val="x-frame-tl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0">
    <w:name w:val="x-frame-bl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0">
    <w:name w:val="x-frame-t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0">
    <w:name w:val="x-frame-b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0">
    <w:name w:val="x-frame-tc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0">
    <w:name w:val="x-frame-bc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0">
    <w:name w:val="x-frame-ml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0">
    <w:name w:val="x-frame-mr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1">
    <w:name w:val="x-frame-mc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focus1">
    <w:name w:val="x-btn-default-toolbar-large-focus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over1">
    <w:name w:val="x-btn-default-toolbar-large-over1"/>
    <w:basedOn w:val="a"/>
    <w:rsid w:val="00A14FA5"/>
    <w:pPr>
      <w:shd w:val="clear" w:color="auto" w:fill="DB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menu-active1">
    <w:name w:val="x-btn-default-toolbar-large-menu-active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pressed1">
    <w:name w:val="x-btn-default-toolbar-large-pressed1"/>
    <w:basedOn w:val="a"/>
    <w:rsid w:val="00A14FA5"/>
    <w:pPr>
      <w:shd w:val="clear" w:color="auto" w:fill="BCCF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large-disabled1">
    <w:name w:val="x-btn-default-toolbar-large-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1">
    <w:name w:val="x-btn-split-right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1">
    <w:name w:val="x-btn-split-bottom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2">
    <w:name w:val="x-btn-split-right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2">
    <w:name w:val="x-btn-split-bottom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item1">
    <w:name w:val="x-toolbar-item1"/>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toolbar-default1">
    <w:name w:val="x-toolbar-default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enu-after1">
    <w:name w:val="x-box-menu-after1"/>
    <w:basedOn w:val="a"/>
    <w:rsid w:val="00A14FA5"/>
    <w:pPr>
      <w:spacing w:after="0" w:line="240" w:lineRule="auto"/>
      <w:ind w:left="30" w:right="30"/>
    </w:pPr>
    <w:rPr>
      <w:rFonts w:ascii="Times New Roman" w:eastAsia="Times New Roman" w:hAnsi="Times New Roman" w:cs="Times New Roman"/>
      <w:sz w:val="24"/>
      <w:szCs w:val="24"/>
      <w:lang w:eastAsia="ru-RU"/>
    </w:rPr>
  </w:style>
  <w:style w:type="paragraph" w:customStyle="1" w:styleId="x-toolbar-item2">
    <w:name w:val="x-toolbar-item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toolbar-text1">
    <w:name w:val="x-toolbar-text1"/>
    <w:basedOn w:val="a"/>
    <w:rsid w:val="00A14FA5"/>
    <w:pPr>
      <w:spacing w:before="60" w:after="90" w:line="240" w:lineRule="atLeast"/>
    </w:pPr>
    <w:rPr>
      <w:rFonts w:ascii="Tahoma" w:eastAsia="Times New Roman" w:hAnsi="Tahoma" w:cs="Tahoma"/>
      <w:color w:val="4C4C4C"/>
      <w:sz w:val="17"/>
      <w:szCs w:val="17"/>
      <w:lang w:eastAsia="ru-RU"/>
    </w:rPr>
  </w:style>
  <w:style w:type="paragraph" w:customStyle="1" w:styleId="x-toolbar-separator-vertical1">
    <w:name w:val="x-toolbar-separator-vertical1"/>
    <w:basedOn w:val="a"/>
    <w:rsid w:val="00A14FA5"/>
    <w:pPr>
      <w:pBdr>
        <w:top w:val="single" w:sz="6" w:space="0" w:color="98C8FF"/>
        <w:bottom w:val="single" w:sz="6" w:space="0" w:color="FFFFFF"/>
      </w:pBdr>
      <w:spacing w:after="30" w:line="240" w:lineRule="auto"/>
      <w:ind w:left="75" w:right="75"/>
    </w:pPr>
    <w:rPr>
      <w:rFonts w:ascii="Times New Roman" w:eastAsia="Times New Roman" w:hAnsi="Times New Roman" w:cs="Times New Roman"/>
      <w:sz w:val="24"/>
      <w:szCs w:val="24"/>
      <w:lang w:eastAsia="ru-RU"/>
    </w:rPr>
  </w:style>
  <w:style w:type="paragraph" w:customStyle="1" w:styleId="x-box-menu-after2">
    <w:name w:val="x-box-menu-after2"/>
    <w:basedOn w:val="a"/>
    <w:rsid w:val="00A14FA5"/>
    <w:pPr>
      <w:spacing w:before="30" w:after="30" w:line="240" w:lineRule="auto"/>
    </w:pPr>
    <w:rPr>
      <w:rFonts w:ascii="Times New Roman" w:eastAsia="Times New Roman" w:hAnsi="Times New Roman" w:cs="Times New Roman"/>
      <w:sz w:val="24"/>
      <w:szCs w:val="24"/>
      <w:lang w:eastAsia="ru-RU"/>
    </w:rPr>
  </w:style>
  <w:style w:type="paragraph" w:customStyle="1" w:styleId="x-panel-default-framed1">
    <w:name w:val="x-panel-default-framed1"/>
    <w:basedOn w:val="a"/>
    <w:rsid w:val="00A14FA5"/>
    <w:pPr>
      <w:pBdr>
        <w:top w:val="single" w:sz="6" w:space="3" w:color="99BCE8"/>
        <w:left w:val="single" w:sz="6" w:space="3" w:color="99BCE8"/>
        <w:bottom w:val="single" w:sz="6" w:space="3" w:color="99BCE8"/>
        <w:right w:val="single" w:sz="6" w:space="3" w:color="99BCE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1">
    <w:name w:val="x-panel-header-default-framed-top1"/>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top2">
    <w:name w:val="x-panel-header-default-framed-top2"/>
    <w:basedOn w:val="a"/>
    <w:rsid w:val="00A14FA5"/>
    <w:pPr>
      <w:pBdr>
        <w:top w:val="single" w:sz="6" w:space="3" w:color="auto"/>
        <w:left w:val="single" w:sz="6" w:space="4" w:color="auto"/>
        <w:bottom w:val="single" w:sz="2"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1">
    <w:name w:val="x-panel-header-default-framed-right1"/>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right2">
    <w:name w:val="x-panel-header-default-framed-right2"/>
    <w:basedOn w:val="a"/>
    <w:rsid w:val="00A14FA5"/>
    <w:pPr>
      <w:pBdr>
        <w:top w:val="single" w:sz="6" w:space="4" w:color="auto"/>
        <w:left w:val="single" w:sz="2"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1">
    <w:name w:val="x-panel-header-default-framed-bottom1"/>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bottom2">
    <w:name w:val="x-panel-header-default-framed-bottom2"/>
    <w:basedOn w:val="a"/>
    <w:rsid w:val="00A14FA5"/>
    <w:pPr>
      <w:pBdr>
        <w:top w:val="single" w:sz="2"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1">
    <w:name w:val="x-panel-header-default-framed-left1"/>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left2">
    <w:name w:val="x-panel-header-default-framed-left2"/>
    <w:basedOn w:val="a"/>
    <w:rsid w:val="00A14FA5"/>
    <w:pPr>
      <w:pBdr>
        <w:top w:val="single" w:sz="6" w:space="4" w:color="auto"/>
        <w:left w:val="single" w:sz="6" w:space="3" w:color="auto"/>
        <w:bottom w:val="single" w:sz="6" w:space="4" w:color="auto"/>
        <w:right w:val="single" w:sz="2"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1">
    <w:name w:val="x-panel-header-default-framed-collapsed-top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top2">
    <w:name w:val="x-panel-header-default-framed-collapsed-top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1">
    <w:name w:val="x-panel-header-default-framed-collapsed-righ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right2">
    <w:name w:val="x-panel-header-default-framed-collapsed-righ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1">
    <w:name w:val="x-panel-header-default-framed-collapsed-bottom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bottom2">
    <w:name w:val="x-panel-header-default-framed-collapsed-bottom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1">
    <w:name w:val="x-panel-header-default-framed-collapsed-lef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default-framed-collapsed-left2">
    <w:name w:val="x-panel-header-default-framed-collapsed-lef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1">
    <w:name w:val="x-panel-header-text-container1"/>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1">
    <w:name w:val="x-panel-header-ic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1">
    <w:name w:val="x-panel-header-glyph1"/>
    <w:basedOn w:val="a"/>
    <w:rsid w:val="00A14FA5"/>
    <w:pPr>
      <w:spacing w:before="100" w:beforeAutospacing="1" w:after="100" w:afterAutospacing="1" w:line="240" w:lineRule="atLeast"/>
    </w:pPr>
    <w:rPr>
      <w:rFonts w:ascii="Times New Roman" w:eastAsia="Times New Roman" w:hAnsi="Times New Roman" w:cs="Times New Roman"/>
      <w:color w:val="803939"/>
      <w:sz w:val="24"/>
      <w:szCs w:val="24"/>
      <w:lang w:eastAsia="ru-RU"/>
    </w:rPr>
  </w:style>
  <w:style w:type="paragraph" w:customStyle="1" w:styleId="x-panel-header-glyph2">
    <w:name w:val="x-panel-header-glyph2"/>
    <w:basedOn w:val="a"/>
    <w:rsid w:val="00A14FA5"/>
    <w:pPr>
      <w:spacing w:before="100" w:beforeAutospacing="1" w:after="100" w:afterAutospacing="1" w:line="240" w:lineRule="atLeast"/>
    </w:pPr>
    <w:rPr>
      <w:rFonts w:ascii="Times New Roman" w:eastAsia="Times New Roman" w:hAnsi="Times New Roman" w:cs="Times New Roman"/>
      <w:color w:val="BA9696"/>
      <w:sz w:val="24"/>
      <w:szCs w:val="24"/>
      <w:lang w:eastAsia="ru-RU"/>
    </w:rPr>
  </w:style>
  <w:style w:type="paragraph" w:customStyle="1" w:styleId="x-panel-header-icon-before-title1">
    <w:name w:val="x-panel-header-icon-before-title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panel-header-icon-after-title1">
    <w:name w:val="x-panel-header-icon-after-title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panel-header-icon-before-title2">
    <w:name w:val="x-panel-header-icon-before-title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panel-header-icon-after-title2">
    <w:name w:val="x-panel-header-icon-after-title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1">
    <w:name w:val="x-tool-after-title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1">
    <w:name w:val="x-tool-before-title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2">
    <w:name w:val="x-tool-after-title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2">
    <w:name w:val="x-tool-before-title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tip-anchor1">
    <w:name w:val="x-tip-anchor1"/>
    <w:basedOn w:val="a"/>
    <w:rsid w:val="00A14FA5"/>
    <w:pPr>
      <w:pBdr>
        <w:top w:val="single" w:sz="36" w:space="0" w:color="A2AEB8"/>
        <w:left w:val="single" w:sz="36" w:space="0" w:color="A2AEB8"/>
        <w:bottom w:val="single" w:sz="36" w:space="0" w:color="A2AEB8"/>
        <w:right w:val="single" w:sz="36" w:space="0"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1">
    <w:name w:val="x-tip-default1"/>
    <w:basedOn w:val="a"/>
    <w:rsid w:val="00A14FA5"/>
    <w:pPr>
      <w:pBdr>
        <w:top w:val="single" w:sz="6" w:space="3" w:color="A2AEB8"/>
        <w:left w:val="single" w:sz="6" w:space="3" w:color="A2AEB8"/>
        <w:bottom w:val="single" w:sz="6" w:space="3" w:color="A2AEB8"/>
        <w:right w:val="single" w:sz="6" w:space="3" w:color="A2AEB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default2">
    <w:name w:val="x-tip-default2"/>
    <w:basedOn w:val="a"/>
    <w:rsid w:val="00A14FA5"/>
    <w:pPr>
      <w:pBdr>
        <w:top w:val="single" w:sz="6" w:space="3" w:color="A2AEB8"/>
        <w:left w:val="single" w:sz="6" w:space="3" w:color="A2AEB8"/>
        <w:bottom w:val="single" w:sz="6" w:space="3" w:color="A2AEB8"/>
        <w:right w:val="single" w:sz="6" w:space="3"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after-title3">
    <w:name w:val="x-tool-after-title3"/>
    <w:basedOn w:val="a"/>
    <w:rsid w:val="00A14FA5"/>
    <w:pPr>
      <w:spacing w:after="0" w:line="240" w:lineRule="auto"/>
      <w:ind w:left="90"/>
    </w:pPr>
    <w:rPr>
      <w:rFonts w:ascii="Times New Roman" w:eastAsia="Times New Roman" w:hAnsi="Times New Roman" w:cs="Times New Roman"/>
      <w:sz w:val="24"/>
      <w:szCs w:val="24"/>
      <w:lang w:eastAsia="ru-RU"/>
    </w:rPr>
  </w:style>
  <w:style w:type="paragraph" w:customStyle="1" w:styleId="x-tool-before-title3">
    <w:name w:val="x-tool-before-title3"/>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tip-form-invalid1">
    <w:name w:val="x-tip-form-invalid1"/>
    <w:basedOn w:val="a"/>
    <w:rsid w:val="00A14FA5"/>
    <w:pPr>
      <w:pBdr>
        <w:top w:val="single" w:sz="6" w:space="3" w:color="A1311F"/>
        <w:left w:val="single" w:sz="6" w:space="3" w:color="A1311F"/>
        <w:bottom w:val="single" w:sz="6" w:space="3" w:color="A1311F"/>
        <w:right w:val="single" w:sz="6" w:space="3" w:color="A1311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form-invalid2">
    <w:name w:val="x-tip-form-invalid2"/>
    <w:basedOn w:val="a"/>
    <w:rsid w:val="00A14FA5"/>
    <w:pPr>
      <w:pBdr>
        <w:top w:val="single" w:sz="6" w:space="3" w:color="A1311F"/>
        <w:left w:val="single" w:sz="6" w:space="3" w:color="A1311F"/>
        <w:bottom w:val="single" w:sz="6" w:space="3" w:color="A1311F"/>
        <w:right w:val="single" w:sz="6" w:space="3" w:color="A1311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after-title4">
    <w:name w:val="x-tool-after-title4"/>
    <w:basedOn w:val="a"/>
    <w:rsid w:val="00A14FA5"/>
    <w:pPr>
      <w:spacing w:after="0" w:line="240" w:lineRule="auto"/>
      <w:ind w:left="90"/>
    </w:pPr>
    <w:rPr>
      <w:rFonts w:ascii="Times New Roman" w:eastAsia="Times New Roman" w:hAnsi="Times New Roman" w:cs="Times New Roman"/>
      <w:sz w:val="24"/>
      <w:szCs w:val="24"/>
      <w:lang w:eastAsia="ru-RU"/>
    </w:rPr>
  </w:style>
  <w:style w:type="paragraph" w:customStyle="1" w:styleId="x-tool-before-title4">
    <w:name w:val="x-tool-before-title4"/>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tool-img1">
    <w:name w:val="x-tool-img1"/>
    <w:basedOn w:val="a"/>
    <w:rsid w:val="00A14FA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x-window-header-text-container1">
    <w:name w:val="x-window-header-text-container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icon1">
    <w:name w:val="x-window-header-icon1"/>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glyph1">
    <w:name w:val="x-window-header-glyph1"/>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glyph2">
    <w:name w:val="x-window-header-glyph2"/>
    <w:basedOn w:val="a"/>
    <w:rsid w:val="00A14FA5"/>
    <w:pPr>
      <w:spacing w:before="100" w:beforeAutospacing="1" w:after="100" w:afterAutospacing="1" w:line="240" w:lineRule="atLeast"/>
    </w:pPr>
    <w:rPr>
      <w:rFonts w:ascii="Times New Roman" w:eastAsia="Times New Roman" w:hAnsi="Times New Roman" w:cs="Times New Roman"/>
      <w:color w:val="81A2C5"/>
      <w:sz w:val="24"/>
      <w:szCs w:val="24"/>
      <w:lang w:eastAsia="ru-RU"/>
    </w:rPr>
  </w:style>
  <w:style w:type="paragraph" w:customStyle="1" w:styleId="x-window-header-icon-before-title1">
    <w:name w:val="x-window-header-icon-before-title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window-header-icon-after-title1">
    <w:name w:val="x-window-header-icon-after-title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window-header-icon-before-title2">
    <w:name w:val="x-window-header-icon-before-title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window-header-icon-after-title2">
    <w:name w:val="x-window-header-icon-after-title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5">
    <w:name w:val="x-tool-after-title5"/>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5">
    <w:name w:val="x-tool-before-title5"/>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6">
    <w:name w:val="x-tool-after-title6"/>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6">
    <w:name w:val="x-tool-before-title6"/>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form-item-label1">
    <w:name w:val="x-form-item-label1"/>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x-form-text1">
    <w:name w:val="x-form-text1"/>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imes New Roman" w:eastAsia="Times New Roman" w:hAnsi="Times New Roman" w:cs="Times New Roman"/>
      <w:color w:val="000000"/>
      <w:sz w:val="24"/>
      <w:szCs w:val="24"/>
      <w:lang w:eastAsia="ru-RU"/>
    </w:rPr>
  </w:style>
  <w:style w:type="paragraph" w:customStyle="1" w:styleId="x-form-text2">
    <w:name w:val="x-form-text2"/>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orm-text3">
    <w:name w:val="x-form-text3"/>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imes New Roman" w:eastAsia="Times New Roman" w:hAnsi="Times New Roman" w:cs="Times New Roman"/>
      <w:color w:val="000000"/>
      <w:sz w:val="24"/>
      <w:szCs w:val="24"/>
      <w:lang w:eastAsia="ru-RU"/>
    </w:rPr>
  </w:style>
  <w:style w:type="paragraph" w:customStyle="1" w:styleId="x-form-text4">
    <w:name w:val="x-form-text4"/>
    <w:basedOn w:val="a"/>
    <w:rsid w:val="00A14FA5"/>
    <w:pPr>
      <w:pBdr>
        <w:top w:val="single" w:sz="6" w:space="1" w:color="626E7D"/>
        <w:left w:val="single" w:sz="6" w:space="2" w:color="626E7D"/>
        <w:bottom w:val="single" w:sz="6" w:space="2" w:color="626E7D"/>
        <w:right w:val="single" w:sz="6" w:space="2" w:color="626E7D"/>
      </w:pBdr>
      <w:shd w:val="clear" w:color="auto" w:fill="FFFFFF"/>
      <w:spacing w:after="0" w:line="300" w:lineRule="atLeast"/>
    </w:pPr>
    <w:rPr>
      <w:rFonts w:ascii="Times New Roman" w:eastAsia="Times New Roman" w:hAnsi="Times New Roman" w:cs="Times New Roman"/>
      <w:color w:val="000000"/>
      <w:sz w:val="24"/>
      <w:szCs w:val="24"/>
      <w:lang w:eastAsia="ru-RU"/>
    </w:rPr>
  </w:style>
  <w:style w:type="paragraph" w:customStyle="1" w:styleId="x-form-text5">
    <w:name w:val="x-form-text5"/>
    <w:basedOn w:val="a"/>
    <w:rsid w:val="00A14FA5"/>
    <w:pPr>
      <w:pBdr>
        <w:top w:val="single" w:sz="6" w:space="1" w:color="626E7D"/>
        <w:left w:val="single" w:sz="6" w:space="2" w:color="626E7D"/>
        <w:bottom w:val="single" w:sz="6" w:space="2" w:color="626E7D"/>
        <w:right w:val="single" w:sz="6" w:space="2" w:color="626E7D"/>
      </w:pBdr>
      <w:shd w:val="clear" w:color="auto" w:fill="FFFFFF"/>
      <w:spacing w:after="0" w:line="300" w:lineRule="atLeast"/>
    </w:pPr>
    <w:rPr>
      <w:rFonts w:ascii="Times New Roman" w:eastAsia="Times New Roman" w:hAnsi="Times New Roman" w:cs="Times New Roman"/>
      <w:color w:val="000000"/>
      <w:sz w:val="24"/>
      <w:szCs w:val="24"/>
      <w:lang w:eastAsia="ru-RU"/>
    </w:rPr>
  </w:style>
  <w:style w:type="paragraph" w:customStyle="1" w:styleId="x-form-display-field-body1">
    <w:name w:val="x-form-display-field-body1"/>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essagearea3">
    <w:name w:val="messagearea3"/>
    <w:basedOn w:val="a"/>
    <w:rsid w:val="00A14FA5"/>
    <w:pPr>
      <w:spacing w:after="100" w:afterAutospacing="1" w:line="210" w:lineRule="atLeast"/>
    </w:pPr>
    <w:rPr>
      <w:rFonts w:ascii="Tahoma" w:eastAsia="Times New Roman" w:hAnsi="Tahoma" w:cs="Tahoma"/>
      <w:color w:val="000000"/>
      <w:sz w:val="18"/>
      <w:szCs w:val="18"/>
      <w:lang w:eastAsia="ru-RU"/>
    </w:rPr>
  </w:style>
  <w:style w:type="paragraph" w:customStyle="1" w:styleId="x-form-display-field2">
    <w:name w:val="x-form-display-field2"/>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messagearea4">
    <w:name w:val="messagearea4"/>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messagearea5">
    <w:name w:val="messagearea5"/>
    <w:basedOn w:val="a"/>
    <w:rsid w:val="00A14FA5"/>
    <w:pPr>
      <w:spacing w:before="60" w:after="100" w:afterAutospacing="1" w:line="195" w:lineRule="atLeast"/>
    </w:pPr>
    <w:rPr>
      <w:rFonts w:ascii="Tahoma" w:eastAsia="Times New Roman" w:hAnsi="Tahoma" w:cs="Tahoma"/>
      <w:color w:val="000000"/>
      <w:sz w:val="17"/>
      <w:szCs w:val="17"/>
      <w:lang w:eastAsia="ru-RU"/>
    </w:rPr>
  </w:style>
  <w:style w:type="paragraph" w:customStyle="1" w:styleId="x-window-body1">
    <w:name w:val="x-window-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2">
    <w:name w:val="x-window-body2"/>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3">
    <w:name w:val="x-window-body3"/>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3">
    <w:name w:val="x-form-cb-wrap3"/>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2">
    <w:name w:val="x-form-cb2"/>
    <w:basedOn w:val="a"/>
    <w:rsid w:val="00A14FA5"/>
    <w:pPr>
      <w:spacing w:before="6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cb-label1">
    <w:name w:val="x-form-cb-label1"/>
    <w:basedOn w:val="a"/>
    <w:rsid w:val="00A14FA5"/>
    <w:pPr>
      <w:spacing w:before="60" w:after="100" w:afterAutospacing="1" w:line="195" w:lineRule="atLeast"/>
    </w:pPr>
    <w:rPr>
      <w:rFonts w:ascii="Tahoma" w:eastAsia="Times New Roman" w:hAnsi="Tahoma" w:cs="Tahoma"/>
      <w:sz w:val="17"/>
      <w:szCs w:val="17"/>
      <w:lang w:eastAsia="ru-RU"/>
    </w:rPr>
  </w:style>
  <w:style w:type="paragraph" w:customStyle="1" w:styleId="x-form-cb-wrap-inner-no-box-label1">
    <w:name w:val="x-form-cb-wrap-inner-no-box-labe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b-wrap-inner-no-box-label2">
    <w:name w:val="x-form-cb-wrap-inner-no-box-labe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checkboxgroup-body1">
    <w:name w:val="x-form-checkboxgroup-body1"/>
    <w:basedOn w:val="a"/>
    <w:rsid w:val="00A14FA5"/>
    <w:pPr>
      <w:pBdr>
        <w:top w:val="single" w:sz="6" w:space="0" w:color="CC3300"/>
        <w:left w:val="single" w:sz="6" w:space="0" w:color="CC3300"/>
        <w:bottom w:val="single" w:sz="6" w:space="0" w:color="CC3300"/>
        <w:right w:val="single" w:sz="6" w:space="0" w:color="CC33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1">
    <w:name w:val="x-fieldset1"/>
    <w:basedOn w:val="a"/>
    <w:rsid w:val="00A14FA5"/>
    <w:pPr>
      <w:pBdr>
        <w:top w:val="single" w:sz="6" w:space="0" w:color="B5B8C8"/>
        <w:left w:val="single" w:sz="6" w:space="8" w:color="B5B8C8"/>
        <w:bottom w:val="single" w:sz="6" w:space="0" w:color="B5B8C8"/>
        <w:right w:val="single" w:sz="6" w:space="8" w:color="B5B8C8"/>
      </w:pBdr>
      <w:spacing w:after="150" w:line="240" w:lineRule="auto"/>
    </w:pPr>
    <w:rPr>
      <w:rFonts w:ascii="Times New Roman" w:eastAsia="Times New Roman" w:hAnsi="Times New Roman" w:cs="Times New Roman"/>
      <w:sz w:val="24"/>
      <w:szCs w:val="24"/>
      <w:lang w:eastAsia="ru-RU"/>
    </w:rPr>
  </w:style>
  <w:style w:type="paragraph" w:customStyle="1" w:styleId="x-fieldset2">
    <w:name w:val="x-fieldset2"/>
    <w:basedOn w:val="a"/>
    <w:rsid w:val="00A14FA5"/>
    <w:pPr>
      <w:pBdr>
        <w:top w:val="single" w:sz="6" w:space="0" w:color="B5B8C8"/>
        <w:left w:val="single" w:sz="6" w:space="8" w:color="B5B8C8"/>
        <w:bottom w:val="single" w:sz="6" w:space="0" w:color="B5B8C8"/>
        <w:right w:val="single" w:sz="6" w:space="8" w:color="B5B8C8"/>
      </w:pBdr>
      <w:spacing w:after="150" w:line="240" w:lineRule="auto"/>
    </w:pPr>
    <w:rPr>
      <w:rFonts w:ascii="Times New Roman" w:eastAsia="Times New Roman" w:hAnsi="Times New Roman" w:cs="Times New Roman"/>
      <w:sz w:val="24"/>
      <w:szCs w:val="24"/>
      <w:lang w:eastAsia="ru-RU"/>
    </w:rPr>
  </w:style>
  <w:style w:type="paragraph" w:customStyle="1" w:styleId="x-fieldset-body1">
    <w:name w:val="x-fieldset-body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body2">
    <w:name w:val="x-fieldset-body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1">
    <w:name w:val="x-tool1"/>
    <w:basedOn w:val="a"/>
    <w:rsid w:val="00A14FA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x-fieldset-header-checkbox1">
    <w:name w:val="x-fieldset-header-checkbox1"/>
    <w:basedOn w:val="a"/>
    <w:rsid w:val="00A14FA5"/>
    <w:pPr>
      <w:spacing w:before="15" w:after="0" w:line="210" w:lineRule="atLeast"/>
      <w:ind w:right="45"/>
    </w:pPr>
    <w:rPr>
      <w:rFonts w:ascii="Times New Roman" w:eastAsia="Times New Roman" w:hAnsi="Times New Roman" w:cs="Times New Roman"/>
      <w:sz w:val="24"/>
      <w:szCs w:val="24"/>
      <w:lang w:eastAsia="ru-RU"/>
    </w:rPr>
  </w:style>
  <w:style w:type="paragraph" w:customStyle="1" w:styleId="x-tool2">
    <w:name w:val="x-tool2"/>
    <w:basedOn w:val="a"/>
    <w:rsid w:val="00A14FA5"/>
    <w:pPr>
      <w:spacing w:before="15" w:after="0" w:line="240" w:lineRule="auto"/>
      <w:ind w:right="45"/>
    </w:pPr>
    <w:rPr>
      <w:rFonts w:ascii="Times New Roman" w:eastAsia="Times New Roman" w:hAnsi="Times New Roman" w:cs="Times New Roman"/>
      <w:sz w:val="24"/>
      <w:szCs w:val="24"/>
      <w:lang w:eastAsia="ru-RU"/>
    </w:rPr>
  </w:style>
  <w:style w:type="paragraph" w:customStyle="1" w:styleId="x-fieldset-with-legend1">
    <w:name w:val="x-fieldset-with-legend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fieldset-header1">
    <w:name w:val="x-fieldset-header1"/>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x-fieldset-header2">
    <w:name w:val="x-fieldset-head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header3">
    <w:name w:val="x-fieldset-head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body3">
    <w:name w:val="x-fieldset-body3"/>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fieldset-collapsed1">
    <w:name w:val="x-fieldset-collapsed1"/>
    <w:basedOn w:val="a"/>
    <w:rsid w:val="00A14FA5"/>
    <w:pPr>
      <w:spacing w:before="100" w:beforeAutospacing="1" w:after="100" w:afterAutospacing="1" w:line="240" w:lineRule="auto"/>
      <w:ind w:left="15" w:right="15"/>
    </w:pPr>
    <w:rPr>
      <w:rFonts w:ascii="Times New Roman" w:eastAsia="Times New Roman" w:hAnsi="Times New Roman" w:cs="Times New Roman"/>
      <w:sz w:val="24"/>
      <w:szCs w:val="24"/>
      <w:lang w:eastAsia="ru-RU"/>
    </w:rPr>
  </w:style>
  <w:style w:type="paragraph" w:customStyle="1" w:styleId="x-tool-toggle1">
    <w:name w:val="x-tool-togg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input-cell1">
    <w:name w:val="x-form-trigger-input-cel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input-cell2">
    <w:name w:val="x-form-trigger-input-cel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first1">
    <w:name w:val="x-tbar-page-fir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prev1">
    <w:name w:val="x-tbar-page-prev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next1">
    <w:name w:val="x-tbar-page-nex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page-last1">
    <w:name w:val="x-tbar-page-la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bar-loading1">
    <w:name w:val="x-tbar-loading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1">
    <w:name w:val="x-btn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tc1">
    <w:name w:val="x-btn-t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l1">
    <w:name w:val="x-btn-t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r1">
    <w:name w:val="x-btn-t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c1">
    <w:name w:val="x-btn-m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l1">
    <w:name w:val="x-btn-m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mr1">
    <w:name w:val="x-btn-m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c1">
    <w:name w:val="x-btn-b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l1">
    <w:name w:val="x-btn-b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r1">
    <w:name w:val="x-btn-b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4">
    <w:name w:val="x-btn-inner64"/>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split-right13">
    <w:name w:val="x-btn-split-right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atepicker-date1">
    <w:name w:val="x-datepicker-date1"/>
    <w:basedOn w:val="a"/>
    <w:rsid w:val="00A14FA5"/>
    <w:pPr>
      <w:shd w:val="clear" w:color="auto" w:fill="DAE5F3"/>
      <w:spacing w:before="100" w:beforeAutospacing="1" w:after="100" w:afterAutospacing="1" w:line="270" w:lineRule="atLeast"/>
    </w:pPr>
    <w:rPr>
      <w:rFonts w:ascii="Tahoma" w:eastAsia="Times New Roman" w:hAnsi="Tahoma" w:cs="Tahoma"/>
      <w:b/>
      <w:bCs/>
      <w:color w:val="000000"/>
      <w:sz w:val="17"/>
      <w:szCs w:val="17"/>
      <w:lang w:eastAsia="ru-RU"/>
    </w:rPr>
  </w:style>
  <w:style w:type="paragraph" w:customStyle="1" w:styleId="x-datepicker-date2">
    <w:name w:val="x-datepicker-date2"/>
    <w:basedOn w:val="a"/>
    <w:rsid w:val="00A14FA5"/>
    <w:pPr>
      <w:spacing w:before="100" w:beforeAutospacing="1" w:after="100" w:afterAutospacing="1" w:line="270" w:lineRule="atLeast"/>
    </w:pPr>
    <w:rPr>
      <w:rFonts w:ascii="Tahoma" w:eastAsia="Times New Roman" w:hAnsi="Tahoma" w:cs="Tahoma"/>
      <w:color w:val="AAAAAA"/>
      <w:sz w:val="17"/>
      <w:szCs w:val="17"/>
      <w:lang w:eastAsia="ru-RU"/>
    </w:rPr>
  </w:style>
  <w:style w:type="paragraph" w:customStyle="1" w:styleId="x-datepicker-date3">
    <w:name w:val="x-datepicker-date3"/>
    <w:basedOn w:val="a"/>
    <w:rsid w:val="00A14FA5"/>
    <w:pPr>
      <w:spacing w:before="100" w:beforeAutospacing="1" w:after="100" w:afterAutospacing="1" w:line="270" w:lineRule="atLeast"/>
    </w:pPr>
    <w:rPr>
      <w:rFonts w:ascii="Tahoma" w:eastAsia="Times New Roman" w:hAnsi="Tahoma" w:cs="Tahoma"/>
      <w:color w:val="AAAAAA"/>
      <w:sz w:val="17"/>
      <w:szCs w:val="17"/>
      <w:lang w:eastAsia="ru-RU"/>
    </w:rPr>
  </w:style>
  <w:style w:type="paragraph" w:customStyle="1" w:styleId="x-btn2">
    <w:name w:val="x-btn2"/>
    <w:basedOn w:val="a"/>
    <w:rsid w:val="00A14FA5"/>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x-btn3">
    <w:name w:val="x-btn3"/>
    <w:basedOn w:val="a"/>
    <w:rsid w:val="00A14FA5"/>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x-monthpicker-item1">
    <w:name w:val="x-monthpicker-item1"/>
    <w:basedOn w:val="a"/>
    <w:rsid w:val="00A14FA5"/>
    <w:pPr>
      <w:spacing w:before="75" w:after="60" w:line="240" w:lineRule="auto"/>
      <w:jc w:val="center"/>
    </w:pPr>
    <w:rPr>
      <w:rFonts w:ascii="Tahoma" w:eastAsia="Times New Roman" w:hAnsi="Tahoma" w:cs="Tahoma"/>
      <w:sz w:val="17"/>
      <w:szCs w:val="17"/>
      <w:lang w:eastAsia="ru-RU"/>
    </w:rPr>
  </w:style>
  <w:style w:type="paragraph" w:customStyle="1" w:styleId="x-monthpicker-item2">
    <w:name w:val="x-monthpicker-item2"/>
    <w:basedOn w:val="a"/>
    <w:rsid w:val="00A14FA5"/>
    <w:pPr>
      <w:spacing w:before="75" w:after="60" w:line="240" w:lineRule="auto"/>
      <w:jc w:val="center"/>
    </w:pPr>
    <w:rPr>
      <w:rFonts w:ascii="Tahoma" w:eastAsia="Times New Roman" w:hAnsi="Tahoma" w:cs="Tahoma"/>
      <w:sz w:val="17"/>
      <w:szCs w:val="17"/>
      <w:lang w:eastAsia="ru-RU"/>
    </w:rPr>
  </w:style>
  <w:style w:type="paragraph" w:customStyle="1" w:styleId="x-monthpicker-item3">
    <w:name w:val="x-monthpicker-item3"/>
    <w:basedOn w:val="a"/>
    <w:rsid w:val="00A14FA5"/>
    <w:pPr>
      <w:spacing w:before="30" w:after="30" w:line="240" w:lineRule="auto"/>
      <w:jc w:val="center"/>
    </w:pPr>
    <w:rPr>
      <w:rFonts w:ascii="Tahoma" w:eastAsia="Times New Roman" w:hAnsi="Tahoma" w:cs="Tahoma"/>
      <w:sz w:val="17"/>
      <w:szCs w:val="17"/>
      <w:lang w:eastAsia="ru-RU"/>
    </w:rPr>
  </w:style>
  <w:style w:type="paragraph" w:customStyle="1" w:styleId="x-monthpicker-item-inner1">
    <w:name w:val="x-monthpicker-item-inner1"/>
    <w:basedOn w:val="a"/>
    <w:rsid w:val="00A14FA5"/>
    <w:pPr>
      <w:pBdr>
        <w:top w:val="single" w:sz="6" w:space="0" w:color="FFFFFF"/>
        <w:left w:val="single" w:sz="6" w:space="0" w:color="FFFFFF"/>
        <w:bottom w:val="single" w:sz="6" w:space="0" w:color="FFFFFF"/>
        <w:right w:val="single" w:sz="6" w:space="0" w:color="FFFFFF"/>
      </w:pBdr>
      <w:spacing w:after="0" w:line="240" w:lineRule="atLeast"/>
      <w:ind w:left="75" w:right="75"/>
    </w:pPr>
    <w:rPr>
      <w:rFonts w:ascii="Times New Roman" w:eastAsia="Times New Roman" w:hAnsi="Times New Roman" w:cs="Times New Roman"/>
      <w:color w:val="15428B"/>
      <w:sz w:val="24"/>
      <w:szCs w:val="24"/>
      <w:lang w:eastAsia="ru-RU"/>
    </w:rPr>
  </w:style>
  <w:style w:type="paragraph" w:customStyle="1" w:styleId="x-monthpicker-yearnav1">
    <w:name w:val="x-monthpicker-yearnav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onthpicker-yearnav-button1">
    <w:name w:val="x-monthpicker-yearnav-button1"/>
    <w:basedOn w:val="a"/>
    <w:rsid w:val="00A14FA5"/>
    <w:pPr>
      <w:shd w:val="clear" w:color="auto" w:fill="FFFFFF"/>
      <w:spacing w:before="15" w:after="100" w:afterAutospacing="1" w:line="240" w:lineRule="auto"/>
    </w:pPr>
    <w:rPr>
      <w:rFonts w:ascii="Times New Roman" w:eastAsia="Times New Roman" w:hAnsi="Times New Roman" w:cs="Times New Roman"/>
      <w:sz w:val="2"/>
      <w:szCs w:val="2"/>
      <w:lang w:eastAsia="ru-RU"/>
    </w:rPr>
  </w:style>
  <w:style w:type="paragraph" w:customStyle="1" w:styleId="x-datepicker-header1">
    <w:name w:val="x-datepicker-header1"/>
    <w:basedOn w:val="a"/>
    <w:rsid w:val="00A14FA5"/>
    <w:pPr>
      <w:shd w:val="clear" w:color="auto" w:fill="23427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datepicker-footer1">
    <w:name w:val="x-datepicker-footer1"/>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monthpicker-buttons1">
    <w:name w:val="x-monthpicker-buttons1"/>
    <w:basedOn w:val="a"/>
    <w:rsid w:val="00A14FA5"/>
    <w:pPr>
      <w:pBdr>
        <w:top w:val="single" w:sz="6" w:space="3" w:color="B2D1F5"/>
        <w:left w:val="single" w:sz="2" w:space="0" w:color="B2D1F5"/>
        <w:bottom w:val="single" w:sz="2" w:space="3" w:color="B2D1F5"/>
        <w:right w:val="single" w:sz="2" w:space="0" w:color="B2D1F5"/>
      </w:pBdr>
      <w:shd w:val="clear" w:color="auto" w:fill="DFECF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orm-text6">
    <w:name w:val="x-form-text6"/>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808080"/>
      <w:sz w:val="24"/>
      <w:szCs w:val="24"/>
      <w:lang w:eastAsia="ru-RU"/>
    </w:rPr>
  </w:style>
  <w:style w:type="paragraph" w:customStyle="1" w:styleId="x-color-picker-item1">
    <w:name w:val="x-color-picker-item1"/>
    <w:basedOn w:val="a"/>
    <w:rsid w:val="00A14FA5"/>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text1">
    <w:name w:val="x-btn-tex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old1">
    <w:name w:val="x-edit-bol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talic1">
    <w:name w:val="x-edit-itali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underline1">
    <w:name w:val="x-edit-underlin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forecolor1">
    <w:name w:val="x-edit-forecolo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backcolor1">
    <w:name w:val="x-edit-backcolo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left1">
    <w:name w:val="x-edit-justify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center1">
    <w:name w:val="x-edit-justifycent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justifyright1">
    <w:name w:val="x-edit-justify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orderedlist1">
    <w:name w:val="x-edit-insertorderedli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sertunorderedlist1">
    <w:name w:val="x-edit-insertunorderedli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increasefontsize1">
    <w:name w:val="x-edit-increasefontsiz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decreasefontsize1">
    <w:name w:val="x-edit-decreasefontsiz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sourceedit1">
    <w:name w:val="x-edit-sourceedi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edit-createlink1">
    <w:name w:val="x-edit-createlin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ip-bd-inner1">
    <w:name w:val="x-tip-bd-in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nt-select1">
    <w:name w:val="x-font-select1"/>
    <w:basedOn w:val="a"/>
    <w:rsid w:val="00A14FA5"/>
    <w:pPr>
      <w:spacing w:before="100" w:beforeAutospacing="1" w:after="100" w:afterAutospacing="1" w:line="240" w:lineRule="auto"/>
    </w:pPr>
    <w:rPr>
      <w:rFonts w:ascii="inherit" w:eastAsia="Times New Roman" w:hAnsi="inherit" w:cs="Times New Roman"/>
      <w:sz w:val="17"/>
      <w:szCs w:val="17"/>
      <w:lang w:eastAsia="ru-RU"/>
    </w:rPr>
  </w:style>
  <w:style w:type="paragraph" w:customStyle="1" w:styleId="x-grid-td1">
    <w:name w:val="x-grid-td1"/>
    <w:basedOn w:val="a"/>
    <w:rsid w:val="00A14FA5"/>
    <w:pPr>
      <w:shd w:val="clear" w:color="auto" w:fill="FAFAF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
    <w:name w:val="x-grid-td2"/>
    <w:basedOn w:val="a"/>
    <w:rsid w:val="00A14FA5"/>
    <w:pPr>
      <w:pBdr>
        <w:bottom w:val="single" w:sz="2" w:space="0"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3">
    <w:name w:val="x-grid-td3"/>
    <w:basedOn w:val="a"/>
    <w:rsid w:val="00A14FA5"/>
    <w:pPr>
      <w:pBdr>
        <w:bottom w:val="single" w:sz="2" w:space="0" w:color="DDDDDD"/>
      </w:pBd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4">
    <w:name w:val="x-grid-td4"/>
    <w:basedOn w:val="a"/>
    <w:rsid w:val="00A14FA5"/>
    <w:pPr>
      <w:pBdr>
        <w:bottom w:val="dotted" w:sz="2" w:space="0" w:color="A3BAE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5">
    <w:name w:val="x-grid-td5"/>
    <w:basedOn w:val="a"/>
    <w:rsid w:val="00A14FA5"/>
    <w:pPr>
      <w:pBdr>
        <w:bottom w:val="dotted" w:sz="2" w:space="0" w:color="A3BAE9"/>
      </w:pBdr>
      <w:shd w:val="clear" w:color="auto" w:fill="DFE8F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6">
    <w:name w:val="x-grid-td6"/>
    <w:basedOn w:val="a"/>
    <w:rsid w:val="00A14FA5"/>
    <w:pPr>
      <w:pBdr>
        <w:bottom w:val="dotted" w:sz="6" w:space="0" w:color="46464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7">
    <w:name w:val="x-grid-td7"/>
    <w:basedOn w:val="a"/>
    <w:rsid w:val="00A14FA5"/>
    <w:pPr>
      <w:pBdr>
        <w:bottom w:val="dotted" w:sz="6" w:space="0" w:color="464646"/>
      </w:pBd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8">
    <w:name w:val="x-grid-td8"/>
    <w:basedOn w:val="a"/>
    <w:rsid w:val="00A14FA5"/>
    <w:pPr>
      <w:pBdr>
        <w:top w:val="dotted" w:sz="6" w:space="0" w:color="46464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9">
    <w:name w:val="x-grid-td9"/>
    <w:basedOn w:val="a"/>
    <w:rsid w:val="00A14FA5"/>
    <w:pPr>
      <w:pBdr>
        <w:bottom w:val="dotted" w:sz="2" w:space="0" w:color="DFE8F6"/>
      </w:pBdr>
      <w:shd w:val="clear" w:color="auto" w:fill="DFE8F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0">
    <w:name w:val="x-grid-td10"/>
    <w:basedOn w:val="a"/>
    <w:rsid w:val="00A14FA5"/>
    <w:pPr>
      <w:pBdr>
        <w:bottom w:val="dotted" w:sz="6" w:space="0" w:color="EFEFEF"/>
      </w:pBd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1">
    <w:name w:val="x-grid-td11"/>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able1">
    <w:name w:val="x-grid-table1"/>
    <w:basedOn w:val="a"/>
    <w:rsid w:val="00A14FA5"/>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over-first1">
    <w:name w:val="x-grid-table-over-first1"/>
    <w:basedOn w:val="a"/>
    <w:rsid w:val="00A14FA5"/>
    <w:pPr>
      <w:pBdr>
        <w:top w:val="single" w:sz="24"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selected-first1">
    <w:name w:val="x-grid-table-selected-first1"/>
    <w:basedOn w:val="a"/>
    <w:rsid w:val="00A14FA5"/>
    <w:pPr>
      <w:pBdr>
        <w:top w:val="dotted" w:sz="24" w:space="0" w:color="A3BAE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1">
    <w:name w:val="x-grid-table-focused-first1"/>
    <w:basedOn w:val="a"/>
    <w:rsid w:val="00A14FA5"/>
    <w:pPr>
      <w:pBdr>
        <w:top w:val="dotted" w:sz="6" w:space="0" w:color="46464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1">
    <w:name w:val="x-grid-cell-in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pecial1">
    <w:name w:val="x-grid-cell-special1"/>
    <w:basedOn w:val="a"/>
    <w:rsid w:val="00A14FA5"/>
    <w:pPr>
      <w:pBdr>
        <w:top w:val="single" w:sz="24" w:space="0" w:color="EDEDED"/>
        <w:left w:val="single" w:sz="24" w:space="0" w:color="D0D0D0"/>
        <w:bottom w:val="single" w:sz="24" w:space="0" w:color="EDEDED"/>
        <w:right w:val="single" w:sz="6" w:space="0" w:color="D0D0D0"/>
      </w:pBd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pecial2">
    <w:name w:val="x-grid-cell-special2"/>
    <w:basedOn w:val="a"/>
    <w:rsid w:val="00A14FA5"/>
    <w:pPr>
      <w:pBdr>
        <w:top w:val="single" w:sz="24" w:space="0" w:color="EDEDED"/>
        <w:left w:val="single" w:sz="24" w:space="0" w:color="D0D0D0"/>
        <w:bottom w:val="single" w:sz="24" w:space="0" w:color="EDEDED"/>
        <w:right w:val="single" w:sz="6" w:space="0" w:color="D0D0D0"/>
      </w:pBd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pecial3">
    <w:name w:val="x-grid-cell-special3"/>
    <w:basedOn w:val="a"/>
    <w:rsid w:val="00A14FA5"/>
    <w:pPr>
      <w:pBdr>
        <w:top w:val="single" w:sz="24" w:space="0" w:color="EDEDED"/>
        <w:left w:val="single" w:sz="24" w:space="0" w:color="D0D0D0"/>
        <w:bottom w:val="single" w:sz="24" w:space="0" w:color="EDEDED"/>
        <w:right w:val="single" w:sz="6" w:space="0" w:color="D0D0D0"/>
      </w:pBdr>
      <w:shd w:val="clear" w:color="auto" w:fill="DFE8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selected1">
    <w:name w:val="x-grid-cell-selected1"/>
    <w:basedOn w:val="a"/>
    <w:rsid w:val="00A14FA5"/>
    <w:pPr>
      <w:shd w:val="clear" w:color="auto" w:fill="B8CF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1">
    <w:name w:val="x-grid-cell1"/>
    <w:basedOn w:val="a"/>
    <w:rsid w:val="00A14FA5"/>
    <w:pPr>
      <w:pBdr>
        <w:top w:val="single" w:sz="24" w:space="0" w:color="EDEDED"/>
        <w:left w:val="single" w:sz="24" w:space="0" w:color="D0D0D0"/>
        <w:bottom w:val="single" w:sz="24" w:space="0" w:color="EDEDED"/>
        <w:right w:val="single" w:sz="6" w:space="0" w:color="D0D0D0"/>
      </w:pBdr>
      <w:shd w:val="clear" w:color="auto" w:fill="FFFFFF"/>
      <w:spacing w:before="100" w:beforeAutospacing="1" w:after="100" w:afterAutospacing="1" w:line="195" w:lineRule="atLeast"/>
    </w:pPr>
    <w:rPr>
      <w:rFonts w:ascii="Tahoma" w:eastAsia="Times New Roman" w:hAnsi="Tahoma" w:cs="Tahoma"/>
      <w:sz w:val="17"/>
      <w:szCs w:val="17"/>
      <w:lang w:eastAsia="ru-RU"/>
    </w:rPr>
  </w:style>
  <w:style w:type="paragraph" w:customStyle="1" w:styleId="x-grid-drop-indicator-left1">
    <w:name w:val="x-grid-drop-indicator-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right1">
    <w:name w:val="x-grid-drop-indicator-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left2">
    <w:name w:val="x-grid-drop-indicator-lef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drop-indicator-right2">
    <w:name w:val="x-grid-drop-indicator-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inner1">
    <w:name w:val="x-column-header-in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header-ct1">
    <w:name w:val="x-grid-header-ct1"/>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1">
    <w:name w:val="x-column-header1"/>
    <w:basedOn w:val="a"/>
    <w:rsid w:val="00A14FA5"/>
    <w:pPr>
      <w:pBdr>
        <w:right w:val="single" w:sz="6" w:space="0" w:color="C5C5C5"/>
      </w:pBdr>
      <w:shd w:val="clear" w:color="auto" w:fill="C5C5C5"/>
      <w:spacing w:before="100" w:beforeAutospacing="1" w:after="100" w:afterAutospacing="1" w:line="195" w:lineRule="atLeast"/>
    </w:pPr>
    <w:rPr>
      <w:rFonts w:ascii="Tahoma" w:eastAsia="Times New Roman" w:hAnsi="Tahoma" w:cs="Tahoma"/>
      <w:color w:val="000000"/>
      <w:sz w:val="17"/>
      <w:szCs w:val="17"/>
      <w:lang w:eastAsia="ru-RU"/>
    </w:rPr>
  </w:style>
  <w:style w:type="paragraph" w:customStyle="1" w:styleId="x-column-header-over1">
    <w:name w:val="x-column-header-over1"/>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asc1">
    <w:name w:val="x-column-header-sort-asc1"/>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sort-desc1">
    <w:name w:val="x-column-header-sort-desc1"/>
    <w:basedOn w:val="a"/>
    <w:rsid w:val="00A14FA5"/>
    <w:pPr>
      <w:shd w:val="clear" w:color="auto" w:fill="AACC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ext2">
    <w:name w:val="x-column-header-text2"/>
    <w:basedOn w:val="a"/>
    <w:rsid w:val="00A14FA5"/>
    <w:pPr>
      <w:spacing w:before="100" w:beforeAutospacing="1" w:after="100" w:afterAutospacing="1" w:line="240" w:lineRule="auto"/>
      <w:ind w:right="135"/>
    </w:pPr>
    <w:rPr>
      <w:rFonts w:ascii="Times New Roman" w:eastAsia="Times New Roman" w:hAnsi="Times New Roman" w:cs="Times New Roman"/>
      <w:sz w:val="24"/>
      <w:szCs w:val="24"/>
      <w:lang w:eastAsia="ru-RU"/>
    </w:rPr>
  </w:style>
  <w:style w:type="paragraph" w:customStyle="1" w:styleId="x-column-header-text3">
    <w:name w:val="x-column-header-tex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text4">
    <w:name w:val="x-column-header-tex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action-col1">
    <w:name w:val="x-grid-cell-inner-action-col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grid-inner-locked1">
    <w:name w:val="x-grid-inner-locked1"/>
    <w:basedOn w:val="a"/>
    <w:rsid w:val="00A14FA5"/>
    <w:pPr>
      <w:pBdr>
        <w:top w:val="single" w:sz="2" w:space="0" w:color="auto"/>
        <w:left w:val="single" w:sz="2" w:space="0" w:color="auto"/>
        <w:bottom w:val="single" w:sz="2"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ext7">
    <w:name w:val="x-form-text7"/>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ahoma" w:eastAsia="Times New Roman" w:hAnsi="Tahoma" w:cs="Tahoma"/>
      <w:color w:val="000000"/>
      <w:sz w:val="17"/>
      <w:szCs w:val="17"/>
      <w:lang w:eastAsia="ru-RU"/>
    </w:rPr>
  </w:style>
  <w:style w:type="paragraph" w:customStyle="1" w:styleId="x-form-text8">
    <w:name w:val="x-form-text8"/>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ahoma" w:eastAsia="Times New Roman" w:hAnsi="Tahoma" w:cs="Tahoma"/>
      <w:color w:val="000000"/>
      <w:sz w:val="17"/>
      <w:szCs w:val="17"/>
      <w:lang w:eastAsia="ru-RU"/>
    </w:rPr>
  </w:style>
  <w:style w:type="paragraph" w:customStyle="1" w:styleId="x-form-text9">
    <w:name w:val="x-form-text9"/>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225" w:lineRule="atLeast"/>
    </w:pPr>
    <w:rPr>
      <w:rFonts w:ascii="Tahoma" w:eastAsia="Times New Roman" w:hAnsi="Tahoma" w:cs="Tahoma"/>
      <w:color w:val="000000"/>
      <w:sz w:val="17"/>
      <w:szCs w:val="17"/>
      <w:lang w:eastAsia="ru-RU"/>
    </w:rPr>
  </w:style>
  <w:style w:type="paragraph" w:customStyle="1" w:styleId="x-form-trigger1">
    <w:name w:val="x-form-trigger1"/>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spinner-up1">
    <w:name w:val="x-form-spinner-up1"/>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spinner-down1">
    <w:name w:val="x-form-spinner-down1"/>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cb3">
    <w:name w:val="x-form-cb3"/>
    <w:basedOn w:val="a"/>
    <w:rsid w:val="00A14FA5"/>
    <w:pPr>
      <w:spacing w:before="6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display-field-body2">
    <w:name w:val="x-form-display-field-body2"/>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action-col-field1">
    <w:name w:val="x-form-action-col-fiel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ext10">
    <w:name w:val="x-form-text10"/>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orm-text11">
    <w:name w:val="x-form-text11"/>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layout-split-left1">
    <w:name w:val="x-layout-split-left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right1">
    <w:name w:val="x-layout-split-right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layout-split-top1">
    <w:name w:val="x-layout-split-top1"/>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layout-split-bottom1">
    <w:name w:val="x-layout-split-bottom1"/>
    <w:basedOn w:val="a"/>
    <w:rsid w:val="00A14FA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x-menu-item-active1">
    <w:name w:val="x-menu-item-active1"/>
    <w:basedOn w:val="a"/>
    <w:rsid w:val="00A14FA5"/>
    <w:pPr>
      <w:pBdr>
        <w:top w:val="single" w:sz="6" w:space="0" w:color="A9CBF5"/>
        <w:left w:val="single" w:sz="6" w:space="0" w:color="A9CBF5"/>
        <w:bottom w:val="single" w:sz="6" w:space="0" w:color="A9CBF5"/>
        <w:right w:val="single" w:sz="6" w:space="0" w:color="A9CBF5"/>
      </w:pBdr>
      <w:shd w:val="clear" w:color="auto" w:fill="D9E8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glyph1">
    <w:name w:val="x-menu-item-glyph1"/>
    <w:basedOn w:val="a"/>
    <w:rsid w:val="00A14FA5"/>
    <w:pPr>
      <w:spacing w:before="100" w:beforeAutospacing="1" w:after="100" w:afterAutospacing="1" w:line="240" w:lineRule="atLeast"/>
    </w:pPr>
    <w:rPr>
      <w:rFonts w:ascii="Times New Roman" w:eastAsia="Times New Roman" w:hAnsi="Times New Roman" w:cs="Times New Roman"/>
      <w:color w:val="898989"/>
      <w:sz w:val="24"/>
      <w:szCs w:val="24"/>
      <w:lang w:eastAsia="ru-RU"/>
    </w:rPr>
  </w:style>
  <w:style w:type="paragraph" w:customStyle="1" w:styleId="x-menu-item-checkbox1">
    <w:name w:val="x-menu-item-checkbox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group-icon1">
    <w:name w:val="x-menu-group-ic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checkbox2">
    <w:name w:val="x-menu-item-checkbox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group-icon2">
    <w:name w:val="x-menu-group-ic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con-separator2">
    <w:name w:val="x-menu-icon-separator2"/>
    <w:basedOn w:val="a"/>
    <w:rsid w:val="00A14FA5"/>
    <w:pPr>
      <w:pBdr>
        <w:lef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separator1">
    <w:name w:val="x-menu-item-separator1"/>
    <w:basedOn w:val="a"/>
    <w:rsid w:val="00A14FA5"/>
    <w:pPr>
      <w:pBdr>
        <w:top w:val="single" w:sz="6" w:space="0" w:color="E0E0E0"/>
      </w:pBdr>
      <w:shd w:val="clear" w:color="auto" w:fill="FFFFFF"/>
      <w:spacing w:before="30" w:after="30" w:line="240" w:lineRule="auto"/>
    </w:pPr>
    <w:rPr>
      <w:rFonts w:ascii="Times New Roman" w:eastAsia="Times New Roman" w:hAnsi="Times New Roman" w:cs="Times New Roman"/>
      <w:sz w:val="24"/>
      <w:szCs w:val="24"/>
      <w:lang w:eastAsia="ru-RU"/>
    </w:rPr>
  </w:style>
  <w:style w:type="paragraph" w:customStyle="1" w:styleId="x-menu-item-text1">
    <w:name w:val="x-menu-item-text1"/>
    <w:basedOn w:val="a"/>
    <w:rsid w:val="00A14FA5"/>
    <w:pPr>
      <w:spacing w:before="100" w:beforeAutospacing="1" w:after="100" w:afterAutospacing="1" w:line="315" w:lineRule="atLeast"/>
    </w:pPr>
    <w:rPr>
      <w:rFonts w:ascii="Tahoma" w:eastAsia="Times New Roman" w:hAnsi="Tahoma" w:cs="Tahoma"/>
      <w:color w:val="222222"/>
      <w:sz w:val="17"/>
      <w:szCs w:val="17"/>
      <w:lang w:eastAsia="ru-RU"/>
    </w:rPr>
  </w:style>
  <w:style w:type="paragraph" w:customStyle="1" w:styleId="x-form-item-label2">
    <w:name w:val="x-form-item-label2"/>
    <w:basedOn w:val="a"/>
    <w:rsid w:val="00A14FA5"/>
    <w:pPr>
      <w:spacing w:before="90" w:after="100" w:afterAutospacing="1" w:line="210" w:lineRule="atLeast"/>
    </w:pPr>
    <w:rPr>
      <w:rFonts w:ascii="Tahoma" w:eastAsia="Times New Roman" w:hAnsi="Tahoma" w:cs="Tahoma"/>
      <w:color w:val="222222"/>
      <w:sz w:val="17"/>
      <w:szCs w:val="17"/>
      <w:lang w:eastAsia="ru-RU"/>
    </w:rPr>
  </w:style>
  <w:style w:type="paragraph" w:customStyle="1" w:styleId="x-resizable-handle1">
    <w:name w:val="x-resizable-handle1"/>
    <w:basedOn w:val="a"/>
    <w:rsid w:val="00A14FA5"/>
    <w:pPr>
      <w:shd w:val="clear" w:color="auto" w:fill="FFFFFF"/>
      <w:spacing w:before="100" w:beforeAutospacing="1" w:after="100" w:afterAutospacing="1" w:line="90" w:lineRule="atLeast"/>
    </w:pPr>
    <w:rPr>
      <w:rFonts w:ascii="Times New Roman" w:eastAsia="Times New Roman" w:hAnsi="Times New Roman" w:cs="Times New Roman"/>
      <w:vanish/>
      <w:sz w:val="2"/>
      <w:szCs w:val="2"/>
      <w:lang w:eastAsia="ru-RU"/>
    </w:rPr>
  </w:style>
  <w:style w:type="paragraph" w:customStyle="1" w:styleId="x-resizable-handle-east1">
    <w:name w:val="x-resizable-handle-east1"/>
    <w:basedOn w:val="a"/>
    <w:rsid w:val="00A14FA5"/>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x-resizable-handle-south1">
    <w:name w:val="x-resizable-handle-south1"/>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x-window-handle1">
    <w:name w:val="x-window-handle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resizable-handle-east2">
    <w:name w:val="x-resizable-handle-ea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west1">
    <w:name w:val="x-resizable-handle-we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east3">
    <w:name w:val="x-resizable-handle-eas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west2">
    <w:name w:val="x-resizable-handle-we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2">
    <w:name w:val="x-resizable-handle-south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1">
    <w:name w:val="x-resizable-handle-north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3">
    <w:name w:val="x-resizable-handle-south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2">
    <w:name w:val="x-resizable-handle-north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east1">
    <w:name w:val="x-resizable-handle-southea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east2">
    <w:name w:val="x-resizable-handle-southea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west1">
    <w:name w:val="x-resizable-handle-northwe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west2">
    <w:name w:val="x-resizable-handle-northwe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east1">
    <w:name w:val="x-resizable-handle-northea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northeast2">
    <w:name w:val="x-resizable-handle-northea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west1">
    <w:name w:val="x-resizable-handle-southwe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esizable-handle-southwest2">
    <w:name w:val="x-resizable-handle-southwe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1">
    <w:name w:val="x-tab-default-top1"/>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top2">
    <w:name w:val="x-tab-default-top2"/>
    <w:basedOn w:val="a"/>
    <w:rsid w:val="00A14FA5"/>
    <w:pPr>
      <w:pBdr>
        <w:top w:val="single" w:sz="6" w:space="2" w:color="auto"/>
        <w:left w:val="single" w:sz="6" w:space="7" w:color="auto"/>
        <w:bottom w:val="single" w:sz="6" w:space="2" w:color="99BCE8"/>
        <w:right w:val="single" w:sz="6" w:space="7"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1">
    <w:name w:val="x-tab-default-bottom1"/>
    <w:basedOn w:val="a"/>
    <w:rsid w:val="00A14FA5"/>
    <w:pPr>
      <w:pBdr>
        <w:top w:val="single" w:sz="6" w:space="2" w:color="99BCE8"/>
        <w:left w:val="single" w:sz="6" w:space="7" w:color="auto"/>
        <w:bottom w:val="single" w:sz="6" w:space="2" w:color="auto"/>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2">
    <w:name w:val="x-tab-default-bottom2"/>
    <w:basedOn w:val="a"/>
    <w:rsid w:val="00A14FA5"/>
    <w:pPr>
      <w:pBdr>
        <w:top w:val="single" w:sz="6" w:space="2" w:color="99BCE8"/>
        <w:left w:val="single" w:sz="6" w:space="7" w:color="auto"/>
        <w:bottom w:val="single" w:sz="6" w:space="2" w:color="auto"/>
        <w:right w:val="single" w:sz="6" w:space="7"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1">
    <w:name w:val="x-tab-default-left1"/>
    <w:basedOn w:val="a"/>
    <w:rsid w:val="00A14FA5"/>
    <w:pPr>
      <w:pBdr>
        <w:top w:val="single" w:sz="6" w:space="2" w:color="auto"/>
        <w:left w:val="single" w:sz="6" w:space="7" w:color="auto"/>
        <w:bottom w:val="single" w:sz="6" w:space="2" w:color="99BCE8"/>
        <w:right w:val="single" w:sz="6" w:space="7" w:color="auto"/>
      </w:pBdr>
      <w:shd w:val="clear" w:color="auto" w:fill="DEECFD"/>
      <w:spacing w:after="0" w:line="240" w:lineRule="auto"/>
      <w:ind w:left="45"/>
    </w:pPr>
    <w:rPr>
      <w:rFonts w:ascii="Times New Roman" w:eastAsia="Times New Roman" w:hAnsi="Times New Roman" w:cs="Times New Roman"/>
      <w:sz w:val="24"/>
      <w:szCs w:val="24"/>
      <w:lang w:eastAsia="ru-RU"/>
    </w:rPr>
  </w:style>
  <w:style w:type="paragraph" w:customStyle="1" w:styleId="x-tab-default-left2">
    <w:name w:val="x-tab-default-left2"/>
    <w:basedOn w:val="a"/>
    <w:rsid w:val="00A14FA5"/>
    <w:pPr>
      <w:pBdr>
        <w:top w:val="single" w:sz="6" w:space="2" w:color="auto"/>
        <w:left w:val="single" w:sz="6" w:space="7" w:color="auto"/>
        <w:bottom w:val="single" w:sz="6" w:space="2" w:color="99BCE8"/>
        <w:right w:val="single" w:sz="6" w:space="7" w:color="auto"/>
      </w:pBdr>
      <w:spacing w:after="0" w:line="240" w:lineRule="auto"/>
      <w:ind w:left="45"/>
    </w:pPr>
    <w:rPr>
      <w:rFonts w:ascii="Times New Roman" w:eastAsia="Times New Roman" w:hAnsi="Times New Roman" w:cs="Times New Roman"/>
      <w:sz w:val="24"/>
      <w:szCs w:val="24"/>
      <w:lang w:eastAsia="ru-RU"/>
    </w:rPr>
  </w:style>
  <w:style w:type="paragraph" w:customStyle="1" w:styleId="x-tab-default-right1">
    <w:name w:val="x-tab-default-right1"/>
    <w:basedOn w:val="a"/>
    <w:rsid w:val="00A14FA5"/>
    <w:pPr>
      <w:pBdr>
        <w:top w:val="single" w:sz="6" w:space="2" w:color="auto"/>
        <w:left w:val="single" w:sz="6" w:space="7" w:color="auto"/>
        <w:bottom w:val="single" w:sz="6" w:space="2" w:color="99BCE8"/>
        <w:right w:val="single" w:sz="6" w:space="7" w:color="auto"/>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2">
    <w:name w:val="x-tab-default-right2"/>
    <w:basedOn w:val="a"/>
    <w:rsid w:val="00A14FA5"/>
    <w:pPr>
      <w:pBdr>
        <w:top w:val="single" w:sz="6" w:space="2" w:color="auto"/>
        <w:left w:val="single" w:sz="6" w:space="7" w:color="auto"/>
        <w:bottom w:val="single" w:sz="6" w:space="2" w:color="99BCE8"/>
        <w:right w:val="single" w:sz="6" w:space="7"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2">
    <w:name w:val="x-tab-inner2"/>
    <w:basedOn w:val="a"/>
    <w:rsid w:val="00A14FA5"/>
    <w:pPr>
      <w:spacing w:before="100" w:beforeAutospacing="1" w:after="100" w:afterAutospacing="1" w:line="195" w:lineRule="atLeast"/>
      <w:jc w:val="center"/>
    </w:pPr>
    <w:rPr>
      <w:rFonts w:ascii="Tahoma" w:eastAsia="Times New Roman" w:hAnsi="Tahoma" w:cs="Tahoma"/>
      <w:b/>
      <w:bCs/>
      <w:color w:val="416DA3"/>
      <w:sz w:val="17"/>
      <w:szCs w:val="17"/>
      <w:lang w:eastAsia="ru-RU"/>
    </w:rPr>
  </w:style>
  <w:style w:type="paragraph" w:customStyle="1" w:styleId="x-tab-icon-el1">
    <w:name w:val="x-tab-icon-el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tab-glyph1">
    <w:name w:val="x-tab-glyph1"/>
    <w:basedOn w:val="a"/>
    <w:rsid w:val="00A14FA5"/>
    <w:pPr>
      <w:spacing w:before="100" w:beforeAutospacing="1" w:after="100" w:afterAutospacing="1" w:line="240" w:lineRule="auto"/>
    </w:pPr>
    <w:rPr>
      <w:rFonts w:ascii="Times New Roman" w:eastAsia="Times New Roman" w:hAnsi="Times New Roman" w:cs="Times New Roman"/>
      <w:color w:val="416DA3"/>
      <w:sz w:val="24"/>
      <w:szCs w:val="24"/>
      <w:lang w:eastAsia="ru-RU"/>
    </w:rPr>
  </w:style>
  <w:style w:type="paragraph" w:customStyle="1" w:styleId="x-tab-glyph2">
    <w:name w:val="x-tab-glyph2"/>
    <w:basedOn w:val="a"/>
    <w:rsid w:val="00A14FA5"/>
    <w:pPr>
      <w:spacing w:before="100" w:beforeAutospacing="1" w:after="100" w:afterAutospacing="1" w:line="240" w:lineRule="auto"/>
    </w:pPr>
    <w:rPr>
      <w:rFonts w:ascii="Times New Roman" w:eastAsia="Times New Roman" w:hAnsi="Times New Roman" w:cs="Times New Roman"/>
      <w:color w:val="8FACD0"/>
      <w:sz w:val="24"/>
      <w:szCs w:val="24"/>
      <w:lang w:eastAsia="ru-RU"/>
    </w:rPr>
  </w:style>
  <w:style w:type="paragraph" w:customStyle="1" w:styleId="x-tab-default1">
    <w:name w:val="x-tab-default1"/>
    <w:basedOn w:val="a"/>
    <w:rsid w:val="00A14FA5"/>
    <w:pPr>
      <w:spacing w:after="0" w:line="240" w:lineRule="auto"/>
      <w:ind w:right="45"/>
    </w:pPr>
    <w:rPr>
      <w:rFonts w:ascii="Times New Roman" w:eastAsia="Times New Roman" w:hAnsi="Times New Roman" w:cs="Times New Roman"/>
      <w:sz w:val="24"/>
      <w:szCs w:val="24"/>
      <w:lang w:eastAsia="ru-RU"/>
    </w:rPr>
  </w:style>
  <w:style w:type="paragraph" w:customStyle="1" w:styleId="x-tab-button1">
    <w:name w:val="x-tab-butt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3">
    <w:name w:val="x-tab-inner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tab-inner4">
    <w:name w:val="x-tab-inner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tab-glyph3">
    <w:name w:val="x-tab-glyph3"/>
    <w:basedOn w:val="a"/>
    <w:rsid w:val="00A14FA5"/>
    <w:pPr>
      <w:spacing w:before="100" w:beforeAutospacing="1" w:after="100" w:afterAutospacing="1" w:line="240" w:lineRule="auto"/>
    </w:pPr>
    <w:rPr>
      <w:rFonts w:ascii="Times New Roman" w:eastAsia="Times New Roman" w:hAnsi="Times New Roman" w:cs="Times New Roman"/>
      <w:color w:val="416DA3"/>
      <w:sz w:val="24"/>
      <w:szCs w:val="24"/>
      <w:lang w:eastAsia="ru-RU"/>
    </w:rPr>
  </w:style>
  <w:style w:type="paragraph" w:customStyle="1" w:styleId="x-tab-glyph4">
    <w:name w:val="x-tab-glyph4"/>
    <w:basedOn w:val="a"/>
    <w:rsid w:val="00A14FA5"/>
    <w:pPr>
      <w:spacing w:before="100" w:beforeAutospacing="1" w:after="100" w:afterAutospacing="1" w:line="240" w:lineRule="auto"/>
    </w:pPr>
    <w:rPr>
      <w:rFonts w:ascii="Times New Roman" w:eastAsia="Times New Roman" w:hAnsi="Times New Roman" w:cs="Times New Roman"/>
      <w:color w:val="94AFD1"/>
      <w:sz w:val="24"/>
      <w:szCs w:val="24"/>
      <w:lang w:eastAsia="ru-RU"/>
    </w:rPr>
  </w:style>
  <w:style w:type="paragraph" w:customStyle="1" w:styleId="x-tab-default-top-over1">
    <w:name w:val="x-tab-default-top-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over1">
    <w:name w:val="x-tab-default-left-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over1">
    <w:name w:val="x-tab-default-right-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over1">
    <w:name w:val="x-tab-default-bottom-over1"/>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5">
    <w:name w:val="x-tab-inner5"/>
    <w:basedOn w:val="a"/>
    <w:rsid w:val="00A14FA5"/>
    <w:pPr>
      <w:spacing w:before="100" w:beforeAutospacing="1" w:after="100" w:afterAutospacing="1" w:line="240" w:lineRule="auto"/>
      <w:jc w:val="center"/>
    </w:pPr>
    <w:rPr>
      <w:rFonts w:ascii="Times New Roman" w:eastAsia="Times New Roman" w:hAnsi="Times New Roman" w:cs="Times New Roman"/>
      <w:color w:val="15498B"/>
      <w:sz w:val="24"/>
      <w:szCs w:val="24"/>
      <w:lang w:eastAsia="ru-RU"/>
    </w:rPr>
  </w:style>
  <w:style w:type="paragraph" w:customStyle="1" w:styleId="x-tab-glyph5">
    <w:name w:val="x-tab-glyph5"/>
    <w:basedOn w:val="a"/>
    <w:rsid w:val="00A14FA5"/>
    <w:pPr>
      <w:spacing w:before="100" w:beforeAutospacing="1" w:after="100" w:afterAutospacing="1" w:line="240" w:lineRule="auto"/>
    </w:pPr>
    <w:rPr>
      <w:rFonts w:ascii="Times New Roman" w:eastAsia="Times New Roman" w:hAnsi="Times New Roman" w:cs="Times New Roman"/>
      <w:color w:val="15498B"/>
      <w:sz w:val="24"/>
      <w:szCs w:val="24"/>
      <w:lang w:eastAsia="ru-RU"/>
    </w:rPr>
  </w:style>
  <w:style w:type="paragraph" w:customStyle="1" w:styleId="x-tab-glyph6">
    <w:name w:val="x-tab-glyph6"/>
    <w:basedOn w:val="a"/>
    <w:rsid w:val="00A14FA5"/>
    <w:pPr>
      <w:spacing w:before="100" w:beforeAutospacing="1" w:after="100" w:afterAutospacing="1" w:line="240" w:lineRule="auto"/>
    </w:pPr>
    <w:rPr>
      <w:rFonts w:ascii="Times New Roman" w:eastAsia="Times New Roman" w:hAnsi="Times New Roman" w:cs="Times New Roman"/>
      <w:color w:val="799AC4"/>
      <w:sz w:val="24"/>
      <w:szCs w:val="24"/>
      <w:lang w:eastAsia="ru-RU"/>
    </w:rPr>
  </w:style>
  <w:style w:type="paragraph" w:customStyle="1" w:styleId="x-tab-default-top-active1">
    <w:name w:val="x-tab-default-top-active1"/>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active1">
    <w:name w:val="x-tab-default-left-active1"/>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active1">
    <w:name w:val="x-tab-default-right-active1"/>
    <w:basedOn w:val="a"/>
    <w:rsid w:val="00A14FA5"/>
    <w:pPr>
      <w:pBdr>
        <w:bottom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active1">
    <w:name w:val="x-tab-default-bottom-active1"/>
    <w:basedOn w:val="a"/>
    <w:rsid w:val="00A14FA5"/>
    <w:pPr>
      <w:pBdr>
        <w:top w:val="single" w:sz="6" w:space="0" w:color="DEECFD"/>
      </w:pBd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inner6">
    <w:name w:val="x-tab-inner6"/>
    <w:basedOn w:val="a"/>
    <w:rsid w:val="00A14FA5"/>
    <w:pPr>
      <w:spacing w:before="100" w:beforeAutospacing="1" w:after="100" w:afterAutospacing="1" w:line="240" w:lineRule="auto"/>
      <w:jc w:val="center"/>
    </w:pPr>
    <w:rPr>
      <w:rFonts w:ascii="Times New Roman" w:eastAsia="Times New Roman" w:hAnsi="Times New Roman" w:cs="Times New Roman"/>
      <w:color w:val="C3B3B3"/>
      <w:sz w:val="24"/>
      <w:szCs w:val="24"/>
      <w:lang w:eastAsia="ru-RU"/>
    </w:rPr>
  </w:style>
  <w:style w:type="paragraph" w:customStyle="1" w:styleId="x-tab-glyph7">
    <w:name w:val="x-tab-glyph7"/>
    <w:basedOn w:val="a"/>
    <w:rsid w:val="00A14FA5"/>
    <w:pPr>
      <w:spacing w:before="100" w:beforeAutospacing="1" w:after="100" w:afterAutospacing="1" w:line="240" w:lineRule="auto"/>
    </w:pPr>
    <w:rPr>
      <w:rFonts w:ascii="Times New Roman" w:eastAsia="Times New Roman" w:hAnsi="Times New Roman" w:cs="Times New Roman"/>
      <w:color w:val="C3B3B3"/>
      <w:sz w:val="24"/>
      <w:szCs w:val="24"/>
      <w:lang w:eastAsia="ru-RU"/>
    </w:rPr>
  </w:style>
  <w:style w:type="paragraph" w:customStyle="1" w:styleId="x-tab-glyph8">
    <w:name w:val="x-tab-glyph8"/>
    <w:basedOn w:val="a"/>
    <w:rsid w:val="00A14FA5"/>
    <w:pPr>
      <w:spacing w:before="100" w:beforeAutospacing="1" w:after="100" w:afterAutospacing="1" w:line="240" w:lineRule="auto"/>
    </w:pPr>
    <w:rPr>
      <w:rFonts w:ascii="Times New Roman" w:eastAsia="Times New Roman" w:hAnsi="Times New Roman" w:cs="Times New Roman"/>
      <w:color w:val="D8DAE4"/>
      <w:sz w:val="24"/>
      <w:szCs w:val="24"/>
      <w:lang w:eastAsia="ru-RU"/>
    </w:rPr>
  </w:style>
  <w:style w:type="paragraph" w:customStyle="1" w:styleId="x-tab-default-top-disabled1">
    <w:name w:val="x-tab-default-top-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left-disabled1">
    <w:name w:val="x-tab-default-left-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right-disabled1">
    <w:name w:val="x-tab-default-right-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bottom-disabled1">
    <w:name w:val="x-tab-default-bottom-disabled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default2">
    <w:name w:val="x-tab-default2"/>
    <w:basedOn w:val="a"/>
    <w:rsid w:val="00A14FA5"/>
    <w:pPr>
      <w:spacing w:after="0" w:line="240" w:lineRule="auto"/>
      <w:ind w:right="45"/>
    </w:pPr>
    <w:rPr>
      <w:rFonts w:ascii="Times New Roman" w:eastAsia="Times New Roman" w:hAnsi="Times New Roman" w:cs="Times New Roman"/>
      <w:sz w:val="24"/>
      <w:szCs w:val="24"/>
      <w:lang w:eastAsia="ru-RU"/>
    </w:rPr>
  </w:style>
  <w:style w:type="paragraph" w:customStyle="1" w:styleId="x-frame-tl31">
    <w:name w:val="x-frame-tl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1">
    <w:name w:val="x-frame-bl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1">
    <w:name w:val="x-frame-tr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1">
    <w:name w:val="x-frame-br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1">
    <w:name w:val="x-frame-tc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1">
    <w:name w:val="x-frame-bc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2">
    <w:name w:val="x-frame-tl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2">
    <w:name w:val="x-frame-bl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2">
    <w:name w:val="x-frame-tr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2">
    <w:name w:val="x-frame-br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2">
    <w:name w:val="x-frame-tc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2">
    <w:name w:val="x-frame-bc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3">
    <w:name w:val="x-frame-tl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3">
    <w:name w:val="x-frame-bl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3">
    <w:name w:val="x-frame-tr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3">
    <w:name w:val="x-frame-br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3">
    <w:name w:val="x-frame-tc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3">
    <w:name w:val="x-frame-bc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1">
    <w:name w:val="x-frame-ml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1">
    <w:name w:val="x-frame-mr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2">
    <w:name w:val="x-frame-ml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2">
    <w:name w:val="x-frame-mr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3">
    <w:name w:val="x-frame-ml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3">
    <w:name w:val="x-frame-mr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2">
    <w:name w:val="x-frame-mc32"/>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3">
    <w:name w:val="x-frame-mc33"/>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4">
    <w:name w:val="x-frame-mc34"/>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4">
    <w:name w:val="x-frame-tl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4">
    <w:name w:val="x-frame-bl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4">
    <w:name w:val="x-frame-tr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4">
    <w:name w:val="x-frame-br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4">
    <w:name w:val="x-frame-tc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4">
    <w:name w:val="x-frame-bc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4">
    <w:name w:val="x-frame-ml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4">
    <w:name w:val="x-frame-mr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5">
    <w:name w:val="x-frame-mc35"/>
    <w:basedOn w:val="a"/>
    <w:rsid w:val="00A14FA5"/>
    <w:pPr>
      <w:shd w:val="clear" w:color="auto" w:fill="E8F2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5">
    <w:name w:val="x-frame-tl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5">
    <w:name w:val="x-frame-bl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5">
    <w:name w:val="x-frame-tr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5">
    <w:name w:val="x-frame-br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5">
    <w:name w:val="x-frame-tc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5">
    <w:name w:val="x-frame-bc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6">
    <w:name w:val="x-frame-tl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6">
    <w:name w:val="x-frame-bl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6">
    <w:name w:val="x-frame-tr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6">
    <w:name w:val="x-frame-br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6">
    <w:name w:val="x-frame-tc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6">
    <w:name w:val="x-frame-bc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7">
    <w:name w:val="x-frame-tl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7">
    <w:name w:val="x-frame-bl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7">
    <w:name w:val="x-frame-tr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7">
    <w:name w:val="x-frame-br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7">
    <w:name w:val="x-frame-tc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7">
    <w:name w:val="x-frame-bc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5">
    <w:name w:val="x-frame-ml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5">
    <w:name w:val="x-frame-mr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6">
    <w:name w:val="x-frame-ml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6">
    <w:name w:val="x-frame-mr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7">
    <w:name w:val="x-frame-ml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7">
    <w:name w:val="x-frame-mr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6">
    <w:name w:val="x-frame-mc36"/>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7">
    <w:name w:val="x-frame-mc37"/>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8">
    <w:name w:val="x-frame-mc38"/>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8">
    <w:name w:val="x-frame-tl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8">
    <w:name w:val="x-frame-bl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8">
    <w:name w:val="x-frame-tr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8">
    <w:name w:val="x-frame-br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8">
    <w:name w:val="x-frame-tc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8">
    <w:name w:val="x-frame-bc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8">
    <w:name w:val="x-frame-ml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8">
    <w:name w:val="x-frame-mr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39">
    <w:name w:val="x-frame-mc39"/>
    <w:basedOn w:val="a"/>
    <w:rsid w:val="00A14FA5"/>
    <w:pPr>
      <w:shd w:val="clear" w:color="auto" w:fill="DEEC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39">
    <w:name w:val="x-frame-tl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39">
    <w:name w:val="x-frame-bl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39">
    <w:name w:val="x-frame-tr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39">
    <w:name w:val="x-frame-br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39">
    <w:name w:val="x-frame-tc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39">
    <w:name w:val="x-frame-bc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0">
    <w:name w:val="x-frame-tl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0">
    <w:name w:val="x-frame-bl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0">
    <w:name w:val="x-frame-t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0">
    <w:name w:val="x-frame-b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0">
    <w:name w:val="x-frame-tc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0">
    <w:name w:val="x-frame-bc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1">
    <w:name w:val="x-frame-tl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1">
    <w:name w:val="x-frame-bl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1">
    <w:name w:val="x-frame-t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1">
    <w:name w:val="x-frame-b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1">
    <w:name w:val="x-frame-tc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1">
    <w:name w:val="x-frame-bc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39">
    <w:name w:val="x-frame-ml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39">
    <w:name w:val="x-frame-mr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0">
    <w:name w:val="x-frame-ml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0">
    <w:name w:val="x-frame-mr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1">
    <w:name w:val="x-frame-ml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1">
    <w:name w:val="x-frame-mr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0">
    <w:name w:val="x-frame-mc40"/>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1">
    <w:name w:val="x-frame-mc41"/>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2">
    <w:name w:val="x-frame-mc42"/>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2">
    <w:name w:val="x-frame-tl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2">
    <w:name w:val="x-frame-bl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2">
    <w:name w:val="x-frame-tr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2">
    <w:name w:val="x-frame-br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2">
    <w:name w:val="x-frame-tc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2">
    <w:name w:val="x-frame-bc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2">
    <w:name w:val="x-frame-ml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2">
    <w:name w:val="x-frame-mr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3">
    <w:name w:val="x-frame-mc43"/>
    <w:basedOn w:val="a"/>
    <w:rsid w:val="00A14FA5"/>
    <w:pPr>
      <w:shd w:val="clear" w:color="auto" w:fill="E1EC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close-btn1">
    <w:name w:val="x-tab-close-btn1"/>
    <w:basedOn w:val="a"/>
    <w:rsid w:val="00A14FA5"/>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x-tab-wrap1">
    <w:name w:val="x-tab-wra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horizontal1">
    <w:name w:val="x-tab-bar-default-horizont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vertical1">
    <w:name w:val="x-tab-bar-default-vertic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horizontal1">
    <w:name w:val="x-tab-bar-strip-default-horizont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vertical1">
    <w:name w:val="x-tab-bar-strip-default-vertic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top1">
    <w:name w:val="x-tab-bar-strip-default-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bottom1">
    <w:name w:val="x-tab-bar-strip-default-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left1">
    <w:name w:val="x-tab-bar-strip-default-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trip-default-right1">
    <w:name w:val="x-tab-bar-strip-default-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top1">
    <w:name w:val="x-tab-bar-default-top1"/>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default-left1">
    <w:name w:val="x-tab-bar-default-left1"/>
    <w:basedOn w:val="a"/>
    <w:rsid w:val="00A14FA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left1">
    <w:name w:val="x-tabbar-scroll-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1">
    <w:name w:val="x-tabbar-scroll-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1">
    <w:name w:val="x-tabbar-scroll-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1">
    <w:name w:val="x-tabbar-scroll-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scroller3">
    <w:name w:val="x-box-scroller3"/>
    <w:basedOn w:val="a"/>
    <w:rsid w:val="00A14FA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x-box-scroller4">
    <w:name w:val="x-box-scroller4"/>
    <w:basedOn w:val="a"/>
    <w:rsid w:val="00A14FA5"/>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x-tabbar-scroll-left2">
    <w:name w:val="x-tabbar-scroll-lef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2">
    <w:name w:val="x-tabbar-scroll-righ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left3">
    <w:name w:val="x-tabbar-scroll-lef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right3">
    <w:name w:val="x-tabbar-scroll-righ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2">
    <w:name w:val="x-tabbar-scroll-top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2">
    <w:name w:val="x-tabbar-scroll-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top3">
    <w:name w:val="x-tabbar-scroll-top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bar-scroll-bottom3">
    <w:name w:val="x-tabbar-scroll-botto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column-header-inner2">
    <w:name w:val="x-column-header-in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2">
    <w:name w:val="x-grid-cell-in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3">
    <w:name w:val="x-grid-cell-inn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1">
    <w:name w:val="x-tree-expand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1">
    <w:name w:val="x-tree-elbow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1">
    <w:name w:val="x-tree-elbow-en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plus1">
    <w:name w:val="x-tree-elbow-plu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plus1">
    <w:name w:val="x-tree-elbow-end-plu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plus2">
    <w:name w:val="x-tree-elbow-plus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end-plus2">
    <w:name w:val="x-tree-elbow-end-plus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line1">
    <w:name w:val="x-tree-elbow-lin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2">
    <w:name w:val="x-tree-expand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xpander3">
    <w:name w:val="x-tree-expand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1">
    <w:name w:val="x-tree-icon-pare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1">
    <w:name w:val="x-tree-icon1"/>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dd-drop-icon4">
    <w:name w:val="x-dd-drop-icon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5">
    <w:name w:val="x-dd-drop-icon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6">
    <w:name w:val="x-dd-drop-icon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d-drop-icon7">
    <w:name w:val="x-dd-drop-icon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l1">
    <w:name w:val="x-box-b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r1">
    <w:name w:val="x-box-b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l1">
    <w:name w:val="x-box-t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tr1">
    <w:name w:val="x-box-t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bc1">
    <w:name w:val="x-box-b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c1">
    <w:name w:val="x-box-mc1"/>
    <w:basedOn w:val="a"/>
    <w:rsid w:val="00A14FA5"/>
    <w:pPr>
      <w:shd w:val="clear" w:color="auto" w:fill="C3DAF9"/>
      <w:spacing w:before="100" w:beforeAutospacing="1" w:after="100" w:afterAutospacing="1" w:line="240" w:lineRule="auto"/>
    </w:pPr>
    <w:rPr>
      <w:rFonts w:ascii="Tahoma" w:eastAsia="Times New Roman" w:hAnsi="Tahoma" w:cs="Tahoma"/>
      <w:color w:val="393939"/>
      <w:sz w:val="23"/>
      <w:szCs w:val="23"/>
      <w:lang w:eastAsia="ru-RU"/>
    </w:rPr>
  </w:style>
  <w:style w:type="paragraph" w:customStyle="1" w:styleId="x-box-tc1">
    <w:name w:val="x-box-t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l1">
    <w:name w:val="x-box-m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mr1">
    <w:name w:val="x-box-m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1">
    <w:name w:val="x-msg-box-wai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2">
    <w:name w:val="x-msg-box-wai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g-box-wait3">
    <w:name w:val="x-msg-box-wai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2">
    <w:name w:val="x-form-trigger2"/>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3">
    <w:name w:val="x-form-trigger3"/>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rigger4">
    <w:name w:val="x-form-trigger4"/>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1">
    <w:name w:val="x-toolbar1"/>
    <w:basedOn w:val="a"/>
    <w:rsid w:val="00A14FA5"/>
    <w:pPr>
      <w:pBdr>
        <w:top w:val="single" w:sz="24" w:space="2" w:color="626E7D"/>
        <w:left w:val="single" w:sz="24" w:space="2" w:color="626E7D"/>
        <w:bottom w:val="single" w:sz="24" w:space="2" w:color="auto"/>
        <w:right w:val="single" w:sz="24" w:space="0" w:color="626E7D"/>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form-trigger5">
    <w:name w:val="x-form-trigger5"/>
    <w:basedOn w:val="a"/>
    <w:rsid w:val="00A14FA5"/>
    <w:pPr>
      <w:pBdr>
        <w:top w:val="single" w:sz="2" w:space="0" w:color="626E7D"/>
        <w:left w:val="single" w:sz="2" w:space="0" w:color="626E7D"/>
        <w:bottom w:val="single" w:sz="6" w:space="0" w:color="626E7D"/>
        <w:right w:val="single" w:sz="2" w:space="0" w:color="626E7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spinner-up2">
    <w:name w:val="x-form-spinner-up2"/>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form-spinner-down2">
    <w:name w:val="x-form-spinner-down2"/>
    <w:basedOn w:val="a"/>
    <w:rsid w:val="00A14FA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x-tab-icon1">
    <w:name w:val="x-tab-icon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btn-dotted-link-small1">
    <w:name w:val="x-btn-dotted-link-small1"/>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5">
    <w:name w:val="x-btn-inner65"/>
    <w:basedOn w:val="a"/>
    <w:rsid w:val="00A14FA5"/>
    <w:pPr>
      <w:spacing w:before="100" w:beforeAutospacing="1" w:after="100" w:afterAutospacing="1" w:line="240" w:lineRule="auto"/>
    </w:pPr>
    <w:rPr>
      <w:rFonts w:ascii="Tahoma" w:eastAsia="Times New Roman" w:hAnsi="Tahoma" w:cs="Tahoma"/>
      <w:color w:val="3272C0"/>
      <w:sz w:val="18"/>
      <w:szCs w:val="18"/>
      <w:lang w:eastAsia="ru-RU"/>
    </w:rPr>
  </w:style>
  <w:style w:type="paragraph" w:customStyle="1" w:styleId="x-btn-arrow7">
    <w:name w:val="x-btn-arrow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7">
    <w:name w:val="x-btn-arrow-right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7">
    <w:name w:val="x-btn-arrow-bottom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3">
    <w:name w:val="x-btn-glyph13"/>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14">
    <w:name w:val="x-btn-glyph14"/>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button25">
    <w:name w:val="x-btn-button2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26">
    <w:name w:val="x-btn-button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66">
    <w:name w:val="x-btn-inner6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7">
    <w:name w:val="x-btn-inner6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8">
    <w:name w:val="x-btn-inner6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69">
    <w:name w:val="x-btn-inner6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0">
    <w:name w:val="x-btn-inner7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80">
    <w:name w:val="x-btn-icon-el8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7">
    <w:name w:val="x-btn-button2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1">
    <w:name w:val="x-btn-inner7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81">
    <w:name w:val="x-btn-icon-el8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2">
    <w:name w:val="x-btn-icon-el8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3">
    <w:name w:val="x-btn-icon-el8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28">
    <w:name w:val="x-btn-button2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2">
    <w:name w:val="x-btn-inner7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84">
    <w:name w:val="x-btn-icon-el8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5">
    <w:name w:val="x-btn-icon-el8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6">
    <w:name w:val="x-btn-icon-el8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73">
    <w:name w:val="x-btn-inner7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87">
    <w:name w:val="x-btn-icon-el8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8">
    <w:name w:val="x-btn-icon-el8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89">
    <w:name w:val="x-btn-icon-el8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74">
    <w:name w:val="x-btn-inner7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90">
    <w:name w:val="x-btn-icon-el9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1">
    <w:name w:val="x-btn-icon-el9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2">
    <w:name w:val="x-btn-icon-el9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43">
    <w:name w:val="x-frame-tl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3">
    <w:name w:val="x-frame-bl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3">
    <w:name w:val="x-frame-tr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3">
    <w:name w:val="x-frame-br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3">
    <w:name w:val="x-frame-tc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3">
    <w:name w:val="x-frame-bc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3">
    <w:name w:val="x-frame-ml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3">
    <w:name w:val="x-frame-mr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4">
    <w:name w:val="x-frame-mc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4">
    <w:name w:val="x-frame-tl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4">
    <w:name w:val="x-frame-bl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4">
    <w:name w:val="x-frame-tr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4">
    <w:name w:val="x-frame-br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4">
    <w:name w:val="x-frame-tc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4">
    <w:name w:val="x-frame-bc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4">
    <w:name w:val="x-frame-ml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4">
    <w:name w:val="x-frame-mr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5">
    <w:name w:val="x-frame-mc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5">
    <w:name w:val="x-frame-tl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5">
    <w:name w:val="x-frame-bl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5">
    <w:name w:val="x-frame-tr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5">
    <w:name w:val="x-frame-br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5">
    <w:name w:val="x-frame-tc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5">
    <w:name w:val="x-frame-bc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6">
    <w:name w:val="x-frame-tl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6">
    <w:name w:val="x-frame-bl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6">
    <w:name w:val="x-frame-tr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6">
    <w:name w:val="x-frame-br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6">
    <w:name w:val="x-frame-tc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6">
    <w:name w:val="x-frame-bc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5">
    <w:name w:val="x-frame-ml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5">
    <w:name w:val="x-frame-mr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6">
    <w:name w:val="x-frame-ml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6">
    <w:name w:val="x-frame-mr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6">
    <w:name w:val="x-frame-mc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7">
    <w:name w:val="x-frame-mc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7">
    <w:name w:val="x-frame-tl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7">
    <w:name w:val="x-frame-bl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7">
    <w:name w:val="x-frame-tr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7">
    <w:name w:val="x-frame-br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7">
    <w:name w:val="x-frame-tc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7">
    <w:name w:val="x-frame-bc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7">
    <w:name w:val="x-frame-ml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7">
    <w:name w:val="x-frame-mr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8">
    <w:name w:val="x-frame-mc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4">
    <w:name w:val="x-btn-split-right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3">
    <w:name w:val="x-btn-split-bottom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5">
    <w:name w:val="x-btn-split-right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4">
    <w:name w:val="x-btn-split-bottom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93">
    <w:name w:val="x-btn-icon-el93"/>
    <w:basedOn w:val="a"/>
    <w:rsid w:val="00A14FA5"/>
    <w:pPr>
      <w:pBdr>
        <w:bottom w:val="dotted" w:sz="6" w:space="0" w:color="3272C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kill-small1">
    <w:name w:val="x-btn-kill-small1"/>
    <w:basedOn w:val="a"/>
    <w:rsid w:val="00A14FA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5">
    <w:name w:val="x-btn-inner75"/>
    <w:basedOn w:val="a"/>
    <w:rsid w:val="00A14FA5"/>
    <w:pPr>
      <w:spacing w:before="100" w:beforeAutospacing="1" w:after="100" w:afterAutospacing="1" w:line="240" w:lineRule="auto"/>
    </w:pPr>
    <w:rPr>
      <w:rFonts w:ascii="Tahoma" w:eastAsia="Times New Roman" w:hAnsi="Tahoma" w:cs="Tahoma"/>
      <w:sz w:val="18"/>
      <w:szCs w:val="18"/>
      <w:lang w:eastAsia="ru-RU"/>
    </w:rPr>
  </w:style>
  <w:style w:type="paragraph" w:customStyle="1" w:styleId="x-btn-arrow8">
    <w:name w:val="x-btn-arrow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8">
    <w:name w:val="x-btn-arrow-right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8">
    <w:name w:val="x-btn-arrow-bottom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5">
    <w:name w:val="x-btn-glyph15"/>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16">
    <w:name w:val="x-btn-glyph16"/>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button29">
    <w:name w:val="x-btn-button2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30">
    <w:name w:val="x-btn-button3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76">
    <w:name w:val="x-btn-inner7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7">
    <w:name w:val="x-btn-inner7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8">
    <w:name w:val="x-btn-inner7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79">
    <w:name w:val="x-btn-inner7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80">
    <w:name w:val="x-btn-inner8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94">
    <w:name w:val="x-btn-icon-el9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1">
    <w:name w:val="x-btn-button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1">
    <w:name w:val="x-btn-inner8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95">
    <w:name w:val="x-btn-icon-el9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6">
    <w:name w:val="x-btn-icon-el9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7">
    <w:name w:val="x-btn-icon-el9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2">
    <w:name w:val="x-btn-button3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2">
    <w:name w:val="x-btn-inner8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98">
    <w:name w:val="x-btn-icon-el9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99">
    <w:name w:val="x-btn-icon-el9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0">
    <w:name w:val="x-btn-icon-el10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83">
    <w:name w:val="x-btn-inner8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01">
    <w:name w:val="x-btn-icon-el10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2">
    <w:name w:val="x-btn-icon-el10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3">
    <w:name w:val="x-btn-icon-el10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84">
    <w:name w:val="x-btn-inner8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04">
    <w:name w:val="x-btn-icon-el10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5">
    <w:name w:val="x-btn-icon-el10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6">
    <w:name w:val="x-btn-icon-el10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rame-tl48">
    <w:name w:val="x-frame-tl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8">
    <w:name w:val="x-frame-bl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8">
    <w:name w:val="x-frame-tr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8">
    <w:name w:val="x-frame-br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8">
    <w:name w:val="x-frame-tc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8">
    <w:name w:val="x-frame-bc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8">
    <w:name w:val="x-frame-ml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8">
    <w:name w:val="x-frame-mr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49">
    <w:name w:val="x-frame-mc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49">
    <w:name w:val="x-frame-tl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49">
    <w:name w:val="x-frame-bl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49">
    <w:name w:val="x-frame-tr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49">
    <w:name w:val="x-frame-br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49">
    <w:name w:val="x-frame-tc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49">
    <w:name w:val="x-frame-bc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49">
    <w:name w:val="x-frame-ml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49">
    <w:name w:val="x-frame-mr4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0">
    <w:name w:val="x-frame-mc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0">
    <w:name w:val="x-frame-tl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0">
    <w:name w:val="x-frame-bl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0">
    <w:name w:val="x-frame-tr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0">
    <w:name w:val="x-frame-br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0">
    <w:name w:val="x-frame-tc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0">
    <w:name w:val="x-frame-bc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1">
    <w:name w:val="x-frame-tl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1">
    <w:name w:val="x-frame-bl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1">
    <w:name w:val="x-frame-t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1">
    <w:name w:val="x-frame-b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1">
    <w:name w:val="x-frame-tc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1">
    <w:name w:val="x-frame-bc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0">
    <w:name w:val="x-frame-ml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0">
    <w:name w:val="x-frame-mr5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1">
    <w:name w:val="x-frame-ml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1">
    <w:name w:val="x-frame-mr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1">
    <w:name w:val="x-frame-mc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2">
    <w:name w:val="x-frame-mc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2">
    <w:name w:val="x-frame-tl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2">
    <w:name w:val="x-frame-bl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2">
    <w:name w:val="x-frame-t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2">
    <w:name w:val="x-frame-b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2">
    <w:name w:val="x-frame-tc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2">
    <w:name w:val="x-frame-bc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2">
    <w:name w:val="x-frame-ml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2">
    <w:name w:val="x-frame-mr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3">
    <w:name w:val="x-frame-mc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6">
    <w:name w:val="x-btn-split-right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5">
    <w:name w:val="x-btn-split-bottom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7">
    <w:name w:val="x-btn-split-right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6">
    <w:name w:val="x-btn-split-bottom1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4">
    <w:name w:val="x-btn4"/>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85">
    <w:name w:val="x-btn-inner85"/>
    <w:basedOn w:val="a"/>
    <w:rsid w:val="00A14FA5"/>
    <w:pPr>
      <w:spacing w:before="100" w:beforeAutospacing="1" w:after="100" w:afterAutospacing="1" w:line="480" w:lineRule="atLeast"/>
    </w:pPr>
    <w:rPr>
      <w:rFonts w:ascii="Times New Roman" w:eastAsia="Times New Roman" w:hAnsi="Times New Roman" w:cs="Times New Roman"/>
      <w:caps/>
      <w:sz w:val="24"/>
      <w:szCs w:val="24"/>
      <w:lang w:eastAsia="ru-RU"/>
    </w:rPr>
  </w:style>
  <w:style w:type="paragraph" w:customStyle="1" w:styleId="x-window-header1">
    <w:name w:val="x-window-head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2">
    <w:name w:val="x-window-head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3">
    <w:name w:val="x-window-head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2">
    <w:name w:val="x-window-header-text-contai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3">
    <w:name w:val="x-window-header-text-container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4">
    <w:name w:val="x-window-header-text-contain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text1">
    <w:name w:val="x-header-text1"/>
    <w:basedOn w:val="a"/>
    <w:rsid w:val="00A14FA5"/>
    <w:pPr>
      <w:spacing w:before="100" w:beforeAutospacing="1" w:after="100" w:afterAutospacing="1" w:line="240" w:lineRule="auto"/>
    </w:pPr>
    <w:rPr>
      <w:rFonts w:ascii="PT Sans" w:eastAsia="Times New Roman" w:hAnsi="PT Sans" w:cs="Times New Roman"/>
      <w:b/>
      <w:bCs/>
      <w:color w:val="22272F"/>
      <w:sz w:val="23"/>
      <w:szCs w:val="23"/>
      <w:lang w:eastAsia="ru-RU"/>
    </w:rPr>
  </w:style>
  <w:style w:type="paragraph" w:customStyle="1" w:styleId="x-header-text2">
    <w:name w:val="x-header-text2"/>
    <w:basedOn w:val="a"/>
    <w:rsid w:val="00A14FA5"/>
    <w:pPr>
      <w:spacing w:before="100" w:beforeAutospacing="1" w:after="100" w:afterAutospacing="1" w:line="240" w:lineRule="auto"/>
    </w:pPr>
    <w:rPr>
      <w:rFonts w:ascii="PT Sans" w:eastAsia="Times New Roman" w:hAnsi="PT Sans" w:cs="Times New Roman"/>
      <w:b/>
      <w:bCs/>
      <w:color w:val="22272F"/>
      <w:sz w:val="23"/>
      <w:szCs w:val="23"/>
      <w:lang w:eastAsia="ru-RU"/>
    </w:rPr>
  </w:style>
  <w:style w:type="paragraph" w:customStyle="1" w:styleId="x-header-text3">
    <w:name w:val="x-header-text3"/>
    <w:basedOn w:val="a"/>
    <w:rsid w:val="00A14FA5"/>
    <w:pPr>
      <w:spacing w:before="100" w:beforeAutospacing="1" w:after="100" w:afterAutospacing="1" w:line="240" w:lineRule="auto"/>
    </w:pPr>
    <w:rPr>
      <w:rFonts w:ascii="PT Sans" w:eastAsia="Times New Roman" w:hAnsi="PT Sans" w:cs="Times New Roman"/>
      <w:b/>
      <w:bCs/>
      <w:color w:val="22272F"/>
      <w:sz w:val="23"/>
      <w:szCs w:val="23"/>
      <w:lang w:eastAsia="ru-RU"/>
    </w:rPr>
  </w:style>
  <w:style w:type="paragraph" w:customStyle="1" w:styleId="x-box-inner1">
    <w:name w:val="x-box-inner1"/>
    <w:basedOn w:val="a"/>
    <w:rsid w:val="00A14FA5"/>
    <w:pPr>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box-inner2">
    <w:name w:val="x-box-inner2"/>
    <w:basedOn w:val="a"/>
    <w:rsid w:val="00A14FA5"/>
    <w:pPr>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box-inner3">
    <w:name w:val="x-box-inner3"/>
    <w:basedOn w:val="a"/>
    <w:rsid w:val="00A14FA5"/>
    <w:pPr>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btn5">
    <w:name w:val="x-btn5"/>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6">
    <w:name w:val="x-btn6"/>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7">
    <w:name w:val="x-btn7"/>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inner86">
    <w:name w:val="x-btn-inner86"/>
    <w:basedOn w:val="a"/>
    <w:rsid w:val="00A14FA5"/>
    <w:pPr>
      <w:spacing w:before="100" w:beforeAutospacing="1" w:after="100" w:afterAutospacing="1" w:line="360" w:lineRule="atLeast"/>
    </w:pPr>
    <w:rPr>
      <w:rFonts w:ascii="Times New Roman" w:eastAsia="Times New Roman" w:hAnsi="Times New Roman" w:cs="Times New Roman"/>
      <w:color w:val="585D65"/>
      <w:sz w:val="34"/>
      <w:szCs w:val="34"/>
      <w:lang w:eastAsia="ru-RU"/>
    </w:rPr>
  </w:style>
  <w:style w:type="paragraph" w:customStyle="1" w:styleId="x-btn-inner87">
    <w:name w:val="x-btn-inner87"/>
    <w:basedOn w:val="a"/>
    <w:rsid w:val="00A14FA5"/>
    <w:pPr>
      <w:spacing w:before="100" w:beforeAutospacing="1" w:after="100" w:afterAutospacing="1" w:line="360" w:lineRule="atLeast"/>
    </w:pPr>
    <w:rPr>
      <w:rFonts w:ascii="Times New Roman" w:eastAsia="Times New Roman" w:hAnsi="Times New Roman" w:cs="Times New Roman"/>
      <w:color w:val="585D65"/>
      <w:sz w:val="34"/>
      <w:szCs w:val="34"/>
      <w:lang w:eastAsia="ru-RU"/>
    </w:rPr>
  </w:style>
  <w:style w:type="paragraph" w:customStyle="1" w:styleId="x-btn-inner88">
    <w:name w:val="x-btn-inner88"/>
    <w:basedOn w:val="a"/>
    <w:rsid w:val="00A14FA5"/>
    <w:pPr>
      <w:spacing w:before="100" w:beforeAutospacing="1" w:after="100" w:afterAutospacing="1" w:line="360" w:lineRule="atLeast"/>
    </w:pPr>
    <w:rPr>
      <w:rFonts w:ascii="Times New Roman" w:eastAsia="Times New Roman" w:hAnsi="Times New Roman" w:cs="Times New Roman"/>
      <w:color w:val="585D65"/>
      <w:sz w:val="34"/>
      <w:szCs w:val="34"/>
      <w:lang w:eastAsia="ru-RU"/>
    </w:rPr>
  </w:style>
  <w:style w:type="paragraph" w:customStyle="1" w:styleId="x-tool-img2">
    <w:name w:val="x-tool-img2"/>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form-trigger-wrap1">
    <w:name w:val="x-form-trigger-wrap1"/>
    <w:basedOn w:val="a"/>
    <w:rsid w:val="00A14FA5"/>
    <w:pPr>
      <w:pBdr>
        <w:top w:val="single" w:sz="6" w:space="0" w:color="626E7D"/>
        <w:left w:val="single" w:sz="6" w:space="0" w:color="626E7D"/>
        <w:bottom w:val="single" w:sz="6" w:space="0" w:color="626E7D"/>
        <w:right w:val="single" w:sz="6" w:space="0" w:color="626E7D"/>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text12">
    <w:name w:val="x-form-text12"/>
    <w:basedOn w:val="a"/>
    <w:rsid w:val="00A14FA5"/>
    <w:pP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panel-body1">
    <w:name w:val="x-panel-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4">
    <w:name w:val="x-grid-cell-inn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img1">
    <w:name w:val="x-tree-elbow-img1"/>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2">
    <w:name w:val="x-tree-icon2"/>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node-text1">
    <w:name w:val="x-tree-node-text1"/>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tree-icon3">
    <w:name w:val="x-tree-icon3"/>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4">
    <w:name w:val="x-tree-icon4"/>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5">
    <w:name w:val="x-tree-icon5"/>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6">
    <w:name w:val="x-tree-icon6"/>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mask-msg-text1">
    <w:name w:val="x-mask-msg-tex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ask-msg-inner1">
    <w:name w:val="x-mask-msg-inner1"/>
    <w:basedOn w:val="a"/>
    <w:rsid w:val="00A14FA5"/>
    <w:pPr>
      <w:spacing w:before="100" w:beforeAutospacing="1" w:after="100" w:afterAutospacing="1" w:line="240" w:lineRule="auto"/>
      <w:jc w:val="center"/>
    </w:pPr>
    <w:rPr>
      <w:rFonts w:ascii="Tahoma" w:eastAsia="Times New Roman" w:hAnsi="Tahoma" w:cs="Tahoma"/>
      <w:color w:val="222222"/>
      <w:sz w:val="17"/>
      <w:szCs w:val="17"/>
      <w:lang w:eastAsia="ru-RU"/>
    </w:rPr>
  </w:style>
  <w:style w:type="paragraph" w:customStyle="1" w:styleId="x-btn-selectbutton-small1">
    <w:name w:val="x-btn-selectbutton-small1"/>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2">
    <w:name w:val="x-btn-selectbutton-small2"/>
    <w:basedOn w:val="a"/>
    <w:rsid w:val="00A14FA5"/>
    <w:pPr>
      <w:pBdr>
        <w:top w:val="single" w:sz="6" w:space="2" w:color="D1D1D1"/>
        <w:left w:val="single" w:sz="6" w:space="2" w:color="D1D1D1"/>
        <w:bottom w:val="single" w:sz="6" w:space="2" w:color="D1D1D1"/>
        <w:right w:val="single" w:sz="6" w:space="2" w:color="D1D1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89">
    <w:name w:val="x-btn-inner89"/>
    <w:basedOn w:val="a"/>
    <w:rsid w:val="00A14FA5"/>
    <w:pPr>
      <w:spacing w:before="100" w:beforeAutospacing="1" w:after="100" w:afterAutospacing="1" w:line="240" w:lineRule="auto"/>
    </w:pPr>
    <w:rPr>
      <w:rFonts w:ascii="Tahoma" w:eastAsia="Times New Roman" w:hAnsi="Tahoma" w:cs="Tahoma"/>
      <w:color w:val="22272F"/>
      <w:sz w:val="18"/>
      <w:szCs w:val="18"/>
      <w:lang w:eastAsia="ru-RU"/>
    </w:rPr>
  </w:style>
  <w:style w:type="paragraph" w:customStyle="1" w:styleId="x-btn-arrow9">
    <w:name w:val="x-btn-arrow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9">
    <w:name w:val="x-btn-arrow-right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9">
    <w:name w:val="x-btn-arrow-bottom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7">
    <w:name w:val="x-btn-glyph17"/>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button33">
    <w:name w:val="x-btn-button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34">
    <w:name w:val="x-btn-button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90">
    <w:name w:val="x-btn-inner9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1">
    <w:name w:val="x-btn-inner9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2">
    <w:name w:val="x-btn-inner9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3">
    <w:name w:val="x-btn-inner9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94">
    <w:name w:val="x-btn-inner94"/>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07">
    <w:name w:val="x-btn-icon-el10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5">
    <w:name w:val="x-btn-button3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95">
    <w:name w:val="x-btn-inner95"/>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08">
    <w:name w:val="x-btn-icon-el10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09">
    <w:name w:val="x-btn-icon-el10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0">
    <w:name w:val="x-btn-icon-el11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36">
    <w:name w:val="x-btn-button3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96">
    <w:name w:val="x-btn-inner96"/>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11">
    <w:name w:val="x-btn-icon-el11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2">
    <w:name w:val="x-btn-icon-el11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3">
    <w:name w:val="x-btn-icon-el11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7">
    <w:name w:val="x-btn-inner9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14">
    <w:name w:val="x-btn-icon-el11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5">
    <w:name w:val="x-btn-icon-el11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6">
    <w:name w:val="x-btn-icon-el11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8">
    <w:name w:val="x-btn-inner9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17">
    <w:name w:val="x-btn-icon-el11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8">
    <w:name w:val="x-btn-icon-el11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19">
    <w:name w:val="x-btn-icon-el11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99">
    <w:name w:val="x-btn-inner99"/>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x-frame-tl53">
    <w:name w:val="x-frame-tl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3">
    <w:name w:val="x-frame-bl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3">
    <w:name w:val="x-frame-tr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3">
    <w:name w:val="x-frame-br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3">
    <w:name w:val="x-frame-tc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3">
    <w:name w:val="x-frame-bc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3">
    <w:name w:val="x-frame-ml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3">
    <w:name w:val="x-frame-mr5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4">
    <w:name w:val="x-frame-mc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4">
    <w:name w:val="x-frame-tl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4">
    <w:name w:val="x-frame-bl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4">
    <w:name w:val="x-frame-tr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4">
    <w:name w:val="x-frame-br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4">
    <w:name w:val="x-frame-tc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4">
    <w:name w:val="x-frame-bc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4">
    <w:name w:val="x-frame-ml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4">
    <w:name w:val="x-frame-mr5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5">
    <w:name w:val="x-frame-mc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5">
    <w:name w:val="x-frame-tl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5">
    <w:name w:val="x-frame-bl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5">
    <w:name w:val="x-frame-tr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5">
    <w:name w:val="x-frame-br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5">
    <w:name w:val="x-frame-tc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5">
    <w:name w:val="x-frame-bc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6">
    <w:name w:val="x-frame-tl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6">
    <w:name w:val="x-frame-bl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6">
    <w:name w:val="x-frame-tr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6">
    <w:name w:val="x-frame-br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6">
    <w:name w:val="x-frame-tc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6">
    <w:name w:val="x-frame-bc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5">
    <w:name w:val="x-frame-ml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5">
    <w:name w:val="x-frame-mr5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6">
    <w:name w:val="x-frame-ml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6">
    <w:name w:val="x-frame-mr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6">
    <w:name w:val="x-frame-mc5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7">
    <w:name w:val="x-frame-mc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7">
    <w:name w:val="x-frame-tl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7">
    <w:name w:val="x-frame-bl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7">
    <w:name w:val="x-frame-tr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7">
    <w:name w:val="x-frame-br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7">
    <w:name w:val="x-frame-tc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7">
    <w:name w:val="x-frame-bc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7">
    <w:name w:val="x-frame-ml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7">
    <w:name w:val="x-frame-mr5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8">
    <w:name w:val="x-frame-mc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focus1">
    <w:name w:val="x-btn-selectbutton-small-focu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over1">
    <w:name w:val="x-btn-selectbutton-small-ov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menu-active1">
    <w:name w:val="x-btn-selectbutton-small-menu-activ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pressed1">
    <w:name w:val="x-btn-selectbutton-small-press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electbutton-small-disabled1">
    <w:name w:val="x-btn-selectbutton-small-disabled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8">
    <w:name w:val="x-btn-split-right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7">
    <w:name w:val="x-btn-split-bottom1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19">
    <w:name w:val="x-btn-split-right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8">
    <w:name w:val="x-btn-split-bottom1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0">
    <w:name w:val="x-btn-inner10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wrap1">
    <w:name w:val="x-btn-wrap1"/>
    <w:basedOn w:val="a"/>
    <w:rsid w:val="00A14FA5"/>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x-btn-button37">
    <w:name w:val="x-btn-button3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1">
    <w:name w:val="x-btn-inner1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2">
    <w:name w:val="x-panel-body2"/>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1">
    <w:name w:val="x-menu-item1"/>
    <w:basedOn w:val="a"/>
    <w:rsid w:val="00A14FA5"/>
    <w:pPr>
      <w:pBdr>
        <w:top w:val="single" w:sz="6" w:space="0" w:color="F7F8F9"/>
        <w:bottom w:val="single" w:sz="6" w:space="0" w:color="C7CED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text2">
    <w:name w:val="x-menu-item-text2"/>
    <w:basedOn w:val="a"/>
    <w:rsid w:val="00A14FA5"/>
    <w:pPr>
      <w:spacing w:before="100" w:beforeAutospacing="1" w:after="100" w:afterAutospacing="1" w:line="315" w:lineRule="atLeast"/>
      <w:ind w:left="300"/>
    </w:pPr>
    <w:rPr>
      <w:rFonts w:ascii="Tahoma" w:eastAsia="Times New Roman" w:hAnsi="Tahoma" w:cs="Tahoma"/>
      <w:color w:val="22272F"/>
      <w:sz w:val="30"/>
      <w:szCs w:val="30"/>
      <w:lang w:eastAsia="ru-RU"/>
    </w:rPr>
  </w:style>
  <w:style w:type="paragraph" w:customStyle="1" w:styleId="x-menu-item-active2">
    <w:name w:val="x-menu-item-active2"/>
    <w:basedOn w:val="a"/>
    <w:rsid w:val="00A14FA5"/>
    <w:pPr>
      <w:pBdr>
        <w:top w:val="single" w:sz="6" w:space="0" w:color="F7F8F9"/>
        <w:bottom w:val="single" w:sz="6" w:space="0" w:color="C7CED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text3">
    <w:name w:val="x-menu-item-text3"/>
    <w:basedOn w:val="a"/>
    <w:rsid w:val="00A14FA5"/>
    <w:pPr>
      <w:spacing w:before="100" w:beforeAutospacing="1" w:after="100" w:afterAutospacing="1" w:line="315" w:lineRule="atLeast"/>
      <w:ind w:left="300"/>
    </w:pPr>
    <w:rPr>
      <w:rFonts w:ascii="Tahoma" w:eastAsia="Times New Roman" w:hAnsi="Tahoma" w:cs="Tahoma"/>
      <w:color w:val="3272C0"/>
      <w:sz w:val="30"/>
      <w:szCs w:val="30"/>
      <w:lang w:eastAsia="ru-RU"/>
    </w:rPr>
  </w:style>
  <w:style w:type="paragraph" w:customStyle="1" w:styleId="x-menu-item-link1">
    <w:name w:val="x-menu-item-link1"/>
    <w:basedOn w:val="a"/>
    <w:rsid w:val="00A14FA5"/>
    <w:pPr>
      <w:spacing w:after="0" w:line="240" w:lineRule="auto"/>
      <w:ind w:right="60"/>
    </w:pPr>
    <w:rPr>
      <w:rFonts w:ascii="Times New Roman" w:eastAsia="Times New Roman" w:hAnsi="Times New Roman" w:cs="Times New Roman"/>
      <w:sz w:val="24"/>
      <w:szCs w:val="24"/>
      <w:lang w:eastAsia="ru-RU"/>
    </w:rPr>
  </w:style>
  <w:style w:type="paragraph" w:customStyle="1" w:styleId="x-menu-body1">
    <w:name w:val="x-menu-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2">
    <w:name w:val="x-menu-item2"/>
    <w:basedOn w:val="a"/>
    <w:rsid w:val="00A14FA5"/>
    <w:pPr>
      <w:spacing w:before="45" w:after="45" w:line="240" w:lineRule="auto"/>
    </w:pPr>
    <w:rPr>
      <w:rFonts w:ascii="Times New Roman" w:eastAsia="Times New Roman" w:hAnsi="Times New Roman" w:cs="Times New Roman"/>
      <w:sz w:val="24"/>
      <w:szCs w:val="24"/>
      <w:lang w:eastAsia="ru-RU"/>
    </w:rPr>
  </w:style>
  <w:style w:type="paragraph" w:customStyle="1" w:styleId="x-menu-item-text4">
    <w:name w:val="x-menu-item-text4"/>
    <w:basedOn w:val="a"/>
    <w:rsid w:val="00A14FA5"/>
    <w:pPr>
      <w:spacing w:before="100" w:beforeAutospacing="1" w:after="100" w:afterAutospacing="1" w:line="315" w:lineRule="atLeast"/>
    </w:pPr>
    <w:rPr>
      <w:rFonts w:ascii="Tahoma" w:eastAsia="Times New Roman" w:hAnsi="Tahoma" w:cs="Tahoma"/>
      <w:color w:val="22272F"/>
      <w:sz w:val="18"/>
      <w:szCs w:val="18"/>
      <w:lang w:eastAsia="ru-RU"/>
    </w:rPr>
  </w:style>
  <w:style w:type="paragraph" w:customStyle="1" w:styleId="x-menu-item-text5">
    <w:name w:val="x-menu-item-text5"/>
    <w:basedOn w:val="a"/>
    <w:rsid w:val="00A14FA5"/>
    <w:pPr>
      <w:spacing w:before="100" w:beforeAutospacing="1" w:after="100" w:afterAutospacing="1" w:line="315" w:lineRule="atLeast"/>
    </w:pPr>
    <w:rPr>
      <w:rFonts w:ascii="Tahoma" w:eastAsia="Times New Roman" w:hAnsi="Tahoma" w:cs="Tahoma"/>
      <w:color w:val="CC3333"/>
      <w:sz w:val="17"/>
      <w:szCs w:val="17"/>
      <w:lang w:eastAsia="ru-RU"/>
    </w:rPr>
  </w:style>
  <w:style w:type="paragraph" w:customStyle="1" w:styleId="hidden1">
    <w:name w:val="hidden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otification1">
    <w:name w:val="notification1"/>
    <w:basedOn w:val="a"/>
    <w:rsid w:val="00A14FA5"/>
    <w:pPr>
      <w:shd w:val="clear" w:color="auto" w:fill="E62E2D"/>
      <w:spacing w:before="100" w:beforeAutospacing="1" w:after="100" w:afterAutospacing="1" w:line="210" w:lineRule="atLeast"/>
      <w:jc w:val="center"/>
    </w:pPr>
    <w:rPr>
      <w:rFonts w:ascii="Times New Roman" w:eastAsia="Times New Roman" w:hAnsi="Times New Roman" w:cs="Times New Roman"/>
      <w:b/>
      <w:bCs/>
      <w:color w:val="FFFFFF"/>
      <w:sz w:val="17"/>
      <w:szCs w:val="17"/>
      <w:lang w:eastAsia="ru-RU"/>
    </w:rPr>
  </w:style>
  <w:style w:type="paragraph" w:customStyle="1" w:styleId="x-header-body1">
    <w:name w:val="x-header-body1"/>
    <w:basedOn w:val="a"/>
    <w:rsid w:val="00A14FA5"/>
    <w:pPr>
      <w:pBdr>
        <w:bottom w:val="single" w:sz="6" w:space="0" w:color="DBDDDF"/>
      </w:pBdr>
      <w:spacing w:before="100" w:beforeAutospacing="1" w:after="15" w:line="240" w:lineRule="auto"/>
    </w:pPr>
    <w:rPr>
      <w:rFonts w:ascii="Times New Roman" w:eastAsia="Times New Roman" w:hAnsi="Times New Roman" w:cs="Times New Roman"/>
      <w:sz w:val="24"/>
      <w:szCs w:val="24"/>
      <w:lang w:eastAsia="ru-RU"/>
    </w:rPr>
  </w:style>
  <w:style w:type="paragraph" w:customStyle="1" w:styleId="x-panel-body3">
    <w:name w:val="x-panel-body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le-layout-cell1">
    <w:name w:val="x-table-layout-cell1"/>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logobutton1">
    <w:name w:val="logobutton1"/>
    <w:basedOn w:val="a"/>
    <w:rsid w:val="00A14FA5"/>
    <w:pPr>
      <w:spacing w:before="165" w:after="0" w:line="240" w:lineRule="auto"/>
      <w:ind w:left="360" w:right="360"/>
    </w:pPr>
    <w:rPr>
      <w:rFonts w:ascii="Times New Roman" w:eastAsia="Times New Roman" w:hAnsi="Times New Roman" w:cs="Times New Roman"/>
      <w:sz w:val="24"/>
      <w:szCs w:val="24"/>
      <w:lang w:eastAsia="ru-RU"/>
    </w:rPr>
  </w:style>
  <w:style w:type="paragraph" w:customStyle="1" w:styleId="logobutton2">
    <w:name w:val="logobutton2"/>
    <w:basedOn w:val="a"/>
    <w:rsid w:val="00A14FA5"/>
    <w:pPr>
      <w:spacing w:before="165" w:after="0" w:line="240" w:lineRule="auto"/>
      <w:ind w:left="360" w:right="360"/>
    </w:pPr>
    <w:rPr>
      <w:rFonts w:ascii="Times New Roman" w:eastAsia="Times New Roman" w:hAnsi="Times New Roman" w:cs="Times New Roman"/>
      <w:sz w:val="24"/>
      <w:szCs w:val="24"/>
      <w:lang w:eastAsia="ru-RU"/>
    </w:rPr>
  </w:style>
  <w:style w:type="paragraph" w:customStyle="1" w:styleId="searchpanel1">
    <w:name w:val="searchpanel1"/>
    <w:basedOn w:val="a"/>
    <w:rsid w:val="00A14FA5"/>
    <w:pPr>
      <w:pBdr>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container1">
    <w:name w:val="searchfieldcontainer1"/>
    <w:basedOn w:val="a"/>
    <w:rsid w:val="00A14FA5"/>
    <w:pPr>
      <w:spacing w:after="0" w:line="240" w:lineRule="auto"/>
      <w:ind w:right="75"/>
    </w:pPr>
    <w:rPr>
      <w:rFonts w:ascii="Times New Roman" w:eastAsia="Times New Roman" w:hAnsi="Times New Roman" w:cs="Times New Roman"/>
      <w:sz w:val="24"/>
      <w:szCs w:val="24"/>
      <w:lang w:eastAsia="ru-RU"/>
    </w:rPr>
  </w:style>
  <w:style w:type="paragraph" w:customStyle="1" w:styleId="searchbutton1">
    <w:name w:val="searchbutton1"/>
    <w:basedOn w:val="a"/>
    <w:rsid w:val="00A14FA5"/>
    <w:pPr>
      <w:shd w:val="clear" w:color="auto" w:fill="6CC0FD"/>
      <w:spacing w:after="0" w:line="240" w:lineRule="auto"/>
      <w:ind w:right="45"/>
    </w:pPr>
    <w:rPr>
      <w:rFonts w:ascii="Times New Roman" w:eastAsia="Times New Roman" w:hAnsi="Times New Roman" w:cs="Times New Roman"/>
      <w:sz w:val="24"/>
      <w:szCs w:val="24"/>
      <w:lang w:eastAsia="ru-RU"/>
    </w:rPr>
  </w:style>
  <w:style w:type="paragraph" w:customStyle="1" w:styleId="x-btn-button38">
    <w:name w:val="x-btn-button3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2">
    <w:name w:val="x-btn-inner102"/>
    <w:basedOn w:val="a"/>
    <w:rsid w:val="00A14FA5"/>
    <w:pPr>
      <w:spacing w:before="100" w:beforeAutospacing="1" w:after="100" w:afterAutospacing="1" w:line="390" w:lineRule="atLeast"/>
    </w:pPr>
    <w:rPr>
      <w:rFonts w:ascii="Times New Roman" w:eastAsia="Times New Roman" w:hAnsi="Times New Roman" w:cs="Times New Roman"/>
      <w:b/>
      <w:bCs/>
      <w:color w:val="FFFFFF"/>
      <w:sz w:val="26"/>
      <w:szCs w:val="26"/>
      <w:lang w:eastAsia="ru-RU"/>
    </w:rPr>
  </w:style>
  <w:style w:type="paragraph" w:customStyle="1" w:styleId="x-btn-button39">
    <w:name w:val="x-btn-button3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0">
    <w:name w:val="x-btn-icon-el12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0">
    <w:name w:val="x-btn-button4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1">
    <w:name w:val="x-btn-icon-el12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1">
    <w:name w:val="x-btn-button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2">
    <w:name w:val="x-btn-icon-el12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vancedbutton1">
    <w:name w:val="advancedbutton1"/>
    <w:basedOn w:val="a"/>
    <w:rsid w:val="00A14FA5"/>
    <w:pPr>
      <w:spacing w:after="0" w:line="240" w:lineRule="auto"/>
      <w:ind w:left="150" w:right="120"/>
    </w:pPr>
    <w:rPr>
      <w:rFonts w:ascii="Times New Roman" w:eastAsia="Times New Roman" w:hAnsi="Times New Roman" w:cs="Times New Roman"/>
      <w:sz w:val="24"/>
      <w:szCs w:val="24"/>
      <w:lang w:eastAsia="ru-RU"/>
    </w:rPr>
  </w:style>
  <w:style w:type="paragraph" w:customStyle="1" w:styleId="x-btn-arrow10">
    <w:name w:val="x-btn-arrow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3">
    <w:name w:val="x-btn-inner103"/>
    <w:basedOn w:val="a"/>
    <w:rsid w:val="00A14FA5"/>
    <w:pPr>
      <w:spacing w:before="100" w:beforeAutospacing="1" w:after="100" w:afterAutospacing="1" w:line="570" w:lineRule="atLeast"/>
      <w:ind w:left="225"/>
    </w:pPr>
    <w:rPr>
      <w:rFonts w:ascii="Times New Roman" w:eastAsia="Times New Roman" w:hAnsi="Times New Roman" w:cs="Times New Roman"/>
      <w:color w:val="555B64"/>
      <w:sz w:val="30"/>
      <w:szCs w:val="30"/>
      <w:lang w:eastAsia="ru-RU"/>
    </w:rPr>
  </w:style>
  <w:style w:type="paragraph" w:customStyle="1" w:styleId="x-btn-button42">
    <w:name w:val="x-btn-button4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paneltoolbar1">
    <w:name w:val="toppaneltoolbar1"/>
    <w:basedOn w:val="a"/>
    <w:rsid w:val="00A14FA5"/>
    <w:pPr>
      <w:pBdr>
        <w:left w:val="single" w:sz="6" w:space="4" w:color="9A9F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item3">
    <w:name w:val="x-toolbar-item3"/>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btn-default-toolbar-small-over2">
    <w:name w:val="x-btn-default-toolbar-small-ov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toolbar-small-focus2">
    <w:name w:val="x-btn-default-toolbar-small-focus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con-el123">
    <w:name w:val="x-btn-icon-el123"/>
    <w:basedOn w:val="a0"/>
    <w:rsid w:val="00A14FA5"/>
  </w:style>
  <w:style w:type="paragraph" w:customStyle="1" w:styleId="x-btn-inner104">
    <w:name w:val="x-btn-inner10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24">
    <w:name w:val="x-btn-icon-el12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25">
    <w:name w:val="x-btn-icon-el12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26">
    <w:name w:val="x-btn-icon-el12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27">
    <w:name w:val="x-btn-icon-el12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p1">
    <w:name w:val="tip1"/>
    <w:basedOn w:val="a"/>
    <w:rsid w:val="00A14FA5"/>
    <w:pPr>
      <w:spacing w:before="100" w:beforeAutospacing="1" w:after="100" w:afterAutospacing="1" w:line="240" w:lineRule="auto"/>
    </w:pPr>
    <w:rPr>
      <w:rFonts w:ascii="Times New Roman" w:eastAsia="Times New Roman" w:hAnsi="Times New Roman" w:cs="Times New Roman"/>
      <w:i/>
      <w:iCs/>
      <w:color w:val="848D94"/>
      <w:sz w:val="21"/>
      <w:szCs w:val="21"/>
      <w:lang w:eastAsia="ru-RU"/>
    </w:rPr>
  </w:style>
  <w:style w:type="paragraph" w:customStyle="1" w:styleId="x-window-header-icon2">
    <w:name w:val="x-window-header-icon2"/>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glyph3">
    <w:name w:val="x-window-header-glyph3"/>
    <w:basedOn w:val="a"/>
    <w:rsid w:val="00A14FA5"/>
    <w:pPr>
      <w:spacing w:before="100" w:beforeAutospacing="1" w:after="100" w:afterAutospacing="1" w:line="240" w:lineRule="atLeast"/>
    </w:pPr>
    <w:rPr>
      <w:rFonts w:ascii="Times New Roman" w:eastAsia="Times New Roman" w:hAnsi="Times New Roman" w:cs="Times New Roman"/>
      <w:color w:val="04468C"/>
      <w:sz w:val="24"/>
      <w:szCs w:val="24"/>
      <w:lang w:eastAsia="ru-RU"/>
    </w:rPr>
  </w:style>
  <w:style w:type="paragraph" w:customStyle="1" w:styleId="x-window-header-icon-before-title3">
    <w:name w:val="x-window-header-icon-before-title3"/>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window-header-icon-after-title3">
    <w:name w:val="x-window-header-icon-after-title3"/>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window-header-icon-before-title4">
    <w:name w:val="x-window-header-icon-before-title4"/>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window-header-icon-after-title4">
    <w:name w:val="x-window-header-icon-after-title4"/>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7">
    <w:name w:val="x-tool-after-title7"/>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7">
    <w:name w:val="x-tool-before-title7"/>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8">
    <w:name w:val="x-tool-after-title8"/>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8">
    <w:name w:val="x-tool-before-title8"/>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header-body2">
    <w:name w:val="x-header-body2"/>
    <w:basedOn w:val="a"/>
    <w:rsid w:val="00A14FA5"/>
    <w:pPr>
      <w:pBdr>
        <w:bottom w:val="single" w:sz="6" w:space="0" w:color="DBDDDF"/>
      </w:pBdr>
      <w:spacing w:before="100" w:beforeAutospacing="1" w:after="15" w:line="240" w:lineRule="auto"/>
    </w:pPr>
    <w:rPr>
      <w:rFonts w:ascii="Times New Roman" w:eastAsia="Times New Roman" w:hAnsi="Times New Roman" w:cs="Times New Roman"/>
      <w:sz w:val="24"/>
      <w:szCs w:val="24"/>
      <w:lang w:eastAsia="ru-RU"/>
    </w:rPr>
  </w:style>
  <w:style w:type="paragraph" w:customStyle="1" w:styleId="x-tool-img3">
    <w:name w:val="x-tool-img3"/>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btn-multiareatriggerbutton-small1">
    <w:name w:val="x-btn-multiareatriggerbutton-small1"/>
    <w:basedOn w:val="a"/>
    <w:rsid w:val="00A14FA5"/>
    <w:pPr>
      <w:pBdr>
        <w:top w:val="single" w:sz="2" w:space="4" w:color="auto"/>
        <w:left w:val="single" w:sz="2" w:space="4" w:color="auto"/>
        <w:bottom w:val="single" w:sz="2" w:space="4" w:color="auto"/>
        <w:right w:val="single" w:sz="2" w:space="4" w:color="auto"/>
      </w:pBdr>
      <w:spacing w:after="0" w:line="240" w:lineRule="auto"/>
      <w:ind w:right="150"/>
    </w:pPr>
    <w:rPr>
      <w:rFonts w:ascii="Times New Roman" w:eastAsia="Times New Roman" w:hAnsi="Times New Roman" w:cs="Times New Roman"/>
      <w:sz w:val="24"/>
      <w:szCs w:val="24"/>
      <w:lang w:eastAsia="ru-RU"/>
    </w:rPr>
  </w:style>
  <w:style w:type="paragraph" w:customStyle="1" w:styleId="x-btn-inner105">
    <w:name w:val="x-btn-inner105"/>
    <w:basedOn w:val="a"/>
    <w:rsid w:val="00A14FA5"/>
    <w:pPr>
      <w:spacing w:before="100" w:beforeAutospacing="1" w:after="100" w:afterAutospacing="1" w:line="240" w:lineRule="auto"/>
    </w:pPr>
    <w:rPr>
      <w:rFonts w:ascii="Tahoma" w:eastAsia="Times New Roman" w:hAnsi="Tahoma" w:cs="Tahoma"/>
      <w:color w:val="5F646C"/>
      <w:sz w:val="26"/>
      <w:szCs w:val="26"/>
      <w:lang w:eastAsia="ru-RU"/>
    </w:rPr>
  </w:style>
  <w:style w:type="paragraph" w:customStyle="1" w:styleId="x-btn-arrow11">
    <w:name w:val="x-btn-arrow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right10">
    <w:name w:val="x-btn-arrow-right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bottom10">
    <w:name w:val="x-btn-arrow-bottom1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glyph18">
    <w:name w:val="x-btn-glyph18"/>
    <w:basedOn w:val="a"/>
    <w:rsid w:val="00A14FA5"/>
    <w:pPr>
      <w:spacing w:before="100" w:beforeAutospacing="1" w:after="100" w:afterAutospacing="1" w:line="240" w:lineRule="atLeast"/>
    </w:pPr>
    <w:rPr>
      <w:rFonts w:ascii="Times New Roman" w:eastAsia="Times New Roman" w:hAnsi="Times New Roman" w:cs="Times New Roman"/>
      <w:color w:val="333333"/>
      <w:sz w:val="24"/>
      <w:szCs w:val="24"/>
      <w:lang w:eastAsia="ru-RU"/>
    </w:rPr>
  </w:style>
  <w:style w:type="paragraph" w:customStyle="1" w:styleId="x-btn-glyph19">
    <w:name w:val="x-btn-glyph19"/>
    <w:basedOn w:val="a"/>
    <w:rsid w:val="00A14FA5"/>
    <w:pPr>
      <w:spacing w:before="100" w:beforeAutospacing="1" w:after="100" w:afterAutospacing="1" w:line="240" w:lineRule="atLeast"/>
    </w:pPr>
    <w:rPr>
      <w:rFonts w:ascii="Times New Roman" w:eastAsia="Times New Roman" w:hAnsi="Times New Roman" w:cs="Times New Roman"/>
      <w:color w:val="999999"/>
      <w:sz w:val="24"/>
      <w:szCs w:val="24"/>
      <w:lang w:eastAsia="ru-RU"/>
    </w:rPr>
  </w:style>
  <w:style w:type="paragraph" w:customStyle="1" w:styleId="x-btn-inner106">
    <w:name w:val="x-btn-inner106"/>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button43">
    <w:name w:val="x-btn-button4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44">
    <w:name w:val="x-btn-button4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07">
    <w:name w:val="x-btn-inner107"/>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08">
    <w:name w:val="x-btn-inner108"/>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09">
    <w:name w:val="x-btn-inner109"/>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10">
    <w:name w:val="x-btn-inner110"/>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nner111">
    <w:name w:val="x-btn-inner111"/>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28">
    <w:name w:val="x-btn-icon-el12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5">
    <w:name w:val="x-btn-button4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12">
    <w:name w:val="x-btn-inner112"/>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29">
    <w:name w:val="x-btn-icon-el12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0">
    <w:name w:val="x-btn-icon-el13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1">
    <w:name w:val="x-btn-icon-el13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button46">
    <w:name w:val="x-btn-button4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13">
    <w:name w:val="x-btn-inner113"/>
    <w:basedOn w:val="a"/>
    <w:rsid w:val="00A14FA5"/>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x-btn-icon-el132">
    <w:name w:val="x-btn-icon-el132"/>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3">
    <w:name w:val="x-btn-icon-el133"/>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4">
    <w:name w:val="x-btn-icon-el134"/>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14">
    <w:name w:val="x-btn-inner1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35">
    <w:name w:val="x-btn-icon-el13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6">
    <w:name w:val="x-btn-icon-el136"/>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7">
    <w:name w:val="x-btn-icon-el13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15">
    <w:name w:val="x-btn-inner11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con-el138">
    <w:name w:val="x-btn-icon-el138"/>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39">
    <w:name w:val="x-btn-icon-el139"/>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con-el140">
    <w:name w:val="x-btn-icon-el140"/>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inner116">
    <w:name w:val="x-btn-inner116"/>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inner117">
    <w:name w:val="x-btn-inner117"/>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inner118">
    <w:name w:val="x-btn-inner118"/>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btn-inner119">
    <w:name w:val="x-btn-inner119"/>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frame-tl58">
    <w:name w:val="x-frame-tl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8">
    <w:name w:val="x-frame-bl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8">
    <w:name w:val="x-frame-tr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8">
    <w:name w:val="x-frame-br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8">
    <w:name w:val="x-frame-tc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8">
    <w:name w:val="x-frame-bc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8">
    <w:name w:val="x-frame-ml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8">
    <w:name w:val="x-frame-mr5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59">
    <w:name w:val="x-frame-mc59"/>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59">
    <w:name w:val="x-frame-tl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59">
    <w:name w:val="x-frame-bl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59">
    <w:name w:val="x-frame-tr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59">
    <w:name w:val="x-frame-br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59">
    <w:name w:val="x-frame-tc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59">
    <w:name w:val="x-frame-bc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59">
    <w:name w:val="x-frame-ml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59">
    <w:name w:val="x-frame-mr5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0">
    <w:name w:val="x-frame-mc60"/>
    <w:basedOn w:val="a"/>
    <w:rsid w:val="00A14FA5"/>
    <w:pPr>
      <w:shd w:val="clear" w:color="auto" w:fill="94B4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60">
    <w:name w:val="x-frame-tl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0">
    <w:name w:val="x-frame-bl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0">
    <w:name w:val="x-frame-tr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0">
    <w:name w:val="x-frame-br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0">
    <w:name w:val="x-frame-tc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0">
    <w:name w:val="x-frame-bc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61">
    <w:name w:val="x-frame-tl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1">
    <w:name w:val="x-frame-bl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1">
    <w:name w:val="x-frame-tr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1">
    <w:name w:val="x-frame-br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1">
    <w:name w:val="x-frame-tc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1">
    <w:name w:val="x-frame-bc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0">
    <w:name w:val="x-frame-ml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0">
    <w:name w:val="x-frame-mr6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1">
    <w:name w:val="x-frame-ml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1">
    <w:name w:val="x-frame-mr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1">
    <w:name w:val="x-frame-mc61"/>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2">
    <w:name w:val="x-frame-mc62"/>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l62">
    <w:name w:val="x-frame-tl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l62">
    <w:name w:val="x-frame-bl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r62">
    <w:name w:val="x-frame-t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r62">
    <w:name w:val="x-frame-b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tc62">
    <w:name w:val="x-frame-tc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bc62">
    <w:name w:val="x-frame-bc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l62">
    <w:name w:val="x-frame-ml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r62">
    <w:name w:val="x-frame-mr6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rame-mc63">
    <w:name w:val="x-frame-mc63"/>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20">
    <w:name w:val="x-btn-split-right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19">
    <w:name w:val="x-btn-split-bottom19"/>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right21">
    <w:name w:val="x-btn-split-right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split-bottom20">
    <w:name w:val="x-btn-split-bottom20"/>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20">
    <w:name w:val="x-btn-inner120"/>
    <w:basedOn w:val="a"/>
    <w:rsid w:val="00A14FA5"/>
    <w:pPr>
      <w:spacing w:before="100" w:beforeAutospacing="1" w:after="100" w:afterAutospacing="1" w:line="240" w:lineRule="auto"/>
    </w:pPr>
    <w:rPr>
      <w:rFonts w:ascii="Tahoma" w:eastAsia="Times New Roman" w:hAnsi="Tahoma" w:cs="Tahoma"/>
      <w:color w:val="5F646C"/>
      <w:sz w:val="26"/>
      <w:szCs w:val="26"/>
      <w:lang w:eastAsia="ru-RU"/>
    </w:rPr>
  </w:style>
  <w:style w:type="paragraph" w:customStyle="1" w:styleId="notification2">
    <w:name w:val="notification2"/>
    <w:basedOn w:val="a"/>
    <w:rsid w:val="00A14FA5"/>
    <w:pPr>
      <w:shd w:val="clear" w:color="auto" w:fill="E62E2D"/>
      <w:spacing w:before="100" w:beforeAutospacing="1" w:after="100" w:afterAutospacing="1" w:line="210" w:lineRule="atLeast"/>
      <w:jc w:val="center"/>
    </w:pPr>
    <w:rPr>
      <w:rFonts w:ascii="Times New Roman" w:eastAsia="Times New Roman" w:hAnsi="Times New Roman" w:cs="Times New Roman"/>
      <w:b/>
      <w:bCs/>
      <w:vanish/>
      <w:color w:val="FFFFFF"/>
      <w:sz w:val="17"/>
      <w:szCs w:val="17"/>
      <w:lang w:eastAsia="ru-RU"/>
    </w:rPr>
  </w:style>
  <w:style w:type="paragraph" w:customStyle="1" w:styleId="x-panel1">
    <w:name w:val="x-pane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8">
    <w:name w:val="x-btn8"/>
    <w:basedOn w:val="a"/>
    <w:rsid w:val="00A14FA5"/>
    <w:pPr>
      <w:spacing w:before="30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form-item-label-top1">
    <w:name w:val="x-form-item-label-top1"/>
    <w:basedOn w:val="a"/>
    <w:rsid w:val="00A14FA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ccountsettingspassword1">
    <w:name w:val="accountsettingspassword1"/>
    <w:basedOn w:val="a"/>
    <w:rsid w:val="00A14FA5"/>
    <w:pPr>
      <w:pBdr>
        <w:bottom w:val="single" w:sz="6" w:space="0" w:color="D9D9D9"/>
      </w:pBd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A14FA5"/>
    <w:pPr>
      <w:spacing w:before="100" w:beforeAutospacing="1" w:after="100" w:afterAutospacing="1" w:line="375" w:lineRule="atLeast"/>
    </w:pPr>
    <w:rPr>
      <w:rFonts w:ascii="PT Sans" w:eastAsia="Times New Roman" w:hAnsi="PT Sans" w:cs="Times New Roman"/>
      <w:sz w:val="21"/>
      <w:szCs w:val="21"/>
      <w:lang w:eastAsia="ru-RU"/>
    </w:rPr>
  </w:style>
  <w:style w:type="paragraph" w:customStyle="1" w:styleId="x-form-field1">
    <w:name w:val="x-form-field1"/>
    <w:basedOn w:val="a"/>
    <w:rsid w:val="00A14FA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error2">
    <w:name w:val="error2"/>
    <w:basedOn w:val="a"/>
    <w:rsid w:val="00A14FA5"/>
    <w:pPr>
      <w:spacing w:before="100" w:beforeAutospacing="1" w:after="100" w:afterAutospacing="1" w:line="375" w:lineRule="atLeast"/>
    </w:pPr>
    <w:rPr>
      <w:rFonts w:ascii="PT Sans" w:eastAsia="Times New Roman" w:hAnsi="PT Sans" w:cs="Times New Roman"/>
      <w:color w:val="008000"/>
      <w:sz w:val="21"/>
      <w:szCs w:val="21"/>
      <w:lang w:eastAsia="ru-RU"/>
    </w:rPr>
  </w:style>
  <w:style w:type="paragraph" w:customStyle="1" w:styleId="x-form-invalid-under1">
    <w:name w:val="x-form-invalid-under1"/>
    <w:basedOn w:val="a"/>
    <w:rsid w:val="00A14FA5"/>
    <w:pPr>
      <w:spacing w:before="75" w:after="100" w:afterAutospacing="1" w:line="240" w:lineRule="atLeast"/>
    </w:pPr>
    <w:rPr>
      <w:rFonts w:ascii="PT Sans" w:eastAsia="Times New Roman" w:hAnsi="PT Sans" w:cs="Tahoma"/>
      <w:color w:val="22272F"/>
      <w:sz w:val="21"/>
      <w:szCs w:val="21"/>
      <w:lang w:eastAsia="ru-RU"/>
    </w:rPr>
  </w:style>
  <w:style w:type="paragraph" w:customStyle="1" w:styleId="x-form-field2">
    <w:name w:val="x-form-field2"/>
    <w:basedOn w:val="a"/>
    <w:rsid w:val="00A14FA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form-invalid-under2">
    <w:name w:val="x-form-invalid-under2"/>
    <w:basedOn w:val="a"/>
    <w:rsid w:val="00A14FA5"/>
    <w:pPr>
      <w:spacing w:before="75" w:after="100" w:afterAutospacing="1" w:line="240" w:lineRule="atLeast"/>
    </w:pPr>
    <w:rPr>
      <w:rFonts w:ascii="PT Sans" w:eastAsia="Times New Roman" w:hAnsi="PT Sans" w:cs="Tahoma"/>
      <w:color w:val="008000"/>
      <w:sz w:val="21"/>
      <w:szCs w:val="21"/>
      <w:lang w:eastAsia="ru-RU"/>
    </w:rPr>
  </w:style>
  <w:style w:type="paragraph" w:customStyle="1" w:styleId="block1">
    <w:name w:val="block1"/>
    <w:basedOn w:val="a"/>
    <w:rsid w:val="00A14FA5"/>
    <w:pPr>
      <w:spacing w:before="225" w:after="225" w:line="240" w:lineRule="auto"/>
    </w:pPr>
    <w:rPr>
      <w:rFonts w:ascii="Times New Roman" w:eastAsia="Times New Roman" w:hAnsi="Times New Roman" w:cs="Times New Roman"/>
      <w:sz w:val="24"/>
      <w:szCs w:val="24"/>
      <w:lang w:eastAsia="ru-RU"/>
    </w:rPr>
  </w:style>
  <w:style w:type="paragraph" w:customStyle="1" w:styleId="chart1">
    <w:name w:val="chart1"/>
    <w:basedOn w:val="a"/>
    <w:rsid w:val="00A14FA5"/>
    <w:pPr>
      <w:spacing w:after="300" w:line="240" w:lineRule="auto"/>
      <w:ind w:left="-30" w:right="1500"/>
    </w:pPr>
    <w:rPr>
      <w:rFonts w:ascii="Times New Roman" w:eastAsia="Times New Roman" w:hAnsi="Times New Roman" w:cs="Times New Roman"/>
      <w:sz w:val="24"/>
      <w:szCs w:val="24"/>
      <w:lang w:eastAsia="ru-RU"/>
    </w:rPr>
  </w:style>
  <w:style w:type="paragraph" w:customStyle="1" w:styleId="bar1">
    <w:name w:val="bar1"/>
    <w:basedOn w:val="a"/>
    <w:rsid w:val="00A14FA5"/>
    <w:pPr>
      <w:pBdr>
        <w:top w:val="single" w:sz="6" w:space="0" w:color="B7BABE"/>
        <w:left w:val="single" w:sz="6" w:space="0" w:color="B7BABE"/>
        <w:bottom w:val="single" w:sz="6" w:space="0" w:color="B7BABE"/>
        <w:right w:val="single" w:sz="6" w:space="0" w:color="B7BABE"/>
      </w:pBdr>
      <w:spacing w:before="72" w:after="0" w:line="240" w:lineRule="auto"/>
      <w:ind w:right="75"/>
    </w:pPr>
    <w:rPr>
      <w:rFonts w:ascii="Times New Roman" w:eastAsia="Times New Roman" w:hAnsi="Times New Roman" w:cs="Times New Roman"/>
      <w:sz w:val="24"/>
      <w:szCs w:val="24"/>
      <w:lang w:eastAsia="ru-RU"/>
    </w:rPr>
  </w:style>
  <w:style w:type="paragraph" w:customStyle="1" w:styleId="fill1">
    <w:name w:val="fill1"/>
    <w:basedOn w:val="a"/>
    <w:rsid w:val="00A14FA5"/>
    <w:pPr>
      <w:spacing w:before="225" w:after="225" w:line="240" w:lineRule="auto"/>
    </w:pPr>
    <w:rPr>
      <w:rFonts w:ascii="Times New Roman" w:eastAsia="Times New Roman" w:hAnsi="Times New Roman" w:cs="Times New Roman"/>
      <w:sz w:val="24"/>
      <w:szCs w:val="24"/>
      <w:lang w:eastAsia="ru-RU"/>
    </w:rPr>
  </w:style>
  <w:style w:type="paragraph" w:customStyle="1" w:styleId="label1">
    <w:name w:val="label1"/>
    <w:basedOn w:val="a"/>
    <w:rsid w:val="00A14FA5"/>
    <w:pPr>
      <w:spacing w:before="225" w:after="225" w:line="240" w:lineRule="auto"/>
    </w:pPr>
    <w:rPr>
      <w:rFonts w:ascii="Times New Roman" w:eastAsia="Times New Roman" w:hAnsi="Times New Roman" w:cs="Times New Roman"/>
      <w:sz w:val="24"/>
      <w:szCs w:val="24"/>
      <w:lang w:eastAsia="ru-RU"/>
    </w:rPr>
  </w:style>
  <w:style w:type="paragraph" w:customStyle="1" w:styleId="inline1">
    <w:name w:val="inline1"/>
    <w:basedOn w:val="a"/>
    <w:rsid w:val="00A14FA5"/>
    <w:pPr>
      <w:spacing w:before="225" w:after="225" w:line="240" w:lineRule="auto"/>
      <w:textAlignment w:val="top"/>
    </w:pPr>
    <w:rPr>
      <w:rFonts w:ascii="Times New Roman" w:eastAsia="Times New Roman" w:hAnsi="Times New Roman" w:cs="Times New Roman"/>
      <w:sz w:val="24"/>
      <w:szCs w:val="24"/>
      <w:lang w:eastAsia="ru-RU"/>
    </w:rPr>
  </w:style>
  <w:style w:type="paragraph" w:customStyle="1" w:styleId="primeeditortapeslist1">
    <w:name w:val="primeeditortapeslist1"/>
    <w:basedOn w:val="a"/>
    <w:rsid w:val="00A14FA5"/>
    <w:pPr>
      <w:pBdr>
        <w:right w:val="single" w:sz="6" w:space="14" w:color="D0CFCD"/>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pes1">
    <w:name w:val="tapes1"/>
    <w:basedOn w:val="a"/>
    <w:rsid w:val="00A14FA5"/>
    <w:pPr>
      <w:spacing w:before="100" w:beforeAutospacing="1" w:after="975"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A14FA5"/>
    <w:pPr>
      <w:spacing w:before="600" w:after="300" w:line="240" w:lineRule="auto"/>
    </w:pPr>
    <w:rPr>
      <w:rFonts w:ascii="Times New Roman" w:eastAsia="Times New Roman" w:hAnsi="Times New Roman" w:cs="Times New Roman"/>
      <w:sz w:val="42"/>
      <w:szCs w:val="42"/>
      <w:lang w:eastAsia="ru-RU"/>
    </w:rPr>
  </w:style>
  <w:style w:type="paragraph" w:customStyle="1" w:styleId="checkboxtreeicons1">
    <w:name w:val="checkboxtreeicons1"/>
    <w:basedOn w:val="a"/>
    <w:rsid w:val="00A14FA5"/>
    <w:pPr>
      <w:spacing w:before="100" w:beforeAutospacing="1" w:after="150" w:line="240" w:lineRule="auto"/>
    </w:pPr>
    <w:rPr>
      <w:rFonts w:ascii="Times New Roman" w:eastAsia="Times New Roman" w:hAnsi="Times New Roman" w:cs="Times New Roman"/>
      <w:color w:val="22272F"/>
      <w:sz w:val="24"/>
      <w:szCs w:val="24"/>
      <w:lang w:eastAsia="ru-RU"/>
    </w:rPr>
  </w:style>
  <w:style w:type="paragraph" w:customStyle="1" w:styleId="attention1">
    <w:name w:val="attention1"/>
    <w:basedOn w:val="a"/>
    <w:rsid w:val="00A14FA5"/>
    <w:pPr>
      <w:pBdr>
        <w:top w:val="single" w:sz="6" w:space="6" w:color="FFBD00"/>
        <w:left w:val="single" w:sz="6" w:space="19" w:color="FFBD00"/>
        <w:bottom w:val="single" w:sz="6" w:space="6" w:color="FFBD00"/>
        <w:right w:val="single" w:sz="6" w:space="19" w:color="FFBD00"/>
      </w:pBdr>
      <w:shd w:val="clear" w:color="auto" w:fill="FFBD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docked-bottom1">
    <w:name w:val="x-docked-bottom1"/>
    <w:basedOn w:val="a"/>
    <w:rsid w:val="00A14FA5"/>
    <w:pPr>
      <w:shd w:val="clear" w:color="auto" w:fill="F0F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9">
    <w:name w:val="x-btn9"/>
    <w:basedOn w:val="a"/>
    <w:rsid w:val="00A14FA5"/>
    <w:pPr>
      <w:spacing w:before="100" w:beforeAutospacing="1" w:after="100" w:afterAutospacing="1" w:line="240" w:lineRule="auto"/>
      <w:ind w:right="225"/>
      <w:textAlignment w:val="center"/>
    </w:pPr>
    <w:rPr>
      <w:rFonts w:ascii="Times New Roman" w:eastAsia="Times New Roman" w:hAnsi="Times New Roman" w:cs="Times New Roman"/>
      <w:sz w:val="24"/>
      <w:szCs w:val="24"/>
      <w:lang w:eastAsia="ru-RU"/>
    </w:rPr>
  </w:style>
  <w:style w:type="paragraph" w:customStyle="1" w:styleId="primeeditormessages1">
    <w:name w:val="primeeditormessage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A14FA5"/>
    <w:pPr>
      <w:spacing w:before="600" w:after="300" w:line="240" w:lineRule="auto"/>
    </w:pPr>
    <w:rPr>
      <w:rFonts w:ascii="Times New Roman" w:eastAsia="Times New Roman" w:hAnsi="Times New Roman" w:cs="Times New Roman"/>
      <w:sz w:val="42"/>
      <w:szCs w:val="42"/>
      <w:lang w:eastAsia="ru-RU"/>
    </w:rPr>
  </w:style>
  <w:style w:type="paragraph" w:customStyle="1" w:styleId="x-docked1">
    <w:name w:val="x-docked1"/>
    <w:basedOn w:val="a"/>
    <w:rsid w:val="00A14FA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btn10">
    <w:name w:val="x-btn10"/>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21">
    <w:name w:val="x-btn-inner121"/>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window-body4">
    <w:name w:val="x-window-body4"/>
    <w:basedOn w:val="a"/>
    <w:rsid w:val="00A14FA5"/>
    <w:pPr>
      <w:shd w:val="clear" w:color="auto" w:fill="FFFFFF"/>
      <w:spacing w:before="100" w:beforeAutospacing="1" w:after="100" w:afterAutospacing="1" w:line="240" w:lineRule="auto"/>
    </w:pPr>
    <w:rPr>
      <w:rFonts w:ascii="PT Sans" w:eastAsia="Times New Roman" w:hAnsi="PT Sans" w:cs="Times New Roman"/>
      <w:color w:val="22272F"/>
      <w:sz w:val="21"/>
      <w:szCs w:val="21"/>
      <w:lang w:eastAsia="ru-RU"/>
    </w:rPr>
  </w:style>
  <w:style w:type="paragraph" w:customStyle="1" w:styleId="x-header1">
    <w:name w:val="x-header1"/>
    <w:basedOn w:val="a"/>
    <w:rsid w:val="00A14FA5"/>
    <w:pPr>
      <w:spacing w:before="195" w:after="165" w:line="240" w:lineRule="auto"/>
    </w:pPr>
    <w:rPr>
      <w:rFonts w:ascii="Times New Roman" w:eastAsia="Times New Roman" w:hAnsi="Times New Roman" w:cs="Times New Roman"/>
      <w:sz w:val="36"/>
      <w:szCs w:val="36"/>
      <w:lang w:eastAsia="ru-RU"/>
    </w:rPr>
  </w:style>
  <w:style w:type="paragraph" w:customStyle="1" w:styleId="x-form-invalid-field1">
    <w:name w:val="x-form-invalid-field1"/>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grid-header-ct2">
    <w:name w:val="x-grid-header-ct2"/>
    <w:basedOn w:val="a"/>
    <w:rsid w:val="00A14FA5"/>
    <w:pPr>
      <w:pBdr>
        <w:top w:val="single" w:sz="6" w:space="0" w:color="B9BCC0"/>
        <w:left w:val="single" w:sz="6" w:space="0" w:color="B9BCC0"/>
        <w:bottom w:val="single" w:sz="6" w:space="0" w:color="B9BCC0"/>
        <w:right w:val="single" w:sz="6" w:space="0" w:color="B9BCC0"/>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header-ct3">
    <w:name w:val="x-grid-header-ct3"/>
    <w:basedOn w:val="a"/>
    <w:rsid w:val="00A14FA5"/>
    <w:pP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ox-inner4">
    <w:name w:val="x-box-inner4"/>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box-inner5">
    <w:name w:val="x-box-inner5"/>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ntentcontainer1">
    <w:name w:val="contentcontai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2">
    <w:name w:val="contentcontai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2">
    <w:name w:val="x-grid-table-focused-fir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focused-first3">
    <w:name w:val="x-grid-table-focused-firs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12">
    <w:name w:val="x-grid-td12"/>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3">
    <w:name w:val="x-grid-td13"/>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4">
    <w:name w:val="x-grid-td14"/>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5">
    <w:name w:val="x-grid-td15"/>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5">
    <w:name w:val="x-grid-cell-inne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6">
    <w:name w:val="x-grid-cell-inner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7">
    <w:name w:val="x-tree-icon7"/>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8">
    <w:name w:val="x-tree-icon8"/>
    <w:basedOn w:val="a"/>
    <w:rsid w:val="00A14FA5"/>
    <w:pPr>
      <w:spacing w:after="0" w:line="240" w:lineRule="auto"/>
      <w:textAlignment w:val="top"/>
    </w:pPr>
    <w:rPr>
      <w:rFonts w:ascii="Times New Roman" w:eastAsia="Times New Roman" w:hAnsi="Times New Roman" w:cs="Times New Roman"/>
      <w:sz w:val="24"/>
      <w:szCs w:val="24"/>
      <w:lang w:eastAsia="ru-RU"/>
    </w:rPr>
  </w:style>
  <w:style w:type="paragraph" w:customStyle="1" w:styleId="x-tree-icon-parent2">
    <w:name w:val="x-tree-icon-paren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3">
    <w:name w:val="x-tree-icon-paren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4">
    <w:name w:val="x-tree-icon-paren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parent5">
    <w:name w:val="x-tree-icon-parent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leaf1">
    <w:name w:val="x-tree-icon-leaf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icon-leaf2">
    <w:name w:val="x-tree-icon-leaf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text2">
    <w:name w:val="x-tree-node-text2"/>
    <w:basedOn w:val="a"/>
    <w:rsid w:val="00A14FA5"/>
    <w:pPr>
      <w:spacing w:before="100" w:beforeAutospacing="1" w:after="100" w:afterAutospacing="1" w:line="315" w:lineRule="atLeast"/>
    </w:pPr>
    <w:rPr>
      <w:rFonts w:ascii="Tahoma" w:eastAsia="Times New Roman" w:hAnsi="Tahoma" w:cs="Tahoma"/>
      <w:sz w:val="23"/>
      <w:szCs w:val="23"/>
      <w:lang w:eastAsia="ru-RU"/>
    </w:rPr>
  </w:style>
  <w:style w:type="paragraph" w:customStyle="1" w:styleId="x-tree-node-text3">
    <w:name w:val="x-tree-node-text3"/>
    <w:basedOn w:val="a"/>
    <w:rsid w:val="00A14FA5"/>
    <w:pPr>
      <w:spacing w:before="100" w:beforeAutospacing="1" w:after="100" w:afterAutospacing="1" w:line="315" w:lineRule="atLeast"/>
    </w:pPr>
    <w:rPr>
      <w:rFonts w:ascii="Tahoma" w:eastAsia="Times New Roman" w:hAnsi="Tahoma" w:cs="Tahoma"/>
      <w:sz w:val="18"/>
      <w:szCs w:val="18"/>
      <w:lang w:eastAsia="ru-RU"/>
    </w:rPr>
  </w:style>
  <w:style w:type="paragraph" w:customStyle="1" w:styleId="text1">
    <w:name w:val="text1"/>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text2">
    <w:name w:val="text2"/>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description1">
    <w:name w:val="description1"/>
    <w:basedOn w:val="a"/>
    <w:rsid w:val="00A14FA5"/>
    <w:pPr>
      <w:spacing w:before="100" w:beforeAutospacing="1" w:after="100" w:afterAutospacing="1" w:line="240" w:lineRule="auto"/>
    </w:pPr>
    <w:rPr>
      <w:rFonts w:ascii="Times New Roman" w:eastAsia="Times New Roman" w:hAnsi="Times New Roman" w:cs="Times New Roman"/>
      <w:color w:val="A4B2C0"/>
      <w:sz w:val="21"/>
      <w:szCs w:val="21"/>
      <w:lang w:eastAsia="ru-RU"/>
    </w:rPr>
  </w:style>
  <w:style w:type="paragraph" w:customStyle="1" w:styleId="description2">
    <w:name w:val="description2"/>
    <w:basedOn w:val="a"/>
    <w:rsid w:val="00A14FA5"/>
    <w:pPr>
      <w:spacing w:before="100" w:beforeAutospacing="1" w:after="100" w:afterAutospacing="1" w:line="240" w:lineRule="auto"/>
    </w:pPr>
    <w:rPr>
      <w:rFonts w:ascii="Times New Roman" w:eastAsia="Times New Roman" w:hAnsi="Times New Roman" w:cs="Times New Roman"/>
      <w:color w:val="A4B2C0"/>
      <w:sz w:val="21"/>
      <w:szCs w:val="21"/>
      <w:lang w:eastAsia="ru-RU"/>
    </w:rPr>
  </w:style>
  <w:style w:type="paragraph" w:customStyle="1" w:styleId="editorcontainer1">
    <w:name w:val="editorcontainer1"/>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editorcontainer2">
    <w:name w:val="editorcontainer2"/>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killbookmarkbutton1">
    <w:name w:val="killbookmarkbutton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illbookmarkbutton2">
    <w:name w:val="killbookmarkbutton2"/>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grid-td16">
    <w:name w:val="x-grid-td16"/>
    <w:basedOn w:val="a"/>
    <w:rsid w:val="00A14FA5"/>
    <w:pPr>
      <w:pBdr>
        <w:bottom w:val="dotted" w:sz="2" w:space="0" w:color="A3BAE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7">
    <w:name w:val="x-grid-td17"/>
    <w:basedOn w:val="a"/>
    <w:rsid w:val="00A14FA5"/>
    <w:pPr>
      <w:pBdr>
        <w:bottom w:val="dotted" w:sz="2" w:space="0" w:color="A3BAE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8">
    <w:name w:val="x-grid-td18"/>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19">
    <w:name w:val="x-grid-td19"/>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0">
    <w:name w:val="x-grid-td20"/>
    <w:basedOn w:val="a"/>
    <w:rsid w:val="00A14FA5"/>
    <w:pPr>
      <w:pBdr>
        <w:bottom w:val="single" w:sz="2" w:space="0"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1">
    <w:name w:val="x-grid-td21"/>
    <w:basedOn w:val="a"/>
    <w:rsid w:val="00A14FA5"/>
    <w:pPr>
      <w:pBdr>
        <w:bottom w:val="single" w:sz="2" w:space="0"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container3">
    <w:name w:val="contentcontainer3"/>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4">
    <w:name w:val="contentcontainer4"/>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ext4">
    <w:name w:val="text4"/>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escription3">
    <w:name w:val="description3"/>
    <w:basedOn w:val="a"/>
    <w:rsid w:val="00A14FA5"/>
    <w:pPr>
      <w:spacing w:before="100" w:beforeAutospacing="1" w:after="100" w:afterAutospacing="1" w:line="240" w:lineRule="auto"/>
    </w:pPr>
    <w:rPr>
      <w:rFonts w:ascii="Times New Roman" w:eastAsia="Times New Roman" w:hAnsi="Times New Roman" w:cs="Times New Roman"/>
      <w:color w:val="CAD2DA"/>
      <w:sz w:val="24"/>
      <w:szCs w:val="24"/>
      <w:lang w:eastAsia="ru-RU"/>
    </w:rPr>
  </w:style>
  <w:style w:type="paragraph" w:customStyle="1" w:styleId="description4">
    <w:name w:val="description4"/>
    <w:basedOn w:val="a"/>
    <w:rsid w:val="00A14FA5"/>
    <w:pPr>
      <w:spacing w:before="100" w:beforeAutospacing="1" w:after="100" w:afterAutospacing="1" w:line="240" w:lineRule="auto"/>
    </w:pPr>
    <w:rPr>
      <w:rFonts w:ascii="Times New Roman" w:eastAsia="Times New Roman" w:hAnsi="Times New Roman" w:cs="Times New Roman"/>
      <w:color w:val="CAD2DA"/>
      <w:sz w:val="24"/>
      <w:szCs w:val="24"/>
      <w:lang w:eastAsia="ru-RU"/>
    </w:rPr>
  </w:style>
  <w:style w:type="paragraph" w:customStyle="1" w:styleId="x-grid-header-ct4">
    <w:name w:val="x-grid-header-ct4"/>
    <w:basedOn w:val="a"/>
    <w:rsid w:val="00A14FA5"/>
    <w:pPr>
      <w:pBdr>
        <w:top w:val="single" w:sz="6" w:space="0" w:color="B9BCC0"/>
        <w:left w:val="single" w:sz="6" w:space="0" w:color="B9BCC0"/>
        <w:bottom w:val="single" w:sz="6" w:space="0" w:color="B9BCC0"/>
        <w:right w:val="single" w:sz="6" w:space="0" w:color="B9BCC0"/>
      </w:pBdr>
      <w:shd w:val="clear" w:color="auto" w:fill="C5C5C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able-over-first2">
    <w:name w:val="x-grid-table-over-first2"/>
    <w:basedOn w:val="a"/>
    <w:rsid w:val="00A14FA5"/>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7">
    <w:name w:val="x-grid-cell-inner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22">
    <w:name w:val="x-grid-td22"/>
    <w:basedOn w:val="a"/>
    <w:rsid w:val="00A14FA5"/>
    <w:pPr>
      <w:pBdr>
        <w:bottom w:val="dotted" w:sz="2" w:space="0" w:color="A3BAE9"/>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3">
    <w:name w:val="x-grid-td23"/>
    <w:basedOn w:val="a"/>
    <w:rsid w:val="00A14FA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4">
    <w:name w:val="x-grid-td24"/>
    <w:basedOn w:val="a"/>
    <w:rsid w:val="00A14FA5"/>
    <w:pPr>
      <w:pBdr>
        <w:bottom w:val="single" w:sz="2" w:space="0" w:color="DDDDDD"/>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2">
    <w:name w:val="x-grid-cell2"/>
    <w:basedOn w:val="a"/>
    <w:rsid w:val="00A14FA5"/>
    <w:pPr>
      <w:shd w:val="clear" w:color="auto" w:fill="FFFFFF"/>
      <w:spacing w:before="100" w:beforeAutospacing="1" w:after="100" w:afterAutospacing="1" w:line="315" w:lineRule="atLeast"/>
      <w:textAlignment w:val="center"/>
    </w:pPr>
    <w:rPr>
      <w:rFonts w:ascii="Tahoma" w:eastAsia="Times New Roman" w:hAnsi="Tahoma" w:cs="Tahoma"/>
      <w:color w:val="22272F"/>
      <w:sz w:val="23"/>
      <w:szCs w:val="23"/>
      <w:lang w:eastAsia="ru-RU"/>
    </w:rPr>
  </w:style>
  <w:style w:type="paragraph" w:customStyle="1" w:styleId="x-grid-data-rowtd1">
    <w:name w:val="x-grid-data-row&gt;td1"/>
    <w:basedOn w:val="a"/>
    <w:rsid w:val="00A14FA5"/>
    <w:pPr>
      <w:pBdr>
        <w:bottom w:val="single" w:sz="6" w:space="0" w:color="E3E4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dingrepresentation1">
    <w:name w:val="paddingrepresenta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8">
    <w:name w:val="x-grid-cell-inner8"/>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otification3">
    <w:name w:val="notification3"/>
    <w:basedOn w:val="a"/>
    <w:rsid w:val="00A14FA5"/>
    <w:pPr>
      <w:shd w:val="clear" w:color="auto" w:fill="E62E2D"/>
      <w:spacing w:after="0" w:line="210" w:lineRule="atLeast"/>
      <w:jc w:val="center"/>
    </w:pPr>
    <w:rPr>
      <w:rFonts w:ascii="Times New Roman" w:eastAsia="Times New Roman" w:hAnsi="Times New Roman" w:cs="Times New Roman"/>
      <w:b/>
      <w:bCs/>
      <w:color w:val="FFFFFF"/>
      <w:sz w:val="17"/>
      <w:szCs w:val="17"/>
      <w:lang w:eastAsia="ru-RU"/>
    </w:rPr>
  </w:style>
  <w:style w:type="paragraph" w:customStyle="1" w:styleId="x-grid-empty1">
    <w:name w:val="x-grid-empty1"/>
    <w:basedOn w:val="a"/>
    <w:rsid w:val="00A14FA5"/>
    <w:pPr>
      <w:shd w:val="clear" w:color="auto" w:fill="FFFFFF"/>
      <w:spacing w:before="100" w:beforeAutospacing="1" w:after="100" w:afterAutospacing="1" w:line="240" w:lineRule="auto"/>
      <w:jc w:val="center"/>
    </w:pPr>
    <w:rPr>
      <w:rFonts w:ascii="Tahoma" w:eastAsia="Times New Roman" w:hAnsi="Tahoma" w:cs="Tahoma"/>
      <w:color w:val="000000"/>
      <w:sz w:val="29"/>
      <w:szCs w:val="29"/>
      <w:lang w:eastAsia="ru-RU"/>
    </w:rPr>
  </w:style>
  <w:style w:type="paragraph" w:customStyle="1" w:styleId="x-panel-header-favoritespanel-top1">
    <w:name w:val="x-panel-header-favoritespanel-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bottom1">
    <w:name w:val="x-panel-header-favoritespanel-botto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left1">
    <w:name w:val="x-panel-header-favoritespanel-lef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avoritespanel-right1">
    <w:name w:val="x-panel-header-favoritespanel-r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2">
    <w:name w:val="x-panel-header-text-container2"/>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2">
    <w:name w:val="x-panel-header-icon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3">
    <w:name w:val="x-panel-header-glyph3"/>
    <w:basedOn w:val="a"/>
    <w:rsid w:val="00A14FA5"/>
    <w:pPr>
      <w:spacing w:before="100" w:beforeAutospacing="1" w:after="100" w:afterAutospacing="1" w:line="240" w:lineRule="atLeast"/>
    </w:pPr>
    <w:rPr>
      <w:rFonts w:ascii="Times New Roman" w:eastAsia="Times New Roman" w:hAnsi="Times New Roman" w:cs="Times New Roman"/>
      <w:color w:val="803939"/>
      <w:sz w:val="24"/>
      <w:szCs w:val="24"/>
      <w:lang w:eastAsia="ru-RU"/>
    </w:rPr>
  </w:style>
  <w:style w:type="paragraph" w:customStyle="1" w:styleId="x-panel-header-glyph4">
    <w:name w:val="x-panel-header-glyph4"/>
    <w:basedOn w:val="a"/>
    <w:rsid w:val="00A14FA5"/>
    <w:pPr>
      <w:spacing w:before="100" w:beforeAutospacing="1" w:after="100" w:afterAutospacing="1" w:line="240" w:lineRule="atLeast"/>
    </w:pPr>
    <w:rPr>
      <w:rFonts w:ascii="Times New Roman" w:eastAsia="Times New Roman" w:hAnsi="Times New Roman" w:cs="Times New Roman"/>
      <w:color w:val="BA9696"/>
      <w:sz w:val="24"/>
      <w:szCs w:val="24"/>
      <w:lang w:eastAsia="ru-RU"/>
    </w:rPr>
  </w:style>
  <w:style w:type="paragraph" w:customStyle="1" w:styleId="x-panel-header-icon-before-title3">
    <w:name w:val="x-panel-header-icon-before-title3"/>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panel-header-icon-after-title3">
    <w:name w:val="x-panel-header-icon-after-title3"/>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panel-header-icon-before-title4">
    <w:name w:val="x-panel-header-icon-before-title4"/>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panel-header-icon-after-title4">
    <w:name w:val="x-panel-header-icon-after-title4"/>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9">
    <w:name w:val="x-tool-after-title9"/>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9">
    <w:name w:val="x-tool-before-title9"/>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10">
    <w:name w:val="x-tool-after-title10"/>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10">
    <w:name w:val="x-tool-before-title10"/>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daterangeresetbutton1">
    <w:name w:val="daterangeresetbutton1"/>
    <w:basedOn w:val="a"/>
    <w:rsid w:val="00A14FA5"/>
    <w:pPr>
      <w:spacing w:before="100" w:beforeAutospacing="1" w:after="100" w:afterAutospacing="1" w:line="240" w:lineRule="auto"/>
      <w:ind w:left="105"/>
    </w:pPr>
    <w:rPr>
      <w:rFonts w:ascii="Times New Roman" w:eastAsia="Times New Roman" w:hAnsi="Times New Roman" w:cs="Times New Roman"/>
      <w:vanish/>
      <w:sz w:val="24"/>
      <w:szCs w:val="24"/>
      <w:lang w:eastAsia="ru-RU"/>
    </w:rPr>
  </w:style>
  <w:style w:type="paragraph" w:customStyle="1" w:styleId="x-form-trigger-wrap2">
    <w:name w:val="x-form-trigger-wrap2"/>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form-invalid-field2">
    <w:name w:val="x-form-invalid-field2"/>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grid-header-ct5">
    <w:name w:val="x-grid-header-ct5"/>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panel-body4">
    <w:name w:val="x-panel-body4"/>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2">
    <w:name w:val="x-header2"/>
    <w:basedOn w:val="a"/>
    <w:rsid w:val="00A14FA5"/>
    <w:pPr>
      <w:shd w:val="clear" w:color="auto" w:fill="DC6D7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header-text4">
    <w:name w:val="x-header-text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er-text5">
    <w:name w:val="x-header-text5"/>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action-col-icon1">
    <w:name w:val="x-action-col-icon1"/>
    <w:basedOn w:val="a"/>
    <w:rsid w:val="00A14FA5"/>
    <w:pPr>
      <w:spacing w:before="15" w:after="100" w:afterAutospacing="1" w:line="240" w:lineRule="auto"/>
    </w:pPr>
    <w:rPr>
      <w:rFonts w:ascii="Times New Roman" w:eastAsia="Times New Roman" w:hAnsi="Times New Roman" w:cs="Times New Roman"/>
      <w:vanish/>
      <w:sz w:val="24"/>
      <w:szCs w:val="24"/>
      <w:lang w:eastAsia="ru-RU"/>
    </w:rPr>
  </w:style>
  <w:style w:type="paragraph" w:customStyle="1" w:styleId="x-action-col-icon2">
    <w:name w:val="x-action-col-icon2"/>
    <w:basedOn w:val="a"/>
    <w:rsid w:val="00A14FA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x-grid-cell-inner9">
    <w:name w:val="x-grid-cell-inner9"/>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td25">
    <w:name w:val="x-grid-td25"/>
    <w:basedOn w:val="a"/>
    <w:rsid w:val="00A14FA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10">
    <w:name w:val="x-grid-cell-inner10"/>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td26">
    <w:name w:val="x-grid-td26"/>
    <w:basedOn w:val="a"/>
    <w:rsid w:val="00A14FA5"/>
    <w:pPr>
      <w:shd w:val="clear" w:color="auto" w:fill="EFEFE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7">
    <w:name w:val="x-grid-td27"/>
    <w:basedOn w:val="a"/>
    <w:rsid w:val="00A14FA5"/>
    <w:pPr>
      <w:shd w:val="clear" w:color="auto" w:fill="DFE8F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cell-inner11">
    <w:name w:val="x-grid-cell-inner11"/>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cell-inner12">
    <w:name w:val="x-grid-cell-inner12"/>
    <w:basedOn w:val="a"/>
    <w:rsid w:val="00A14FA5"/>
    <w:pPr>
      <w:spacing w:before="100" w:beforeAutospacing="1" w:after="100" w:afterAutospacing="1" w:line="240" w:lineRule="auto"/>
    </w:pPr>
    <w:rPr>
      <w:rFonts w:ascii="PT Sans" w:eastAsia="Times New Roman" w:hAnsi="PT Sans" w:cs="Times New Roman"/>
      <w:sz w:val="21"/>
      <w:szCs w:val="21"/>
      <w:lang w:eastAsia="ru-RU"/>
    </w:rPr>
  </w:style>
  <w:style w:type="paragraph" w:customStyle="1" w:styleId="x-grid-table-focused-first4">
    <w:name w:val="x-grid-table-focused-first4"/>
    <w:basedOn w:val="a"/>
    <w:rsid w:val="00A14FA5"/>
    <w:pPr>
      <w:pBdr>
        <w:top w:val="single" w:sz="6" w:space="0" w:color="4289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td28">
    <w:name w:val="x-grid-td28"/>
    <w:basedOn w:val="a"/>
    <w:rsid w:val="00A14FA5"/>
    <w:pPr>
      <w:pBdr>
        <w:top w:val="single" w:sz="2" w:space="0" w:color="4289F0"/>
        <w:left w:val="single" w:sz="2" w:space="0" w:color="4289F0"/>
        <w:bottom w:val="single" w:sz="2" w:space="0" w:color="4289F0"/>
        <w:right w:val="single" w:sz="2" w:space="0" w:color="4289F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grid-td29">
    <w:name w:val="x-grid-td29"/>
    <w:basedOn w:val="a"/>
    <w:rsid w:val="00A14FA5"/>
    <w:pPr>
      <w:pBdr>
        <w:top w:val="single" w:sz="2" w:space="0" w:color="4289F0"/>
        <w:left w:val="single" w:sz="2" w:space="0" w:color="4289F0"/>
        <w:bottom w:val="single" w:sz="2" w:space="0" w:color="4289F0"/>
        <w:right w:val="single" w:sz="2" w:space="0" w:color="4289F0"/>
      </w:pBdr>
      <w:shd w:val="clear" w:color="auto" w:fill="4289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tree-icon9">
    <w:name w:val="x-tree-icon9"/>
    <w:basedOn w:val="a"/>
    <w:rsid w:val="00A14FA5"/>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logicaloperation1">
    <w:name w:val="logicalopera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caloperation2">
    <w:name w:val="logicaloperation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docked-top1">
    <w:name w:val="x-docked-top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1">
    <w:name w:val="warning1"/>
    <w:basedOn w:val="a"/>
    <w:rsid w:val="00A14FA5"/>
    <w:pPr>
      <w:shd w:val="clear" w:color="auto" w:fill="FFDF2E"/>
      <w:spacing w:before="100" w:beforeAutospacing="1" w:after="100" w:afterAutospacing="1" w:line="420" w:lineRule="atLeast"/>
      <w:jc w:val="center"/>
    </w:pPr>
    <w:rPr>
      <w:rFonts w:ascii="Times New Roman" w:eastAsia="Times New Roman" w:hAnsi="Times New Roman" w:cs="Times New Roman"/>
      <w:sz w:val="24"/>
      <w:szCs w:val="24"/>
      <w:lang w:eastAsia="ru-RU"/>
    </w:rPr>
  </w:style>
  <w:style w:type="paragraph" w:customStyle="1" w:styleId="x-btn-inner122">
    <w:name w:val="x-btn-inner122"/>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killbutton1">
    <w:name w:val="killbutton1"/>
    <w:basedOn w:val="a"/>
    <w:rsid w:val="00A14FA5"/>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lonebutton1">
    <w:name w:val="clonebutton1"/>
    <w:basedOn w:val="a"/>
    <w:rsid w:val="00A14FA5"/>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x-form-item-body2">
    <w:name w:val="x-form-item-body2"/>
    <w:basedOn w:val="a"/>
    <w:rsid w:val="00A14FA5"/>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x-form-cb-label2">
    <w:name w:val="x-form-cb-label2"/>
    <w:basedOn w:val="a"/>
    <w:rsid w:val="00A14FA5"/>
    <w:pPr>
      <w:spacing w:before="90" w:after="100" w:afterAutospacing="1" w:line="210" w:lineRule="atLeast"/>
    </w:pPr>
    <w:rPr>
      <w:rFonts w:ascii="Tahoma" w:eastAsia="Times New Roman" w:hAnsi="Tahoma" w:cs="Tahoma"/>
      <w:sz w:val="18"/>
      <w:szCs w:val="18"/>
      <w:lang w:eastAsia="ru-RU"/>
    </w:rPr>
  </w:style>
  <w:style w:type="paragraph" w:customStyle="1" w:styleId="x-panel-body5">
    <w:name w:val="x-panel-body5"/>
    <w:basedOn w:val="a"/>
    <w:rsid w:val="00A14FA5"/>
    <w:pPr>
      <w:pBdr>
        <w:top w:val="single" w:sz="6" w:space="0" w:color="B9BCC0"/>
        <w:bottom w:val="single" w:sz="6" w:space="0" w:color="B9BC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text13">
    <w:name w:val="x-form-text13"/>
    <w:basedOn w:val="a"/>
    <w:rsid w:val="00A14FA5"/>
    <w:pPr>
      <w:pBdr>
        <w:top w:val="single" w:sz="6" w:space="1" w:color="626E7D"/>
        <w:left w:val="single" w:sz="6" w:space="2" w:color="626E7D"/>
        <w:bottom w:val="single" w:sz="6" w:space="2" w:color="626E7D"/>
        <w:right w:val="single" w:sz="6" w:space="2" w:color="626E7D"/>
      </w:pBdr>
      <w:shd w:val="clear" w:color="auto" w:fill="FFFFFF"/>
      <w:spacing w:before="100" w:beforeAutospacing="1" w:after="100" w:afterAutospacing="1" w:line="300" w:lineRule="atLeast"/>
    </w:pPr>
    <w:rPr>
      <w:rFonts w:ascii="Times New Roman" w:eastAsia="Times New Roman" w:hAnsi="Times New Roman" w:cs="Times New Roman"/>
      <w:color w:val="000000"/>
      <w:sz w:val="24"/>
      <w:szCs w:val="24"/>
      <w:lang w:eastAsia="ru-RU"/>
    </w:rPr>
  </w:style>
  <w:style w:type="paragraph" w:customStyle="1" w:styleId="x-fieldset3">
    <w:name w:val="x-fieldset3"/>
    <w:basedOn w:val="a"/>
    <w:rsid w:val="00A14FA5"/>
    <w:pPr>
      <w:spacing w:after="150" w:line="240" w:lineRule="auto"/>
    </w:pPr>
    <w:rPr>
      <w:rFonts w:ascii="Times New Roman" w:eastAsia="Times New Roman" w:hAnsi="Times New Roman" w:cs="Times New Roman"/>
      <w:sz w:val="24"/>
      <w:szCs w:val="24"/>
      <w:lang w:eastAsia="ru-RU"/>
    </w:rPr>
  </w:style>
  <w:style w:type="paragraph" w:customStyle="1" w:styleId="x-fieldset-header4">
    <w:name w:val="x-fieldset-header4"/>
    <w:basedOn w:val="a"/>
    <w:rsid w:val="00A14FA5"/>
    <w:pPr>
      <w:shd w:val="clear" w:color="auto" w:fill="D5D7D9"/>
      <w:spacing w:before="100" w:beforeAutospacing="1" w:after="150" w:line="540" w:lineRule="atLeast"/>
    </w:pPr>
    <w:rPr>
      <w:rFonts w:ascii="Times New Roman" w:eastAsia="Times New Roman" w:hAnsi="Times New Roman" w:cs="Times New Roman"/>
      <w:sz w:val="24"/>
      <w:szCs w:val="24"/>
      <w:lang w:eastAsia="ru-RU"/>
    </w:rPr>
  </w:style>
  <w:style w:type="paragraph" w:customStyle="1" w:styleId="x-fieldset-header-text1">
    <w:name w:val="x-fieldset-header-text1"/>
    <w:basedOn w:val="a"/>
    <w:rsid w:val="00A14FA5"/>
    <w:pPr>
      <w:spacing w:before="100" w:beforeAutospacing="1" w:after="100" w:afterAutospacing="1" w:line="480" w:lineRule="atLeast"/>
    </w:pPr>
    <w:rPr>
      <w:rFonts w:ascii="Tahoma" w:eastAsia="Times New Roman" w:hAnsi="Tahoma" w:cs="Tahoma"/>
      <w:color w:val="585D65"/>
      <w:sz w:val="26"/>
      <w:szCs w:val="26"/>
      <w:lang w:eastAsia="ru-RU"/>
    </w:rPr>
  </w:style>
  <w:style w:type="paragraph" w:customStyle="1" w:styleId="x-fieldset-body4">
    <w:name w:val="x-fieldset-body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field3">
    <w:name w:val="x-form-field3"/>
    <w:basedOn w:val="a"/>
    <w:rsid w:val="00A14FA5"/>
    <w:pPr>
      <w:spacing w:before="100" w:beforeAutospacing="1" w:after="100" w:afterAutospacing="1" w:line="270" w:lineRule="atLeast"/>
    </w:pPr>
    <w:rPr>
      <w:rFonts w:ascii="Tahoma" w:eastAsia="Times New Roman" w:hAnsi="Tahoma" w:cs="Tahoma"/>
      <w:color w:val="000000"/>
      <w:sz w:val="18"/>
      <w:szCs w:val="18"/>
      <w:lang w:eastAsia="ru-RU"/>
    </w:rPr>
  </w:style>
  <w:style w:type="paragraph" w:customStyle="1" w:styleId="x-form-invalid-field3">
    <w:name w:val="x-form-invalid-field3"/>
    <w:basedOn w:val="a"/>
    <w:rsid w:val="00A14FA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docked-bottom2">
    <w:name w:val="x-docked-bottom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11">
    <w:name w:val="x-btn11"/>
    <w:basedOn w:val="a"/>
    <w:rsid w:val="00A14FA5"/>
    <w:pPr>
      <w:spacing w:before="405" w:after="0" w:line="240" w:lineRule="auto"/>
      <w:ind w:left="-600" w:right="825"/>
      <w:textAlignment w:val="center"/>
    </w:pPr>
    <w:rPr>
      <w:rFonts w:ascii="Times New Roman" w:eastAsia="Times New Roman" w:hAnsi="Times New Roman" w:cs="Times New Roman"/>
      <w:sz w:val="24"/>
      <w:szCs w:val="24"/>
      <w:lang w:eastAsia="ru-RU"/>
    </w:rPr>
  </w:style>
  <w:style w:type="paragraph" w:customStyle="1" w:styleId="x-btn-inner123">
    <w:name w:val="x-btn-inner123"/>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formfieldresetbutton1">
    <w:name w:val="formfieldresetbutton1"/>
    <w:basedOn w:val="a"/>
    <w:rsid w:val="00A14FA5"/>
    <w:pPr>
      <w:spacing w:after="100" w:afterAutospacing="1" w:line="240" w:lineRule="auto"/>
      <w:ind w:left="-270"/>
    </w:pPr>
    <w:rPr>
      <w:rFonts w:ascii="Times New Roman" w:eastAsia="Times New Roman" w:hAnsi="Times New Roman" w:cs="Times New Roman"/>
      <w:vanish/>
      <w:sz w:val="24"/>
      <w:szCs w:val="24"/>
      <w:lang w:eastAsia="ru-RU"/>
    </w:rPr>
  </w:style>
  <w:style w:type="paragraph" w:customStyle="1" w:styleId="x-btn12">
    <w:name w:val="x-btn12"/>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inner124">
    <w:name w:val="x-btn-inner124"/>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panel-body6">
    <w:name w:val="x-panel-body6"/>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13">
    <w:name w:val="x-btn13"/>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25">
    <w:name w:val="x-btn-inner125"/>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notify1">
    <w:name w:val="notify1"/>
    <w:basedOn w:val="a"/>
    <w:rsid w:val="00A14FA5"/>
    <w:pPr>
      <w:pBdr>
        <w:bottom w:val="single" w:sz="6" w:space="2" w:color="EBCE2A"/>
      </w:pBdr>
      <w:shd w:val="clear" w:color="auto" w:fill="FFDF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1">
    <w:name w:val="layou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1">
    <w:name w:val="sidebar1"/>
    <w:basedOn w:val="a"/>
    <w:rsid w:val="00A14FA5"/>
    <w:pPr>
      <w:pBdr>
        <w:right w:val="single" w:sz="6" w:space="0" w:color="D2D3D4"/>
      </w:pBdr>
      <w:shd w:val="clear" w:color="auto" w:fill="FFF1C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ree1">
    <w:name w:val="tree1"/>
    <w:basedOn w:val="a"/>
    <w:rsid w:val="00A14FA5"/>
    <w:pPr>
      <w:spacing w:before="300" w:after="39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A14FA5"/>
    <w:pPr>
      <w:shd w:val="clear" w:color="auto" w:fill="FFF1C9"/>
      <w:spacing w:before="100" w:beforeAutospacing="1" w:after="100" w:afterAutospacing="1" w:line="276" w:lineRule="atLeast"/>
      <w:ind w:left="270"/>
    </w:pPr>
    <w:rPr>
      <w:rFonts w:ascii="Times New Roman" w:eastAsia="Times New Roman" w:hAnsi="Times New Roman" w:cs="Times New Roman"/>
      <w:sz w:val="24"/>
      <w:szCs w:val="24"/>
      <w:lang w:eastAsia="ru-RU"/>
    </w:rPr>
  </w:style>
  <w:style w:type="paragraph" w:customStyle="1" w:styleId="elbow1">
    <w:name w:val="elbow1"/>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elbow2">
    <w:name w:val="elbow2"/>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elbow3">
    <w:name w:val="elbow3"/>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elbow4">
    <w:name w:val="elbow4"/>
    <w:basedOn w:val="a"/>
    <w:rsid w:val="00A14FA5"/>
    <w:pPr>
      <w:spacing w:before="100" w:beforeAutospacing="1" w:after="100" w:afterAutospacing="1" w:line="435" w:lineRule="atLeast"/>
    </w:pPr>
    <w:rPr>
      <w:rFonts w:ascii="Times New Roman" w:eastAsia="Times New Roman" w:hAnsi="Times New Roman" w:cs="Times New Roman"/>
      <w:color w:val="3D434B"/>
      <w:sz w:val="38"/>
      <w:szCs w:val="38"/>
      <w:lang w:eastAsia="ru-RU"/>
    </w:rPr>
  </w:style>
  <w:style w:type="paragraph" w:customStyle="1" w:styleId="node2">
    <w:name w:val="node2"/>
    <w:basedOn w:val="a"/>
    <w:rsid w:val="00A14FA5"/>
    <w:pPr>
      <w:shd w:val="clear" w:color="auto" w:fill="FFF1C9"/>
      <w:spacing w:before="100" w:beforeAutospacing="1" w:after="100" w:afterAutospacing="1" w:line="240" w:lineRule="atLeast"/>
      <w:ind w:left="270"/>
    </w:pPr>
    <w:rPr>
      <w:rFonts w:ascii="Times New Roman" w:eastAsia="Times New Roman" w:hAnsi="Times New Roman" w:cs="Times New Roman"/>
      <w:sz w:val="24"/>
      <w:szCs w:val="24"/>
      <w:lang w:eastAsia="ru-RU"/>
    </w:rPr>
  </w:style>
  <w:style w:type="paragraph" w:customStyle="1" w:styleId="new1">
    <w:name w:val="new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2">
    <w:name w:val="new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onalsettingslink1">
    <w:name w:val="regionalsettingslink1"/>
    <w:basedOn w:val="a"/>
    <w:rsid w:val="00A14FA5"/>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solutionslink1">
    <w:name w:val="solutionslink1"/>
    <w:basedOn w:val="a"/>
    <w:rsid w:val="00A14FA5"/>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accountblock1">
    <w:name w:val="accountblock1"/>
    <w:basedOn w:val="a"/>
    <w:rsid w:val="00A14FA5"/>
    <w:pPr>
      <w:spacing w:before="100" w:beforeAutospacing="1" w:after="100" w:afterAutospacing="1" w:line="314" w:lineRule="atLeast"/>
    </w:pPr>
    <w:rPr>
      <w:rFonts w:ascii="Times New Roman" w:eastAsia="Times New Roman" w:hAnsi="Times New Roman" w:cs="Times New Roman"/>
      <w:color w:val="3D434B"/>
      <w:sz w:val="24"/>
      <w:szCs w:val="24"/>
      <w:lang w:eastAsia="ru-RU"/>
    </w:rPr>
  </w:style>
  <w:style w:type="paragraph" w:customStyle="1" w:styleId="statisticblock1">
    <w:name w:val="statisticblock1"/>
    <w:basedOn w:val="a"/>
    <w:rsid w:val="00A14FA5"/>
    <w:pPr>
      <w:spacing w:before="100" w:beforeAutospacing="1" w:after="100" w:afterAutospacing="1" w:line="314" w:lineRule="atLeast"/>
    </w:pPr>
    <w:rPr>
      <w:rFonts w:ascii="Times New Roman" w:eastAsia="Times New Roman" w:hAnsi="Times New Roman" w:cs="Times New Roman"/>
      <w:color w:val="848D94"/>
      <w:sz w:val="24"/>
      <w:szCs w:val="24"/>
      <w:lang w:eastAsia="ru-RU"/>
    </w:rPr>
  </w:style>
  <w:style w:type="paragraph" w:customStyle="1" w:styleId="teachblock1">
    <w:name w:val="teachblock1"/>
    <w:basedOn w:val="a"/>
    <w:rsid w:val="00A14FA5"/>
    <w:pPr>
      <w:spacing w:before="100" w:beforeAutospacing="1" w:after="100" w:afterAutospacing="1" w:line="314" w:lineRule="atLeast"/>
    </w:pPr>
    <w:rPr>
      <w:rFonts w:ascii="Times New Roman" w:eastAsia="Times New Roman" w:hAnsi="Times New Roman" w:cs="Times New Roman"/>
      <w:color w:val="848D94"/>
      <w:sz w:val="24"/>
      <w:szCs w:val="24"/>
      <w:lang w:eastAsia="ru-RU"/>
    </w:rPr>
  </w:style>
  <w:style w:type="paragraph" w:customStyle="1" w:styleId="chart2">
    <w:name w:val="chart2"/>
    <w:basedOn w:val="a"/>
    <w:rsid w:val="00A14FA5"/>
    <w:pPr>
      <w:spacing w:before="100" w:beforeAutospacing="1" w:after="100" w:afterAutospacing="1" w:line="150" w:lineRule="atLeast"/>
    </w:pPr>
    <w:rPr>
      <w:rFonts w:ascii="Times New Roman" w:eastAsia="Times New Roman" w:hAnsi="Times New Roman" w:cs="Times New Roman"/>
      <w:sz w:val="24"/>
      <w:szCs w:val="24"/>
      <w:lang w:eastAsia="ru-RU"/>
    </w:rPr>
  </w:style>
  <w:style w:type="paragraph" w:customStyle="1" w:styleId="bar2">
    <w:name w:val="bar2"/>
    <w:basedOn w:val="a"/>
    <w:rsid w:val="00A14FA5"/>
    <w:pPr>
      <w:pBdr>
        <w:top w:val="single" w:sz="6" w:space="0" w:color="B7BABE"/>
        <w:left w:val="single" w:sz="6" w:space="0" w:color="B7BABE"/>
        <w:bottom w:val="single" w:sz="6" w:space="0" w:color="B7BABE"/>
        <w:right w:val="single" w:sz="6" w:space="0" w:color="B7BAB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2">
    <w:name w:val="fil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complect1">
    <w:name w:val="usercomplect1"/>
    <w:basedOn w:val="a"/>
    <w:rsid w:val="00A14FA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fullcomplect1">
    <w:name w:val="fullcomplect1"/>
    <w:basedOn w:val="a"/>
    <w:rsid w:val="00A14FA5"/>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eachlink1">
    <w:name w:val="teachlin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5">
    <w:name w:val="text5"/>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31">
    <w:name w:val="s_31"/>
    <w:basedOn w:val="a"/>
    <w:rsid w:val="00A14FA5"/>
    <w:pPr>
      <w:spacing w:after="255" w:line="240" w:lineRule="auto"/>
    </w:pPr>
    <w:rPr>
      <w:rFonts w:ascii="Times New Roman" w:eastAsia="Times New Roman" w:hAnsi="Times New Roman" w:cs="Times New Roman"/>
      <w:color w:val="3D434B"/>
      <w:sz w:val="38"/>
      <w:szCs w:val="38"/>
      <w:lang w:eastAsia="ru-RU"/>
    </w:rPr>
  </w:style>
  <w:style w:type="paragraph" w:customStyle="1" w:styleId="empty1">
    <w:name w:val="empty1"/>
    <w:basedOn w:val="a"/>
    <w:rsid w:val="00A14FA5"/>
    <w:pPr>
      <w:spacing w:before="180" w:after="180" w:line="240" w:lineRule="auto"/>
    </w:pPr>
    <w:rPr>
      <w:rFonts w:ascii="Times New Roman" w:eastAsia="Times New Roman" w:hAnsi="Times New Roman" w:cs="Times New Roman"/>
      <w:vanish/>
      <w:sz w:val="24"/>
      <w:szCs w:val="24"/>
      <w:lang w:eastAsia="ru-RU"/>
    </w:rPr>
  </w:style>
  <w:style w:type="paragraph" w:customStyle="1" w:styleId="importanttodayblock1">
    <w:name w:val="importanttodayblock1"/>
    <w:basedOn w:val="a"/>
    <w:rsid w:val="00A14FA5"/>
    <w:pPr>
      <w:spacing w:before="390" w:after="435" w:line="288" w:lineRule="atLeast"/>
    </w:pPr>
    <w:rPr>
      <w:rFonts w:ascii="Times New Roman" w:eastAsia="Times New Roman" w:hAnsi="Times New Roman" w:cs="Times New Roman"/>
      <w:sz w:val="24"/>
      <w:szCs w:val="24"/>
      <w:lang w:eastAsia="ru-RU"/>
    </w:rPr>
  </w:style>
  <w:style w:type="paragraph" w:customStyle="1" w:styleId="s101">
    <w:name w:val="s_101"/>
    <w:basedOn w:val="a"/>
    <w:rsid w:val="00A14FA5"/>
    <w:pPr>
      <w:spacing w:before="180" w:after="180" w:line="240" w:lineRule="auto"/>
    </w:pPr>
    <w:rPr>
      <w:rFonts w:ascii="Times New Roman" w:eastAsia="Times New Roman" w:hAnsi="Times New Roman" w:cs="Times New Roman"/>
      <w:b/>
      <w:bCs/>
      <w:sz w:val="24"/>
      <w:szCs w:val="24"/>
      <w:lang w:eastAsia="ru-RU"/>
    </w:rPr>
  </w:style>
  <w:style w:type="paragraph" w:customStyle="1" w:styleId="anons1">
    <w:name w:val="anons1"/>
    <w:basedOn w:val="a"/>
    <w:rsid w:val="00A14FA5"/>
    <w:pPr>
      <w:spacing w:after="495" w:line="240" w:lineRule="auto"/>
      <w:ind w:left="975"/>
    </w:pPr>
    <w:rPr>
      <w:rFonts w:ascii="Times New Roman" w:eastAsia="Times New Roman" w:hAnsi="Times New Roman" w:cs="Times New Roman"/>
      <w:sz w:val="24"/>
      <w:szCs w:val="24"/>
      <w:lang w:eastAsia="ru-RU"/>
    </w:rPr>
  </w:style>
  <w:style w:type="paragraph" w:customStyle="1" w:styleId="infoblock1">
    <w:name w:val="infoblock1"/>
    <w:basedOn w:val="a"/>
    <w:rsid w:val="00A14FA5"/>
    <w:pPr>
      <w:shd w:val="clear" w:color="auto" w:fill="8DBB2B"/>
      <w:spacing w:before="180" w:after="180" w:line="314" w:lineRule="atLeast"/>
    </w:pPr>
    <w:rPr>
      <w:rFonts w:ascii="Times New Roman" w:eastAsia="Times New Roman" w:hAnsi="Times New Roman" w:cs="Times New Roman"/>
      <w:color w:val="FFFFFF"/>
      <w:sz w:val="26"/>
      <w:szCs w:val="26"/>
      <w:lang w:eastAsia="ru-RU"/>
    </w:rPr>
  </w:style>
  <w:style w:type="paragraph" w:customStyle="1" w:styleId="importantgarantblock1">
    <w:name w:val="importantgarantblock1"/>
    <w:basedOn w:val="a"/>
    <w:rsid w:val="00A14FA5"/>
    <w:pPr>
      <w:spacing w:before="570" w:after="495" w:line="240" w:lineRule="auto"/>
    </w:pPr>
    <w:rPr>
      <w:rFonts w:ascii="Times New Roman" w:eastAsia="Times New Roman" w:hAnsi="Times New Roman" w:cs="Times New Roman"/>
      <w:sz w:val="24"/>
      <w:szCs w:val="24"/>
      <w:lang w:eastAsia="ru-RU"/>
    </w:rPr>
  </w:style>
  <w:style w:type="paragraph" w:customStyle="1" w:styleId="s32">
    <w:name w:val="s_32"/>
    <w:basedOn w:val="a"/>
    <w:rsid w:val="00A14FA5"/>
    <w:pPr>
      <w:spacing w:after="75" w:line="240" w:lineRule="auto"/>
    </w:pPr>
    <w:rPr>
      <w:rFonts w:ascii="Times New Roman" w:eastAsia="Times New Roman" w:hAnsi="Times New Roman" w:cs="Times New Roman"/>
      <w:color w:val="3D434B"/>
      <w:sz w:val="29"/>
      <w:szCs w:val="29"/>
      <w:lang w:eastAsia="ru-RU"/>
    </w:rPr>
  </w:style>
  <w:style w:type="paragraph" w:customStyle="1" w:styleId="s701">
    <w:name w:val="s_701"/>
    <w:basedOn w:val="a"/>
    <w:rsid w:val="00A14FA5"/>
    <w:pPr>
      <w:spacing w:before="180" w:after="0" w:line="240" w:lineRule="auto"/>
    </w:pPr>
    <w:rPr>
      <w:rFonts w:ascii="Times New Roman" w:eastAsia="Times New Roman" w:hAnsi="Times New Roman" w:cs="Times New Roman"/>
      <w:color w:val="848D94"/>
      <w:sz w:val="24"/>
      <w:szCs w:val="24"/>
      <w:lang w:eastAsia="ru-RU"/>
    </w:rPr>
  </w:style>
  <w:style w:type="paragraph" w:customStyle="1" w:styleId="historyblock1">
    <w:name w:val="historyblock1"/>
    <w:basedOn w:val="a"/>
    <w:rsid w:val="00A14FA5"/>
    <w:pPr>
      <w:shd w:val="clear" w:color="auto" w:fill="F5F1E5"/>
      <w:spacing w:before="180" w:after="180" w:line="240" w:lineRule="auto"/>
    </w:pPr>
    <w:rPr>
      <w:rFonts w:ascii="Times New Roman" w:eastAsia="Times New Roman" w:hAnsi="Times New Roman" w:cs="Times New Roman"/>
      <w:sz w:val="24"/>
      <w:szCs w:val="24"/>
      <w:lang w:eastAsia="ru-RU"/>
    </w:rPr>
  </w:style>
  <w:style w:type="paragraph" w:customStyle="1" w:styleId="s33">
    <w:name w:val="s_33"/>
    <w:basedOn w:val="a"/>
    <w:rsid w:val="00A14FA5"/>
    <w:pPr>
      <w:spacing w:after="0" w:line="240" w:lineRule="auto"/>
    </w:pPr>
    <w:rPr>
      <w:rFonts w:ascii="Times New Roman" w:eastAsia="Times New Roman" w:hAnsi="Times New Roman" w:cs="Times New Roman"/>
      <w:color w:val="3D434B"/>
      <w:sz w:val="38"/>
      <w:szCs w:val="38"/>
      <w:lang w:eastAsia="ru-RU"/>
    </w:rPr>
  </w:style>
  <w:style w:type="paragraph" w:customStyle="1" w:styleId="journallink1">
    <w:name w:val="journallink1"/>
    <w:basedOn w:val="a"/>
    <w:rsid w:val="00A14FA5"/>
    <w:pPr>
      <w:spacing w:before="180" w:after="180" w:line="456" w:lineRule="atLeast"/>
    </w:pPr>
    <w:rPr>
      <w:rFonts w:ascii="Times New Roman" w:eastAsia="Times New Roman" w:hAnsi="Times New Roman" w:cs="Times New Roman"/>
      <w:b/>
      <w:bCs/>
      <w:sz w:val="24"/>
      <w:szCs w:val="24"/>
      <w:lang w:eastAsia="ru-RU"/>
    </w:rPr>
  </w:style>
  <w:style w:type="paragraph" w:customStyle="1" w:styleId="partnetinfoblock1">
    <w:name w:val="partnetinfoblock1"/>
    <w:basedOn w:val="a"/>
    <w:rsid w:val="00A14FA5"/>
    <w:pPr>
      <w:spacing w:before="180" w:after="825" w:line="240" w:lineRule="auto"/>
    </w:pPr>
    <w:rPr>
      <w:rFonts w:ascii="Times New Roman" w:eastAsia="Times New Roman" w:hAnsi="Times New Roman" w:cs="Times New Roman"/>
      <w:color w:val="64696D"/>
      <w:sz w:val="24"/>
      <w:szCs w:val="24"/>
      <w:lang w:eastAsia="ru-RU"/>
    </w:rPr>
  </w:style>
  <w:style w:type="paragraph" w:customStyle="1" w:styleId="x-window-body5">
    <w:name w:val="x-window-body5"/>
    <w:basedOn w:val="a"/>
    <w:rsid w:val="00A14FA5"/>
    <w:pPr>
      <w:shd w:val="clear" w:color="auto" w:fill="FFFFFF"/>
      <w:spacing w:before="100" w:beforeAutospacing="1" w:after="100" w:afterAutospacing="1" w:line="240" w:lineRule="auto"/>
    </w:pPr>
    <w:rPr>
      <w:rFonts w:ascii="PT Sans" w:eastAsia="Times New Roman" w:hAnsi="PT Sans" w:cs="Times New Roman"/>
      <w:color w:val="22272F"/>
      <w:sz w:val="27"/>
      <w:szCs w:val="27"/>
      <w:lang w:eastAsia="ru-RU"/>
    </w:rPr>
  </w:style>
  <w:style w:type="paragraph" w:customStyle="1" w:styleId="x-panel-body7">
    <w:name w:val="x-panel-body7"/>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field1">
    <w:name w:val="x-field1"/>
    <w:basedOn w:val="a"/>
    <w:rsid w:val="00A14FA5"/>
    <w:pPr>
      <w:spacing w:before="100" w:beforeAutospacing="1" w:after="100" w:afterAutospacing="1" w:line="420" w:lineRule="atLeast"/>
    </w:pPr>
    <w:rPr>
      <w:rFonts w:ascii="PT Sans" w:eastAsia="Times New Roman" w:hAnsi="PT Sans" w:cs="Times New Roman"/>
      <w:sz w:val="27"/>
      <w:szCs w:val="27"/>
      <w:lang w:eastAsia="ru-RU"/>
    </w:rPr>
  </w:style>
  <w:style w:type="paragraph" w:customStyle="1" w:styleId="x-form-cb4">
    <w:name w:val="x-form-cb4"/>
    <w:basedOn w:val="a"/>
    <w:rsid w:val="00A14FA5"/>
    <w:pP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btn14">
    <w:name w:val="x-btn14"/>
    <w:basedOn w:val="a"/>
    <w:rsid w:val="00A14FA5"/>
    <w:pPr>
      <w:spacing w:before="30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26">
    <w:name w:val="x-btn-inner12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selectbutton1">
    <w:name w:val="viewframetitlepanelselectbutton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x-btn-button47">
    <w:name w:val="x-btn-button4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medate1">
    <w:name w:val="primedate1"/>
    <w:basedOn w:val="a"/>
    <w:rsid w:val="00A14FA5"/>
    <w:pPr>
      <w:spacing w:before="675" w:after="100" w:afterAutospacing="1" w:line="240" w:lineRule="auto"/>
    </w:pPr>
    <w:rPr>
      <w:rFonts w:ascii="Times New Roman" w:eastAsia="Times New Roman" w:hAnsi="Times New Roman" w:cs="Times New Roman"/>
      <w:color w:val="A6ACB2"/>
      <w:sz w:val="24"/>
      <w:szCs w:val="24"/>
      <w:lang w:eastAsia="ru-RU"/>
    </w:rPr>
  </w:style>
  <w:style w:type="paragraph" w:customStyle="1" w:styleId="primedocument1">
    <w:name w:val="primedocument1"/>
    <w:basedOn w:val="a"/>
    <w:rsid w:val="00A14FA5"/>
    <w:pPr>
      <w:pBdr>
        <w:top w:val="single" w:sz="6" w:space="0" w:color="A6ACB2"/>
      </w:pBdr>
      <w:spacing w:after="225" w:line="240" w:lineRule="auto"/>
    </w:pPr>
    <w:rPr>
      <w:rFonts w:ascii="Times New Roman" w:eastAsia="Times New Roman" w:hAnsi="Times New Roman" w:cs="Times New Roman"/>
      <w:sz w:val="24"/>
      <w:szCs w:val="24"/>
      <w:lang w:eastAsia="ru-RU"/>
    </w:rPr>
  </w:style>
  <w:style w:type="paragraph" w:customStyle="1" w:styleId="annotationtitle1">
    <w:name w:val="annotationtitle1"/>
    <w:basedOn w:val="a"/>
    <w:rsid w:val="00A14FA5"/>
    <w:pPr>
      <w:spacing w:before="195" w:after="0" w:line="240" w:lineRule="auto"/>
    </w:pPr>
    <w:rPr>
      <w:rFonts w:ascii="Times New Roman" w:eastAsia="Times New Roman" w:hAnsi="Times New Roman" w:cs="Times New Roman"/>
      <w:sz w:val="34"/>
      <w:szCs w:val="34"/>
      <w:lang w:eastAsia="ru-RU"/>
    </w:rPr>
  </w:style>
  <w:style w:type="paragraph" w:customStyle="1" w:styleId="documenttitle1">
    <w:name w:val="documenttitle1"/>
    <w:basedOn w:val="a"/>
    <w:rsid w:val="00A14FA5"/>
    <w:pPr>
      <w:spacing w:before="225" w:after="225" w:line="240" w:lineRule="auto"/>
    </w:pPr>
    <w:rPr>
      <w:rFonts w:ascii="Times New Roman" w:eastAsia="Times New Roman" w:hAnsi="Times New Roman" w:cs="Times New Roman"/>
      <w:sz w:val="23"/>
      <w:szCs w:val="23"/>
      <w:lang w:eastAsia="ru-RU"/>
    </w:rPr>
  </w:style>
  <w:style w:type="paragraph" w:customStyle="1" w:styleId="annotationtext1">
    <w:name w:val="annotationtext1"/>
    <w:basedOn w:val="a"/>
    <w:rsid w:val="00A14FA5"/>
    <w:pPr>
      <w:spacing w:before="100" w:beforeAutospacing="1" w:after="100" w:afterAutospacing="1" w:line="240" w:lineRule="auto"/>
      <w:ind w:left="-405"/>
    </w:pPr>
    <w:rPr>
      <w:rFonts w:ascii="Times New Roman" w:eastAsia="Times New Roman" w:hAnsi="Times New Roman" w:cs="Times New Roman"/>
      <w:sz w:val="23"/>
      <w:szCs w:val="23"/>
      <w:lang w:eastAsia="ru-RU"/>
    </w:rPr>
  </w:style>
  <w:style w:type="paragraph" w:customStyle="1" w:styleId="resetfilter2">
    <w:name w:val="resetfilter2"/>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resetfilter3">
    <w:name w:val="resetfilter3"/>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edittape1">
    <w:name w:val="edittape1"/>
    <w:basedOn w:val="a"/>
    <w:rsid w:val="00A14FA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documentprime1">
    <w:name w:val="documentprim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ationtitle2">
    <w:name w:val="annotationtitle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bookmark1">
    <w:name w:val="bookmar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1">
    <w:name w:val="s_651"/>
    <w:basedOn w:val="a"/>
    <w:rsid w:val="00A14FA5"/>
    <w:pPr>
      <w:spacing w:before="100" w:beforeAutospacing="1" w:after="100" w:afterAutospacing="1" w:line="240" w:lineRule="auto"/>
    </w:pPr>
    <w:rPr>
      <w:rFonts w:ascii="Times New Roman" w:eastAsia="Times New Roman" w:hAnsi="Times New Roman" w:cs="Times New Roman"/>
      <w:color w:val="8F979E"/>
      <w:sz w:val="24"/>
      <w:szCs w:val="24"/>
      <w:lang w:eastAsia="ru-RU"/>
    </w:rPr>
  </w:style>
  <w:style w:type="paragraph" w:customStyle="1" w:styleId="s702">
    <w:name w:val="s_702"/>
    <w:basedOn w:val="a"/>
    <w:rsid w:val="00A14FA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711">
    <w:name w:val="s_711"/>
    <w:basedOn w:val="a"/>
    <w:rsid w:val="00A14FA5"/>
    <w:pPr>
      <w:spacing w:before="100" w:beforeAutospacing="1" w:after="100" w:afterAutospacing="1" w:line="240" w:lineRule="auto"/>
      <w:jc w:val="center"/>
    </w:pPr>
    <w:rPr>
      <w:rFonts w:ascii="Times New Roman" w:eastAsia="Times New Roman" w:hAnsi="Times New Roman" w:cs="Times New Roman"/>
      <w:sz w:val="34"/>
      <w:szCs w:val="34"/>
      <w:lang w:eastAsia="ru-RU"/>
    </w:rPr>
  </w:style>
  <w:style w:type="paragraph" w:customStyle="1" w:styleId="s721">
    <w:name w:val="s_721"/>
    <w:basedOn w:val="a"/>
    <w:rsid w:val="00A14FA5"/>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highlightsearch1">
    <w:name w:val="highlightsearch1"/>
    <w:basedOn w:val="a"/>
    <w:rsid w:val="00A14FA5"/>
    <w:pPr>
      <w:shd w:val="clear" w:color="auto" w:fill="457EC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251">
    <w:name w:val="s_251"/>
    <w:basedOn w:val="a"/>
    <w:rsid w:val="00A14FA5"/>
    <w:pPr>
      <w:shd w:val="clear" w:color="auto" w:fill="BCF1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_131"/>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_73"/>
    <w:basedOn w:val="a"/>
    <w:rsid w:val="00A14FA5"/>
    <w:pPr>
      <w:spacing w:before="100" w:beforeAutospacing="1" w:after="100" w:afterAutospacing="1" w:line="240" w:lineRule="auto"/>
    </w:pPr>
    <w:rPr>
      <w:rFonts w:ascii="Times New Roman" w:eastAsia="Times New Roman" w:hAnsi="Times New Roman" w:cs="Times New Roman"/>
      <w:strike/>
      <w:color w:val="BD5555"/>
      <w:sz w:val="24"/>
      <w:szCs w:val="24"/>
      <w:lang w:eastAsia="ru-RU"/>
    </w:rPr>
  </w:style>
  <w:style w:type="paragraph" w:customStyle="1" w:styleId="s21">
    <w:name w:val="s_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_34"/>
    <w:basedOn w:val="a"/>
    <w:rsid w:val="00A14FA5"/>
    <w:pPr>
      <w:spacing w:before="100" w:beforeAutospacing="1" w:after="100" w:afterAutospacing="1" w:line="240" w:lineRule="auto"/>
      <w:jc w:val="center"/>
    </w:pPr>
    <w:rPr>
      <w:rFonts w:ascii="Times New Roman" w:eastAsia="Times New Roman" w:hAnsi="Times New Roman" w:cs="Times New Roman"/>
      <w:sz w:val="34"/>
      <w:szCs w:val="34"/>
      <w:lang w:eastAsia="ru-RU"/>
    </w:rPr>
  </w:style>
  <w:style w:type="paragraph" w:customStyle="1" w:styleId="s43">
    <w:name w:val="s_43"/>
    <w:basedOn w:val="a"/>
    <w:rsid w:val="00A14FA5"/>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s51">
    <w:name w:val="s_51"/>
    <w:basedOn w:val="a"/>
    <w:rsid w:val="00A14FA5"/>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s61">
    <w:name w:val="s_61"/>
    <w:basedOn w:val="a"/>
    <w:rsid w:val="00A14FA5"/>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s151">
    <w:name w:val="s_151"/>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102">
    <w:name w:val="s_102"/>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35">
    <w:name w:val="s_35"/>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92">
    <w:name w:val="s_92"/>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1">
    <w:name w:val="s_221"/>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132">
    <w:name w:val="s_132"/>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3">
    <w:name w:val="s_93"/>
    <w:basedOn w:val="a0"/>
    <w:rsid w:val="00A14FA5"/>
    <w:rPr>
      <w:rFonts w:ascii="Courier New" w:hAnsi="Courier New" w:cs="Courier New" w:hint="default"/>
      <w:vanish w:val="0"/>
      <w:webHidden w:val="0"/>
      <w:color w:val="464C55"/>
      <w:shd w:val="clear" w:color="auto" w:fill="F0E9D3"/>
      <w:specVanish w:val="0"/>
    </w:rPr>
  </w:style>
  <w:style w:type="paragraph" w:customStyle="1" w:styleId="s103">
    <w:name w:val="s_103"/>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161">
    <w:name w:val="s_1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2">
    <w:name w:val="empty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mpty3">
    <w:name w:val="empty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
    <w:name w:val="link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s81">
    <w:name w:val="s_8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s391">
    <w:name w:val="s_39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s111">
    <w:name w:val="s_111"/>
    <w:basedOn w:val="a"/>
    <w:rsid w:val="00A14FA5"/>
    <w:pPr>
      <w:spacing w:before="100" w:beforeAutospacing="1" w:after="100" w:afterAutospacing="1" w:line="240" w:lineRule="auto"/>
    </w:pPr>
    <w:rPr>
      <w:rFonts w:ascii="Times New Roman" w:eastAsia="Times New Roman" w:hAnsi="Times New Roman" w:cs="Times New Roman"/>
      <w:color w:val="3272C0"/>
      <w:sz w:val="24"/>
      <w:szCs w:val="24"/>
      <w:lang w:eastAsia="ru-RU"/>
    </w:rPr>
  </w:style>
  <w:style w:type="paragraph" w:customStyle="1" w:styleId="link2">
    <w:name w:val="link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s83">
    <w:name w:val="s_83"/>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s392">
    <w:name w:val="s_39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s112">
    <w:name w:val="s_112"/>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relations1">
    <w:name w:val="relations1"/>
    <w:basedOn w:val="a"/>
    <w:rsid w:val="00A14FA5"/>
    <w:pPr>
      <w:spacing w:before="60" w:after="0" w:line="240" w:lineRule="auto"/>
    </w:pPr>
    <w:rPr>
      <w:rFonts w:ascii="Times New Roman" w:eastAsia="Times New Roman" w:hAnsi="Times New Roman" w:cs="Times New Roman"/>
      <w:sz w:val="24"/>
      <w:szCs w:val="24"/>
      <w:lang w:eastAsia="ru-RU"/>
    </w:rPr>
  </w:style>
  <w:style w:type="paragraph" w:customStyle="1" w:styleId="s571">
    <w:name w:val="s_571"/>
    <w:basedOn w:val="a"/>
    <w:rsid w:val="00A14FA5"/>
    <w:pPr>
      <w:spacing w:before="100" w:beforeAutospacing="1" w:after="100" w:afterAutospacing="1" w:line="240" w:lineRule="auto"/>
    </w:pPr>
    <w:rPr>
      <w:rFonts w:ascii="Times New Roman" w:eastAsia="Times New Roman" w:hAnsi="Times New Roman" w:cs="Times New Roman"/>
      <w:b/>
      <w:bCs/>
      <w:color w:val="464C55"/>
      <w:sz w:val="24"/>
      <w:szCs w:val="24"/>
      <w:lang w:eastAsia="ru-RU"/>
    </w:rPr>
  </w:style>
  <w:style w:type="paragraph" w:customStyle="1" w:styleId="s561">
    <w:name w:val="s_561"/>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551">
    <w:name w:val="s_551"/>
    <w:basedOn w:val="a"/>
    <w:rsid w:val="00A14FA5"/>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s94">
    <w:name w:val="s_94"/>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2">
    <w:name w:val="s_222"/>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741">
    <w:name w:val="s_741"/>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empty4">
    <w:name w:val="empty4"/>
    <w:basedOn w:val="a"/>
    <w:rsid w:val="00A14FA5"/>
    <w:pPr>
      <w:spacing w:after="0" w:line="240" w:lineRule="auto"/>
    </w:pPr>
    <w:rPr>
      <w:rFonts w:ascii="Times New Roman" w:eastAsia="Times New Roman" w:hAnsi="Times New Roman" w:cs="Times New Roman"/>
      <w:vanish/>
      <w:sz w:val="24"/>
      <w:szCs w:val="24"/>
      <w:lang w:eastAsia="ru-RU"/>
    </w:rPr>
  </w:style>
  <w:style w:type="paragraph" w:customStyle="1" w:styleId="empty5">
    <w:name w:val="empty5"/>
    <w:basedOn w:val="a"/>
    <w:rsid w:val="00A14FA5"/>
    <w:pPr>
      <w:spacing w:after="0" w:line="240" w:lineRule="auto"/>
    </w:pPr>
    <w:rPr>
      <w:rFonts w:ascii="Times New Roman" w:eastAsia="Times New Roman" w:hAnsi="Times New Roman" w:cs="Times New Roman"/>
      <w:vanish/>
      <w:sz w:val="24"/>
      <w:szCs w:val="24"/>
      <w:lang w:eastAsia="ru-RU"/>
    </w:rPr>
  </w:style>
  <w:style w:type="paragraph" w:customStyle="1" w:styleId="empty6">
    <w:name w:val="empty6"/>
    <w:basedOn w:val="a"/>
    <w:rsid w:val="00A14FA5"/>
    <w:pPr>
      <w:spacing w:after="0" w:line="240" w:lineRule="auto"/>
    </w:pPr>
    <w:rPr>
      <w:rFonts w:ascii="Times New Roman" w:eastAsia="Times New Roman" w:hAnsi="Times New Roman" w:cs="Times New Roman"/>
      <w:vanish/>
      <w:sz w:val="24"/>
      <w:szCs w:val="24"/>
      <w:lang w:eastAsia="ru-RU"/>
    </w:rPr>
  </w:style>
  <w:style w:type="paragraph" w:customStyle="1" w:styleId="s95">
    <w:name w:val="s_95"/>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223">
    <w:name w:val="s_223"/>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96">
    <w:name w:val="s_96"/>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224">
    <w:name w:val="s_224"/>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97">
    <w:name w:val="s_97"/>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paragraph" w:customStyle="1" w:styleId="s225">
    <w:name w:val="s_225"/>
    <w:basedOn w:val="a"/>
    <w:rsid w:val="00A14FA5"/>
    <w:pPr>
      <w:shd w:val="clear" w:color="auto" w:fill="F0E9D3"/>
      <w:spacing w:after="0" w:line="240" w:lineRule="auto"/>
    </w:pPr>
    <w:rPr>
      <w:rFonts w:ascii="Times New Roman" w:eastAsia="Times New Roman" w:hAnsi="Times New Roman" w:cs="Times New Roman"/>
      <w:color w:val="464C55"/>
      <w:sz w:val="24"/>
      <w:szCs w:val="24"/>
      <w:lang w:eastAsia="ru-RU"/>
    </w:rPr>
  </w:style>
  <w:style w:type="character" w:customStyle="1" w:styleId="s98">
    <w:name w:val="s_98"/>
    <w:basedOn w:val="a0"/>
    <w:rsid w:val="00A14FA5"/>
    <w:rPr>
      <w:vanish w:val="0"/>
      <w:webHidden w:val="0"/>
      <w:color w:val="464C55"/>
      <w:shd w:val="clear" w:color="auto" w:fill="F0E9D3"/>
      <w:specVanish w:val="0"/>
    </w:rPr>
  </w:style>
  <w:style w:type="paragraph" w:customStyle="1" w:styleId="sbs1">
    <w:name w:val="sb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1">
    <w:name w:val="s_521"/>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522">
    <w:name w:val="s_522"/>
    <w:basedOn w:val="a"/>
    <w:rsid w:val="00A14FA5"/>
    <w:pPr>
      <w:spacing w:before="100" w:beforeAutospacing="1" w:after="100" w:afterAutospacing="1" w:line="240" w:lineRule="auto"/>
    </w:pPr>
    <w:rPr>
      <w:rFonts w:ascii="Times New Roman" w:eastAsia="Times New Roman" w:hAnsi="Times New Roman" w:cs="Times New Roman"/>
      <w:vanish/>
      <w:color w:val="464C55"/>
      <w:sz w:val="24"/>
      <w:szCs w:val="24"/>
      <w:lang w:eastAsia="ru-RU"/>
    </w:rPr>
  </w:style>
  <w:style w:type="paragraph" w:customStyle="1" w:styleId="styledblock1">
    <w:name w:val="styledblock1"/>
    <w:basedOn w:val="a"/>
    <w:rsid w:val="00A14FA5"/>
    <w:pPr>
      <w:shd w:val="clear" w:color="auto" w:fill="F0E9D3"/>
      <w:spacing w:before="225" w:after="100" w:afterAutospacing="1" w:line="240" w:lineRule="auto"/>
    </w:pPr>
    <w:rPr>
      <w:rFonts w:ascii="Times New Roman" w:eastAsia="Times New Roman" w:hAnsi="Times New Roman" w:cs="Times New Roman"/>
      <w:sz w:val="24"/>
      <w:szCs w:val="24"/>
      <w:lang w:eastAsia="ru-RU"/>
    </w:rPr>
  </w:style>
  <w:style w:type="paragraph" w:customStyle="1" w:styleId="s36">
    <w:name w:val="s_36"/>
    <w:basedOn w:val="a"/>
    <w:rsid w:val="00A14FA5"/>
    <w:pPr>
      <w:spacing w:after="240" w:line="240" w:lineRule="auto"/>
      <w:jc w:val="center"/>
    </w:pPr>
    <w:rPr>
      <w:rFonts w:ascii="Times New Roman" w:eastAsia="Times New Roman" w:hAnsi="Times New Roman" w:cs="Times New Roman"/>
      <w:b/>
      <w:bCs/>
      <w:sz w:val="34"/>
      <w:szCs w:val="34"/>
      <w:lang w:eastAsia="ru-RU"/>
    </w:rPr>
  </w:style>
  <w:style w:type="paragraph" w:customStyle="1" w:styleId="s821">
    <w:name w:val="s_8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10">
    <w:name w:val="s_82&gt;*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82p1">
    <w:name w:val="s_82&gt;p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documentsubnumber1">
    <w:name w:val="documentsubnumber1"/>
    <w:basedOn w:val="a"/>
    <w:rsid w:val="00A14FA5"/>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indent11">
    <w:name w:val="indent_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1">
    <w:name w:val="indent_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31">
    <w:name w:val="indent_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41">
    <w:name w:val="indent_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51">
    <w:name w:val="indent_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61">
    <w:name w:val="indent_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71">
    <w:name w:val="indent_7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81">
    <w:name w:val="indent_8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91">
    <w:name w:val="indent_9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01">
    <w:name w:val="indent_1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8">
    <w:name w:val="x-panel-body8"/>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ableheader1">
    <w:name w:val="printableheader1"/>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ist1">
    <w:name w:val="list1"/>
    <w:basedOn w:val="a"/>
    <w:rsid w:val="00A14FA5"/>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subitem1">
    <w:name w:val="subitem1"/>
    <w:basedOn w:val="a"/>
    <w:rsid w:val="00A14FA5"/>
    <w:pPr>
      <w:spacing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A14FA5"/>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entrieslink1">
    <w:name w:val="entrieslink1"/>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con001">
    <w:name w:val="icon0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11">
    <w:name w:val="icon0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21">
    <w:name w:val="icon0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31">
    <w:name w:val="icon0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41">
    <w:name w:val="icon0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51">
    <w:name w:val="icon0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061">
    <w:name w:val="icon0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01">
    <w:name w:val="icon5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11">
    <w:name w:val="icon5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21">
    <w:name w:val="icon5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31">
    <w:name w:val="icon5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41">
    <w:name w:val="icon5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51">
    <w:name w:val="icon5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61">
    <w:name w:val="icon5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01">
    <w:name w:val="icon6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11">
    <w:name w:val="icon6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21">
    <w:name w:val="icon6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31">
    <w:name w:val="icon6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41">
    <w:name w:val="icon6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51">
    <w:name w:val="icon6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61">
    <w:name w:val="icon6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01">
    <w:name w:val="icon7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11">
    <w:name w:val="icon7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21">
    <w:name w:val="icon7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31">
    <w:name w:val="icon7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41">
    <w:name w:val="icon7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51">
    <w:name w:val="icon7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61">
    <w:name w:val="icon7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01">
    <w:name w:val="icon8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11">
    <w:name w:val="icon8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21">
    <w:name w:val="icon8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31">
    <w:name w:val="icon8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41">
    <w:name w:val="icon8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51">
    <w:name w:val="icon8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61">
    <w:name w:val="icon8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01">
    <w:name w:val="icon12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11">
    <w:name w:val="icon12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21">
    <w:name w:val="icon12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31">
    <w:name w:val="icon12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41">
    <w:name w:val="icon12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51">
    <w:name w:val="icon12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61">
    <w:name w:val="icon12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01">
    <w:name w:val="icon48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11">
    <w:name w:val="icon48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21">
    <w:name w:val="icon48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31">
    <w:name w:val="icon48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41">
    <w:name w:val="icon48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51">
    <w:name w:val="icon48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861">
    <w:name w:val="icon48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01">
    <w:name w:val="icon490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11">
    <w:name w:val="icon49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21">
    <w:name w:val="icon492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31">
    <w:name w:val="icon493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41">
    <w:name w:val="icon494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51">
    <w:name w:val="icon49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961">
    <w:name w:val="icon496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_133"/>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2">
    <w:name w:val="lis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elbow-img2">
    <w:name w:val="x-tree-elbow-img2"/>
    <w:basedOn w:val="a"/>
    <w:rsid w:val="00A14FA5"/>
    <w:pPr>
      <w:spacing w:before="15" w:after="0" w:line="240" w:lineRule="auto"/>
      <w:ind w:left="-720"/>
      <w:textAlignment w:val="top"/>
    </w:pPr>
    <w:rPr>
      <w:rFonts w:ascii="Times New Roman" w:eastAsia="Times New Roman" w:hAnsi="Times New Roman" w:cs="Times New Roman"/>
      <w:sz w:val="24"/>
      <w:szCs w:val="24"/>
      <w:lang w:eastAsia="ru-RU"/>
    </w:rPr>
  </w:style>
  <w:style w:type="paragraph" w:customStyle="1" w:styleId="subitem2">
    <w:name w:val="subitem2"/>
    <w:basedOn w:val="a"/>
    <w:rsid w:val="00A14FA5"/>
    <w:pPr>
      <w:spacing w:after="0" w:line="240" w:lineRule="auto"/>
      <w:ind w:left="675"/>
    </w:pPr>
    <w:rPr>
      <w:rFonts w:ascii="Times New Roman" w:eastAsia="Times New Roman" w:hAnsi="Times New Roman" w:cs="Times New Roman"/>
      <w:sz w:val="24"/>
      <w:szCs w:val="24"/>
      <w:lang w:eastAsia="ru-RU"/>
    </w:rPr>
  </w:style>
  <w:style w:type="paragraph" w:customStyle="1" w:styleId="x-tree-elbow-img3">
    <w:name w:val="x-tree-elbow-img3"/>
    <w:basedOn w:val="a"/>
    <w:rsid w:val="00A14FA5"/>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icon-img1">
    <w:name w:val="icon-img1"/>
    <w:basedOn w:val="a"/>
    <w:rsid w:val="00A14FA5"/>
    <w:pPr>
      <w:spacing w:before="100" w:beforeAutospacing="1" w:after="100" w:afterAutospacing="1" w:line="240" w:lineRule="auto"/>
      <w:ind w:left="-420"/>
    </w:pPr>
    <w:rPr>
      <w:rFonts w:ascii="Times New Roman" w:eastAsia="Times New Roman" w:hAnsi="Times New Roman" w:cs="Times New Roman"/>
      <w:sz w:val="24"/>
      <w:szCs w:val="24"/>
      <w:lang w:eastAsia="ru-RU"/>
    </w:rPr>
  </w:style>
  <w:style w:type="paragraph" w:customStyle="1" w:styleId="x-form-type-checkbox1">
    <w:name w:val="x-form-type-checkbox1"/>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x-btn15">
    <w:name w:val="x-btn15"/>
    <w:basedOn w:val="a"/>
    <w:rsid w:val="00A14FA5"/>
    <w:pPr>
      <w:spacing w:before="100" w:beforeAutospacing="1" w:after="100" w:afterAutospacing="1" w:line="240" w:lineRule="auto"/>
      <w:textAlignment w:val="center"/>
    </w:pPr>
    <w:rPr>
      <w:rFonts w:ascii="Times New Roman" w:eastAsia="Times New Roman" w:hAnsi="Times New Roman" w:cs="Times New Roman"/>
      <w:vanish/>
      <w:sz w:val="24"/>
      <w:szCs w:val="24"/>
      <w:lang w:eastAsia="ru-RU"/>
    </w:rPr>
  </w:style>
  <w:style w:type="paragraph" w:customStyle="1" w:styleId="x-btn-icon-el141">
    <w:name w:val="x-btn-icon-el141"/>
    <w:basedOn w:val="a"/>
    <w:rsid w:val="00A14F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btn16">
    <w:name w:val="x-btn16"/>
    <w:basedOn w:val="a"/>
    <w:rsid w:val="00A14FA5"/>
    <w:pPr>
      <w:spacing w:before="405" w:after="0" w:line="240" w:lineRule="auto"/>
      <w:ind w:left="225"/>
      <w:textAlignment w:val="center"/>
    </w:pPr>
    <w:rPr>
      <w:rFonts w:ascii="Times New Roman" w:eastAsia="Times New Roman" w:hAnsi="Times New Roman" w:cs="Times New Roman"/>
      <w:sz w:val="24"/>
      <w:szCs w:val="24"/>
      <w:lang w:eastAsia="ru-RU"/>
    </w:rPr>
  </w:style>
  <w:style w:type="paragraph" w:customStyle="1" w:styleId="x-btn-inner127">
    <w:name w:val="x-btn-inner127"/>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tree-icon10">
    <w:name w:val="x-tree-icon10"/>
    <w:basedOn w:val="a"/>
    <w:rsid w:val="00A14FA5"/>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x-panel-filterform1">
    <w:name w:val="x-panel-filterform1"/>
    <w:basedOn w:val="a"/>
    <w:rsid w:val="00A14FA5"/>
    <w:pPr>
      <w:pBdr>
        <w:top w:val="single" w:sz="6" w:space="11" w:color="DCDEE0"/>
        <w:left w:val="single" w:sz="6" w:space="8" w:color="DCDEE0"/>
        <w:bottom w:val="single" w:sz="6" w:space="11" w:color="DCDEE0"/>
        <w:right w:val="single" w:sz="6" w:space="3" w:color="DCDE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1">
    <w:name w:val="x-panel-header-filterform-top1"/>
    <w:basedOn w:val="a"/>
    <w:rsid w:val="00A14FA5"/>
    <w:pPr>
      <w:pBdr>
        <w:top w:val="single" w:sz="6" w:space="3" w:color="auto"/>
        <w:left w:val="single" w:sz="6" w:space="4" w:color="auto"/>
        <w:bottom w:val="single" w:sz="2"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top2">
    <w:name w:val="x-panel-header-filterform-top2"/>
    <w:basedOn w:val="a"/>
    <w:rsid w:val="00A14FA5"/>
    <w:pPr>
      <w:pBdr>
        <w:top w:val="single" w:sz="6" w:space="3" w:color="auto"/>
        <w:left w:val="single" w:sz="6" w:space="4" w:color="auto"/>
        <w:bottom w:val="single" w:sz="2"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1">
    <w:name w:val="x-panel-header-filterform-right1"/>
    <w:basedOn w:val="a"/>
    <w:rsid w:val="00A14FA5"/>
    <w:pPr>
      <w:pBdr>
        <w:top w:val="single" w:sz="6" w:space="4" w:color="auto"/>
        <w:left w:val="single" w:sz="2"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right2">
    <w:name w:val="x-panel-header-filterform-right2"/>
    <w:basedOn w:val="a"/>
    <w:rsid w:val="00A14FA5"/>
    <w:pPr>
      <w:pBdr>
        <w:top w:val="single" w:sz="6" w:space="4" w:color="auto"/>
        <w:left w:val="single" w:sz="2"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1">
    <w:name w:val="x-panel-header-filterform-bottom1"/>
    <w:basedOn w:val="a"/>
    <w:rsid w:val="00A14FA5"/>
    <w:pPr>
      <w:pBdr>
        <w:top w:val="single" w:sz="2"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bottom2">
    <w:name w:val="x-panel-header-filterform-bottom2"/>
    <w:basedOn w:val="a"/>
    <w:rsid w:val="00A14FA5"/>
    <w:pPr>
      <w:pBdr>
        <w:top w:val="single" w:sz="2"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1">
    <w:name w:val="x-panel-header-filterform-left1"/>
    <w:basedOn w:val="a"/>
    <w:rsid w:val="00A14FA5"/>
    <w:pPr>
      <w:pBdr>
        <w:top w:val="single" w:sz="6" w:space="4" w:color="auto"/>
        <w:left w:val="single" w:sz="6" w:space="3" w:color="auto"/>
        <w:bottom w:val="single" w:sz="6" w:space="4" w:color="auto"/>
        <w:right w:val="single" w:sz="2"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left2">
    <w:name w:val="x-panel-header-filterform-left2"/>
    <w:basedOn w:val="a"/>
    <w:rsid w:val="00A14FA5"/>
    <w:pPr>
      <w:pBdr>
        <w:top w:val="single" w:sz="6" w:space="4" w:color="auto"/>
        <w:left w:val="single" w:sz="6" w:space="3" w:color="auto"/>
        <w:bottom w:val="single" w:sz="6" w:space="4" w:color="auto"/>
        <w:right w:val="single" w:sz="2"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1">
    <w:name w:val="x-panel-header-filterform-collapsed-top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top2">
    <w:name w:val="x-panel-header-filterform-collapsed-top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1">
    <w:name w:val="x-panel-header-filterform-collapsed-righ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right2">
    <w:name w:val="x-panel-header-filterform-collapsed-righ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1">
    <w:name w:val="x-panel-header-filterform-collapsed-bottom1"/>
    <w:basedOn w:val="a"/>
    <w:rsid w:val="00A14FA5"/>
    <w:pPr>
      <w:pBdr>
        <w:top w:val="single" w:sz="6" w:space="3" w:color="auto"/>
        <w:left w:val="single" w:sz="6" w:space="4" w:color="auto"/>
        <w:bottom w:val="single" w:sz="6" w:space="3" w:color="auto"/>
        <w:right w:val="single" w:sz="6" w:space="4"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bottom2">
    <w:name w:val="x-panel-header-filterform-collapsed-bottom2"/>
    <w:basedOn w:val="a"/>
    <w:rsid w:val="00A14FA5"/>
    <w:pPr>
      <w:pBdr>
        <w:top w:val="single" w:sz="6" w:space="3" w:color="auto"/>
        <w:left w:val="single" w:sz="6" w:space="4" w:color="auto"/>
        <w:bottom w:val="single" w:sz="6" w:space="3"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1">
    <w:name w:val="x-panel-header-filterform-collapsed-left1"/>
    <w:basedOn w:val="a"/>
    <w:rsid w:val="00A14FA5"/>
    <w:pPr>
      <w:pBdr>
        <w:top w:val="single" w:sz="6" w:space="4" w:color="auto"/>
        <w:left w:val="single" w:sz="6" w:space="3" w:color="auto"/>
        <w:bottom w:val="single" w:sz="6" w:space="4" w:color="auto"/>
        <w:right w:val="single" w:sz="6" w:space="3" w:color="auto"/>
      </w:pBd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filterform-collapsed-left2">
    <w:name w:val="x-panel-header-filterform-collapsed-left2"/>
    <w:basedOn w:val="a"/>
    <w:rsid w:val="00A14FA5"/>
    <w:pPr>
      <w:pBdr>
        <w:top w:val="single" w:sz="6" w:space="4" w:color="auto"/>
        <w:left w:val="single" w:sz="6" w:space="3" w:color="auto"/>
        <w:bottom w:val="single" w:sz="6" w:space="4"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text-container3">
    <w:name w:val="x-panel-header-text-container3"/>
    <w:basedOn w:val="a"/>
    <w:rsid w:val="00A14FA5"/>
    <w:pPr>
      <w:shd w:val="clear" w:color="auto" w:fill="F4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icon3">
    <w:name w:val="x-panel-header-icon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header-glyph5">
    <w:name w:val="x-panel-header-glyph5"/>
    <w:basedOn w:val="a"/>
    <w:rsid w:val="00A14FA5"/>
    <w:pPr>
      <w:spacing w:before="100" w:beforeAutospacing="1" w:after="100" w:afterAutospacing="1" w:line="240" w:lineRule="atLeast"/>
    </w:pPr>
    <w:rPr>
      <w:rFonts w:ascii="Times New Roman" w:eastAsia="Times New Roman" w:hAnsi="Times New Roman" w:cs="Times New Roman"/>
      <w:color w:val="803939"/>
      <w:sz w:val="24"/>
      <w:szCs w:val="24"/>
      <w:lang w:eastAsia="ru-RU"/>
    </w:rPr>
  </w:style>
  <w:style w:type="paragraph" w:customStyle="1" w:styleId="x-panel-header-glyph6">
    <w:name w:val="x-panel-header-glyph6"/>
    <w:basedOn w:val="a"/>
    <w:rsid w:val="00A14FA5"/>
    <w:pPr>
      <w:spacing w:before="100" w:beforeAutospacing="1" w:after="100" w:afterAutospacing="1" w:line="240" w:lineRule="atLeast"/>
    </w:pPr>
    <w:rPr>
      <w:rFonts w:ascii="Times New Roman" w:eastAsia="Times New Roman" w:hAnsi="Times New Roman" w:cs="Times New Roman"/>
      <w:color w:val="BA9696"/>
      <w:sz w:val="24"/>
      <w:szCs w:val="24"/>
      <w:lang w:eastAsia="ru-RU"/>
    </w:rPr>
  </w:style>
  <w:style w:type="paragraph" w:customStyle="1" w:styleId="x-panel-header-icon-before-title5">
    <w:name w:val="x-panel-header-icon-before-title5"/>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panel-header-icon-after-title5">
    <w:name w:val="x-panel-header-icon-after-title5"/>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panel-header-icon-before-title6">
    <w:name w:val="x-panel-header-icon-before-title6"/>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panel-header-icon-after-title6">
    <w:name w:val="x-panel-header-icon-after-title6"/>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after-title11">
    <w:name w:val="x-tool-after-title11"/>
    <w:basedOn w:val="a"/>
    <w:rsid w:val="00A14FA5"/>
    <w:pPr>
      <w:spacing w:after="0" w:line="240" w:lineRule="auto"/>
      <w:ind w:left="30"/>
    </w:pPr>
    <w:rPr>
      <w:rFonts w:ascii="Times New Roman" w:eastAsia="Times New Roman" w:hAnsi="Times New Roman" w:cs="Times New Roman"/>
      <w:sz w:val="24"/>
      <w:szCs w:val="24"/>
      <w:lang w:eastAsia="ru-RU"/>
    </w:rPr>
  </w:style>
  <w:style w:type="paragraph" w:customStyle="1" w:styleId="x-tool-before-title11">
    <w:name w:val="x-tool-before-title11"/>
    <w:basedOn w:val="a"/>
    <w:rsid w:val="00A14FA5"/>
    <w:pPr>
      <w:spacing w:after="0" w:line="240" w:lineRule="auto"/>
      <w:ind w:right="30"/>
    </w:pPr>
    <w:rPr>
      <w:rFonts w:ascii="Times New Roman" w:eastAsia="Times New Roman" w:hAnsi="Times New Roman" w:cs="Times New Roman"/>
      <w:sz w:val="24"/>
      <w:szCs w:val="24"/>
      <w:lang w:eastAsia="ru-RU"/>
    </w:rPr>
  </w:style>
  <w:style w:type="paragraph" w:customStyle="1" w:styleId="x-tool-after-title12">
    <w:name w:val="x-tool-after-title12"/>
    <w:basedOn w:val="a"/>
    <w:rsid w:val="00A14FA5"/>
    <w:pPr>
      <w:spacing w:before="30" w:after="0" w:line="240" w:lineRule="auto"/>
    </w:pPr>
    <w:rPr>
      <w:rFonts w:ascii="Times New Roman" w:eastAsia="Times New Roman" w:hAnsi="Times New Roman" w:cs="Times New Roman"/>
      <w:sz w:val="24"/>
      <w:szCs w:val="24"/>
      <w:lang w:eastAsia="ru-RU"/>
    </w:rPr>
  </w:style>
  <w:style w:type="paragraph" w:customStyle="1" w:styleId="x-tool-before-title12">
    <w:name w:val="x-tool-before-title12"/>
    <w:basedOn w:val="a"/>
    <w:rsid w:val="00A14FA5"/>
    <w:pPr>
      <w:spacing w:after="30" w:line="240" w:lineRule="auto"/>
    </w:pPr>
    <w:rPr>
      <w:rFonts w:ascii="Times New Roman" w:eastAsia="Times New Roman" w:hAnsi="Times New Roman" w:cs="Times New Roman"/>
      <w:sz w:val="24"/>
      <w:szCs w:val="24"/>
      <w:lang w:eastAsia="ru-RU"/>
    </w:rPr>
  </w:style>
  <w:style w:type="paragraph" w:customStyle="1" w:styleId="x-toolbar-footer1">
    <w:name w:val="x-toolbar-footer1"/>
    <w:basedOn w:val="a"/>
    <w:rsid w:val="00A14FA5"/>
    <w:pPr>
      <w:spacing w:before="45" w:after="0" w:line="240" w:lineRule="auto"/>
    </w:pPr>
    <w:rPr>
      <w:rFonts w:ascii="Times New Roman" w:eastAsia="Times New Roman" w:hAnsi="Times New Roman" w:cs="Times New Roman"/>
      <w:sz w:val="24"/>
      <w:szCs w:val="24"/>
      <w:lang w:eastAsia="ru-RU"/>
    </w:rPr>
  </w:style>
  <w:style w:type="paragraph" w:customStyle="1" w:styleId="resetfilter4">
    <w:name w:val="resetfilt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28">
    <w:name w:val="x-btn-inner128"/>
    <w:basedOn w:val="a"/>
    <w:rsid w:val="00A14FA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fieldset4">
    <w:name w:val="x-fieldset4"/>
    <w:basedOn w:val="a"/>
    <w:rsid w:val="00A14FA5"/>
    <w:pPr>
      <w:spacing w:after="150" w:line="240" w:lineRule="auto"/>
    </w:pPr>
    <w:rPr>
      <w:rFonts w:ascii="Times New Roman" w:eastAsia="Times New Roman" w:hAnsi="Times New Roman" w:cs="Times New Roman"/>
      <w:sz w:val="24"/>
      <w:szCs w:val="24"/>
      <w:lang w:eastAsia="ru-RU"/>
    </w:rPr>
  </w:style>
  <w:style w:type="paragraph" w:customStyle="1" w:styleId="x-fieldset-header5">
    <w:name w:val="x-fieldset-heade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set-header-text2">
    <w:name w:val="x-fieldset-header-text2"/>
    <w:basedOn w:val="a"/>
    <w:rsid w:val="00A14FA5"/>
    <w:pPr>
      <w:spacing w:before="100" w:beforeAutospacing="1" w:after="100" w:afterAutospacing="1" w:line="210" w:lineRule="atLeast"/>
    </w:pPr>
    <w:rPr>
      <w:rFonts w:ascii="Tahoma" w:eastAsia="Times New Roman" w:hAnsi="Tahoma" w:cs="Tahoma"/>
      <w:b/>
      <w:bCs/>
      <w:color w:val="5F646C"/>
      <w:sz w:val="18"/>
      <w:szCs w:val="18"/>
      <w:lang w:eastAsia="ru-RU"/>
    </w:rPr>
  </w:style>
  <w:style w:type="paragraph" w:customStyle="1" w:styleId="x-btn-inner129">
    <w:name w:val="x-btn-inner129"/>
    <w:basedOn w:val="a"/>
    <w:rsid w:val="00A14FA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form-type-radio1">
    <w:name w:val="x-form-type-radio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x-form-fieldcontainer1">
    <w:name w:val="x-form-fieldcontainer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x-form-type-checkbox2">
    <w:name w:val="x-form-type-checkbox2"/>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widgetdaterangefield1">
    <w:name w:val="widgetdaterangefield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widgetfilterformvaluetree1">
    <w:name w:val="widgetfilterformvaluetree1"/>
    <w:basedOn w:val="a"/>
    <w:rsid w:val="00A14FA5"/>
    <w:pPr>
      <w:spacing w:after="0" w:line="240" w:lineRule="auto"/>
      <w:ind w:left="255"/>
    </w:pPr>
    <w:rPr>
      <w:rFonts w:ascii="Times New Roman" w:eastAsia="Times New Roman" w:hAnsi="Times New Roman" w:cs="Times New Roman"/>
      <w:sz w:val="24"/>
      <w:szCs w:val="24"/>
      <w:lang w:eastAsia="ru-RU"/>
    </w:rPr>
  </w:style>
  <w:style w:type="paragraph" w:customStyle="1" w:styleId="x-field2">
    <w:name w:val="x-field2"/>
    <w:basedOn w:val="a"/>
    <w:rsid w:val="00A14FA5"/>
    <w:pPr>
      <w:spacing w:before="100" w:beforeAutospacing="1" w:after="100" w:afterAutospacing="1" w:line="240" w:lineRule="auto"/>
    </w:pPr>
    <w:rPr>
      <w:rFonts w:ascii="Times New Roman" w:eastAsia="Times New Roman" w:hAnsi="Times New Roman" w:cs="Times New Roman"/>
      <w:color w:val="5F646C"/>
      <w:sz w:val="24"/>
      <w:szCs w:val="24"/>
      <w:lang w:eastAsia="ru-RU"/>
    </w:rPr>
  </w:style>
  <w:style w:type="paragraph" w:customStyle="1" w:styleId="x-form-cb-label3">
    <w:name w:val="x-form-cb-label3"/>
    <w:basedOn w:val="a"/>
    <w:rsid w:val="00A14FA5"/>
    <w:pPr>
      <w:spacing w:before="90" w:after="100" w:afterAutospacing="1" w:line="210" w:lineRule="atLeast"/>
    </w:pPr>
    <w:rPr>
      <w:rFonts w:ascii="Tahoma" w:eastAsia="Times New Roman" w:hAnsi="Tahoma" w:cs="Tahoma"/>
      <w:sz w:val="18"/>
      <w:szCs w:val="18"/>
      <w:lang w:eastAsia="ru-RU"/>
    </w:rPr>
  </w:style>
  <w:style w:type="paragraph" w:customStyle="1" w:styleId="x-btn17">
    <w:name w:val="x-btn17"/>
    <w:basedOn w:val="a"/>
    <w:rsid w:val="00A14FA5"/>
    <w:pPr>
      <w:spacing w:before="100" w:beforeAutospacing="1" w:after="100" w:afterAutospacing="1" w:line="240" w:lineRule="auto"/>
      <w:ind w:left="510"/>
      <w:textAlignment w:val="center"/>
    </w:pPr>
    <w:rPr>
      <w:rFonts w:ascii="Times New Roman" w:eastAsia="Times New Roman" w:hAnsi="Times New Roman" w:cs="Times New Roman"/>
      <w:sz w:val="24"/>
      <w:szCs w:val="24"/>
      <w:lang w:eastAsia="ru-RU"/>
    </w:rPr>
  </w:style>
  <w:style w:type="paragraph" w:customStyle="1" w:styleId="x-tip-applyfiltertip1">
    <w:name w:val="x-tip-applyfiltertip1"/>
    <w:basedOn w:val="a"/>
    <w:rsid w:val="00A14FA5"/>
    <w:pPr>
      <w:pBdr>
        <w:top w:val="single" w:sz="6" w:space="3" w:color="A2AEB8"/>
        <w:left w:val="single" w:sz="6" w:space="3" w:color="A2AEB8"/>
        <w:bottom w:val="single" w:sz="6" w:space="3" w:color="A2AEB8"/>
        <w:right w:val="single" w:sz="6" w:space="3" w:color="A2AEB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img4">
    <w:name w:val="x-tool-img4"/>
    <w:basedOn w:val="a"/>
    <w:rsid w:val="00A14FA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x-tool-after-title13">
    <w:name w:val="x-tool-after-title13"/>
    <w:basedOn w:val="a"/>
    <w:rsid w:val="00A14FA5"/>
    <w:pPr>
      <w:spacing w:after="0" w:line="240" w:lineRule="auto"/>
      <w:ind w:left="90"/>
    </w:pPr>
    <w:rPr>
      <w:rFonts w:ascii="Times New Roman" w:eastAsia="Times New Roman" w:hAnsi="Times New Roman" w:cs="Times New Roman"/>
      <w:sz w:val="24"/>
      <w:szCs w:val="24"/>
      <w:lang w:eastAsia="ru-RU"/>
    </w:rPr>
  </w:style>
  <w:style w:type="paragraph" w:customStyle="1" w:styleId="x-tool-before-title13">
    <w:name w:val="x-tool-before-title13"/>
    <w:basedOn w:val="a"/>
    <w:rsid w:val="00A14FA5"/>
    <w:pPr>
      <w:spacing w:after="0" w:line="240" w:lineRule="auto"/>
      <w:ind w:right="90"/>
    </w:pPr>
    <w:rPr>
      <w:rFonts w:ascii="Times New Roman" w:eastAsia="Times New Roman" w:hAnsi="Times New Roman" w:cs="Times New Roman"/>
      <w:sz w:val="24"/>
      <w:szCs w:val="24"/>
      <w:lang w:eastAsia="ru-RU"/>
    </w:rPr>
  </w:style>
  <w:style w:type="paragraph" w:customStyle="1" w:styleId="x-form-item1">
    <w:name w:val="x-form-item1"/>
    <w:basedOn w:val="a"/>
    <w:rsid w:val="00A14FA5"/>
    <w:pPr>
      <w:spacing w:after="0" w:line="240" w:lineRule="auto"/>
      <w:textAlignment w:val="top"/>
    </w:pPr>
    <w:rPr>
      <w:rFonts w:ascii="Tahoma" w:eastAsia="Times New Roman" w:hAnsi="Tahoma" w:cs="Tahoma"/>
      <w:sz w:val="18"/>
      <w:szCs w:val="18"/>
      <w:lang w:eastAsia="ru-RU"/>
    </w:rPr>
  </w:style>
  <w:style w:type="paragraph" w:customStyle="1" w:styleId="mainpanel1">
    <w:name w:val="mainpane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1">
    <w:name w:val="paginator1"/>
    <w:basedOn w:val="a"/>
    <w:rsid w:val="00A14FA5"/>
    <w:pPr>
      <w:spacing w:before="600" w:after="1500" w:line="240" w:lineRule="auto"/>
    </w:pPr>
    <w:rPr>
      <w:rFonts w:ascii="Times New Roman" w:eastAsia="Times New Roman" w:hAnsi="Times New Roman" w:cs="Times New Roman"/>
      <w:sz w:val="24"/>
      <w:szCs w:val="24"/>
      <w:lang w:eastAsia="ru-RU"/>
    </w:rPr>
  </w:style>
  <w:style w:type="paragraph" w:customStyle="1" w:styleId="viewframetitlepanel1">
    <w:name w:val="viewframetitlepanel1"/>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archiveonlinelink1">
    <w:name w:val="archiveonlinelink1"/>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x-btn18">
    <w:name w:val="x-btn18"/>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button48">
    <w:name w:val="x-btn-button48"/>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30">
    <w:name w:val="x-btn-inner130"/>
    <w:basedOn w:val="a"/>
    <w:rsid w:val="00A14FA5"/>
    <w:pPr>
      <w:spacing w:before="100" w:beforeAutospacing="1" w:after="100" w:afterAutospacing="1" w:line="525" w:lineRule="atLeast"/>
    </w:pPr>
    <w:rPr>
      <w:rFonts w:ascii="Times New Roman" w:eastAsia="Times New Roman" w:hAnsi="Times New Roman" w:cs="Times New Roman"/>
      <w:color w:val="FFFFFF"/>
      <w:sz w:val="26"/>
      <w:szCs w:val="26"/>
      <w:lang w:eastAsia="ru-RU"/>
    </w:rPr>
  </w:style>
  <w:style w:type="paragraph" w:customStyle="1" w:styleId="x-btn-icon-el142">
    <w:name w:val="x-btn-icon-el142"/>
    <w:basedOn w:val="a"/>
    <w:rsid w:val="00A14FA5"/>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x-toolbar-separator1">
    <w:name w:val="x-toolbar-separator1"/>
    <w:basedOn w:val="a"/>
    <w:rsid w:val="00A14FA5"/>
    <w:pPr>
      <w:pBdr>
        <w:left w:val="single" w:sz="6" w:space="0" w:color="727880"/>
        <w:right w:val="single" w:sz="6" w:space="0" w:color="3D424B"/>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viewframetoolbarfontincrease1">
    <w:name w:val="viewframetoolbarfontincreas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fontdecrease1">
    <w:name w:val="viewframetoolbarfontdecreas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avetofile1">
    <w:name w:val="viewframetoolbarsavetofi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int1">
    <w:name w:val="viewframetoolbarpri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correspondentlist1">
    <w:name w:val="viewframetoolbarshowcorrespondentlis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hidecomments1">
    <w:name w:val="viewframetoolbarhidecomment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reatebookmark1">
    <w:name w:val="viewframetoolbarcreatebookmark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undercontrolstate1">
    <w:name w:val="viewframetoolbartoggleundercontrolstat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togglehighlight1">
    <w:name w:val="viewframetoolbartogglehighligh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prime1">
    <w:name w:val="viewframetoolbarexpandprim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expanddoclistinpharm1">
    <w:name w:val="viewframetoolbarexpanddoclistinpharm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previouschange1">
    <w:name w:val="viewframetoolbarpreviouschang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nextchange1">
    <w:name w:val="viewframetoolbarnextchang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clearjournal1">
    <w:name w:val="viewframetoolbarclearjournal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logout1">
    <w:name w:val="viewframetoolbarlogou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oolbarshowsynonyms1">
    <w:name w:val="viewframetoolbarshowsynonyms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arrow12">
    <w:name w:val="x-btn-arrow1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default-small3">
    <w:name w:val="x-btn-default-small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c1">
    <w:name w:val="as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1">
    <w:name w:val="desc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2">
    <w:name w:val="x-menu-body2"/>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3">
    <w:name w:val="x-menu-body3"/>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body4">
    <w:name w:val="x-menu-body4"/>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3">
    <w:name w:val="x-menu-item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4">
    <w:name w:val="x-menu-item4"/>
    <w:basedOn w:val="a"/>
    <w:rsid w:val="00A14FA5"/>
    <w:pPr>
      <w:spacing w:before="45" w:after="45" w:line="240" w:lineRule="auto"/>
    </w:pPr>
    <w:rPr>
      <w:rFonts w:ascii="Times New Roman" w:eastAsia="Times New Roman" w:hAnsi="Times New Roman" w:cs="Times New Roman"/>
      <w:sz w:val="24"/>
      <w:szCs w:val="24"/>
      <w:lang w:eastAsia="ru-RU"/>
    </w:rPr>
  </w:style>
  <w:style w:type="paragraph" w:customStyle="1" w:styleId="x-menu-item5">
    <w:name w:val="x-menu-item5"/>
    <w:basedOn w:val="a"/>
    <w:rsid w:val="00A14FA5"/>
    <w:pPr>
      <w:spacing w:before="45" w:after="45" w:line="240" w:lineRule="auto"/>
    </w:pPr>
    <w:rPr>
      <w:rFonts w:ascii="Times New Roman" w:eastAsia="Times New Roman" w:hAnsi="Times New Roman" w:cs="Times New Roman"/>
      <w:sz w:val="24"/>
      <w:szCs w:val="24"/>
      <w:lang w:eastAsia="ru-RU"/>
    </w:rPr>
  </w:style>
  <w:style w:type="paragraph" w:customStyle="1" w:styleId="x-menu-item-text6">
    <w:name w:val="x-menu-item-text6"/>
    <w:basedOn w:val="a"/>
    <w:rsid w:val="00A14FA5"/>
    <w:pPr>
      <w:spacing w:before="100" w:beforeAutospacing="1" w:after="100" w:afterAutospacing="1" w:line="315" w:lineRule="atLeast"/>
    </w:pPr>
    <w:rPr>
      <w:rFonts w:ascii="Tahoma" w:eastAsia="Times New Roman" w:hAnsi="Tahoma" w:cs="Tahoma"/>
      <w:color w:val="3272C0"/>
      <w:sz w:val="18"/>
      <w:szCs w:val="18"/>
      <w:lang w:eastAsia="ru-RU"/>
    </w:rPr>
  </w:style>
  <w:style w:type="paragraph" w:customStyle="1" w:styleId="x-menu-item-text7">
    <w:name w:val="x-menu-item-text7"/>
    <w:basedOn w:val="a"/>
    <w:rsid w:val="00A14FA5"/>
    <w:pPr>
      <w:spacing w:before="100" w:beforeAutospacing="1" w:after="45" w:line="270" w:lineRule="atLeast"/>
    </w:pPr>
    <w:rPr>
      <w:rFonts w:ascii="Tahoma" w:eastAsia="Times New Roman" w:hAnsi="Tahoma" w:cs="Tahoma"/>
      <w:color w:val="3272C0"/>
      <w:sz w:val="18"/>
      <w:szCs w:val="18"/>
      <w:lang w:eastAsia="ru-RU"/>
    </w:rPr>
  </w:style>
  <w:style w:type="paragraph" w:customStyle="1" w:styleId="x-menu-item-text8">
    <w:name w:val="x-menu-item-text8"/>
    <w:basedOn w:val="a"/>
    <w:rsid w:val="00A14FA5"/>
    <w:pPr>
      <w:spacing w:before="100" w:beforeAutospacing="1" w:after="45" w:line="270" w:lineRule="atLeast"/>
    </w:pPr>
    <w:rPr>
      <w:rFonts w:ascii="Tahoma" w:eastAsia="Times New Roman" w:hAnsi="Tahoma" w:cs="Tahoma"/>
      <w:color w:val="3272C0"/>
      <w:sz w:val="18"/>
      <w:szCs w:val="18"/>
      <w:lang w:eastAsia="ru-RU"/>
    </w:rPr>
  </w:style>
  <w:style w:type="paragraph" w:customStyle="1" w:styleId="selected2">
    <w:name w:val="selected2"/>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4">
    <w:name w:val="selected4"/>
    <w:basedOn w:val="a"/>
    <w:rsid w:val="00A14FA5"/>
    <w:pP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active3">
    <w:name w:val="x-menu-item-active3"/>
    <w:basedOn w:val="a"/>
    <w:rsid w:val="00A14FA5"/>
    <w:pPr>
      <w:pBdr>
        <w:top w:val="single" w:sz="6" w:space="0" w:color="4081D0"/>
        <w:left w:val="single" w:sz="6" w:space="0" w:color="4081D0"/>
        <w:bottom w:val="single" w:sz="6" w:space="0" w:color="4081D0"/>
        <w:right w:val="single" w:sz="6" w:space="0" w:color="4081D0"/>
      </w:pBd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active4">
    <w:name w:val="x-menu-item-active4"/>
    <w:basedOn w:val="a"/>
    <w:rsid w:val="00A14FA5"/>
    <w:pPr>
      <w:pBdr>
        <w:top w:val="single" w:sz="6" w:space="0" w:color="4081D0"/>
        <w:left w:val="single" w:sz="6" w:space="0" w:color="4081D0"/>
        <w:bottom w:val="single" w:sz="6" w:space="0" w:color="4081D0"/>
        <w:right w:val="single" w:sz="6" w:space="0" w:color="4081D0"/>
      </w:pBd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active5">
    <w:name w:val="x-menu-item-active5"/>
    <w:basedOn w:val="a"/>
    <w:rsid w:val="00A14FA5"/>
    <w:pPr>
      <w:pBdr>
        <w:top w:val="single" w:sz="6" w:space="0" w:color="4081D0"/>
        <w:left w:val="single" w:sz="6" w:space="0" w:color="4081D0"/>
        <w:bottom w:val="single" w:sz="6" w:space="0" w:color="4081D0"/>
        <w:right w:val="single" w:sz="6" w:space="0" w:color="4081D0"/>
      </w:pBdr>
      <w:shd w:val="clear" w:color="auto" w:fill="4081D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enu-item-text9">
    <w:name w:val="x-menu-item-text9"/>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0">
    <w:name w:val="x-menu-item-text10"/>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1">
    <w:name w:val="x-menu-item-text11"/>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2">
    <w:name w:val="x-menu-item-text12"/>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3">
    <w:name w:val="x-menu-item-text13"/>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4">
    <w:name w:val="x-menu-item-text14"/>
    <w:basedOn w:val="a"/>
    <w:rsid w:val="00A14FA5"/>
    <w:pPr>
      <w:spacing w:before="100" w:beforeAutospacing="1" w:after="100" w:afterAutospacing="1" w:line="315" w:lineRule="atLeast"/>
    </w:pPr>
    <w:rPr>
      <w:rFonts w:ascii="Tahoma" w:eastAsia="Times New Roman" w:hAnsi="Tahoma" w:cs="Tahoma"/>
      <w:color w:val="FFFFFF"/>
      <w:sz w:val="17"/>
      <w:szCs w:val="17"/>
      <w:lang w:eastAsia="ru-RU"/>
    </w:rPr>
  </w:style>
  <w:style w:type="paragraph" w:customStyle="1" w:styleId="x-menu-item-text15">
    <w:name w:val="x-menu-item-text15"/>
    <w:basedOn w:val="a"/>
    <w:rsid w:val="00A14FA5"/>
    <w:pPr>
      <w:spacing w:before="100" w:beforeAutospacing="1" w:after="100" w:afterAutospacing="1" w:line="315" w:lineRule="atLeast"/>
    </w:pPr>
    <w:rPr>
      <w:rFonts w:ascii="Tahoma" w:eastAsia="Times New Roman" w:hAnsi="Tahoma" w:cs="Tahoma"/>
      <w:color w:val="000000"/>
      <w:sz w:val="17"/>
      <w:szCs w:val="17"/>
      <w:lang w:eastAsia="ru-RU"/>
    </w:rPr>
  </w:style>
  <w:style w:type="paragraph" w:customStyle="1" w:styleId="x-menu-item-text16">
    <w:name w:val="x-menu-item-text16"/>
    <w:basedOn w:val="a"/>
    <w:rsid w:val="00A14FA5"/>
    <w:pPr>
      <w:spacing w:before="100" w:beforeAutospacing="1" w:after="100" w:afterAutospacing="1" w:line="315" w:lineRule="atLeast"/>
    </w:pPr>
    <w:rPr>
      <w:rFonts w:ascii="Tahoma" w:eastAsia="Times New Roman" w:hAnsi="Tahoma" w:cs="Tahoma"/>
      <w:color w:val="000000"/>
      <w:sz w:val="17"/>
      <w:szCs w:val="17"/>
      <w:lang w:eastAsia="ru-RU"/>
    </w:rPr>
  </w:style>
  <w:style w:type="paragraph" w:customStyle="1" w:styleId="x-panel-body9">
    <w:name w:val="x-panel-body9"/>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default1">
    <w:name w:val="x-panel-body-default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doclist1">
    <w:name w:val="plaindoclist1"/>
    <w:basedOn w:val="a"/>
    <w:rsid w:val="00A14FA5"/>
    <w:pPr>
      <w:spacing w:before="100" w:beforeAutospacing="1" w:after="100" w:afterAutospacing="1" w:line="240" w:lineRule="auto"/>
    </w:pPr>
    <w:rPr>
      <w:rFonts w:ascii="PT Serif" w:eastAsia="Times New Roman" w:hAnsi="PT Serif" w:cs="Times New Roman"/>
      <w:sz w:val="24"/>
      <w:szCs w:val="24"/>
      <w:lang w:eastAsia="ru-RU"/>
    </w:rPr>
  </w:style>
  <w:style w:type="paragraph" w:customStyle="1" w:styleId="list3">
    <w:name w:val="list3"/>
    <w:basedOn w:val="a"/>
    <w:rsid w:val="00A14FA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messageempty1">
    <w:name w:val="messageempty1"/>
    <w:basedOn w:val="a"/>
    <w:rsid w:val="00A14FA5"/>
    <w:pPr>
      <w:spacing w:before="100" w:beforeAutospacing="1" w:after="100" w:afterAutospacing="1" w:line="240" w:lineRule="auto"/>
    </w:pPr>
    <w:rPr>
      <w:rFonts w:ascii="Times New Roman" w:eastAsia="Times New Roman" w:hAnsi="Times New Roman" w:cs="Times New Roman"/>
      <w:color w:val="A8B2BD"/>
      <w:sz w:val="24"/>
      <w:szCs w:val="24"/>
      <w:lang w:eastAsia="ru-RU"/>
    </w:rPr>
  </w:style>
  <w:style w:type="paragraph" w:customStyle="1" w:styleId="kindlink1">
    <w:name w:val="kindlink1"/>
    <w:basedOn w:val="a"/>
    <w:rsid w:val="00A14FA5"/>
    <w:pPr>
      <w:spacing w:before="100" w:beforeAutospacing="1" w:after="100" w:afterAutospacing="1" w:line="240" w:lineRule="auto"/>
    </w:pPr>
    <w:rPr>
      <w:rFonts w:ascii="Times New Roman" w:eastAsia="Times New Roman" w:hAnsi="Times New Roman" w:cs="Times New Roman"/>
      <w:b/>
      <w:bCs/>
      <w:color w:val="3272C0"/>
      <w:sz w:val="24"/>
      <w:szCs w:val="24"/>
      <w:lang w:eastAsia="ru-RU"/>
    </w:rPr>
  </w:style>
  <w:style w:type="paragraph" w:customStyle="1" w:styleId="kindlink2">
    <w:name w:val="kindlink2"/>
    <w:basedOn w:val="a"/>
    <w:rsid w:val="00A14FA5"/>
    <w:pPr>
      <w:spacing w:before="100" w:beforeAutospacing="1" w:after="100" w:afterAutospacing="1" w:line="240" w:lineRule="auto"/>
    </w:pPr>
    <w:rPr>
      <w:rFonts w:ascii="Times New Roman" w:eastAsia="Times New Roman" w:hAnsi="Times New Roman" w:cs="Times New Roman"/>
      <w:b/>
      <w:bCs/>
      <w:color w:val="CC3333"/>
      <w:sz w:val="24"/>
      <w:szCs w:val="24"/>
      <w:lang w:eastAsia="ru-RU"/>
    </w:rPr>
  </w:style>
  <w:style w:type="paragraph" w:customStyle="1" w:styleId="subsection1">
    <w:name w:val="subsection1"/>
    <w:basedOn w:val="a"/>
    <w:rsid w:val="00A14FA5"/>
    <w:pPr>
      <w:spacing w:before="510" w:after="100" w:afterAutospacing="1" w:line="240" w:lineRule="auto"/>
    </w:pPr>
    <w:rPr>
      <w:rFonts w:ascii="Times New Roman" w:eastAsia="Times New Roman" w:hAnsi="Times New Roman" w:cs="Times New Roman"/>
      <w:sz w:val="24"/>
      <w:szCs w:val="24"/>
      <w:lang w:eastAsia="ru-RU"/>
    </w:rPr>
  </w:style>
  <w:style w:type="paragraph" w:customStyle="1" w:styleId="kindlink3">
    <w:name w:val="kindlink3"/>
    <w:basedOn w:val="a"/>
    <w:rsid w:val="00A14FA5"/>
    <w:pPr>
      <w:spacing w:before="100" w:beforeAutospacing="1" w:after="100" w:afterAutospacing="1" w:line="240" w:lineRule="auto"/>
    </w:pPr>
    <w:rPr>
      <w:rFonts w:ascii="Times New Roman" w:eastAsia="Times New Roman" w:hAnsi="Times New Roman" w:cs="Times New Roman"/>
      <w:color w:val="464C55"/>
      <w:sz w:val="26"/>
      <w:szCs w:val="26"/>
      <w:lang w:eastAsia="ru-RU"/>
    </w:rPr>
  </w:style>
  <w:style w:type="paragraph" w:customStyle="1" w:styleId="kindlink4">
    <w:name w:val="kindlink4"/>
    <w:basedOn w:val="a"/>
    <w:rsid w:val="00A14FA5"/>
    <w:pPr>
      <w:spacing w:before="100" w:beforeAutospacing="1" w:after="100" w:afterAutospacing="1" w:line="240" w:lineRule="auto"/>
    </w:pPr>
    <w:rPr>
      <w:rFonts w:ascii="Times New Roman" w:eastAsia="Times New Roman" w:hAnsi="Times New Roman" w:cs="Times New Roman"/>
      <w:color w:val="CC3333"/>
      <w:sz w:val="26"/>
      <w:szCs w:val="26"/>
      <w:lang w:eastAsia="ru-RU"/>
    </w:rPr>
  </w:style>
  <w:style w:type="paragraph" w:customStyle="1" w:styleId="s134">
    <w:name w:val="s_134"/>
    <w:basedOn w:val="a"/>
    <w:rsid w:val="00A14FA5"/>
    <w:pPr>
      <w:shd w:val="clear" w:color="auto" w:fill="FFFA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2">
    <w:name w:val="viewframetitlepanel2"/>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togglelistviewmodepanel1">
    <w:name w:val="togglelistviewmodepanel1"/>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archiveonlinelink2">
    <w:name w:val="archiveonlinelink2"/>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printableheader2">
    <w:name w:val="printableheader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panel-body10">
    <w:name w:val="x-panel-body10"/>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11">
    <w:name w:val="x-panel-body1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3">
    <w:name w:val="x-grid-cell3"/>
    <w:basedOn w:val="a"/>
    <w:rsid w:val="00A14FA5"/>
    <w:pPr>
      <w:pBdr>
        <w:top w:val="single" w:sz="24" w:space="0" w:color="EDEDED"/>
        <w:left w:val="single" w:sz="24" w:space="0" w:color="D0D0D0"/>
        <w:bottom w:val="single" w:sz="24" w:space="0" w:color="EDEDED"/>
        <w:right w:val="single" w:sz="24" w:space="0" w:color="D0D0D0"/>
      </w:pBdr>
      <w:shd w:val="clear" w:color="auto" w:fill="FFFFFF"/>
      <w:spacing w:before="100" w:beforeAutospacing="1" w:after="100" w:afterAutospacing="1" w:line="408" w:lineRule="atLeast"/>
    </w:pPr>
    <w:rPr>
      <w:rFonts w:ascii="Tahoma" w:eastAsia="Times New Roman" w:hAnsi="Tahoma" w:cs="Tahoma"/>
      <w:sz w:val="24"/>
      <w:szCs w:val="24"/>
      <w:lang w:eastAsia="ru-RU"/>
    </w:rPr>
  </w:style>
  <w:style w:type="paragraph" w:customStyle="1" w:styleId="x-tree-elbow2">
    <w:name w:val="x-tree-elbow2"/>
    <w:basedOn w:val="a"/>
    <w:rsid w:val="00A14FA5"/>
    <w:pPr>
      <w:spacing w:before="24" w:after="24" w:line="240" w:lineRule="auto"/>
      <w:ind w:left="24" w:right="24"/>
    </w:pPr>
    <w:rPr>
      <w:rFonts w:ascii="Times New Roman" w:eastAsia="Times New Roman" w:hAnsi="Times New Roman" w:cs="Times New Roman"/>
      <w:sz w:val="24"/>
      <w:szCs w:val="24"/>
      <w:lang w:eastAsia="ru-RU"/>
    </w:rPr>
  </w:style>
  <w:style w:type="paragraph" w:customStyle="1" w:styleId="x-tree-elbow-end2">
    <w:name w:val="x-tree-elbow-end2"/>
    <w:basedOn w:val="a"/>
    <w:rsid w:val="00A14FA5"/>
    <w:pPr>
      <w:spacing w:before="24" w:after="24" w:line="240" w:lineRule="auto"/>
      <w:ind w:left="24" w:right="24"/>
    </w:pPr>
    <w:rPr>
      <w:rFonts w:ascii="Times New Roman" w:eastAsia="Times New Roman" w:hAnsi="Times New Roman" w:cs="Times New Roman"/>
      <w:sz w:val="24"/>
      <w:szCs w:val="24"/>
      <w:lang w:eastAsia="ru-RU"/>
    </w:rPr>
  </w:style>
  <w:style w:type="paragraph" w:customStyle="1" w:styleId="x-tree-expander4">
    <w:name w:val="x-tree-expander4"/>
    <w:basedOn w:val="a"/>
    <w:rsid w:val="00A14FA5"/>
    <w:pPr>
      <w:spacing w:before="24" w:after="24" w:line="240" w:lineRule="auto"/>
      <w:ind w:left="24" w:right="24"/>
    </w:pPr>
    <w:rPr>
      <w:rFonts w:ascii="Times New Roman" w:eastAsia="Times New Roman" w:hAnsi="Times New Roman" w:cs="Times New Roman"/>
      <w:sz w:val="24"/>
      <w:szCs w:val="24"/>
      <w:lang w:eastAsia="ru-RU"/>
    </w:rPr>
  </w:style>
  <w:style w:type="paragraph" w:customStyle="1" w:styleId="x-grid-cell-inner13">
    <w:name w:val="x-grid-cell-inner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text4">
    <w:name w:val="x-tree-node-text4"/>
    <w:basedOn w:val="a"/>
    <w:rsid w:val="00A14FA5"/>
    <w:pPr>
      <w:spacing w:before="100" w:beforeAutospacing="1" w:after="100" w:afterAutospacing="1" w:line="240" w:lineRule="auto"/>
    </w:pPr>
    <w:rPr>
      <w:rFonts w:ascii="PT Serif" w:eastAsia="Times New Roman" w:hAnsi="PT Serif" w:cs="Times New Roman"/>
      <w:color w:val="22272F"/>
      <w:sz w:val="24"/>
      <w:szCs w:val="24"/>
      <w:lang w:eastAsia="ru-RU"/>
    </w:rPr>
  </w:style>
  <w:style w:type="paragraph" w:customStyle="1" w:styleId="x-tree-node-text5">
    <w:name w:val="x-tree-node-text5"/>
    <w:basedOn w:val="a"/>
    <w:rsid w:val="00A14FA5"/>
    <w:pPr>
      <w:spacing w:before="100" w:beforeAutospacing="1" w:after="100" w:afterAutospacing="1" w:line="240" w:lineRule="auto"/>
    </w:pPr>
    <w:rPr>
      <w:rFonts w:ascii="Times New Roman" w:eastAsia="Times New Roman" w:hAnsi="Times New Roman" w:cs="Times New Roman"/>
      <w:color w:val="CC3333"/>
      <w:sz w:val="24"/>
      <w:szCs w:val="24"/>
      <w:lang w:eastAsia="ru-RU"/>
    </w:rPr>
  </w:style>
  <w:style w:type="paragraph" w:customStyle="1" w:styleId="x-grid-cell4">
    <w:name w:val="x-grid-cell4"/>
    <w:basedOn w:val="a"/>
    <w:rsid w:val="00A14FA5"/>
    <w:pPr>
      <w:pBdr>
        <w:top w:val="single" w:sz="24" w:space="0" w:color="EDEDED"/>
        <w:left w:val="single" w:sz="24" w:space="0" w:color="D0D0D0"/>
        <w:bottom w:val="single" w:sz="24" w:space="0" w:color="EDEDED"/>
        <w:right w:val="single" w:sz="24" w:space="0" w:color="D0D0D0"/>
      </w:pBdr>
      <w:shd w:val="clear" w:color="auto" w:fill="4081D0"/>
      <w:spacing w:before="100" w:beforeAutospacing="1" w:after="100" w:afterAutospacing="1" w:line="195" w:lineRule="atLeast"/>
    </w:pPr>
    <w:rPr>
      <w:rFonts w:ascii="Tahoma" w:eastAsia="Times New Roman" w:hAnsi="Tahoma" w:cs="Tahoma"/>
      <w:sz w:val="17"/>
      <w:szCs w:val="17"/>
      <w:lang w:eastAsia="ru-RU"/>
    </w:rPr>
  </w:style>
  <w:style w:type="paragraph" w:customStyle="1" w:styleId="x-tree-node-text6">
    <w:name w:val="x-tree-node-text6"/>
    <w:basedOn w:val="a"/>
    <w:rsid w:val="00A14FA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form-trigger-wrap3">
    <w:name w:val="x-form-trigger-wrap3"/>
    <w:basedOn w:val="a"/>
    <w:rsid w:val="00A14FA5"/>
    <w:pPr>
      <w:pBdr>
        <w:top w:val="single" w:sz="6" w:space="0" w:color="A2AEB8"/>
        <w:left w:val="single" w:sz="6" w:space="0" w:color="A2AEB8"/>
        <w:bottom w:val="single" w:sz="6" w:space="0" w:color="A2AEB8"/>
        <w:right w:val="single" w:sz="6" w:space="0" w:color="A2AEB8"/>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heck1">
    <w:name w:val="check1"/>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efix1">
    <w:name w:val="prefix1"/>
    <w:basedOn w:val="a"/>
    <w:rsid w:val="00A14F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elected5">
    <w:name w:val="selected5"/>
    <w:basedOn w:val="a"/>
    <w:rsid w:val="00A14FA5"/>
    <w:pPr>
      <w:shd w:val="clear" w:color="auto" w:fill="4081D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mparebutton1">
    <w:name w:val="comparebutton1"/>
    <w:basedOn w:val="a"/>
    <w:rsid w:val="00A14FA5"/>
    <w:pPr>
      <w:shd w:val="clear" w:color="auto" w:fill="FFDB2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49">
    <w:name w:val="x-btn-button49"/>
    <w:basedOn w:val="a"/>
    <w:rsid w:val="00A14FA5"/>
    <w:pPr>
      <w:pBdr>
        <w:bottom w:val="single" w:sz="6" w:space="0" w:color="256DD4"/>
      </w:pBdr>
      <w:spacing w:after="0" w:line="240" w:lineRule="auto"/>
      <w:ind w:left="300"/>
    </w:pPr>
    <w:rPr>
      <w:rFonts w:ascii="Times New Roman" w:eastAsia="Times New Roman" w:hAnsi="Times New Roman" w:cs="Times New Roman"/>
      <w:sz w:val="24"/>
      <w:szCs w:val="24"/>
      <w:lang w:eastAsia="ru-RU"/>
    </w:rPr>
  </w:style>
  <w:style w:type="paragraph" w:customStyle="1" w:styleId="x-btn-inner131">
    <w:name w:val="x-btn-inner131"/>
    <w:basedOn w:val="a"/>
    <w:rsid w:val="00A14FA5"/>
    <w:pPr>
      <w:spacing w:after="100" w:afterAutospacing="1" w:line="300" w:lineRule="atLeast"/>
    </w:pPr>
    <w:rPr>
      <w:rFonts w:ascii="Times New Roman" w:eastAsia="Times New Roman" w:hAnsi="Times New Roman" w:cs="Times New Roman"/>
      <w:color w:val="256DD4"/>
      <w:sz w:val="18"/>
      <w:szCs w:val="18"/>
      <w:lang w:eastAsia="ru-RU"/>
    </w:rPr>
  </w:style>
  <w:style w:type="paragraph" w:customStyle="1" w:styleId="sidebar2">
    <w:name w:val="sidebar2"/>
    <w:basedOn w:val="a"/>
    <w:rsid w:val="00A14FA5"/>
    <w:pPr>
      <w:pBdr>
        <w:right w:val="single" w:sz="6" w:space="0" w:color="D2D3D4"/>
      </w:pBdr>
      <w:shd w:val="clear" w:color="auto" w:fill="FFF1C9"/>
      <w:spacing w:before="100" w:beforeAutospacing="1" w:after="100" w:afterAutospacing="1" w:line="240" w:lineRule="auto"/>
    </w:pPr>
    <w:rPr>
      <w:rFonts w:ascii="PT Sans" w:eastAsia="Times New Roman" w:hAnsi="PT Sans" w:cs="Times New Roman"/>
      <w:sz w:val="32"/>
      <w:szCs w:val="32"/>
      <w:lang w:eastAsia="ru-RU"/>
    </w:rPr>
  </w:style>
  <w:style w:type="paragraph" w:customStyle="1" w:styleId="text6">
    <w:name w:val="text6"/>
    <w:basedOn w:val="a"/>
    <w:rsid w:val="00A14FA5"/>
    <w:pPr>
      <w:spacing w:before="100" w:beforeAutospacing="1" w:after="100" w:afterAutospacing="1" w:line="240" w:lineRule="auto"/>
    </w:pPr>
    <w:rPr>
      <w:rFonts w:ascii="PT Sans" w:eastAsia="Times New Roman" w:hAnsi="PT Sans" w:cs="Times New Roman"/>
      <w:sz w:val="32"/>
      <w:szCs w:val="32"/>
      <w:lang w:eastAsia="ru-RU"/>
    </w:rPr>
  </w:style>
  <w:style w:type="paragraph" w:customStyle="1" w:styleId="x-btn19">
    <w:name w:val="x-btn19"/>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button50">
    <w:name w:val="x-btn-button50"/>
    <w:basedOn w:val="a"/>
    <w:rsid w:val="00A14FA5"/>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x-btn-inner132">
    <w:name w:val="x-btn-inner132"/>
    <w:basedOn w:val="a"/>
    <w:rsid w:val="00A14FA5"/>
    <w:pPr>
      <w:spacing w:before="100" w:beforeAutospacing="1" w:after="100" w:afterAutospacing="1" w:line="225" w:lineRule="atLeast"/>
    </w:pPr>
    <w:rPr>
      <w:rFonts w:ascii="PT Sans" w:eastAsia="Times New Roman" w:hAnsi="PT Sans" w:cs="Times New Roman"/>
      <w:color w:val="000000"/>
      <w:sz w:val="24"/>
      <w:szCs w:val="24"/>
      <w:lang w:eastAsia="ru-RU"/>
    </w:rPr>
  </w:style>
  <w:style w:type="paragraph" w:customStyle="1" w:styleId="textviewer1">
    <w:name w:val="textviewer1"/>
    <w:basedOn w:val="a"/>
    <w:rsid w:val="00A14FA5"/>
    <w:pPr>
      <w:shd w:val="clear" w:color="auto" w:fill="FFFFFF"/>
      <w:spacing w:before="100" w:beforeAutospacing="1" w:after="100" w:afterAutospacing="1" w:line="240" w:lineRule="auto"/>
      <w:jc w:val="both"/>
    </w:pPr>
    <w:rPr>
      <w:rFonts w:ascii="PT Serif" w:eastAsia="Times New Roman" w:hAnsi="PT Serif" w:cs="Times New Roman"/>
      <w:color w:val="22272F"/>
      <w:sz w:val="23"/>
      <w:szCs w:val="23"/>
      <w:lang w:eastAsia="ru-RU"/>
    </w:rPr>
  </w:style>
  <w:style w:type="paragraph" w:customStyle="1" w:styleId="empty7">
    <w:name w:val="empty7"/>
    <w:basedOn w:val="a"/>
    <w:rsid w:val="00A14FA5"/>
    <w:pPr>
      <w:spacing w:after="0" w:line="240" w:lineRule="auto"/>
    </w:pPr>
    <w:rPr>
      <w:rFonts w:ascii="Times New Roman" w:eastAsia="Times New Roman" w:hAnsi="Times New Roman" w:cs="Times New Roman"/>
      <w:sz w:val="24"/>
      <w:szCs w:val="24"/>
      <w:lang w:eastAsia="ru-RU"/>
    </w:rPr>
  </w:style>
  <w:style w:type="paragraph" w:customStyle="1" w:styleId="flashdisabledmessage1">
    <w:name w:val="flashdisabledmessage1"/>
    <w:basedOn w:val="a"/>
    <w:rsid w:val="00A14FA5"/>
    <w:pPr>
      <w:spacing w:before="1200" w:after="0" w:line="240" w:lineRule="auto"/>
      <w:jc w:val="center"/>
    </w:pPr>
    <w:rPr>
      <w:rFonts w:ascii="PT Serif" w:eastAsia="Times New Roman" w:hAnsi="PT Serif" w:cs="Times New Roman"/>
      <w:sz w:val="26"/>
      <w:szCs w:val="26"/>
      <w:lang w:eastAsia="ru-RU"/>
    </w:rPr>
  </w:style>
  <w:style w:type="paragraph" w:customStyle="1" w:styleId="x-box-inner6">
    <w:name w:val="x-box-inner6"/>
    <w:basedOn w:val="a"/>
    <w:rsid w:val="00A14FA5"/>
    <w:pPr>
      <w:shd w:val="clear" w:color="auto" w:fill="7FB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text2">
    <w:name w:val="x-toolbar-text2"/>
    <w:basedOn w:val="a"/>
    <w:rsid w:val="00A14FA5"/>
    <w:pPr>
      <w:spacing w:after="0" w:line="240" w:lineRule="atLeast"/>
      <w:ind w:left="60" w:right="90"/>
    </w:pPr>
    <w:rPr>
      <w:rFonts w:ascii="Tahoma" w:eastAsia="Times New Roman" w:hAnsi="Tahoma" w:cs="Tahoma"/>
      <w:color w:val="FFFFFF"/>
      <w:sz w:val="17"/>
      <w:szCs w:val="17"/>
      <w:lang w:eastAsia="ru-RU"/>
    </w:rPr>
  </w:style>
  <w:style w:type="paragraph" w:customStyle="1" w:styleId="like1">
    <w:name w:val="lik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like1">
    <w:name w:val="dislik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2">
    <w:name w:val="x-toolbar2"/>
    <w:basedOn w:val="a"/>
    <w:rsid w:val="00A14FA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rsactual1">
    <w:name w:val="rs_actual1"/>
    <w:basedOn w:val="a"/>
    <w:rsid w:val="00A14FA5"/>
    <w:pPr>
      <w:shd w:val="clear" w:color="auto" w:fill="E1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old1">
    <w:name w:val="rs_old1"/>
    <w:basedOn w:val="a"/>
    <w:rsid w:val="00A14FA5"/>
    <w:pPr>
      <w:shd w:val="clear" w:color="auto" w:fill="FF9E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1">
    <w:name w:val="rs_new1"/>
    <w:basedOn w:val="a"/>
    <w:rsid w:val="00A14FA5"/>
    <w:pPr>
      <w:shd w:val="clear" w:color="auto" w:fill="CBFF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abolished1">
    <w:name w:val="rs_newabolished1"/>
    <w:basedOn w:val="a"/>
    <w:rsid w:val="00A14FA5"/>
    <w:pPr>
      <w:shd w:val="clear" w:color="auto" w:fill="CBFF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preactive1">
    <w:name w:val="rs_newpreactive1"/>
    <w:basedOn w:val="a"/>
    <w:rsid w:val="00A14FA5"/>
    <w:pPr>
      <w:shd w:val="clear" w:color="auto" w:fill="CBFF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abolished1">
    <w:name w:val="rs_actualabolished1"/>
    <w:basedOn w:val="a"/>
    <w:rsid w:val="00A14FA5"/>
    <w:pPr>
      <w:shd w:val="clear" w:color="auto" w:fill="E1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preactive1">
    <w:name w:val="rs_actualpreactive1"/>
    <w:basedOn w:val="a"/>
    <w:rsid w:val="00A14FA5"/>
    <w:pPr>
      <w:shd w:val="clear" w:color="auto" w:fill="E1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3">
    <w:name w:val="x-toolbar3"/>
    <w:basedOn w:val="a"/>
    <w:rsid w:val="00A14FA5"/>
    <w:pPr>
      <w:pBdr>
        <w:top w:val="single" w:sz="6" w:space="0" w:color="FFFFFF"/>
        <w:left w:val="single" w:sz="6" w:space="15" w:color="FFFFFF"/>
        <w:bottom w:val="single" w:sz="6" w:space="0" w:color="FFFFFF"/>
        <w:right w:val="single" w:sz="6" w:space="15" w:color="FFFFFF"/>
      </w:pBdr>
      <w:spacing w:after="100" w:afterAutospacing="1" w:line="240" w:lineRule="auto"/>
    </w:pPr>
    <w:rPr>
      <w:rFonts w:ascii="Times New Roman" w:eastAsia="Times New Roman" w:hAnsi="Times New Roman" w:cs="Times New Roman"/>
      <w:sz w:val="17"/>
      <w:szCs w:val="17"/>
      <w:lang w:eastAsia="ru-RU"/>
    </w:rPr>
  </w:style>
  <w:style w:type="paragraph" w:customStyle="1" w:styleId="rsactual2">
    <w:name w:val="rs_actual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old2">
    <w:name w:val="rs_old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2">
    <w:name w:val="rs_new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abolished2">
    <w:name w:val="rs_newabolished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newpreactive2">
    <w:name w:val="rs_newpreactive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abolished2">
    <w:name w:val="rs_actualabolished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actualpreactive2">
    <w:name w:val="rs_actualpreactive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redaction1">
    <w:name w:val="previousredac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51">
    <w:name w:val="x-btn-button5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redaction1">
    <w:name w:val="nextredac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button52">
    <w:name w:val="x-btn-button5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20">
    <w:name w:val="x-btn20"/>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21">
    <w:name w:val="x-btn21"/>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button53">
    <w:name w:val="x-btn-button53"/>
    <w:basedOn w:val="a"/>
    <w:rsid w:val="00A14FA5"/>
    <w:pPr>
      <w:pBdr>
        <w:bottom w:val="dotted" w:sz="6" w:space="0" w:color="auto"/>
      </w:pBdr>
      <w:spacing w:after="0" w:line="240" w:lineRule="auto"/>
      <w:ind w:left="75" w:right="75"/>
    </w:pPr>
    <w:rPr>
      <w:rFonts w:ascii="Times New Roman" w:eastAsia="Times New Roman" w:hAnsi="Times New Roman" w:cs="Times New Roman"/>
      <w:sz w:val="24"/>
      <w:szCs w:val="24"/>
      <w:lang w:eastAsia="ru-RU"/>
    </w:rPr>
  </w:style>
  <w:style w:type="paragraph" w:customStyle="1" w:styleId="x-btn-button54">
    <w:name w:val="x-btn-button54"/>
    <w:basedOn w:val="a"/>
    <w:rsid w:val="00A14FA5"/>
    <w:pPr>
      <w:pBdr>
        <w:bottom w:val="dotted" w:sz="6" w:space="0" w:color="auto"/>
      </w:pBdr>
      <w:spacing w:after="0" w:line="240" w:lineRule="auto"/>
      <w:ind w:left="75" w:right="75"/>
    </w:pPr>
    <w:rPr>
      <w:rFonts w:ascii="Times New Roman" w:eastAsia="Times New Roman" w:hAnsi="Times New Roman" w:cs="Times New Roman"/>
      <w:sz w:val="24"/>
      <w:szCs w:val="24"/>
      <w:lang w:eastAsia="ru-RU"/>
    </w:rPr>
  </w:style>
  <w:style w:type="paragraph" w:customStyle="1" w:styleId="x-btn-inner133">
    <w:name w:val="x-btn-inner13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34">
    <w:name w:val="x-btn-inner13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A14FA5"/>
    <w:pPr>
      <w:spacing w:before="100" w:beforeAutospacing="1" w:after="300" w:line="240" w:lineRule="auto"/>
    </w:pPr>
    <w:rPr>
      <w:rFonts w:ascii="Times New Roman" w:eastAsia="Times New Roman" w:hAnsi="Times New Roman" w:cs="Times New Roman"/>
      <w:sz w:val="30"/>
      <w:szCs w:val="30"/>
      <w:lang w:eastAsia="ru-RU"/>
    </w:rPr>
  </w:style>
  <w:style w:type="paragraph" w:customStyle="1" w:styleId="header3">
    <w:name w:val="header3"/>
    <w:basedOn w:val="a"/>
    <w:rsid w:val="00A14FA5"/>
    <w:pPr>
      <w:spacing w:before="100" w:beforeAutospacing="1" w:after="0" w:line="240" w:lineRule="auto"/>
    </w:pPr>
    <w:rPr>
      <w:rFonts w:ascii="Times New Roman" w:eastAsia="Times New Roman" w:hAnsi="Times New Roman" w:cs="Times New Roman"/>
      <w:b/>
      <w:bCs/>
      <w:sz w:val="24"/>
      <w:szCs w:val="24"/>
      <w:lang w:eastAsia="ru-RU"/>
    </w:rPr>
  </w:style>
  <w:style w:type="character" w:customStyle="1" w:styleId="icon2">
    <w:name w:val="icon2"/>
    <w:basedOn w:val="a0"/>
    <w:rsid w:val="00A14FA5"/>
    <w:rPr>
      <w:sz w:val="2"/>
      <w:szCs w:val="2"/>
    </w:rPr>
  </w:style>
  <w:style w:type="character" w:customStyle="1" w:styleId="icon3">
    <w:name w:val="icon3"/>
    <w:basedOn w:val="a0"/>
    <w:rsid w:val="00A14FA5"/>
    <w:rPr>
      <w:sz w:val="2"/>
      <w:szCs w:val="2"/>
    </w:rPr>
  </w:style>
  <w:style w:type="character" w:customStyle="1" w:styleId="icon4">
    <w:name w:val="icon4"/>
    <w:basedOn w:val="a0"/>
    <w:rsid w:val="00A14FA5"/>
    <w:rPr>
      <w:sz w:val="2"/>
      <w:szCs w:val="2"/>
    </w:rPr>
  </w:style>
  <w:style w:type="character" w:customStyle="1" w:styleId="icon5">
    <w:name w:val="icon5"/>
    <w:basedOn w:val="a0"/>
    <w:rsid w:val="00A14FA5"/>
    <w:rPr>
      <w:sz w:val="2"/>
      <w:szCs w:val="2"/>
    </w:rPr>
  </w:style>
  <w:style w:type="paragraph" w:customStyle="1" w:styleId="empty8">
    <w:name w:val="empty8"/>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akheadline1">
    <w:name w:val="aakheadlin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3">
    <w:name w:val="sidebar3"/>
    <w:basedOn w:val="a"/>
    <w:rsid w:val="00A14FA5"/>
    <w:pPr>
      <w:pBdr>
        <w:right w:val="single" w:sz="6" w:space="15" w:color="D2D3D4"/>
      </w:pBdr>
      <w:shd w:val="clear" w:color="auto" w:fill="FFF1C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ext7">
    <w:name w:val="text7"/>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ctive1">
    <w:name w:val="active1"/>
    <w:basedOn w:val="a"/>
    <w:rsid w:val="00A14FA5"/>
    <w:pPr>
      <w:shd w:val="clear" w:color="auto" w:fill="797979"/>
      <w:spacing w:after="0" w:line="228" w:lineRule="atLeast"/>
      <w:ind w:left="-300" w:right="-300"/>
    </w:pPr>
    <w:rPr>
      <w:rFonts w:ascii="Times New Roman" w:eastAsia="Times New Roman" w:hAnsi="Times New Roman" w:cs="Times New Roman"/>
      <w:color w:val="FFFFFF"/>
      <w:sz w:val="24"/>
      <w:szCs w:val="24"/>
      <w:lang w:eastAsia="ru-RU"/>
    </w:rPr>
  </w:style>
  <w:style w:type="paragraph" w:customStyle="1" w:styleId="empty9">
    <w:name w:val="empty9"/>
    <w:basedOn w:val="a"/>
    <w:rsid w:val="00A14FA5"/>
    <w:pPr>
      <w:spacing w:after="0" w:line="228" w:lineRule="atLeast"/>
      <w:ind w:left="-300" w:right="-300"/>
    </w:pPr>
    <w:rPr>
      <w:rFonts w:ascii="Times New Roman" w:eastAsia="Times New Roman" w:hAnsi="Times New Roman" w:cs="Times New Roman"/>
      <w:vanish/>
      <w:color w:val="000000"/>
      <w:sz w:val="24"/>
      <w:szCs w:val="24"/>
      <w:lang w:eastAsia="ru-RU"/>
    </w:rPr>
  </w:style>
  <w:style w:type="paragraph" w:customStyle="1" w:styleId="s703">
    <w:name w:val="s_703"/>
    <w:basedOn w:val="a"/>
    <w:rsid w:val="00A14FA5"/>
    <w:pPr>
      <w:spacing w:before="735" w:after="0" w:line="228" w:lineRule="atLeast"/>
      <w:ind w:left="-300" w:right="-300"/>
    </w:pPr>
    <w:rPr>
      <w:rFonts w:ascii="Times New Roman" w:eastAsia="Times New Roman" w:hAnsi="Times New Roman" w:cs="Times New Roman"/>
      <w:color w:val="000000"/>
      <w:sz w:val="24"/>
      <w:szCs w:val="24"/>
      <w:lang w:eastAsia="ru-RU"/>
    </w:rPr>
  </w:style>
  <w:style w:type="paragraph" w:customStyle="1" w:styleId="s12">
    <w:name w:val="s_12"/>
    <w:basedOn w:val="a"/>
    <w:rsid w:val="00A14FA5"/>
    <w:pPr>
      <w:spacing w:before="75" w:after="75" w:line="240" w:lineRule="auto"/>
    </w:pPr>
    <w:rPr>
      <w:rFonts w:ascii="Times New Roman" w:eastAsia="Times New Roman" w:hAnsi="Times New Roman" w:cs="Times New Roman"/>
      <w:sz w:val="24"/>
      <w:szCs w:val="24"/>
      <w:lang w:eastAsia="ru-RU"/>
    </w:rPr>
  </w:style>
  <w:style w:type="paragraph" w:customStyle="1" w:styleId="s722">
    <w:name w:val="s_722"/>
    <w:basedOn w:val="a"/>
    <w:rsid w:val="00A14FA5"/>
    <w:pPr>
      <w:spacing w:before="100" w:beforeAutospacing="1" w:after="100" w:afterAutospacing="1" w:line="240" w:lineRule="auto"/>
    </w:pPr>
    <w:rPr>
      <w:rFonts w:ascii="Times New Roman" w:eastAsia="Times New Roman" w:hAnsi="Times New Roman" w:cs="Times New Roman"/>
      <w:color w:val="22272F"/>
      <w:sz w:val="39"/>
      <w:szCs w:val="39"/>
      <w:lang w:eastAsia="ru-RU"/>
    </w:rPr>
  </w:style>
  <w:style w:type="paragraph" w:customStyle="1" w:styleId="relations2">
    <w:name w:val="relations2"/>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mpty10">
    <w:name w:val="empty10"/>
    <w:basedOn w:val="a"/>
    <w:rsid w:val="00A14FA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mpty11">
    <w:name w:val="empty1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kheadlinelink1">
    <w:name w:val="aakheadlinelink1"/>
    <w:basedOn w:val="a"/>
    <w:rsid w:val="00A14FA5"/>
    <w:pPr>
      <w:shd w:val="clear" w:color="auto" w:fill="F7E8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8">
    <w:name w:val="text8"/>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704">
    <w:name w:val="s_704"/>
    <w:basedOn w:val="a"/>
    <w:rsid w:val="00A14FA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idebar4">
    <w:name w:val="sidebar4"/>
    <w:basedOn w:val="a"/>
    <w:rsid w:val="00A14F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705">
    <w:name w:val="s_705"/>
    <w:basedOn w:val="a"/>
    <w:rsid w:val="00A14FA5"/>
    <w:pPr>
      <w:spacing w:before="168" w:after="168" w:line="240" w:lineRule="auto"/>
    </w:pPr>
    <w:rPr>
      <w:rFonts w:ascii="Times New Roman" w:eastAsia="Times New Roman" w:hAnsi="Times New Roman" w:cs="Times New Roman"/>
      <w:sz w:val="24"/>
      <w:szCs w:val="24"/>
      <w:lang w:eastAsia="ru-RU"/>
    </w:rPr>
  </w:style>
  <w:style w:type="paragraph" w:customStyle="1" w:styleId="infoblock2">
    <w:name w:val="infoblock2"/>
    <w:basedOn w:val="a"/>
    <w:rsid w:val="00A14FA5"/>
    <w:pPr>
      <w:shd w:val="clear" w:color="auto" w:fill="7FB7FF"/>
      <w:spacing w:before="900" w:after="100" w:afterAutospacing="1" w:line="240" w:lineRule="auto"/>
    </w:pPr>
    <w:rPr>
      <w:rFonts w:ascii="Times New Roman" w:eastAsia="Times New Roman" w:hAnsi="Times New Roman" w:cs="Times New Roman"/>
      <w:color w:val="FFFFFF"/>
      <w:sz w:val="24"/>
      <w:szCs w:val="24"/>
      <w:lang w:eastAsia="ru-RU"/>
    </w:rPr>
  </w:style>
  <w:style w:type="paragraph" w:customStyle="1" w:styleId="s37">
    <w:name w:val="s_37"/>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38">
    <w:name w:val="s_38"/>
    <w:basedOn w:val="a"/>
    <w:rsid w:val="00A14FA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712">
    <w:name w:val="s_712"/>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s713">
    <w:name w:val="s_713"/>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s723">
    <w:name w:val="s_723"/>
    <w:basedOn w:val="a"/>
    <w:rsid w:val="00A14FA5"/>
    <w:pPr>
      <w:spacing w:before="288" w:after="0" w:line="240" w:lineRule="auto"/>
    </w:pPr>
    <w:rPr>
      <w:rFonts w:ascii="Tahoma" w:eastAsia="Times New Roman" w:hAnsi="Tahoma" w:cs="Tahoma"/>
      <w:color w:val="464C55"/>
      <w:sz w:val="31"/>
      <w:szCs w:val="31"/>
      <w:lang w:eastAsia="ru-RU"/>
    </w:rPr>
  </w:style>
  <w:style w:type="paragraph" w:customStyle="1" w:styleId="s724">
    <w:name w:val="s_724"/>
    <w:basedOn w:val="a"/>
    <w:rsid w:val="00A14FA5"/>
    <w:pPr>
      <w:spacing w:before="288" w:after="0" w:line="240" w:lineRule="auto"/>
    </w:pPr>
    <w:rPr>
      <w:rFonts w:ascii="Tahoma" w:eastAsia="Times New Roman" w:hAnsi="Tahoma" w:cs="Tahoma"/>
      <w:color w:val="464C55"/>
      <w:sz w:val="31"/>
      <w:szCs w:val="31"/>
      <w:lang w:eastAsia="ru-RU"/>
    </w:rPr>
  </w:style>
  <w:style w:type="paragraph" w:customStyle="1" w:styleId="x-panel-body12">
    <w:name w:val="x-panel-body12"/>
    <w:basedOn w:val="a"/>
    <w:rsid w:val="00A14FA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toolbar4">
    <w:name w:val="x-toolbar4"/>
    <w:basedOn w:val="a"/>
    <w:rsid w:val="00A14FA5"/>
    <w:pPr>
      <w:pBdr>
        <w:top w:val="single" w:sz="24" w:space="2" w:color="auto"/>
        <w:left w:val="single" w:sz="24" w:space="2" w:color="auto"/>
        <w:bottom w:val="single" w:sz="24" w:space="2" w:color="auto"/>
        <w:right w:val="single" w:sz="24" w:space="0" w:color="auto"/>
      </w:pBdr>
      <w:spacing w:before="100" w:beforeAutospacing="1" w:after="100" w:afterAutospacing="1" w:line="240" w:lineRule="auto"/>
    </w:pPr>
    <w:rPr>
      <w:rFonts w:ascii="Times New Roman" w:eastAsia="Times New Roman" w:hAnsi="Times New Roman" w:cs="Times New Roman"/>
      <w:vanish/>
      <w:sz w:val="17"/>
      <w:szCs w:val="17"/>
      <w:lang w:eastAsia="ru-RU"/>
    </w:rPr>
  </w:style>
  <w:style w:type="paragraph" w:customStyle="1" w:styleId="toggleraise1">
    <w:name w:val="toggleraise1"/>
    <w:basedOn w:val="a"/>
    <w:rsid w:val="00A14FA5"/>
    <w:pPr>
      <w:spacing w:after="0" w:line="240" w:lineRule="auto"/>
      <w:ind w:left="270" w:right="270"/>
    </w:pPr>
    <w:rPr>
      <w:rFonts w:ascii="Times New Roman" w:eastAsia="Times New Roman" w:hAnsi="Times New Roman" w:cs="Times New Roman"/>
      <w:sz w:val="24"/>
      <w:szCs w:val="24"/>
      <w:lang w:eastAsia="ru-RU"/>
    </w:rPr>
  </w:style>
  <w:style w:type="paragraph" w:customStyle="1" w:styleId="x-panel-body-default2">
    <w:name w:val="x-panel-body-default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ab2">
    <w:name w:val="x-tab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5">
    <w:name w:val="x-toolbar5"/>
    <w:basedOn w:val="a"/>
    <w:rsid w:val="00A14FA5"/>
    <w:pPr>
      <w:pBdr>
        <w:left w:val="single" w:sz="24" w:space="2" w:color="auto"/>
        <w:bottom w:val="single" w:sz="24" w:space="2" w:color="auto"/>
        <w:right w:val="single" w:sz="2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grid-cell5">
    <w:name w:val="x-grid-cell5"/>
    <w:basedOn w:val="a"/>
    <w:rsid w:val="00A14FA5"/>
    <w:pPr>
      <w:pBdr>
        <w:top w:val="single" w:sz="24" w:space="0" w:color="EDEDED"/>
        <w:left w:val="single" w:sz="24" w:space="0" w:color="D0D0D0"/>
        <w:bottom w:val="single" w:sz="24" w:space="0" w:color="EDEDED"/>
        <w:right w:val="single" w:sz="24" w:space="0" w:color="D0D0D0"/>
      </w:pBdr>
      <w:shd w:val="clear" w:color="auto" w:fill="EDEDED"/>
      <w:spacing w:before="100" w:beforeAutospacing="1" w:after="100" w:afterAutospacing="1" w:line="195" w:lineRule="atLeast"/>
    </w:pPr>
    <w:rPr>
      <w:rFonts w:ascii="Tahoma" w:eastAsia="Times New Roman" w:hAnsi="Tahoma" w:cs="Tahoma"/>
      <w:sz w:val="17"/>
      <w:szCs w:val="17"/>
      <w:lang w:eastAsia="ru-RU"/>
    </w:rPr>
  </w:style>
  <w:style w:type="paragraph" w:customStyle="1" w:styleId="x-grid-row-selected1">
    <w:name w:val="x-grid-row-selected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row-over1">
    <w:name w:val="x-grid-row-over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1">
    <w:name w:val="x-tree-view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body1">
    <w:name w:val="x-grid-body1"/>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bookmarktreecolumn1">
    <w:name w:val="documentbookmarktreecolum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ainer5">
    <w:name w:val="contentcontainer5"/>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viewtable1">
    <w:name w:val="x-tree-view&gt;table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inner-treecolumn1">
    <w:name w:val="x-grid-cell-inner-treecolum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4">
    <w:name w:val="x-window-header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header-text-container-default1">
    <w:name w:val="x-window-header-text-container-default1"/>
    <w:basedOn w:val="a"/>
    <w:rsid w:val="00A14FA5"/>
    <w:pPr>
      <w:spacing w:before="100" w:beforeAutospacing="1" w:after="100" w:afterAutospacing="1" w:line="225" w:lineRule="atLeast"/>
    </w:pPr>
    <w:rPr>
      <w:rFonts w:ascii="Tahoma" w:eastAsia="Times New Roman" w:hAnsi="Tahoma" w:cs="Tahoma"/>
      <w:color w:val="3D434B"/>
      <w:sz w:val="18"/>
      <w:szCs w:val="18"/>
      <w:lang w:eastAsia="ru-RU"/>
    </w:rPr>
  </w:style>
  <w:style w:type="paragraph" w:customStyle="1" w:styleId="x-form-textarea1">
    <w:name w:val="x-form-textarea1"/>
    <w:basedOn w:val="a"/>
    <w:rsid w:val="00A14FA5"/>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oolbar-footer2">
    <w:name w:val="x-toolbar-footer2"/>
    <w:basedOn w:val="a"/>
    <w:rsid w:val="00A14FA5"/>
    <w:pPr>
      <w:spacing w:before="45" w:after="0" w:line="240" w:lineRule="auto"/>
    </w:pPr>
    <w:rPr>
      <w:rFonts w:ascii="Times New Roman" w:eastAsia="Times New Roman" w:hAnsi="Times New Roman" w:cs="Times New Roman"/>
      <w:sz w:val="24"/>
      <w:szCs w:val="24"/>
      <w:lang w:eastAsia="ru-RU"/>
    </w:rPr>
  </w:style>
  <w:style w:type="paragraph" w:customStyle="1" w:styleId="x-btn22">
    <w:name w:val="x-btn22"/>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35">
    <w:name w:val="x-btn-inner135"/>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s99">
    <w:name w:val="s_99"/>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6">
    <w:name w:val="s_226"/>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523">
    <w:name w:val="s_523"/>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421">
    <w:name w:val="s_421"/>
    <w:basedOn w:val="a"/>
    <w:rsid w:val="00A14FA5"/>
    <w:pPr>
      <w:shd w:val="clear" w:color="auto" w:fill="F0B4C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1">
    <w:name w:val="s_411"/>
    <w:basedOn w:val="a"/>
    <w:rsid w:val="00A14FA5"/>
    <w:pPr>
      <w:shd w:val="clear" w:color="auto" w:fill="ABE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ons3">
    <w:name w:val="relations3"/>
    <w:basedOn w:val="a"/>
    <w:rsid w:val="00A14FA5"/>
    <w:pPr>
      <w:spacing w:before="60" w:after="0" w:line="240" w:lineRule="auto"/>
    </w:pPr>
    <w:rPr>
      <w:rFonts w:ascii="Times New Roman" w:eastAsia="Times New Roman" w:hAnsi="Times New Roman" w:cs="Times New Roman"/>
      <w:vanish/>
      <w:sz w:val="24"/>
      <w:szCs w:val="24"/>
      <w:lang w:eastAsia="ru-RU"/>
    </w:rPr>
  </w:style>
  <w:style w:type="paragraph" w:customStyle="1" w:styleId="highlightsearch2">
    <w:name w:val="highlightsearch2"/>
    <w:basedOn w:val="a"/>
    <w:rsid w:val="00A14FA5"/>
    <w:pP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textviewer2">
    <w:name w:val="textviewer2"/>
    <w:basedOn w:val="a"/>
    <w:rsid w:val="00A14FA5"/>
    <w:pPr>
      <w:shd w:val="clear" w:color="auto" w:fill="FFFFFF"/>
      <w:spacing w:before="100" w:beforeAutospacing="1" w:after="100" w:afterAutospacing="1" w:line="240" w:lineRule="auto"/>
      <w:jc w:val="both"/>
    </w:pPr>
    <w:rPr>
      <w:rFonts w:ascii="Times New Roman" w:eastAsia="Times New Roman" w:hAnsi="Times New Roman" w:cs="Times New Roman"/>
      <w:color w:val="22272F"/>
      <w:sz w:val="23"/>
      <w:szCs w:val="23"/>
      <w:lang w:eastAsia="ru-RU"/>
    </w:rPr>
  </w:style>
  <w:style w:type="paragraph" w:customStyle="1" w:styleId="s910">
    <w:name w:val="s_910"/>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227">
    <w:name w:val="s_227"/>
    <w:basedOn w:val="a"/>
    <w:rsid w:val="00A14FA5"/>
    <w:pPr>
      <w:shd w:val="clear" w:color="auto" w:fill="F0E9D3"/>
      <w:spacing w:before="240" w:after="240" w:line="240" w:lineRule="auto"/>
    </w:pPr>
    <w:rPr>
      <w:rFonts w:ascii="Times New Roman" w:eastAsia="Times New Roman" w:hAnsi="Times New Roman" w:cs="Times New Roman"/>
      <w:color w:val="464C55"/>
      <w:sz w:val="24"/>
      <w:szCs w:val="24"/>
      <w:lang w:eastAsia="ru-RU"/>
    </w:rPr>
  </w:style>
  <w:style w:type="paragraph" w:customStyle="1" w:styleId="s524">
    <w:name w:val="s_524"/>
    <w:basedOn w:val="a"/>
    <w:rsid w:val="00A14FA5"/>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paragraph" w:customStyle="1" w:styleId="s422">
    <w:name w:val="s_422"/>
    <w:basedOn w:val="a"/>
    <w:rsid w:val="00A14FA5"/>
    <w:pPr>
      <w:shd w:val="clear" w:color="auto" w:fill="F0B4C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2">
    <w:name w:val="s_412"/>
    <w:basedOn w:val="a"/>
    <w:rsid w:val="00A14FA5"/>
    <w:pPr>
      <w:shd w:val="clear" w:color="auto" w:fill="ABE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sinfo1">
    <w:name w:val="changesinfo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dfragment1">
    <w:name w:val="changedfragme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default3">
    <w:name w:val="x-panel-body-default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rametitlepanel3">
    <w:name w:val="viewframetitlepanel3"/>
    <w:basedOn w:val="a"/>
    <w:rsid w:val="00A14FA5"/>
    <w:pPr>
      <w:shd w:val="clear" w:color="auto" w:fill="FFFFFF"/>
      <w:spacing w:before="100" w:beforeAutospacing="1" w:after="100" w:afterAutospacing="1" w:line="540" w:lineRule="atLeast"/>
    </w:pPr>
    <w:rPr>
      <w:rFonts w:ascii="Times New Roman" w:eastAsia="Times New Roman" w:hAnsi="Times New Roman" w:cs="Times New Roman"/>
      <w:color w:val="464C55"/>
      <w:sz w:val="18"/>
      <w:szCs w:val="18"/>
      <w:lang w:eastAsia="ru-RU"/>
    </w:rPr>
  </w:style>
  <w:style w:type="paragraph" w:customStyle="1" w:styleId="textviewer3">
    <w:name w:val="textviewer3"/>
    <w:basedOn w:val="a"/>
    <w:rsid w:val="00A14FA5"/>
    <w:pPr>
      <w:shd w:val="clear" w:color="auto" w:fill="FFFFFF"/>
      <w:spacing w:before="100" w:beforeAutospacing="1" w:after="100" w:afterAutospacing="1" w:line="240" w:lineRule="auto"/>
      <w:jc w:val="both"/>
    </w:pPr>
    <w:rPr>
      <w:rFonts w:ascii="Times New Roman" w:eastAsia="Times New Roman" w:hAnsi="Times New Roman" w:cs="Times New Roman"/>
      <w:color w:val="22272F"/>
      <w:sz w:val="23"/>
      <w:szCs w:val="23"/>
      <w:lang w:eastAsia="ru-RU"/>
    </w:rPr>
  </w:style>
  <w:style w:type="paragraph" w:customStyle="1" w:styleId="dates1">
    <w:name w:val="dates1"/>
    <w:basedOn w:val="a"/>
    <w:rsid w:val="00A14FA5"/>
    <w:pPr>
      <w:spacing w:before="100" w:beforeAutospacing="1" w:after="100" w:afterAutospacing="1" w:line="240" w:lineRule="auto"/>
    </w:pPr>
    <w:rPr>
      <w:rFonts w:ascii="PT Serif" w:eastAsia="Times New Roman" w:hAnsi="PT Serif" w:cs="Times New Roman"/>
      <w:sz w:val="26"/>
      <w:szCs w:val="26"/>
      <w:lang w:eastAsia="ru-RU"/>
    </w:rPr>
  </w:style>
  <w:style w:type="paragraph" w:customStyle="1" w:styleId="x-item-selected1">
    <w:name w:val="x-item-selected1"/>
    <w:basedOn w:val="a"/>
    <w:rsid w:val="00A14FA5"/>
    <w:pPr>
      <w:shd w:val="clear" w:color="auto" w:fill="4289F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ournal1">
    <w:name w:val="journal1"/>
    <w:basedOn w:val="a"/>
    <w:rsid w:val="00A14FA5"/>
    <w:pPr>
      <w:spacing w:before="100" w:beforeAutospacing="1" w:after="100" w:afterAutospacing="1" w:line="240" w:lineRule="auto"/>
    </w:pPr>
    <w:rPr>
      <w:rFonts w:ascii="PT Serif" w:eastAsia="Times New Roman" w:hAnsi="PT Serif" w:cs="Times New Roman"/>
      <w:sz w:val="26"/>
      <w:szCs w:val="26"/>
      <w:lang w:eastAsia="ru-RU"/>
    </w:rPr>
  </w:style>
  <w:style w:type="paragraph" w:customStyle="1" w:styleId="emptytext1">
    <w:name w:val="emptytext1"/>
    <w:basedOn w:val="a"/>
    <w:rsid w:val="00A14FA5"/>
    <w:pPr>
      <w:spacing w:after="0" w:line="240" w:lineRule="auto"/>
      <w:ind w:left="600"/>
    </w:pPr>
    <w:rPr>
      <w:rFonts w:ascii="Times New Roman" w:eastAsia="Times New Roman" w:hAnsi="Times New Roman" w:cs="Times New Roman"/>
      <w:sz w:val="24"/>
      <w:szCs w:val="24"/>
      <w:lang w:eastAsia="ru-RU"/>
    </w:rPr>
  </w:style>
  <w:style w:type="paragraph" w:customStyle="1" w:styleId="document1">
    <w:name w:val="document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1">
    <w:name w:val="search1"/>
    <w:basedOn w:val="a"/>
    <w:rsid w:val="00A14FA5"/>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anel-body13">
    <w:name w:val="x-panel-body13"/>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3">
    <w:name w:val="x-field3"/>
    <w:basedOn w:val="a"/>
    <w:rsid w:val="00A14FA5"/>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x-container1">
    <w:name w:val="x-container1"/>
    <w:basedOn w:val="a"/>
    <w:rsid w:val="00A14FA5"/>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x-field4">
    <w:name w:val="x-field4"/>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x-component1">
    <w:name w:val="x-component1"/>
    <w:basedOn w:val="a"/>
    <w:rsid w:val="00A14FA5"/>
    <w:pPr>
      <w:spacing w:before="300" w:after="300" w:line="240" w:lineRule="auto"/>
      <w:ind w:left="1500"/>
    </w:pPr>
    <w:rPr>
      <w:rFonts w:ascii="Times New Roman" w:eastAsia="Times New Roman" w:hAnsi="Times New Roman" w:cs="Times New Roman"/>
      <w:sz w:val="24"/>
      <w:szCs w:val="24"/>
      <w:lang w:eastAsia="ru-RU"/>
    </w:rPr>
  </w:style>
  <w:style w:type="paragraph" w:customStyle="1" w:styleId="x-btn23">
    <w:name w:val="x-btn23"/>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36">
    <w:name w:val="x-btn-inner136"/>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warning2">
    <w:name w:val="warning2"/>
    <w:basedOn w:val="a"/>
    <w:rsid w:val="00A14FA5"/>
    <w:pPr>
      <w:shd w:val="clear" w:color="auto" w:fill="FFE396"/>
      <w:spacing w:before="375" w:after="375" w:line="240" w:lineRule="auto"/>
      <w:ind w:left="-300" w:right="-300"/>
    </w:pPr>
    <w:rPr>
      <w:rFonts w:ascii="Times New Roman" w:eastAsia="Times New Roman" w:hAnsi="Times New Roman" w:cs="Times New Roman"/>
      <w:sz w:val="24"/>
      <w:szCs w:val="24"/>
      <w:lang w:eastAsia="ru-RU"/>
    </w:rPr>
  </w:style>
  <w:style w:type="paragraph" w:customStyle="1" w:styleId="datefilter1">
    <w:name w:val="datefilter1"/>
    <w:basedOn w:val="a"/>
    <w:rsid w:val="00A14FA5"/>
    <w:pPr>
      <w:spacing w:before="150" w:after="150" w:line="240" w:lineRule="auto"/>
      <w:ind w:left="1713" w:right="150"/>
    </w:pPr>
    <w:rPr>
      <w:rFonts w:ascii="Times New Roman" w:eastAsia="Times New Roman" w:hAnsi="Times New Roman" w:cs="Times New Roman"/>
      <w:sz w:val="24"/>
      <w:szCs w:val="24"/>
      <w:lang w:eastAsia="ru-RU"/>
    </w:rPr>
  </w:style>
  <w:style w:type="character" w:customStyle="1" w:styleId="selected6">
    <w:name w:val="selected6"/>
    <w:basedOn w:val="a0"/>
    <w:rsid w:val="00A14FA5"/>
    <w:rPr>
      <w:strike w:val="0"/>
      <w:dstrike w:val="0"/>
      <w:color w:val="FFFFFF"/>
      <w:sz w:val="29"/>
      <w:szCs w:val="29"/>
      <w:u w:val="none"/>
      <w:effect w:val="none"/>
      <w:shd w:val="clear" w:color="auto" w:fill="3272C0"/>
    </w:rPr>
  </w:style>
  <w:style w:type="paragraph" w:customStyle="1" w:styleId="highlightsearch3">
    <w:name w:val="highlightsearch3"/>
    <w:basedOn w:val="a"/>
    <w:rsid w:val="00A14FA5"/>
    <w:pPr>
      <w:shd w:val="clear" w:color="auto" w:fill="457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1">
    <w:name w:val="ok1"/>
    <w:basedOn w:val="a"/>
    <w:rsid w:val="00A14FA5"/>
    <w:pPr>
      <w:spacing w:before="100" w:beforeAutospacing="1" w:after="100" w:afterAutospacing="1" w:line="240" w:lineRule="auto"/>
    </w:pPr>
    <w:rPr>
      <w:rFonts w:ascii="Times New Roman" w:eastAsia="Times New Roman" w:hAnsi="Times New Roman" w:cs="Times New Roman"/>
      <w:color w:val="049B00"/>
      <w:sz w:val="24"/>
      <w:szCs w:val="24"/>
      <w:lang w:eastAsia="ru-RU"/>
    </w:rPr>
  </w:style>
  <w:style w:type="paragraph" w:customStyle="1" w:styleId="warning3">
    <w:name w:val="warning3"/>
    <w:basedOn w:val="a"/>
    <w:rsid w:val="00A14FA5"/>
    <w:pPr>
      <w:spacing w:before="100" w:beforeAutospacing="1" w:after="100" w:afterAutospacing="1" w:line="240" w:lineRule="auto"/>
    </w:pPr>
    <w:rPr>
      <w:rFonts w:ascii="Times New Roman" w:eastAsia="Times New Roman" w:hAnsi="Times New Roman" w:cs="Times New Roman"/>
      <w:color w:val="E20015"/>
      <w:sz w:val="24"/>
      <w:szCs w:val="24"/>
      <w:lang w:eastAsia="ru-RU"/>
    </w:rPr>
  </w:style>
  <w:style w:type="paragraph" w:customStyle="1" w:styleId="info2">
    <w:name w:val="info2"/>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deletebutton1">
    <w:name w:val="deletebutt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notification4">
    <w:name w:val="notification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ultation1">
    <w:name w:val="consultation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window-body6">
    <w:name w:val="x-window-body6"/>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filtercontainer1">
    <w:name w:val="contextfiltercontainer1"/>
    <w:basedOn w:val="a"/>
    <w:rsid w:val="00A14FA5"/>
    <w:pPr>
      <w:pBdr>
        <w:bottom w:val="single" w:sz="6" w:space="0" w:color="B9BC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filter1">
    <w:name w:val="contextfilter1"/>
    <w:basedOn w:val="a"/>
    <w:rsid w:val="00A14FA5"/>
    <w:pPr>
      <w:spacing w:after="0" w:line="240" w:lineRule="auto"/>
      <w:ind w:left="1713"/>
    </w:pPr>
    <w:rPr>
      <w:rFonts w:ascii="Times New Roman" w:eastAsia="Times New Roman" w:hAnsi="Times New Roman" w:cs="Times New Roman"/>
      <w:sz w:val="24"/>
      <w:szCs w:val="24"/>
      <w:lang w:eastAsia="ru-RU"/>
    </w:rPr>
  </w:style>
  <w:style w:type="paragraph" w:customStyle="1" w:styleId="x-window-body7">
    <w:name w:val="x-window-body7"/>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btn-inner137">
    <w:name w:val="x-btn-inner137"/>
    <w:basedOn w:val="a"/>
    <w:rsid w:val="00A14FA5"/>
    <w:pPr>
      <w:spacing w:before="100" w:beforeAutospacing="1" w:after="100" w:afterAutospacing="1" w:line="240" w:lineRule="auto"/>
    </w:pPr>
    <w:rPr>
      <w:rFonts w:ascii="Times New Roman" w:eastAsia="Times New Roman" w:hAnsi="Times New Roman" w:cs="Times New Roman"/>
      <w:sz w:val="34"/>
      <w:szCs w:val="34"/>
      <w:lang w:eastAsia="ru-RU"/>
    </w:rPr>
  </w:style>
  <w:style w:type="paragraph" w:customStyle="1" w:styleId="x-panel-body14">
    <w:name w:val="x-panel-body14"/>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orm-fieldcontainer2">
    <w:name w:val="x-form-fieldcontainer2"/>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ield5">
    <w:name w:val="x-field5"/>
    <w:basedOn w:val="a"/>
    <w:rsid w:val="00A14FA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A14FA5"/>
    <w:pPr>
      <w:spacing w:before="100" w:beforeAutospacing="1" w:after="480" w:line="240" w:lineRule="auto"/>
    </w:pPr>
    <w:rPr>
      <w:rFonts w:ascii="Times New Roman" w:eastAsia="Times New Roman" w:hAnsi="Times New Roman" w:cs="Times New Roman"/>
      <w:b/>
      <w:bCs/>
      <w:sz w:val="24"/>
      <w:szCs w:val="24"/>
      <w:lang w:eastAsia="ru-RU"/>
    </w:rPr>
  </w:style>
  <w:style w:type="paragraph" w:customStyle="1" w:styleId="answer1">
    <w:name w:val="answer1"/>
    <w:basedOn w:val="a"/>
    <w:rsid w:val="00A14FA5"/>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signature1">
    <w:name w:val="signature1"/>
    <w:basedOn w:val="a"/>
    <w:rsid w:val="00A14FA5"/>
    <w:pPr>
      <w:spacing w:before="1200" w:after="100" w:afterAutospacing="1" w:line="240" w:lineRule="auto"/>
      <w:jc w:val="right"/>
    </w:pPr>
    <w:rPr>
      <w:rFonts w:ascii="Times New Roman" w:eastAsia="Times New Roman" w:hAnsi="Times New Roman" w:cs="Times New Roman"/>
      <w:color w:val="6E7F91"/>
      <w:sz w:val="24"/>
      <w:szCs w:val="24"/>
      <w:lang w:eastAsia="ru-RU"/>
    </w:rPr>
  </w:style>
  <w:style w:type="paragraph" w:customStyle="1" w:styleId="estimate1">
    <w:name w:val="estimate1"/>
    <w:basedOn w:val="a"/>
    <w:rsid w:val="00A14FA5"/>
    <w:pPr>
      <w:spacing w:before="1200" w:after="100" w:afterAutospacing="1" w:line="240" w:lineRule="auto"/>
    </w:pPr>
    <w:rPr>
      <w:rFonts w:ascii="Times New Roman" w:eastAsia="Times New Roman" w:hAnsi="Times New Roman" w:cs="Times New Roman"/>
      <w:color w:val="6E7F91"/>
      <w:sz w:val="24"/>
      <w:szCs w:val="24"/>
      <w:lang w:eastAsia="ru-RU"/>
    </w:rPr>
  </w:style>
  <w:style w:type="paragraph" w:customStyle="1" w:styleId="info3">
    <w:name w:val="info3"/>
    <w:basedOn w:val="a"/>
    <w:rsid w:val="00A14FA5"/>
    <w:pPr>
      <w:spacing w:before="100" w:beforeAutospacing="1" w:after="100" w:afterAutospacing="1" w:line="240" w:lineRule="auto"/>
    </w:pPr>
    <w:rPr>
      <w:rFonts w:ascii="Times New Roman" w:eastAsia="Times New Roman" w:hAnsi="Times New Roman" w:cs="Times New Roman"/>
      <w:color w:val="6E7F91"/>
      <w:sz w:val="24"/>
      <w:szCs w:val="24"/>
      <w:lang w:eastAsia="ru-RU"/>
    </w:rPr>
  </w:style>
  <w:style w:type="paragraph" w:customStyle="1" w:styleId="warning4">
    <w:name w:val="warning4"/>
    <w:basedOn w:val="a"/>
    <w:rsid w:val="00A14FA5"/>
    <w:pPr>
      <w:spacing w:before="100" w:beforeAutospacing="1" w:after="100" w:afterAutospacing="1" w:line="240" w:lineRule="auto"/>
    </w:pPr>
    <w:rPr>
      <w:rFonts w:ascii="Times New Roman" w:eastAsia="Times New Roman" w:hAnsi="Times New Roman" w:cs="Times New Roman"/>
      <w:color w:val="E20015"/>
      <w:sz w:val="24"/>
      <w:szCs w:val="24"/>
      <w:lang w:eastAsia="ru-RU"/>
    </w:rPr>
  </w:style>
  <w:style w:type="paragraph" w:customStyle="1" w:styleId="attachments1">
    <w:name w:val="attachments1"/>
    <w:basedOn w:val="a"/>
    <w:rsid w:val="00A14FA5"/>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estimatebutton1">
    <w:name w:val="estimatebutton1"/>
    <w:basedOn w:val="a"/>
    <w:rsid w:val="00A14FA5"/>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panel-body15">
    <w:name w:val="x-panel-body15"/>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header-ct6">
    <w:name w:val="x-grid-header-ct6"/>
    <w:basedOn w:val="a"/>
    <w:rsid w:val="00A14FA5"/>
    <w:pPr>
      <w:pBdr>
        <w:top w:val="single" w:sz="6" w:space="0" w:color="99BCE8"/>
        <w:left w:val="single" w:sz="6" w:space="0" w:color="99BCE8"/>
        <w:bottom w:val="single" w:sz="6" w:space="0" w:color="C5C5C5"/>
        <w:right w:val="single" w:sz="6" w:space="0" w:color="99BCE8"/>
      </w:pBdr>
      <w:shd w:val="clear" w:color="auto" w:fill="C5C5C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panel-body16">
    <w:name w:val="x-panel-body16"/>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grid-cell6">
    <w:name w:val="x-grid-cell6"/>
    <w:basedOn w:val="a"/>
    <w:rsid w:val="00A14FA5"/>
    <w:pPr>
      <w:shd w:val="clear" w:color="auto" w:fill="FFFFFF"/>
      <w:spacing w:before="100" w:beforeAutospacing="1" w:after="100" w:afterAutospacing="1" w:line="195" w:lineRule="atLeast"/>
    </w:pPr>
    <w:rPr>
      <w:rFonts w:ascii="PT Serif" w:eastAsia="Times New Roman" w:hAnsi="PT Serif" w:cs="Tahoma"/>
      <w:sz w:val="24"/>
      <w:szCs w:val="24"/>
      <w:lang w:eastAsia="ru-RU"/>
    </w:rPr>
  </w:style>
  <w:style w:type="paragraph" w:customStyle="1" w:styleId="x-grid-cell-inner14">
    <w:name w:val="x-grid-cell-inner14"/>
    <w:basedOn w:val="a"/>
    <w:rsid w:val="00A14FA5"/>
    <w:pPr>
      <w:spacing w:before="100" w:beforeAutospacing="1" w:after="100" w:afterAutospacing="1" w:line="408" w:lineRule="atLeast"/>
    </w:pPr>
    <w:rPr>
      <w:rFonts w:ascii="Times New Roman" w:eastAsia="Times New Roman" w:hAnsi="Times New Roman" w:cs="Times New Roman"/>
      <w:sz w:val="24"/>
      <w:szCs w:val="24"/>
      <w:lang w:eastAsia="ru-RU"/>
    </w:rPr>
  </w:style>
  <w:style w:type="paragraph" w:customStyle="1" w:styleId="x-grid-cell-inner15">
    <w:name w:val="x-grid-cell-inner15"/>
    <w:basedOn w:val="a"/>
    <w:rsid w:val="00A14FA5"/>
    <w:pPr>
      <w:spacing w:before="100" w:beforeAutospacing="1" w:after="100" w:afterAutospacing="1" w:line="408" w:lineRule="atLeast"/>
    </w:pPr>
    <w:rPr>
      <w:rFonts w:ascii="Times New Roman" w:eastAsia="Times New Roman" w:hAnsi="Times New Roman" w:cs="Times New Roman"/>
      <w:color w:val="CC3333"/>
      <w:sz w:val="24"/>
      <w:szCs w:val="24"/>
      <w:lang w:eastAsia="ru-RU"/>
    </w:rPr>
  </w:style>
  <w:style w:type="paragraph" w:customStyle="1" w:styleId="x-grid-cell7">
    <w:name w:val="x-grid-cell7"/>
    <w:basedOn w:val="a"/>
    <w:rsid w:val="00A14FA5"/>
    <w:pPr>
      <w:shd w:val="clear" w:color="auto" w:fill="4081D0"/>
      <w:spacing w:before="100" w:beforeAutospacing="1" w:after="100" w:afterAutospacing="1" w:line="195" w:lineRule="atLeast"/>
    </w:pPr>
    <w:rPr>
      <w:rFonts w:ascii="PT Serif" w:eastAsia="Times New Roman" w:hAnsi="PT Serif" w:cs="Tahoma"/>
      <w:sz w:val="24"/>
      <w:szCs w:val="24"/>
      <w:lang w:eastAsia="ru-RU"/>
    </w:rPr>
  </w:style>
  <w:style w:type="paragraph" w:customStyle="1" w:styleId="x-grid-cell-inner16">
    <w:name w:val="x-grid-cell-inner16"/>
    <w:basedOn w:val="a"/>
    <w:rsid w:val="00A14FA5"/>
    <w:pPr>
      <w:spacing w:before="100" w:beforeAutospacing="1" w:after="100" w:afterAutospacing="1" w:line="408" w:lineRule="atLeast"/>
    </w:pPr>
    <w:rPr>
      <w:rFonts w:ascii="Times New Roman" w:eastAsia="Times New Roman" w:hAnsi="Times New Roman" w:cs="Times New Roman"/>
      <w:color w:val="FFFFFF"/>
      <w:sz w:val="24"/>
      <w:szCs w:val="24"/>
      <w:lang w:eastAsia="ru-RU"/>
    </w:rPr>
  </w:style>
  <w:style w:type="paragraph" w:customStyle="1" w:styleId="x-btn24">
    <w:name w:val="x-btn24"/>
    <w:basedOn w:val="a"/>
    <w:rsid w:val="00A14FA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btn-inner138">
    <w:name w:val="x-btn-inner138"/>
    <w:basedOn w:val="a"/>
    <w:rsid w:val="00A14FA5"/>
    <w:pPr>
      <w:spacing w:before="100" w:beforeAutospacing="1" w:after="100" w:afterAutospacing="1" w:line="480" w:lineRule="atLeast"/>
    </w:pPr>
    <w:rPr>
      <w:rFonts w:ascii="Times New Roman" w:eastAsia="Times New Roman" w:hAnsi="Times New Roman" w:cs="Times New Roman"/>
      <w:color w:val="585D65"/>
      <w:sz w:val="34"/>
      <w:szCs w:val="34"/>
      <w:lang w:eastAsia="ru-RU"/>
    </w:rPr>
  </w:style>
  <w:style w:type="paragraph" w:customStyle="1" w:styleId="x-panel-body17">
    <w:name w:val="x-panel-body17"/>
    <w:basedOn w:val="a"/>
    <w:rsid w:val="00A14FA5"/>
    <w:pPr>
      <w:shd w:val="clear" w:color="auto" w:fill="FFFFFF"/>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ext9">
    <w:name w:val="text9"/>
    <w:basedOn w:val="a"/>
    <w:rsid w:val="00A14FA5"/>
    <w:pPr>
      <w:spacing w:before="975" w:after="525" w:line="240" w:lineRule="auto"/>
      <w:ind w:left="1350"/>
    </w:pPr>
    <w:rPr>
      <w:rFonts w:ascii="PT Sans" w:eastAsia="Times New Roman" w:hAnsi="PT Sans" w:cs="Times New Roman"/>
      <w:color w:val="22272F"/>
      <w:sz w:val="27"/>
      <w:szCs w:val="27"/>
      <w:lang w:eastAsia="ru-RU"/>
    </w:rPr>
  </w:style>
  <w:style w:type="paragraph" w:customStyle="1" w:styleId="s310">
    <w:name w:val="s_310"/>
    <w:basedOn w:val="a"/>
    <w:rsid w:val="00A14FA5"/>
    <w:pPr>
      <w:spacing w:after="100" w:afterAutospacing="1" w:line="240" w:lineRule="auto"/>
    </w:pPr>
    <w:rPr>
      <w:rFonts w:ascii="Times New Roman" w:eastAsia="Times New Roman" w:hAnsi="Times New Roman" w:cs="Times New Roman"/>
      <w:color w:val="3D434B"/>
      <w:sz w:val="36"/>
      <w:szCs w:val="36"/>
      <w:lang w:eastAsia="ru-RU"/>
    </w:rPr>
  </w:style>
  <w:style w:type="paragraph" w:customStyle="1" w:styleId="messagecontainer1">
    <w:name w:val="messagecontainer1"/>
    <w:basedOn w:val="a"/>
    <w:rsid w:val="00A1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wrap2">
    <w:name w:val="x-btn-wrap2"/>
    <w:basedOn w:val="a0"/>
    <w:rsid w:val="00A14FA5"/>
    <w:rPr>
      <w:vanish w:val="0"/>
      <w:webHidden w:val="0"/>
      <w:specVanish w:val="0"/>
    </w:rPr>
  </w:style>
  <w:style w:type="character" w:customStyle="1" w:styleId="x-btn-button55">
    <w:name w:val="x-btn-button55"/>
    <w:basedOn w:val="a0"/>
    <w:rsid w:val="00A14FA5"/>
    <w:rPr>
      <w:strike w:val="0"/>
      <w:dstrike w:val="0"/>
      <w:vanish w:val="0"/>
      <w:webHidden w:val="0"/>
      <w:u w:val="none"/>
      <w:effect w:val="none"/>
      <w:specVanish w:val="0"/>
    </w:rPr>
  </w:style>
  <w:style w:type="character" w:customStyle="1" w:styleId="x-btn-inner139">
    <w:name w:val="x-btn-inner139"/>
    <w:basedOn w:val="a0"/>
    <w:rsid w:val="00A14FA5"/>
    <w:rPr>
      <w:vanish w:val="0"/>
      <w:webHidden w:val="0"/>
      <w:specVanish w:val="0"/>
    </w:rPr>
  </w:style>
  <w:style w:type="character" w:customStyle="1" w:styleId="x-btn-icon-el143">
    <w:name w:val="x-btn-icon-el143"/>
    <w:basedOn w:val="a0"/>
    <w:rsid w:val="00A14FA5"/>
  </w:style>
  <w:style w:type="character" w:customStyle="1" w:styleId="x-btn-wrap3">
    <w:name w:val="x-btn-wrap3"/>
    <w:basedOn w:val="a0"/>
    <w:rsid w:val="00A14FA5"/>
    <w:rPr>
      <w:vanish w:val="0"/>
      <w:webHidden w:val="0"/>
      <w:specVanish w:val="0"/>
    </w:rPr>
  </w:style>
  <w:style w:type="character" w:customStyle="1" w:styleId="x-btn-button56">
    <w:name w:val="x-btn-button56"/>
    <w:basedOn w:val="a0"/>
    <w:rsid w:val="00A14FA5"/>
    <w:rPr>
      <w:strike w:val="0"/>
      <w:dstrike w:val="0"/>
      <w:vanish w:val="0"/>
      <w:webHidden w:val="0"/>
      <w:u w:val="none"/>
      <w:effect w:val="none"/>
      <w:specVanish w:val="0"/>
    </w:rPr>
  </w:style>
  <w:style w:type="character" w:customStyle="1" w:styleId="x-btn-inner140">
    <w:name w:val="x-btn-inner140"/>
    <w:basedOn w:val="a0"/>
    <w:rsid w:val="00A14FA5"/>
    <w:rPr>
      <w:vanish w:val="0"/>
      <w:webHidden w:val="0"/>
      <w:specVanish w:val="0"/>
    </w:rPr>
  </w:style>
  <w:style w:type="character" w:customStyle="1" w:styleId="x-btn-icon-el144">
    <w:name w:val="x-btn-icon-el144"/>
    <w:basedOn w:val="a0"/>
    <w:rsid w:val="00A14FA5"/>
  </w:style>
  <w:style w:type="character" w:customStyle="1" w:styleId="x-btn-wrap4">
    <w:name w:val="x-btn-wrap4"/>
    <w:basedOn w:val="a0"/>
    <w:rsid w:val="00A14FA5"/>
    <w:rPr>
      <w:vanish w:val="0"/>
      <w:webHidden w:val="0"/>
      <w:specVanish w:val="0"/>
    </w:rPr>
  </w:style>
  <w:style w:type="character" w:customStyle="1" w:styleId="x-btn-button57">
    <w:name w:val="x-btn-button57"/>
    <w:basedOn w:val="a0"/>
    <w:rsid w:val="00A14FA5"/>
    <w:rPr>
      <w:strike w:val="0"/>
      <w:dstrike w:val="0"/>
      <w:vanish w:val="0"/>
      <w:webHidden w:val="0"/>
      <w:u w:val="none"/>
      <w:effect w:val="none"/>
      <w:specVanish w:val="0"/>
    </w:rPr>
  </w:style>
  <w:style w:type="character" w:customStyle="1" w:styleId="x-btn-inner141">
    <w:name w:val="x-btn-inner141"/>
    <w:basedOn w:val="a0"/>
    <w:rsid w:val="00A14FA5"/>
    <w:rPr>
      <w:vanish w:val="0"/>
      <w:webHidden w:val="0"/>
      <w:specVanish w:val="0"/>
    </w:rPr>
  </w:style>
  <w:style w:type="character" w:customStyle="1" w:styleId="x-btn-icon-el145">
    <w:name w:val="x-btn-icon-el145"/>
    <w:basedOn w:val="a0"/>
    <w:rsid w:val="00A14FA5"/>
  </w:style>
  <w:style w:type="character" w:customStyle="1" w:styleId="x-btn-wrap5">
    <w:name w:val="x-btn-wrap5"/>
    <w:basedOn w:val="a0"/>
    <w:rsid w:val="00A14FA5"/>
    <w:rPr>
      <w:vanish w:val="0"/>
      <w:webHidden w:val="0"/>
      <w:specVanish w:val="0"/>
    </w:rPr>
  </w:style>
  <w:style w:type="character" w:customStyle="1" w:styleId="x-btn-button58">
    <w:name w:val="x-btn-button58"/>
    <w:basedOn w:val="a0"/>
    <w:rsid w:val="00A14FA5"/>
    <w:rPr>
      <w:strike w:val="0"/>
      <w:dstrike w:val="0"/>
      <w:vanish w:val="0"/>
      <w:webHidden w:val="0"/>
      <w:u w:val="none"/>
      <w:effect w:val="none"/>
      <w:specVanish w:val="0"/>
    </w:rPr>
  </w:style>
  <w:style w:type="character" w:customStyle="1" w:styleId="x-btn-inner142">
    <w:name w:val="x-btn-inner142"/>
    <w:basedOn w:val="a0"/>
    <w:rsid w:val="00A14FA5"/>
    <w:rPr>
      <w:vanish w:val="0"/>
      <w:webHidden w:val="0"/>
      <w:specVanish w:val="0"/>
    </w:rPr>
  </w:style>
  <w:style w:type="character" w:customStyle="1" w:styleId="x-btn-icon-el146">
    <w:name w:val="x-btn-icon-el146"/>
    <w:basedOn w:val="a0"/>
    <w:rsid w:val="00A14FA5"/>
  </w:style>
  <w:style w:type="character" w:customStyle="1" w:styleId="x-btn-wrap6">
    <w:name w:val="x-btn-wrap6"/>
    <w:basedOn w:val="a0"/>
    <w:rsid w:val="00A14FA5"/>
    <w:rPr>
      <w:vanish w:val="0"/>
      <w:webHidden w:val="0"/>
      <w:specVanish w:val="0"/>
    </w:rPr>
  </w:style>
  <w:style w:type="character" w:customStyle="1" w:styleId="x-btn-button59">
    <w:name w:val="x-btn-button59"/>
    <w:basedOn w:val="a0"/>
    <w:rsid w:val="00A14FA5"/>
    <w:rPr>
      <w:strike w:val="0"/>
      <w:dstrike w:val="0"/>
      <w:vanish w:val="0"/>
      <w:webHidden w:val="0"/>
      <w:u w:val="none"/>
      <w:effect w:val="none"/>
      <w:specVanish w:val="0"/>
    </w:rPr>
  </w:style>
  <w:style w:type="character" w:customStyle="1" w:styleId="x-btn-inner143">
    <w:name w:val="x-btn-inner143"/>
    <w:basedOn w:val="a0"/>
    <w:rsid w:val="00A14FA5"/>
    <w:rPr>
      <w:vanish w:val="0"/>
      <w:webHidden w:val="0"/>
      <w:specVanish w:val="0"/>
    </w:rPr>
  </w:style>
  <w:style w:type="character" w:customStyle="1" w:styleId="x-btn-icon-el147">
    <w:name w:val="x-btn-icon-el147"/>
    <w:basedOn w:val="a0"/>
    <w:rsid w:val="00A14FA5"/>
  </w:style>
  <w:style w:type="character" w:customStyle="1" w:styleId="x-btn-wrap7">
    <w:name w:val="x-btn-wrap7"/>
    <w:basedOn w:val="a0"/>
    <w:rsid w:val="00A14FA5"/>
    <w:rPr>
      <w:vanish w:val="0"/>
      <w:webHidden w:val="0"/>
      <w:specVanish w:val="0"/>
    </w:rPr>
  </w:style>
  <w:style w:type="character" w:customStyle="1" w:styleId="x-btn-button60">
    <w:name w:val="x-btn-button60"/>
    <w:basedOn w:val="a0"/>
    <w:rsid w:val="00A14FA5"/>
    <w:rPr>
      <w:strike w:val="0"/>
      <w:dstrike w:val="0"/>
      <w:vanish w:val="0"/>
      <w:webHidden w:val="0"/>
      <w:u w:val="none"/>
      <w:effect w:val="none"/>
      <w:specVanish w:val="0"/>
    </w:rPr>
  </w:style>
  <w:style w:type="character" w:customStyle="1" w:styleId="x-btn-inner144">
    <w:name w:val="x-btn-inner144"/>
    <w:basedOn w:val="a0"/>
    <w:rsid w:val="00A14FA5"/>
    <w:rPr>
      <w:vanish w:val="0"/>
      <w:webHidden w:val="0"/>
      <w:specVanish w:val="0"/>
    </w:rPr>
  </w:style>
  <w:style w:type="character" w:customStyle="1" w:styleId="x-btn-icon-el148">
    <w:name w:val="x-btn-icon-el148"/>
    <w:basedOn w:val="a0"/>
    <w:rsid w:val="00A14FA5"/>
  </w:style>
  <w:style w:type="character" w:customStyle="1" w:styleId="x-btn-wrap8">
    <w:name w:val="x-btn-wrap8"/>
    <w:basedOn w:val="a0"/>
    <w:rsid w:val="00A14FA5"/>
    <w:rPr>
      <w:vanish w:val="0"/>
      <w:webHidden w:val="0"/>
      <w:specVanish w:val="0"/>
    </w:rPr>
  </w:style>
  <w:style w:type="character" w:customStyle="1" w:styleId="x-btn-button61">
    <w:name w:val="x-btn-button61"/>
    <w:basedOn w:val="a0"/>
    <w:rsid w:val="00A14FA5"/>
    <w:rPr>
      <w:strike w:val="0"/>
      <w:dstrike w:val="0"/>
      <w:vanish w:val="0"/>
      <w:webHidden w:val="0"/>
      <w:u w:val="none"/>
      <w:effect w:val="none"/>
      <w:specVanish w:val="0"/>
    </w:rPr>
  </w:style>
  <w:style w:type="character" w:customStyle="1" w:styleId="x-btn-inner145">
    <w:name w:val="x-btn-inner145"/>
    <w:basedOn w:val="a0"/>
    <w:rsid w:val="00A14FA5"/>
    <w:rPr>
      <w:vanish w:val="0"/>
      <w:webHidden w:val="0"/>
      <w:specVanish w:val="0"/>
    </w:rPr>
  </w:style>
  <w:style w:type="character" w:customStyle="1" w:styleId="hidden2">
    <w:name w:val="hidden2"/>
    <w:basedOn w:val="a0"/>
    <w:rsid w:val="00A14FA5"/>
  </w:style>
  <w:style w:type="character" w:customStyle="1" w:styleId="x-btn-icon-el149">
    <w:name w:val="x-btn-icon-el149"/>
    <w:basedOn w:val="a0"/>
    <w:rsid w:val="00A14FA5"/>
  </w:style>
  <w:style w:type="character" w:customStyle="1" w:styleId="x-btn-wrap9">
    <w:name w:val="x-btn-wrap9"/>
    <w:basedOn w:val="a0"/>
    <w:rsid w:val="00A14FA5"/>
    <w:rPr>
      <w:vanish w:val="0"/>
      <w:webHidden w:val="0"/>
      <w:specVanish w:val="0"/>
    </w:rPr>
  </w:style>
  <w:style w:type="character" w:customStyle="1" w:styleId="x-btn-button62">
    <w:name w:val="x-btn-button62"/>
    <w:basedOn w:val="a0"/>
    <w:rsid w:val="00A14FA5"/>
    <w:rPr>
      <w:strike w:val="0"/>
      <w:dstrike w:val="0"/>
      <w:vanish w:val="0"/>
      <w:webHidden w:val="0"/>
      <w:u w:val="none"/>
      <w:effect w:val="none"/>
      <w:specVanish w:val="0"/>
    </w:rPr>
  </w:style>
  <w:style w:type="character" w:customStyle="1" w:styleId="x-btn-inner146">
    <w:name w:val="x-btn-inner146"/>
    <w:basedOn w:val="a0"/>
    <w:rsid w:val="00A14FA5"/>
    <w:rPr>
      <w:vanish w:val="0"/>
      <w:webHidden w:val="0"/>
      <w:specVanish w:val="0"/>
    </w:rPr>
  </w:style>
  <w:style w:type="character" w:customStyle="1" w:styleId="hidden3">
    <w:name w:val="hidden3"/>
    <w:basedOn w:val="a0"/>
    <w:rsid w:val="00A14FA5"/>
  </w:style>
  <w:style w:type="character" w:customStyle="1" w:styleId="x-btn-icon-el150">
    <w:name w:val="x-btn-icon-el150"/>
    <w:basedOn w:val="a0"/>
    <w:rsid w:val="00A14FA5"/>
  </w:style>
  <w:style w:type="character" w:customStyle="1" w:styleId="x-tab-wrap2">
    <w:name w:val="x-tab-wrap2"/>
    <w:basedOn w:val="a0"/>
    <w:rsid w:val="00A14FA5"/>
    <w:rPr>
      <w:vanish w:val="0"/>
      <w:webHidden w:val="0"/>
      <w:specVanish w:val="0"/>
    </w:rPr>
  </w:style>
  <w:style w:type="character" w:customStyle="1" w:styleId="x-tab-button2">
    <w:name w:val="x-tab-button2"/>
    <w:basedOn w:val="a0"/>
    <w:rsid w:val="00A14FA5"/>
    <w:rPr>
      <w:vanish w:val="0"/>
      <w:webHidden w:val="0"/>
      <w:specVanish w:val="0"/>
    </w:rPr>
  </w:style>
  <w:style w:type="character" w:customStyle="1" w:styleId="x-tab-inner7">
    <w:name w:val="x-tab-inner7"/>
    <w:basedOn w:val="a0"/>
    <w:rsid w:val="00A14FA5"/>
    <w:rPr>
      <w:vanish w:val="0"/>
      <w:webHidden w:val="0"/>
      <w:specVanish w:val="0"/>
    </w:rPr>
  </w:style>
  <w:style w:type="character" w:customStyle="1" w:styleId="x-tab-icon-el2">
    <w:name w:val="x-tab-icon-el2"/>
    <w:basedOn w:val="a0"/>
    <w:rsid w:val="00A14FA5"/>
  </w:style>
  <w:style w:type="character" w:customStyle="1" w:styleId="x-tab-wrap3">
    <w:name w:val="x-tab-wrap3"/>
    <w:basedOn w:val="a0"/>
    <w:rsid w:val="00A14FA5"/>
    <w:rPr>
      <w:vanish w:val="0"/>
      <w:webHidden w:val="0"/>
      <w:specVanish w:val="0"/>
    </w:rPr>
  </w:style>
  <w:style w:type="character" w:customStyle="1" w:styleId="x-tab-button3">
    <w:name w:val="x-tab-button3"/>
    <w:basedOn w:val="a0"/>
    <w:rsid w:val="00A14FA5"/>
    <w:rPr>
      <w:vanish w:val="0"/>
      <w:webHidden w:val="0"/>
      <w:specVanish w:val="0"/>
    </w:rPr>
  </w:style>
  <w:style w:type="character" w:customStyle="1" w:styleId="x-tab-inner8">
    <w:name w:val="x-tab-inner8"/>
    <w:basedOn w:val="a0"/>
    <w:rsid w:val="00A14FA5"/>
    <w:rPr>
      <w:vanish w:val="0"/>
      <w:webHidden w:val="0"/>
      <w:specVanish w:val="0"/>
    </w:rPr>
  </w:style>
  <w:style w:type="character" w:customStyle="1" w:styleId="x-tab-icon-el3">
    <w:name w:val="x-tab-icon-el3"/>
    <w:basedOn w:val="a0"/>
    <w:rsid w:val="00A14FA5"/>
  </w:style>
  <w:style w:type="character" w:customStyle="1" w:styleId="x-tab-wrap4">
    <w:name w:val="x-tab-wrap4"/>
    <w:basedOn w:val="a0"/>
    <w:rsid w:val="00A14FA5"/>
    <w:rPr>
      <w:vanish w:val="0"/>
      <w:webHidden w:val="0"/>
      <w:specVanish w:val="0"/>
    </w:rPr>
  </w:style>
  <w:style w:type="character" w:customStyle="1" w:styleId="x-tab-button4">
    <w:name w:val="x-tab-button4"/>
    <w:basedOn w:val="a0"/>
    <w:rsid w:val="00A14FA5"/>
    <w:rPr>
      <w:vanish w:val="0"/>
      <w:webHidden w:val="0"/>
      <w:specVanish w:val="0"/>
    </w:rPr>
  </w:style>
  <w:style w:type="character" w:customStyle="1" w:styleId="x-tab-inner9">
    <w:name w:val="x-tab-inner9"/>
    <w:basedOn w:val="a0"/>
    <w:rsid w:val="00A14FA5"/>
    <w:rPr>
      <w:vanish w:val="0"/>
      <w:webHidden w:val="0"/>
      <w:specVanish w:val="0"/>
    </w:rPr>
  </w:style>
  <w:style w:type="character" w:customStyle="1" w:styleId="x-tab-icon-el4">
    <w:name w:val="x-tab-icon-el4"/>
    <w:basedOn w:val="a0"/>
    <w:rsid w:val="00A14FA5"/>
  </w:style>
  <w:style w:type="character" w:customStyle="1" w:styleId="x-tab-wrap5">
    <w:name w:val="x-tab-wrap5"/>
    <w:basedOn w:val="a0"/>
    <w:rsid w:val="00A14FA5"/>
    <w:rPr>
      <w:vanish w:val="0"/>
      <w:webHidden w:val="0"/>
      <w:specVanish w:val="0"/>
    </w:rPr>
  </w:style>
  <w:style w:type="character" w:customStyle="1" w:styleId="x-tab-button5">
    <w:name w:val="x-tab-button5"/>
    <w:basedOn w:val="a0"/>
    <w:rsid w:val="00A14FA5"/>
    <w:rPr>
      <w:vanish w:val="0"/>
      <w:webHidden w:val="0"/>
      <w:specVanish w:val="0"/>
    </w:rPr>
  </w:style>
  <w:style w:type="character" w:customStyle="1" w:styleId="x-tab-inner10">
    <w:name w:val="x-tab-inner10"/>
    <w:basedOn w:val="a0"/>
    <w:rsid w:val="00A14FA5"/>
    <w:rPr>
      <w:vanish w:val="0"/>
      <w:webHidden w:val="0"/>
      <w:specVanish w:val="0"/>
    </w:rPr>
  </w:style>
  <w:style w:type="character" w:customStyle="1" w:styleId="x-tab-icon-el5">
    <w:name w:val="x-tab-icon-el5"/>
    <w:basedOn w:val="a0"/>
    <w:rsid w:val="00A14FA5"/>
  </w:style>
  <w:style w:type="character" w:customStyle="1" w:styleId="x-btn-wrap10">
    <w:name w:val="x-btn-wrap10"/>
    <w:basedOn w:val="a0"/>
    <w:rsid w:val="00A14FA5"/>
    <w:rPr>
      <w:vanish w:val="0"/>
      <w:webHidden w:val="0"/>
      <w:specVanish w:val="0"/>
    </w:rPr>
  </w:style>
  <w:style w:type="character" w:customStyle="1" w:styleId="x-btn-button63">
    <w:name w:val="x-btn-button63"/>
    <w:basedOn w:val="a0"/>
    <w:rsid w:val="00A14FA5"/>
    <w:rPr>
      <w:strike w:val="0"/>
      <w:dstrike w:val="0"/>
      <w:vanish w:val="0"/>
      <w:webHidden w:val="0"/>
      <w:u w:val="none"/>
      <w:effect w:val="none"/>
      <w:specVanish w:val="0"/>
    </w:rPr>
  </w:style>
  <w:style w:type="character" w:customStyle="1" w:styleId="x-btn-inner147">
    <w:name w:val="x-btn-inner147"/>
    <w:basedOn w:val="a0"/>
    <w:rsid w:val="00A14FA5"/>
    <w:rPr>
      <w:vanish w:val="0"/>
      <w:webHidden w:val="0"/>
      <w:specVanish w:val="0"/>
    </w:rPr>
  </w:style>
  <w:style w:type="character" w:customStyle="1" w:styleId="x-btn-icon-el151">
    <w:name w:val="x-btn-icon-el151"/>
    <w:basedOn w:val="a0"/>
    <w:rsid w:val="00A14FA5"/>
  </w:style>
  <w:style w:type="character" w:customStyle="1" w:styleId="x-btn-wrap11">
    <w:name w:val="x-btn-wrap11"/>
    <w:basedOn w:val="a0"/>
    <w:rsid w:val="00A14FA5"/>
    <w:rPr>
      <w:vanish w:val="0"/>
      <w:webHidden w:val="0"/>
      <w:specVanish w:val="0"/>
    </w:rPr>
  </w:style>
  <w:style w:type="character" w:customStyle="1" w:styleId="x-btn-button64">
    <w:name w:val="x-btn-button64"/>
    <w:basedOn w:val="a0"/>
    <w:rsid w:val="00A14FA5"/>
    <w:rPr>
      <w:strike w:val="0"/>
      <w:dstrike w:val="0"/>
      <w:vanish w:val="0"/>
      <w:webHidden w:val="0"/>
      <w:u w:val="none"/>
      <w:effect w:val="none"/>
      <w:specVanish w:val="0"/>
    </w:rPr>
  </w:style>
  <w:style w:type="character" w:customStyle="1" w:styleId="x-btn-inner148">
    <w:name w:val="x-btn-inner148"/>
    <w:basedOn w:val="a0"/>
    <w:rsid w:val="00A14FA5"/>
    <w:rPr>
      <w:vanish w:val="0"/>
      <w:webHidden w:val="0"/>
      <w:specVanish w:val="0"/>
    </w:rPr>
  </w:style>
  <w:style w:type="character" w:customStyle="1" w:styleId="x-btn-icon-el152">
    <w:name w:val="x-btn-icon-el152"/>
    <w:basedOn w:val="a0"/>
    <w:rsid w:val="00A14FA5"/>
  </w:style>
  <w:style w:type="character" w:customStyle="1" w:styleId="x-btn-wrap12">
    <w:name w:val="x-btn-wrap12"/>
    <w:basedOn w:val="a0"/>
    <w:rsid w:val="00A14FA5"/>
    <w:rPr>
      <w:vanish w:val="0"/>
      <w:webHidden w:val="0"/>
      <w:specVanish w:val="0"/>
    </w:rPr>
  </w:style>
  <w:style w:type="character" w:customStyle="1" w:styleId="x-btn-button65">
    <w:name w:val="x-btn-button65"/>
    <w:basedOn w:val="a0"/>
    <w:rsid w:val="00A14FA5"/>
    <w:rPr>
      <w:strike w:val="0"/>
      <w:dstrike w:val="0"/>
      <w:vanish w:val="0"/>
      <w:webHidden w:val="0"/>
      <w:u w:val="none"/>
      <w:effect w:val="none"/>
      <w:specVanish w:val="0"/>
    </w:rPr>
  </w:style>
  <w:style w:type="character" w:customStyle="1" w:styleId="x-btn-inner149">
    <w:name w:val="x-btn-inner149"/>
    <w:basedOn w:val="a0"/>
    <w:rsid w:val="00A14FA5"/>
    <w:rPr>
      <w:vanish w:val="0"/>
      <w:webHidden w:val="0"/>
      <w:specVanish w:val="0"/>
    </w:rPr>
  </w:style>
  <w:style w:type="character" w:customStyle="1" w:styleId="x-btn-icon-el153">
    <w:name w:val="x-btn-icon-el153"/>
    <w:basedOn w:val="a0"/>
    <w:rsid w:val="00A14FA5"/>
  </w:style>
  <w:style w:type="character" w:customStyle="1" w:styleId="x-btn-wrap13">
    <w:name w:val="x-btn-wrap13"/>
    <w:basedOn w:val="a0"/>
    <w:rsid w:val="00A14FA5"/>
    <w:rPr>
      <w:vanish w:val="0"/>
      <w:webHidden w:val="0"/>
      <w:specVanish w:val="0"/>
    </w:rPr>
  </w:style>
  <w:style w:type="character" w:customStyle="1" w:styleId="x-btn-button66">
    <w:name w:val="x-btn-button66"/>
    <w:basedOn w:val="a0"/>
    <w:rsid w:val="00A14FA5"/>
    <w:rPr>
      <w:strike w:val="0"/>
      <w:dstrike w:val="0"/>
      <w:vanish w:val="0"/>
      <w:webHidden w:val="0"/>
      <w:u w:val="none"/>
      <w:effect w:val="none"/>
      <w:specVanish w:val="0"/>
    </w:rPr>
  </w:style>
  <w:style w:type="character" w:customStyle="1" w:styleId="x-btn-inner150">
    <w:name w:val="x-btn-inner150"/>
    <w:basedOn w:val="a0"/>
    <w:rsid w:val="00A14FA5"/>
    <w:rPr>
      <w:vanish w:val="0"/>
      <w:webHidden w:val="0"/>
      <w:specVanish w:val="0"/>
    </w:rPr>
  </w:style>
  <w:style w:type="character" w:customStyle="1" w:styleId="x-btn-icon-el154">
    <w:name w:val="x-btn-icon-el154"/>
    <w:basedOn w:val="a0"/>
    <w:rsid w:val="00A14FA5"/>
  </w:style>
  <w:style w:type="character" w:customStyle="1" w:styleId="x-btn-wrap14">
    <w:name w:val="x-btn-wrap14"/>
    <w:basedOn w:val="a0"/>
    <w:rsid w:val="00A14FA5"/>
    <w:rPr>
      <w:vanish w:val="0"/>
      <w:webHidden w:val="0"/>
      <w:specVanish w:val="0"/>
    </w:rPr>
  </w:style>
  <w:style w:type="character" w:customStyle="1" w:styleId="x-btn-button67">
    <w:name w:val="x-btn-button67"/>
    <w:basedOn w:val="a0"/>
    <w:rsid w:val="00A14FA5"/>
    <w:rPr>
      <w:strike w:val="0"/>
      <w:dstrike w:val="0"/>
      <w:vanish w:val="0"/>
      <w:webHidden w:val="0"/>
      <w:u w:val="none"/>
      <w:effect w:val="none"/>
      <w:specVanish w:val="0"/>
    </w:rPr>
  </w:style>
  <w:style w:type="character" w:customStyle="1" w:styleId="x-btn-inner151">
    <w:name w:val="x-btn-inner151"/>
    <w:basedOn w:val="a0"/>
    <w:rsid w:val="00A14FA5"/>
    <w:rPr>
      <w:vanish w:val="0"/>
      <w:webHidden w:val="0"/>
      <w:specVanish w:val="0"/>
    </w:rPr>
  </w:style>
  <w:style w:type="character" w:customStyle="1" w:styleId="x-btn-icon-el155">
    <w:name w:val="x-btn-icon-el155"/>
    <w:basedOn w:val="a0"/>
    <w:rsid w:val="00A14FA5"/>
  </w:style>
  <w:style w:type="character" w:customStyle="1" w:styleId="x-btn-wrap15">
    <w:name w:val="x-btn-wrap15"/>
    <w:basedOn w:val="a0"/>
    <w:rsid w:val="00A14FA5"/>
    <w:rPr>
      <w:vanish w:val="0"/>
      <w:webHidden w:val="0"/>
      <w:specVanish w:val="0"/>
    </w:rPr>
  </w:style>
  <w:style w:type="character" w:customStyle="1" w:styleId="x-btn-button68">
    <w:name w:val="x-btn-button68"/>
    <w:basedOn w:val="a0"/>
    <w:rsid w:val="00A14FA5"/>
    <w:rPr>
      <w:strike w:val="0"/>
      <w:dstrike w:val="0"/>
      <w:vanish w:val="0"/>
      <w:webHidden w:val="0"/>
      <w:u w:val="none"/>
      <w:effect w:val="none"/>
      <w:specVanish w:val="0"/>
    </w:rPr>
  </w:style>
  <w:style w:type="character" w:customStyle="1" w:styleId="x-btn-inner152">
    <w:name w:val="x-btn-inner152"/>
    <w:basedOn w:val="a0"/>
    <w:rsid w:val="00A14FA5"/>
    <w:rPr>
      <w:vanish w:val="0"/>
      <w:webHidden w:val="0"/>
      <w:specVanish w:val="0"/>
    </w:rPr>
  </w:style>
  <w:style w:type="character" w:customStyle="1" w:styleId="x-btn-icon-el156">
    <w:name w:val="x-btn-icon-el156"/>
    <w:basedOn w:val="a0"/>
    <w:rsid w:val="00A14FA5"/>
  </w:style>
  <w:style w:type="character" w:customStyle="1" w:styleId="x-btn-wrap16">
    <w:name w:val="x-btn-wrap16"/>
    <w:basedOn w:val="a0"/>
    <w:rsid w:val="00A14FA5"/>
    <w:rPr>
      <w:vanish w:val="0"/>
      <w:webHidden w:val="0"/>
      <w:specVanish w:val="0"/>
    </w:rPr>
  </w:style>
  <w:style w:type="character" w:customStyle="1" w:styleId="x-btn-button69">
    <w:name w:val="x-btn-button69"/>
    <w:basedOn w:val="a0"/>
    <w:rsid w:val="00A14FA5"/>
    <w:rPr>
      <w:strike w:val="0"/>
      <w:dstrike w:val="0"/>
      <w:vanish w:val="0"/>
      <w:webHidden w:val="0"/>
      <w:u w:val="none"/>
      <w:effect w:val="none"/>
      <w:specVanish w:val="0"/>
    </w:rPr>
  </w:style>
  <w:style w:type="character" w:customStyle="1" w:styleId="x-btn-inner153">
    <w:name w:val="x-btn-inner153"/>
    <w:basedOn w:val="a0"/>
    <w:rsid w:val="00A14FA5"/>
    <w:rPr>
      <w:vanish w:val="0"/>
      <w:webHidden w:val="0"/>
      <w:specVanish w:val="0"/>
    </w:rPr>
  </w:style>
  <w:style w:type="character" w:customStyle="1" w:styleId="x-btn-icon-el157">
    <w:name w:val="x-btn-icon-el157"/>
    <w:basedOn w:val="a0"/>
    <w:rsid w:val="00A14FA5"/>
  </w:style>
  <w:style w:type="character" w:customStyle="1" w:styleId="s104">
    <w:name w:val="s_104"/>
    <w:basedOn w:val="a0"/>
    <w:rsid w:val="00A14FA5"/>
  </w:style>
  <w:style w:type="character" w:customStyle="1" w:styleId="entry">
    <w:name w:val="entry"/>
    <w:basedOn w:val="a0"/>
    <w:rsid w:val="00A14FA5"/>
  </w:style>
  <w:style w:type="character" w:customStyle="1" w:styleId="x-tab-wrap6">
    <w:name w:val="x-tab-wrap6"/>
    <w:basedOn w:val="a0"/>
    <w:rsid w:val="00A14FA5"/>
    <w:rPr>
      <w:vanish w:val="0"/>
      <w:webHidden w:val="0"/>
      <w:specVanish w:val="0"/>
    </w:rPr>
  </w:style>
  <w:style w:type="character" w:customStyle="1" w:styleId="x-tab-button6">
    <w:name w:val="x-tab-button6"/>
    <w:basedOn w:val="a0"/>
    <w:rsid w:val="00A14FA5"/>
    <w:rPr>
      <w:vanish w:val="0"/>
      <w:webHidden w:val="0"/>
      <w:specVanish w:val="0"/>
    </w:rPr>
  </w:style>
  <w:style w:type="character" w:customStyle="1" w:styleId="x-tab-inner11">
    <w:name w:val="x-tab-inner11"/>
    <w:basedOn w:val="a0"/>
    <w:rsid w:val="00A14FA5"/>
    <w:rPr>
      <w:vanish w:val="0"/>
      <w:webHidden w:val="0"/>
      <w:specVanish w:val="0"/>
    </w:rPr>
  </w:style>
  <w:style w:type="character" w:customStyle="1" w:styleId="x-tab-icon-el6">
    <w:name w:val="x-tab-icon-el6"/>
    <w:basedOn w:val="a0"/>
    <w:rsid w:val="00A14FA5"/>
  </w:style>
  <w:style w:type="character" w:customStyle="1" w:styleId="x-btn-wrap17">
    <w:name w:val="x-btn-wrap17"/>
    <w:basedOn w:val="a0"/>
    <w:rsid w:val="00A14FA5"/>
    <w:rPr>
      <w:vanish w:val="0"/>
      <w:webHidden w:val="0"/>
      <w:specVanish w:val="0"/>
    </w:rPr>
  </w:style>
  <w:style w:type="character" w:customStyle="1" w:styleId="x-btn-button70">
    <w:name w:val="x-btn-button70"/>
    <w:basedOn w:val="a0"/>
    <w:rsid w:val="00A14FA5"/>
    <w:rPr>
      <w:strike w:val="0"/>
      <w:dstrike w:val="0"/>
      <w:vanish w:val="0"/>
      <w:webHidden w:val="0"/>
      <w:u w:val="none"/>
      <w:effect w:val="none"/>
      <w:specVanish w:val="0"/>
    </w:rPr>
  </w:style>
  <w:style w:type="character" w:customStyle="1" w:styleId="x-btn-inner154">
    <w:name w:val="x-btn-inner154"/>
    <w:basedOn w:val="a0"/>
    <w:rsid w:val="00A14FA5"/>
    <w:rPr>
      <w:vanish w:val="0"/>
      <w:webHidden w:val="0"/>
      <w:specVanish w:val="0"/>
    </w:rPr>
  </w:style>
  <w:style w:type="character" w:customStyle="1" w:styleId="x-btn-icon-el158">
    <w:name w:val="x-btn-icon-el158"/>
    <w:basedOn w:val="a0"/>
    <w:rsid w:val="00A14FA5"/>
  </w:style>
  <w:style w:type="character" w:customStyle="1" w:styleId="x-btn-wrap18">
    <w:name w:val="x-btn-wrap18"/>
    <w:basedOn w:val="a0"/>
    <w:rsid w:val="00A14FA5"/>
    <w:rPr>
      <w:vanish w:val="0"/>
      <w:webHidden w:val="0"/>
      <w:specVanish w:val="0"/>
    </w:rPr>
  </w:style>
  <w:style w:type="character" w:customStyle="1" w:styleId="x-btn-button71">
    <w:name w:val="x-btn-button71"/>
    <w:basedOn w:val="a0"/>
    <w:rsid w:val="00A14FA5"/>
    <w:rPr>
      <w:strike w:val="0"/>
      <w:dstrike w:val="0"/>
      <w:vanish w:val="0"/>
      <w:webHidden w:val="0"/>
      <w:u w:val="none"/>
      <w:effect w:val="none"/>
      <w:specVanish w:val="0"/>
    </w:rPr>
  </w:style>
  <w:style w:type="character" w:customStyle="1" w:styleId="x-btn-inner155">
    <w:name w:val="x-btn-inner155"/>
    <w:basedOn w:val="a0"/>
    <w:rsid w:val="00A14FA5"/>
    <w:rPr>
      <w:vanish w:val="0"/>
      <w:webHidden w:val="0"/>
      <w:specVanish w:val="0"/>
    </w:rPr>
  </w:style>
  <w:style w:type="character" w:customStyle="1" w:styleId="x-btn-icon-el159">
    <w:name w:val="x-btn-icon-el159"/>
    <w:basedOn w:val="a0"/>
    <w:rsid w:val="00A14FA5"/>
  </w:style>
  <w:style w:type="character" w:customStyle="1" w:styleId="x-btn-wrap19">
    <w:name w:val="x-btn-wrap19"/>
    <w:basedOn w:val="a0"/>
    <w:rsid w:val="00A14FA5"/>
    <w:rPr>
      <w:vanish w:val="0"/>
      <w:webHidden w:val="0"/>
      <w:specVanish w:val="0"/>
    </w:rPr>
  </w:style>
  <w:style w:type="character" w:customStyle="1" w:styleId="x-btn-button72">
    <w:name w:val="x-btn-button72"/>
    <w:basedOn w:val="a0"/>
    <w:rsid w:val="00A14FA5"/>
    <w:rPr>
      <w:strike w:val="0"/>
      <w:dstrike w:val="0"/>
      <w:vanish w:val="0"/>
      <w:webHidden w:val="0"/>
      <w:u w:val="none"/>
      <w:effect w:val="none"/>
      <w:specVanish w:val="0"/>
    </w:rPr>
  </w:style>
  <w:style w:type="character" w:customStyle="1" w:styleId="x-btn-inner156">
    <w:name w:val="x-btn-inner156"/>
    <w:basedOn w:val="a0"/>
    <w:rsid w:val="00A14FA5"/>
    <w:rPr>
      <w:vanish w:val="0"/>
      <w:webHidden w:val="0"/>
      <w:specVanish w:val="0"/>
    </w:rPr>
  </w:style>
  <w:style w:type="character" w:customStyle="1" w:styleId="x-btn-icon-el160">
    <w:name w:val="x-btn-icon-el160"/>
    <w:basedOn w:val="a0"/>
    <w:rsid w:val="00A14FA5"/>
  </w:style>
  <w:style w:type="character" w:customStyle="1" w:styleId="x-btn-wrap20">
    <w:name w:val="x-btn-wrap20"/>
    <w:basedOn w:val="a0"/>
    <w:rsid w:val="00A14FA5"/>
    <w:rPr>
      <w:vanish w:val="0"/>
      <w:webHidden w:val="0"/>
      <w:specVanish w:val="0"/>
    </w:rPr>
  </w:style>
  <w:style w:type="character" w:customStyle="1" w:styleId="x-btn-button73">
    <w:name w:val="x-btn-button73"/>
    <w:basedOn w:val="a0"/>
    <w:rsid w:val="00A14FA5"/>
    <w:rPr>
      <w:strike w:val="0"/>
      <w:dstrike w:val="0"/>
      <w:vanish w:val="0"/>
      <w:webHidden w:val="0"/>
      <w:u w:val="none"/>
      <w:effect w:val="none"/>
      <w:specVanish w:val="0"/>
    </w:rPr>
  </w:style>
  <w:style w:type="character" w:customStyle="1" w:styleId="x-btn-inner157">
    <w:name w:val="x-btn-inner157"/>
    <w:basedOn w:val="a0"/>
    <w:rsid w:val="00A14FA5"/>
    <w:rPr>
      <w:vanish w:val="0"/>
      <w:webHidden w:val="0"/>
      <w:specVanish w:val="0"/>
    </w:rPr>
  </w:style>
  <w:style w:type="character" w:customStyle="1" w:styleId="x-btn-icon-el161">
    <w:name w:val="x-btn-icon-el161"/>
    <w:basedOn w:val="a0"/>
    <w:rsid w:val="00A14FA5"/>
  </w:style>
  <w:style w:type="character" w:customStyle="1" w:styleId="x-btn-wrap21">
    <w:name w:val="x-btn-wrap21"/>
    <w:basedOn w:val="a0"/>
    <w:rsid w:val="00A14FA5"/>
    <w:rPr>
      <w:vanish w:val="0"/>
      <w:webHidden w:val="0"/>
      <w:specVanish w:val="0"/>
    </w:rPr>
  </w:style>
  <w:style w:type="character" w:customStyle="1" w:styleId="x-btn-button74">
    <w:name w:val="x-btn-button74"/>
    <w:basedOn w:val="a0"/>
    <w:rsid w:val="00A14FA5"/>
    <w:rPr>
      <w:strike w:val="0"/>
      <w:dstrike w:val="0"/>
      <w:vanish w:val="0"/>
      <w:webHidden w:val="0"/>
      <w:u w:val="none"/>
      <w:effect w:val="none"/>
      <w:specVanish w:val="0"/>
    </w:rPr>
  </w:style>
  <w:style w:type="character" w:customStyle="1" w:styleId="x-btn-inner158">
    <w:name w:val="x-btn-inner158"/>
    <w:basedOn w:val="a0"/>
    <w:rsid w:val="00A14FA5"/>
    <w:rPr>
      <w:vanish w:val="0"/>
      <w:webHidden w:val="0"/>
      <w:specVanish w:val="0"/>
    </w:rPr>
  </w:style>
  <w:style w:type="character" w:customStyle="1" w:styleId="x-btn-icon-el162">
    <w:name w:val="x-btn-icon-el162"/>
    <w:basedOn w:val="a0"/>
    <w:rsid w:val="00A14FA5"/>
  </w:style>
  <w:style w:type="character" w:customStyle="1" w:styleId="x-btn-wrap22">
    <w:name w:val="x-btn-wrap22"/>
    <w:basedOn w:val="a0"/>
    <w:rsid w:val="00A14FA5"/>
    <w:rPr>
      <w:vanish w:val="0"/>
      <w:webHidden w:val="0"/>
      <w:specVanish w:val="0"/>
    </w:rPr>
  </w:style>
  <w:style w:type="character" w:customStyle="1" w:styleId="x-btn-button75">
    <w:name w:val="x-btn-button75"/>
    <w:basedOn w:val="a0"/>
    <w:rsid w:val="00A14FA5"/>
    <w:rPr>
      <w:strike w:val="0"/>
      <w:dstrike w:val="0"/>
      <w:vanish w:val="0"/>
      <w:webHidden w:val="0"/>
      <w:u w:val="none"/>
      <w:effect w:val="none"/>
      <w:specVanish w:val="0"/>
    </w:rPr>
  </w:style>
  <w:style w:type="character" w:customStyle="1" w:styleId="x-btn-inner159">
    <w:name w:val="x-btn-inner159"/>
    <w:basedOn w:val="a0"/>
    <w:rsid w:val="00A14FA5"/>
    <w:rPr>
      <w:vanish w:val="0"/>
      <w:webHidden w:val="0"/>
      <w:specVanish w:val="0"/>
    </w:rPr>
  </w:style>
  <w:style w:type="character" w:customStyle="1" w:styleId="x-btn-icon-el163">
    <w:name w:val="x-btn-icon-el163"/>
    <w:basedOn w:val="a0"/>
    <w:rsid w:val="00A14FA5"/>
  </w:style>
  <w:style w:type="character" w:customStyle="1" w:styleId="resetfilter5">
    <w:name w:val="resetfilter5"/>
    <w:basedOn w:val="a0"/>
    <w:rsid w:val="00A14FA5"/>
  </w:style>
  <w:style w:type="character" w:styleId="a6">
    <w:name w:val="Emphasis"/>
    <w:basedOn w:val="a0"/>
    <w:uiPriority w:val="20"/>
    <w:qFormat/>
    <w:rsid w:val="00A14FA5"/>
    <w:rPr>
      <w:i/>
      <w:iCs/>
    </w:rPr>
  </w:style>
  <w:style w:type="character" w:customStyle="1" w:styleId="x-tab-wrap7">
    <w:name w:val="x-tab-wrap7"/>
    <w:basedOn w:val="a0"/>
    <w:rsid w:val="00A14FA5"/>
    <w:rPr>
      <w:vanish w:val="0"/>
      <w:webHidden w:val="0"/>
      <w:specVanish w:val="0"/>
    </w:rPr>
  </w:style>
  <w:style w:type="character" w:customStyle="1" w:styleId="x-tab-button7">
    <w:name w:val="x-tab-button7"/>
    <w:basedOn w:val="a0"/>
    <w:rsid w:val="00A14FA5"/>
    <w:rPr>
      <w:vanish w:val="0"/>
      <w:webHidden w:val="0"/>
      <w:specVanish w:val="0"/>
    </w:rPr>
  </w:style>
  <w:style w:type="character" w:customStyle="1" w:styleId="x-tab-inner12">
    <w:name w:val="x-tab-inner12"/>
    <w:basedOn w:val="a0"/>
    <w:rsid w:val="00A14FA5"/>
    <w:rPr>
      <w:vanish w:val="0"/>
      <w:webHidden w:val="0"/>
      <w:specVanish w:val="0"/>
    </w:rPr>
  </w:style>
  <w:style w:type="character" w:customStyle="1" w:styleId="x-tab-icon-el7">
    <w:name w:val="x-tab-icon-el7"/>
    <w:basedOn w:val="a0"/>
    <w:rsid w:val="00A14FA5"/>
  </w:style>
  <w:style w:type="character" w:customStyle="1" w:styleId="x-tab-wrap8">
    <w:name w:val="x-tab-wrap8"/>
    <w:basedOn w:val="a0"/>
    <w:rsid w:val="00A14FA5"/>
    <w:rPr>
      <w:vanish w:val="0"/>
      <w:webHidden w:val="0"/>
      <w:specVanish w:val="0"/>
    </w:rPr>
  </w:style>
  <w:style w:type="character" w:customStyle="1" w:styleId="x-tab-button8">
    <w:name w:val="x-tab-button8"/>
    <w:basedOn w:val="a0"/>
    <w:rsid w:val="00A14FA5"/>
    <w:rPr>
      <w:vanish w:val="0"/>
      <w:webHidden w:val="0"/>
      <w:specVanish w:val="0"/>
    </w:rPr>
  </w:style>
  <w:style w:type="character" w:customStyle="1" w:styleId="x-tab-inner13">
    <w:name w:val="x-tab-inner13"/>
    <w:basedOn w:val="a0"/>
    <w:rsid w:val="00A14FA5"/>
    <w:rPr>
      <w:vanish w:val="0"/>
      <w:webHidden w:val="0"/>
      <w:specVanish w:val="0"/>
    </w:rPr>
  </w:style>
  <w:style w:type="character" w:customStyle="1" w:styleId="x-tab-icon-el8">
    <w:name w:val="x-tab-icon-el8"/>
    <w:basedOn w:val="a0"/>
    <w:rsid w:val="00A14FA5"/>
  </w:style>
  <w:style w:type="character" w:customStyle="1" w:styleId="x-btn-wrap23">
    <w:name w:val="x-btn-wrap23"/>
    <w:basedOn w:val="a0"/>
    <w:rsid w:val="00A14FA5"/>
    <w:rPr>
      <w:vanish w:val="0"/>
      <w:webHidden w:val="0"/>
      <w:specVanish w:val="0"/>
    </w:rPr>
  </w:style>
  <w:style w:type="character" w:customStyle="1" w:styleId="x-btn-button76">
    <w:name w:val="x-btn-button76"/>
    <w:basedOn w:val="a0"/>
    <w:rsid w:val="00A14FA5"/>
    <w:rPr>
      <w:strike w:val="0"/>
      <w:dstrike w:val="0"/>
      <w:vanish w:val="0"/>
      <w:webHidden w:val="0"/>
      <w:u w:val="none"/>
      <w:effect w:val="none"/>
      <w:specVanish w:val="0"/>
    </w:rPr>
  </w:style>
  <w:style w:type="character" w:customStyle="1" w:styleId="x-btn-inner160">
    <w:name w:val="x-btn-inner160"/>
    <w:basedOn w:val="a0"/>
    <w:rsid w:val="00A14FA5"/>
    <w:rPr>
      <w:vanish w:val="0"/>
      <w:webHidden w:val="0"/>
      <w:specVanish w:val="0"/>
    </w:rPr>
  </w:style>
  <w:style w:type="character" w:customStyle="1" w:styleId="x-btn-icon-el164">
    <w:name w:val="x-btn-icon-el164"/>
    <w:basedOn w:val="a0"/>
    <w:rsid w:val="00A14FA5"/>
  </w:style>
  <w:style w:type="character" w:customStyle="1" w:styleId="x-btn-wrap24">
    <w:name w:val="x-btn-wrap24"/>
    <w:basedOn w:val="a0"/>
    <w:rsid w:val="00A14FA5"/>
    <w:rPr>
      <w:vanish w:val="0"/>
      <w:webHidden w:val="0"/>
      <w:specVanish w:val="0"/>
    </w:rPr>
  </w:style>
  <w:style w:type="character" w:customStyle="1" w:styleId="x-btn-button77">
    <w:name w:val="x-btn-button77"/>
    <w:basedOn w:val="a0"/>
    <w:rsid w:val="00A14FA5"/>
    <w:rPr>
      <w:strike w:val="0"/>
      <w:dstrike w:val="0"/>
      <w:vanish w:val="0"/>
      <w:webHidden w:val="0"/>
      <w:u w:val="none"/>
      <w:effect w:val="none"/>
      <w:specVanish w:val="0"/>
    </w:rPr>
  </w:style>
  <w:style w:type="character" w:customStyle="1" w:styleId="x-btn-inner161">
    <w:name w:val="x-btn-inner161"/>
    <w:basedOn w:val="a0"/>
    <w:rsid w:val="00A14FA5"/>
    <w:rPr>
      <w:vanish w:val="0"/>
      <w:webHidden w:val="0"/>
      <w:specVanish w:val="0"/>
    </w:rPr>
  </w:style>
  <w:style w:type="character" w:customStyle="1" w:styleId="x-btn-icon-el165">
    <w:name w:val="x-btn-icon-el165"/>
    <w:basedOn w:val="a0"/>
    <w:rsid w:val="00A14FA5"/>
  </w:style>
  <w:style w:type="character" w:customStyle="1" w:styleId="x-column-header-text5">
    <w:name w:val="x-column-header-text5"/>
    <w:basedOn w:val="a0"/>
    <w:rsid w:val="00A14FA5"/>
  </w:style>
  <w:style w:type="character" w:customStyle="1" w:styleId="x-tree-node-text7">
    <w:name w:val="x-tree-node-text7"/>
    <w:basedOn w:val="a0"/>
    <w:rsid w:val="00A14FA5"/>
  </w:style>
  <w:style w:type="character" w:customStyle="1" w:styleId="x-tab-wrap9">
    <w:name w:val="x-tab-wrap9"/>
    <w:basedOn w:val="a0"/>
    <w:rsid w:val="00A14FA5"/>
    <w:rPr>
      <w:vanish w:val="0"/>
      <w:webHidden w:val="0"/>
      <w:specVanish w:val="0"/>
    </w:rPr>
  </w:style>
  <w:style w:type="character" w:customStyle="1" w:styleId="x-tab-button9">
    <w:name w:val="x-tab-button9"/>
    <w:basedOn w:val="a0"/>
    <w:rsid w:val="00A14FA5"/>
    <w:rPr>
      <w:vanish w:val="0"/>
      <w:webHidden w:val="0"/>
      <w:specVanish w:val="0"/>
    </w:rPr>
  </w:style>
  <w:style w:type="character" w:customStyle="1" w:styleId="x-tab-inner14">
    <w:name w:val="x-tab-inner14"/>
    <w:basedOn w:val="a0"/>
    <w:rsid w:val="00A14FA5"/>
    <w:rPr>
      <w:vanish w:val="0"/>
      <w:webHidden w:val="0"/>
      <w:specVanish w:val="0"/>
    </w:rPr>
  </w:style>
  <w:style w:type="character" w:customStyle="1" w:styleId="x-tab-icon-el9">
    <w:name w:val="x-tab-icon-el9"/>
    <w:basedOn w:val="a0"/>
    <w:rsid w:val="00A14FA5"/>
  </w:style>
  <w:style w:type="character" w:customStyle="1" w:styleId="x-tab-wrap10">
    <w:name w:val="x-tab-wrap10"/>
    <w:basedOn w:val="a0"/>
    <w:rsid w:val="00A14FA5"/>
    <w:rPr>
      <w:vanish w:val="0"/>
      <w:webHidden w:val="0"/>
      <w:specVanish w:val="0"/>
    </w:rPr>
  </w:style>
  <w:style w:type="character" w:customStyle="1" w:styleId="x-tab-button10">
    <w:name w:val="x-tab-button10"/>
    <w:basedOn w:val="a0"/>
    <w:rsid w:val="00A14FA5"/>
    <w:rPr>
      <w:vanish w:val="0"/>
      <w:webHidden w:val="0"/>
      <w:specVanish w:val="0"/>
    </w:rPr>
  </w:style>
  <w:style w:type="character" w:customStyle="1" w:styleId="x-tab-inner15">
    <w:name w:val="x-tab-inner15"/>
    <w:basedOn w:val="a0"/>
    <w:rsid w:val="00A14FA5"/>
    <w:rPr>
      <w:vanish w:val="0"/>
      <w:webHidden w:val="0"/>
      <w:specVanish w:val="0"/>
    </w:rPr>
  </w:style>
  <w:style w:type="character" w:customStyle="1" w:styleId="x-tab-icon-el10">
    <w:name w:val="x-tab-icon-el10"/>
    <w:basedOn w:val="a0"/>
    <w:rsid w:val="00A14FA5"/>
  </w:style>
  <w:style w:type="character" w:customStyle="1" w:styleId="x-btn-wrap25">
    <w:name w:val="x-btn-wrap25"/>
    <w:basedOn w:val="a0"/>
    <w:rsid w:val="00A14FA5"/>
    <w:rPr>
      <w:vanish w:val="0"/>
      <w:webHidden w:val="0"/>
      <w:specVanish w:val="0"/>
    </w:rPr>
  </w:style>
  <w:style w:type="character" w:customStyle="1" w:styleId="x-btn-button78">
    <w:name w:val="x-btn-button78"/>
    <w:basedOn w:val="a0"/>
    <w:rsid w:val="00A14FA5"/>
    <w:rPr>
      <w:strike w:val="0"/>
      <w:dstrike w:val="0"/>
      <w:vanish w:val="0"/>
      <w:webHidden w:val="0"/>
      <w:u w:val="none"/>
      <w:effect w:val="none"/>
      <w:specVanish w:val="0"/>
    </w:rPr>
  </w:style>
  <w:style w:type="character" w:customStyle="1" w:styleId="x-btn-inner162">
    <w:name w:val="x-btn-inner162"/>
    <w:basedOn w:val="a0"/>
    <w:rsid w:val="00A14FA5"/>
    <w:rPr>
      <w:vanish w:val="0"/>
      <w:webHidden w:val="0"/>
      <w:specVanish w:val="0"/>
    </w:rPr>
  </w:style>
  <w:style w:type="character" w:customStyle="1" w:styleId="x-btn-icon-el166">
    <w:name w:val="x-btn-icon-el166"/>
    <w:basedOn w:val="a0"/>
    <w:rsid w:val="00A14FA5"/>
  </w:style>
  <w:style w:type="character" w:customStyle="1" w:styleId="x-btn-wrap26">
    <w:name w:val="x-btn-wrap26"/>
    <w:basedOn w:val="a0"/>
    <w:rsid w:val="00A14FA5"/>
    <w:rPr>
      <w:vanish w:val="0"/>
      <w:webHidden w:val="0"/>
      <w:specVanish w:val="0"/>
    </w:rPr>
  </w:style>
  <w:style w:type="character" w:customStyle="1" w:styleId="x-btn-button79">
    <w:name w:val="x-btn-button79"/>
    <w:basedOn w:val="a0"/>
    <w:rsid w:val="00A14FA5"/>
    <w:rPr>
      <w:strike w:val="0"/>
      <w:dstrike w:val="0"/>
      <w:vanish w:val="0"/>
      <w:webHidden w:val="0"/>
      <w:u w:val="none"/>
      <w:effect w:val="none"/>
      <w:specVanish w:val="0"/>
    </w:rPr>
  </w:style>
  <w:style w:type="character" w:customStyle="1" w:styleId="x-btn-inner163">
    <w:name w:val="x-btn-inner163"/>
    <w:basedOn w:val="a0"/>
    <w:rsid w:val="00A14FA5"/>
    <w:rPr>
      <w:vanish w:val="0"/>
      <w:webHidden w:val="0"/>
      <w:specVanish w:val="0"/>
    </w:rPr>
  </w:style>
  <w:style w:type="character" w:customStyle="1" w:styleId="x-btn-icon-el167">
    <w:name w:val="x-btn-icon-el167"/>
    <w:basedOn w:val="a0"/>
    <w:rsid w:val="00A14FA5"/>
  </w:style>
  <w:style w:type="character" w:customStyle="1" w:styleId="x-btn-wrap27">
    <w:name w:val="x-btn-wrap27"/>
    <w:basedOn w:val="a0"/>
    <w:rsid w:val="00A14FA5"/>
    <w:rPr>
      <w:vanish w:val="0"/>
      <w:webHidden w:val="0"/>
      <w:specVanish w:val="0"/>
    </w:rPr>
  </w:style>
  <w:style w:type="character" w:customStyle="1" w:styleId="x-btn-button80">
    <w:name w:val="x-btn-button80"/>
    <w:basedOn w:val="a0"/>
    <w:rsid w:val="00A14FA5"/>
    <w:rPr>
      <w:strike w:val="0"/>
      <w:dstrike w:val="0"/>
      <w:vanish w:val="0"/>
      <w:webHidden w:val="0"/>
      <w:u w:val="none"/>
      <w:effect w:val="none"/>
      <w:specVanish w:val="0"/>
    </w:rPr>
  </w:style>
  <w:style w:type="character" w:customStyle="1" w:styleId="x-btn-inner164">
    <w:name w:val="x-btn-inner164"/>
    <w:basedOn w:val="a0"/>
    <w:rsid w:val="00A14FA5"/>
    <w:rPr>
      <w:vanish w:val="0"/>
      <w:webHidden w:val="0"/>
      <w:specVanish w:val="0"/>
    </w:rPr>
  </w:style>
  <w:style w:type="character" w:customStyle="1" w:styleId="x-btn-icon-el168">
    <w:name w:val="x-btn-icon-el168"/>
    <w:basedOn w:val="a0"/>
    <w:rsid w:val="00A14FA5"/>
  </w:style>
  <w:style w:type="character" w:customStyle="1" w:styleId="x-btn-wrap28">
    <w:name w:val="x-btn-wrap28"/>
    <w:basedOn w:val="a0"/>
    <w:rsid w:val="00A14FA5"/>
    <w:rPr>
      <w:vanish w:val="0"/>
      <w:webHidden w:val="0"/>
      <w:specVanish w:val="0"/>
    </w:rPr>
  </w:style>
  <w:style w:type="character" w:customStyle="1" w:styleId="x-btn-button81">
    <w:name w:val="x-btn-button81"/>
    <w:basedOn w:val="a0"/>
    <w:rsid w:val="00A14FA5"/>
    <w:rPr>
      <w:strike w:val="0"/>
      <w:dstrike w:val="0"/>
      <w:vanish w:val="0"/>
      <w:webHidden w:val="0"/>
      <w:u w:val="none"/>
      <w:effect w:val="none"/>
      <w:specVanish w:val="0"/>
    </w:rPr>
  </w:style>
  <w:style w:type="character" w:customStyle="1" w:styleId="x-btn-inner165">
    <w:name w:val="x-btn-inner165"/>
    <w:basedOn w:val="a0"/>
    <w:rsid w:val="00A14FA5"/>
    <w:rPr>
      <w:vanish w:val="0"/>
      <w:webHidden w:val="0"/>
      <w:specVanish w:val="0"/>
    </w:rPr>
  </w:style>
  <w:style w:type="character" w:customStyle="1" w:styleId="x-btn-icon-el169">
    <w:name w:val="x-btn-icon-el169"/>
    <w:basedOn w:val="a0"/>
    <w:rsid w:val="00A14FA5"/>
  </w:style>
  <w:style w:type="character" w:customStyle="1" w:styleId="x-btn-wrap29">
    <w:name w:val="x-btn-wrap29"/>
    <w:basedOn w:val="a0"/>
    <w:rsid w:val="00A14FA5"/>
    <w:rPr>
      <w:vanish w:val="0"/>
      <w:webHidden w:val="0"/>
      <w:specVanish w:val="0"/>
    </w:rPr>
  </w:style>
  <w:style w:type="character" w:customStyle="1" w:styleId="x-btn-button82">
    <w:name w:val="x-btn-button82"/>
    <w:basedOn w:val="a0"/>
    <w:rsid w:val="00A14FA5"/>
    <w:rPr>
      <w:strike w:val="0"/>
      <w:dstrike w:val="0"/>
      <w:vanish w:val="0"/>
      <w:webHidden w:val="0"/>
      <w:u w:val="none"/>
      <w:effect w:val="none"/>
      <w:specVanish w:val="0"/>
    </w:rPr>
  </w:style>
  <w:style w:type="character" w:customStyle="1" w:styleId="x-btn-inner166">
    <w:name w:val="x-btn-inner166"/>
    <w:basedOn w:val="a0"/>
    <w:rsid w:val="00A14FA5"/>
    <w:rPr>
      <w:vanish w:val="0"/>
      <w:webHidden w:val="0"/>
      <w:specVanish w:val="0"/>
    </w:rPr>
  </w:style>
  <w:style w:type="character" w:customStyle="1" w:styleId="x-btn-icon-el170">
    <w:name w:val="x-btn-icon-el170"/>
    <w:basedOn w:val="a0"/>
    <w:rsid w:val="00A14FA5"/>
  </w:style>
  <w:style w:type="character" w:customStyle="1" w:styleId="x-btn-wrap30">
    <w:name w:val="x-btn-wrap30"/>
    <w:basedOn w:val="a0"/>
    <w:rsid w:val="00A14FA5"/>
    <w:rPr>
      <w:vanish w:val="0"/>
      <w:webHidden w:val="0"/>
      <w:specVanish w:val="0"/>
    </w:rPr>
  </w:style>
  <w:style w:type="character" w:customStyle="1" w:styleId="x-btn-button83">
    <w:name w:val="x-btn-button83"/>
    <w:basedOn w:val="a0"/>
    <w:rsid w:val="00A14FA5"/>
    <w:rPr>
      <w:strike w:val="0"/>
      <w:dstrike w:val="0"/>
      <w:vanish w:val="0"/>
      <w:webHidden w:val="0"/>
      <w:u w:val="none"/>
      <w:effect w:val="none"/>
      <w:specVanish w:val="0"/>
    </w:rPr>
  </w:style>
  <w:style w:type="character" w:customStyle="1" w:styleId="x-btn-inner167">
    <w:name w:val="x-btn-inner167"/>
    <w:basedOn w:val="a0"/>
    <w:rsid w:val="00A14FA5"/>
    <w:rPr>
      <w:vanish w:val="0"/>
      <w:webHidden w:val="0"/>
      <w:specVanish w:val="0"/>
    </w:rPr>
  </w:style>
  <w:style w:type="character" w:customStyle="1" w:styleId="x-btn-icon-el171">
    <w:name w:val="x-btn-icon-el171"/>
    <w:basedOn w:val="a0"/>
    <w:rsid w:val="00A14FA5"/>
  </w:style>
  <w:style w:type="character" w:customStyle="1" w:styleId="x-btn-wrap31">
    <w:name w:val="x-btn-wrap31"/>
    <w:basedOn w:val="a0"/>
    <w:rsid w:val="00A14FA5"/>
    <w:rPr>
      <w:vanish w:val="0"/>
      <w:webHidden w:val="0"/>
      <w:specVanish w:val="0"/>
    </w:rPr>
  </w:style>
  <w:style w:type="character" w:customStyle="1" w:styleId="x-btn-button84">
    <w:name w:val="x-btn-button84"/>
    <w:basedOn w:val="a0"/>
    <w:rsid w:val="00A14FA5"/>
    <w:rPr>
      <w:strike w:val="0"/>
      <w:dstrike w:val="0"/>
      <w:vanish w:val="0"/>
      <w:webHidden w:val="0"/>
      <w:u w:val="none"/>
      <w:effect w:val="none"/>
      <w:specVanish w:val="0"/>
    </w:rPr>
  </w:style>
  <w:style w:type="character" w:customStyle="1" w:styleId="x-btn-inner168">
    <w:name w:val="x-btn-inner168"/>
    <w:basedOn w:val="a0"/>
    <w:rsid w:val="00A14FA5"/>
    <w:rPr>
      <w:vanish w:val="0"/>
      <w:webHidden w:val="0"/>
      <w:specVanish w:val="0"/>
    </w:rPr>
  </w:style>
  <w:style w:type="character" w:customStyle="1" w:styleId="x-btn-icon-el172">
    <w:name w:val="x-btn-icon-el172"/>
    <w:basedOn w:val="a0"/>
    <w:rsid w:val="00A14FA5"/>
  </w:style>
  <w:style w:type="character" w:customStyle="1" w:styleId="x-btn-wrap32">
    <w:name w:val="x-btn-wrap32"/>
    <w:basedOn w:val="a0"/>
    <w:rsid w:val="00A14FA5"/>
    <w:rPr>
      <w:vanish w:val="0"/>
      <w:webHidden w:val="0"/>
      <w:specVanish w:val="0"/>
    </w:rPr>
  </w:style>
  <w:style w:type="character" w:customStyle="1" w:styleId="x-btn-button85">
    <w:name w:val="x-btn-button85"/>
    <w:basedOn w:val="a0"/>
    <w:rsid w:val="00A14FA5"/>
    <w:rPr>
      <w:strike w:val="0"/>
      <w:dstrike w:val="0"/>
      <w:vanish w:val="0"/>
      <w:webHidden w:val="0"/>
      <w:u w:val="none"/>
      <w:effect w:val="none"/>
      <w:specVanish w:val="0"/>
    </w:rPr>
  </w:style>
  <w:style w:type="character" w:customStyle="1" w:styleId="x-btn-inner169">
    <w:name w:val="x-btn-inner169"/>
    <w:basedOn w:val="a0"/>
    <w:rsid w:val="00A14FA5"/>
    <w:rPr>
      <w:vanish w:val="0"/>
      <w:webHidden w:val="0"/>
      <w:specVanish w:val="0"/>
    </w:rPr>
  </w:style>
  <w:style w:type="character" w:customStyle="1" w:styleId="x-btn-icon-el173">
    <w:name w:val="x-btn-icon-el173"/>
    <w:basedOn w:val="a0"/>
    <w:rsid w:val="00A14FA5"/>
  </w:style>
  <w:style w:type="character" w:customStyle="1" w:styleId="x-btn-wrap33">
    <w:name w:val="x-btn-wrap33"/>
    <w:basedOn w:val="a0"/>
    <w:rsid w:val="00A14FA5"/>
    <w:rPr>
      <w:vanish w:val="0"/>
      <w:webHidden w:val="0"/>
      <w:specVanish w:val="0"/>
    </w:rPr>
  </w:style>
  <w:style w:type="character" w:customStyle="1" w:styleId="x-btn-button86">
    <w:name w:val="x-btn-button86"/>
    <w:basedOn w:val="a0"/>
    <w:rsid w:val="00A14FA5"/>
    <w:rPr>
      <w:strike w:val="0"/>
      <w:dstrike w:val="0"/>
      <w:vanish w:val="0"/>
      <w:webHidden w:val="0"/>
      <w:u w:val="none"/>
      <w:effect w:val="none"/>
      <w:specVanish w:val="0"/>
    </w:rPr>
  </w:style>
  <w:style w:type="character" w:customStyle="1" w:styleId="x-btn-inner170">
    <w:name w:val="x-btn-inner170"/>
    <w:basedOn w:val="a0"/>
    <w:rsid w:val="00A14FA5"/>
    <w:rPr>
      <w:vanish w:val="0"/>
      <w:webHidden w:val="0"/>
      <w:specVanish w:val="0"/>
    </w:rPr>
  </w:style>
  <w:style w:type="character" w:customStyle="1" w:styleId="x-btn-icon-el174">
    <w:name w:val="x-btn-icon-el174"/>
    <w:basedOn w:val="a0"/>
    <w:rsid w:val="00A14FA5"/>
  </w:style>
  <w:style w:type="character" w:customStyle="1" w:styleId="x-btn-wrap34">
    <w:name w:val="x-btn-wrap34"/>
    <w:basedOn w:val="a0"/>
    <w:rsid w:val="00A14FA5"/>
    <w:rPr>
      <w:vanish w:val="0"/>
      <w:webHidden w:val="0"/>
      <w:specVanish w:val="0"/>
    </w:rPr>
  </w:style>
  <w:style w:type="character" w:customStyle="1" w:styleId="x-btn-button87">
    <w:name w:val="x-btn-button87"/>
    <w:basedOn w:val="a0"/>
    <w:rsid w:val="00A14FA5"/>
    <w:rPr>
      <w:strike w:val="0"/>
      <w:dstrike w:val="0"/>
      <w:vanish w:val="0"/>
      <w:webHidden w:val="0"/>
      <w:u w:val="none"/>
      <w:effect w:val="none"/>
      <w:specVanish w:val="0"/>
    </w:rPr>
  </w:style>
  <w:style w:type="character" w:customStyle="1" w:styleId="x-btn-inner171">
    <w:name w:val="x-btn-inner171"/>
    <w:basedOn w:val="a0"/>
    <w:rsid w:val="00A14FA5"/>
    <w:rPr>
      <w:vanish w:val="0"/>
      <w:webHidden w:val="0"/>
      <w:specVanish w:val="0"/>
    </w:rPr>
  </w:style>
  <w:style w:type="character" w:customStyle="1" w:styleId="x-btn-icon-el175">
    <w:name w:val="x-btn-icon-el175"/>
    <w:basedOn w:val="a0"/>
    <w:rsid w:val="00A14FA5"/>
  </w:style>
  <w:style w:type="character" w:customStyle="1" w:styleId="x-btn-wrap35">
    <w:name w:val="x-btn-wrap35"/>
    <w:basedOn w:val="a0"/>
    <w:rsid w:val="00A14FA5"/>
    <w:rPr>
      <w:vanish w:val="0"/>
      <w:webHidden w:val="0"/>
      <w:specVanish w:val="0"/>
    </w:rPr>
  </w:style>
  <w:style w:type="character" w:customStyle="1" w:styleId="x-btn-button88">
    <w:name w:val="x-btn-button88"/>
    <w:basedOn w:val="a0"/>
    <w:rsid w:val="00A14FA5"/>
    <w:rPr>
      <w:strike w:val="0"/>
      <w:dstrike w:val="0"/>
      <w:vanish w:val="0"/>
      <w:webHidden w:val="0"/>
      <w:u w:val="none"/>
      <w:effect w:val="none"/>
      <w:specVanish w:val="0"/>
    </w:rPr>
  </w:style>
  <w:style w:type="character" w:customStyle="1" w:styleId="x-btn-inner172">
    <w:name w:val="x-btn-inner172"/>
    <w:basedOn w:val="a0"/>
    <w:rsid w:val="00A14FA5"/>
    <w:rPr>
      <w:vanish w:val="0"/>
      <w:webHidden w:val="0"/>
      <w:specVanish w:val="0"/>
    </w:rPr>
  </w:style>
  <w:style w:type="character" w:customStyle="1" w:styleId="x-btn-icon-el176">
    <w:name w:val="x-btn-icon-el176"/>
    <w:basedOn w:val="a0"/>
    <w:rsid w:val="00A14FA5"/>
  </w:style>
  <w:style w:type="paragraph" w:styleId="z-">
    <w:name w:val="HTML Top of Form"/>
    <w:basedOn w:val="a"/>
    <w:next w:val="a"/>
    <w:link w:val="z-0"/>
    <w:hidden/>
    <w:uiPriority w:val="99"/>
    <w:semiHidden/>
    <w:unhideWhenUsed/>
    <w:rsid w:val="00A14F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4F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4F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4FA5"/>
    <w:rPr>
      <w:rFonts w:ascii="Arial" w:eastAsia="Times New Roman" w:hAnsi="Arial" w:cs="Arial"/>
      <w:vanish/>
      <w:sz w:val="16"/>
      <w:szCs w:val="16"/>
      <w:lang w:eastAsia="ru-RU"/>
    </w:rPr>
  </w:style>
  <w:style w:type="character" w:customStyle="1" w:styleId="x-header-text6">
    <w:name w:val="x-header-text6"/>
    <w:basedOn w:val="a0"/>
    <w:rsid w:val="00A14FA5"/>
  </w:style>
  <w:style w:type="character" w:customStyle="1" w:styleId="x-menu-item-text17">
    <w:name w:val="x-menu-item-text17"/>
    <w:basedOn w:val="a0"/>
    <w:rsid w:val="00A14FA5"/>
    <w:rPr>
      <w:rFonts w:ascii="Tahoma" w:hAnsi="Tahoma" w:cs="Tahoma" w:hint="default"/>
      <w:i w:val="0"/>
      <w:iCs w:val="0"/>
      <w:color w:val="222222"/>
      <w:sz w:val="17"/>
      <w:szCs w:val="17"/>
    </w:rPr>
  </w:style>
  <w:style w:type="character" w:customStyle="1" w:styleId="x-menu-item-text18">
    <w:name w:val="x-menu-item-text18"/>
    <w:basedOn w:val="a0"/>
    <w:rsid w:val="00A14FA5"/>
    <w:rPr>
      <w:rFonts w:ascii="Tahoma" w:hAnsi="Tahoma" w:cs="Tahoma" w:hint="default"/>
      <w:i w:val="0"/>
      <w:iCs w:val="0"/>
      <w:color w:val="222222"/>
      <w:sz w:val="17"/>
      <w:szCs w:val="17"/>
    </w:rPr>
  </w:style>
  <w:style w:type="character" w:customStyle="1" w:styleId="x-menu-item-text19">
    <w:name w:val="x-menu-item-text19"/>
    <w:basedOn w:val="a0"/>
    <w:rsid w:val="00A14FA5"/>
    <w:rPr>
      <w:rFonts w:ascii="Tahoma" w:hAnsi="Tahoma" w:cs="Tahoma" w:hint="default"/>
      <w:i w:val="0"/>
      <w:iCs w:val="0"/>
      <w:color w:val="222222"/>
      <w:sz w:val="17"/>
      <w:szCs w:val="17"/>
    </w:rPr>
  </w:style>
  <w:style w:type="character" w:customStyle="1" w:styleId="x-menu-item-text20">
    <w:name w:val="x-menu-item-text20"/>
    <w:basedOn w:val="a0"/>
    <w:rsid w:val="00A14FA5"/>
    <w:rPr>
      <w:rFonts w:ascii="Tahoma" w:hAnsi="Tahoma" w:cs="Tahoma" w:hint="default"/>
      <w:i w:val="0"/>
      <w:iCs w:val="0"/>
      <w:color w:val="222222"/>
      <w:sz w:val="17"/>
      <w:szCs w:val="17"/>
    </w:rPr>
  </w:style>
  <w:style w:type="character" w:customStyle="1" w:styleId="x-menu-item-text21">
    <w:name w:val="x-menu-item-text21"/>
    <w:basedOn w:val="a0"/>
    <w:rsid w:val="00A14FA5"/>
    <w:rPr>
      <w:rFonts w:ascii="Tahoma" w:hAnsi="Tahoma" w:cs="Tahoma" w:hint="default"/>
      <w:i w:val="0"/>
      <w:iCs w:val="0"/>
      <w:color w:val="222222"/>
      <w:sz w:val="17"/>
      <w:szCs w:val="17"/>
    </w:rPr>
  </w:style>
  <w:style w:type="character" w:customStyle="1" w:styleId="x-menu-item-text22">
    <w:name w:val="x-menu-item-text22"/>
    <w:basedOn w:val="a0"/>
    <w:rsid w:val="00A14FA5"/>
    <w:rPr>
      <w:rFonts w:ascii="Tahoma" w:hAnsi="Tahoma" w:cs="Tahoma" w:hint="default"/>
      <w:i w:val="0"/>
      <w:iCs w:val="0"/>
      <w:color w:val="222222"/>
      <w:sz w:val="17"/>
      <w:szCs w:val="17"/>
    </w:rPr>
  </w:style>
  <w:style w:type="character" w:customStyle="1" w:styleId="x-menu-item-text23">
    <w:name w:val="x-menu-item-text23"/>
    <w:basedOn w:val="a0"/>
    <w:rsid w:val="00A14FA5"/>
    <w:rPr>
      <w:rFonts w:ascii="Tahoma" w:hAnsi="Tahoma" w:cs="Tahoma" w:hint="default"/>
      <w:i w:val="0"/>
      <w:iCs w:val="0"/>
      <w:color w:val="222222"/>
      <w:sz w:val="17"/>
      <w:szCs w:val="17"/>
    </w:rPr>
  </w:style>
  <w:style w:type="character" w:customStyle="1" w:styleId="x-menu-item-text24">
    <w:name w:val="x-menu-item-text24"/>
    <w:basedOn w:val="a0"/>
    <w:rsid w:val="00A14FA5"/>
    <w:rPr>
      <w:rFonts w:ascii="Tahoma" w:hAnsi="Tahoma" w:cs="Tahoma" w:hint="default"/>
      <w:i w:val="0"/>
      <w:iCs w:val="0"/>
      <w:color w:val="222222"/>
      <w:sz w:val="17"/>
      <w:szCs w:val="17"/>
    </w:rPr>
  </w:style>
  <w:style w:type="character" w:customStyle="1" w:styleId="s105">
    <w:name w:val="s_105"/>
    <w:basedOn w:val="a0"/>
    <w:rsid w:val="0087600F"/>
  </w:style>
  <w:style w:type="paragraph" w:styleId="a7">
    <w:name w:val="Balloon Text"/>
    <w:basedOn w:val="a"/>
    <w:link w:val="a8"/>
    <w:uiPriority w:val="99"/>
    <w:semiHidden/>
    <w:unhideWhenUsed/>
    <w:rsid w:val="00452C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C35"/>
    <w:rPr>
      <w:rFonts w:ascii="Segoe UI" w:hAnsi="Segoe UI" w:cs="Segoe UI"/>
      <w:sz w:val="18"/>
      <w:szCs w:val="18"/>
    </w:rPr>
  </w:style>
  <w:style w:type="character" w:customStyle="1" w:styleId="50">
    <w:name w:val="Заголовок 5 Знак"/>
    <w:basedOn w:val="a0"/>
    <w:link w:val="5"/>
    <w:uiPriority w:val="9"/>
    <w:semiHidden/>
    <w:rsid w:val="00840C94"/>
    <w:rPr>
      <w:rFonts w:asciiTheme="majorHAnsi" w:eastAsiaTheme="majorEastAsia" w:hAnsiTheme="majorHAnsi" w:cstheme="majorBidi"/>
      <w:color w:val="2E74B5" w:themeColor="accent1" w:themeShade="BF"/>
    </w:rPr>
  </w:style>
  <w:style w:type="character" w:customStyle="1" w:styleId="a9">
    <w:name w:val="Цветовое выделение"/>
    <w:uiPriority w:val="99"/>
    <w:rsid w:val="00350FD2"/>
    <w:rPr>
      <w:b/>
      <w:bCs/>
      <w:color w:val="26282F"/>
    </w:rPr>
  </w:style>
  <w:style w:type="paragraph" w:customStyle="1" w:styleId="aa">
    <w:name w:val="Таблицы (моноширинный)"/>
    <w:basedOn w:val="a"/>
    <w:next w:val="a"/>
    <w:uiPriority w:val="99"/>
    <w:rsid w:val="00350FD2"/>
    <w:pPr>
      <w:autoSpaceDE w:val="0"/>
      <w:autoSpaceDN w:val="0"/>
      <w:adjustRightInd w:val="0"/>
      <w:spacing w:after="0" w:line="240" w:lineRule="auto"/>
    </w:pPr>
    <w:rPr>
      <w:rFonts w:ascii="Courier New" w:hAnsi="Courier New" w:cs="Courier New"/>
      <w:sz w:val="24"/>
      <w:szCs w:val="24"/>
    </w:rPr>
  </w:style>
  <w:style w:type="paragraph" w:customStyle="1" w:styleId="ConsPlusNormal">
    <w:name w:val="ConsPlusNormal"/>
    <w:rsid w:val="009A372D"/>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9A372D"/>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9A372D"/>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customStyle="1" w:styleId="18">
    <w:name w:val="Без интервала1"/>
    <w:rsid w:val="009A372D"/>
    <w:pPr>
      <w:suppressAutoHyphens/>
      <w:spacing w:after="0" w:line="100" w:lineRule="atLeast"/>
    </w:pPr>
    <w:rPr>
      <w:rFonts w:ascii="Times New Roman" w:eastAsia="Times New Roman" w:hAnsi="Times New Roman" w:cs="Times New Roman"/>
      <w:color w:val="00000A"/>
      <w:sz w:val="24"/>
      <w:szCs w:val="24"/>
      <w:lang w:eastAsia="ar-SA"/>
    </w:rPr>
  </w:style>
  <w:style w:type="paragraph" w:styleId="ab">
    <w:name w:val="No Spacing"/>
    <w:uiPriority w:val="1"/>
    <w:qFormat/>
    <w:rsid w:val="009A372D"/>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Iauiue2">
    <w:name w:val="Iau?iue2"/>
    <w:rsid w:val="008B64F9"/>
    <w:pPr>
      <w:widowControl w:val="0"/>
      <w:suppressAutoHyphens/>
      <w:spacing w:after="0" w:line="360" w:lineRule="auto"/>
      <w:ind w:firstLine="567"/>
      <w:jc w:val="both"/>
    </w:pPr>
    <w:rPr>
      <w:rFonts w:ascii="Courier" w:eastAsia="SimSun" w:hAnsi="Courier" w:cs="Courier"/>
      <w:color w:val="00000A"/>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519">
      <w:bodyDiv w:val="1"/>
      <w:marLeft w:val="0"/>
      <w:marRight w:val="0"/>
      <w:marTop w:val="0"/>
      <w:marBottom w:val="0"/>
      <w:divBdr>
        <w:top w:val="none" w:sz="0" w:space="0" w:color="auto"/>
        <w:left w:val="none" w:sz="0" w:space="0" w:color="auto"/>
        <w:bottom w:val="none" w:sz="0" w:space="0" w:color="auto"/>
        <w:right w:val="none" w:sz="0" w:space="0" w:color="auto"/>
      </w:divBdr>
      <w:divsChild>
        <w:div w:id="1222136587">
          <w:marLeft w:val="0"/>
          <w:marRight w:val="0"/>
          <w:marTop w:val="0"/>
          <w:marBottom w:val="0"/>
          <w:divBdr>
            <w:top w:val="none" w:sz="0" w:space="0" w:color="auto"/>
            <w:left w:val="none" w:sz="0" w:space="0" w:color="auto"/>
            <w:bottom w:val="none" w:sz="0" w:space="0" w:color="auto"/>
            <w:right w:val="none" w:sz="0" w:space="0" w:color="auto"/>
          </w:divBdr>
          <w:divsChild>
            <w:div w:id="505246867">
              <w:marLeft w:val="0"/>
              <w:marRight w:val="0"/>
              <w:marTop w:val="0"/>
              <w:marBottom w:val="0"/>
              <w:divBdr>
                <w:top w:val="none" w:sz="0" w:space="0" w:color="auto"/>
                <w:left w:val="none" w:sz="0" w:space="0" w:color="auto"/>
                <w:bottom w:val="none" w:sz="0" w:space="0" w:color="auto"/>
                <w:right w:val="none" w:sz="0" w:space="0" w:color="auto"/>
              </w:divBdr>
              <w:divsChild>
                <w:div w:id="320742300">
                  <w:marLeft w:val="0"/>
                  <w:marRight w:val="0"/>
                  <w:marTop w:val="0"/>
                  <w:marBottom w:val="0"/>
                  <w:divBdr>
                    <w:top w:val="none" w:sz="0" w:space="0" w:color="auto"/>
                    <w:left w:val="none" w:sz="0" w:space="0" w:color="auto"/>
                    <w:bottom w:val="none" w:sz="0" w:space="0" w:color="auto"/>
                    <w:right w:val="none" w:sz="0" w:space="0" w:color="auto"/>
                  </w:divBdr>
                  <w:divsChild>
                    <w:div w:id="656998524">
                      <w:marLeft w:val="0"/>
                      <w:marRight w:val="0"/>
                      <w:marTop w:val="0"/>
                      <w:marBottom w:val="0"/>
                      <w:divBdr>
                        <w:top w:val="none" w:sz="0" w:space="0" w:color="auto"/>
                        <w:left w:val="none" w:sz="0" w:space="0" w:color="auto"/>
                        <w:bottom w:val="none" w:sz="0" w:space="0" w:color="auto"/>
                        <w:right w:val="none" w:sz="0" w:space="0" w:color="auto"/>
                      </w:divBdr>
                      <w:divsChild>
                        <w:div w:id="1115952090">
                          <w:marLeft w:val="0"/>
                          <w:marRight w:val="0"/>
                          <w:marTop w:val="0"/>
                          <w:marBottom w:val="0"/>
                          <w:divBdr>
                            <w:top w:val="none" w:sz="0" w:space="0" w:color="auto"/>
                            <w:left w:val="none" w:sz="0" w:space="0" w:color="auto"/>
                            <w:bottom w:val="none" w:sz="0" w:space="0" w:color="auto"/>
                            <w:right w:val="none" w:sz="0" w:space="0" w:color="auto"/>
                          </w:divBdr>
                          <w:divsChild>
                            <w:div w:id="267467198">
                              <w:marLeft w:val="0"/>
                              <w:marRight w:val="0"/>
                              <w:marTop w:val="0"/>
                              <w:marBottom w:val="0"/>
                              <w:divBdr>
                                <w:top w:val="none" w:sz="0" w:space="0" w:color="auto"/>
                                <w:left w:val="none" w:sz="0" w:space="0" w:color="auto"/>
                                <w:bottom w:val="none" w:sz="0" w:space="0" w:color="auto"/>
                                <w:right w:val="none" w:sz="0" w:space="0" w:color="auto"/>
                              </w:divBdr>
                              <w:divsChild>
                                <w:div w:id="1299801839">
                                  <w:marLeft w:val="0"/>
                                  <w:marRight w:val="0"/>
                                  <w:marTop w:val="0"/>
                                  <w:marBottom w:val="0"/>
                                  <w:divBdr>
                                    <w:top w:val="none" w:sz="0" w:space="0" w:color="auto"/>
                                    <w:left w:val="none" w:sz="0" w:space="0" w:color="auto"/>
                                    <w:bottom w:val="none" w:sz="0" w:space="0" w:color="auto"/>
                                    <w:right w:val="none" w:sz="0" w:space="0" w:color="auto"/>
                                  </w:divBdr>
                                  <w:divsChild>
                                    <w:div w:id="420807465">
                                      <w:marLeft w:val="0"/>
                                      <w:marRight w:val="0"/>
                                      <w:marTop w:val="0"/>
                                      <w:marBottom w:val="0"/>
                                      <w:divBdr>
                                        <w:top w:val="none" w:sz="0" w:space="0" w:color="auto"/>
                                        <w:left w:val="none" w:sz="0" w:space="0" w:color="auto"/>
                                        <w:bottom w:val="none" w:sz="0" w:space="0" w:color="auto"/>
                                        <w:right w:val="none" w:sz="0" w:space="0" w:color="auto"/>
                                      </w:divBdr>
                                      <w:divsChild>
                                        <w:div w:id="1588809053">
                                          <w:marLeft w:val="0"/>
                                          <w:marRight w:val="0"/>
                                          <w:marTop w:val="0"/>
                                          <w:marBottom w:val="0"/>
                                          <w:divBdr>
                                            <w:top w:val="none" w:sz="0" w:space="0" w:color="auto"/>
                                            <w:left w:val="none" w:sz="0" w:space="0" w:color="auto"/>
                                            <w:bottom w:val="none" w:sz="0" w:space="0" w:color="auto"/>
                                            <w:right w:val="none" w:sz="0" w:space="0" w:color="auto"/>
                                          </w:divBdr>
                                          <w:divsChild>
                                            <w:div w:id="1327317986">
                                              <w:marLeft w:val="0"/>
                                              <w:marRight w:val="0"/>
                                              <w:marTop w:val="0"/>
                                              <w:marBottom w:val="0"/>
                                              <w:divBdr>
                                                <w:top w:val="none" w:sz="0" w:space="0" w:color="auto"/>
                                                <w:left w:val="none" w:sz="0" w:space="0" w:color="auto"/>
                                                <w:bottom w:val="none" w:sz="0" w:space="0" w:color="auto"/>
                                                <w:right w:val="none" w:sz="0" w:space="0" w:color="auto"/>
                                              </w:divBdr>
                                              <w:divsChild>
                                                <w:div w:id="67532557">
                                                  <w:marLeft w:val="0"/>
                                                  <w:marRight w:val="0"/>
                                                  <w:marTop w:val="0"/>
                                                  <w:marBottom w:val="0"/>
                                                  <w:divBdr>
                                                    <w:top w:val="none" w:sz="0" w:space="0" w:color="auto"/>
                                                    <w:left w:val="none" w:sz="0" w:space="0" w:color="auto"/>
                                                    <w:bottom w:val="none" w:sz="0" w:space="0" w:color="auto"/>
                                                    <w:right w:val="none" w:sz="0" w:space="0" w:color="auto"/>
                                                  </w:divBdr>
                                                  <w:divsChild>
                                                    <w:div w:id="820585478">
                                                      <w:marLeft w:val="0"/>
                                                      <w:marRight w:val="0"/>
                                                      <w:marTop w:val="0"/>
                                                      <w:marBottom w:val="0"/>
                                                      <w:divBdr>
                                                        <w:top w:val="none" w:sz="0" w:space="0" w:color="auto"/>
                                                        <w:left w:val="none" w:sz="0" w:space="0" w:color="auto"/>
                                                        <w:bottom w:val="none" w:sz="0" w:space="0" w:color="auto"/>
                                                        <w:right w:val="none" w:sz="0" w:space="0" w:color="auto"/>
                                                      </w:divBdr>
                                                      <w:divsChild>
                                                        <w:div w:id="1966277426">
                                                          <w:marLeft w:val="0"/>
                                                          <w:marRight w:val="0"/>
                                                          <w:marTop w:val="0"/>
                                                          <w:marBottom w:val="0"/>
                                                          <w:divBdr>
                                                            <w:top w:val="none" w:sz="0" w:space="0" w:color="auto"/>
                                                            <w:left w:val="none" w:sz="0" w:space="0" w:color="auto"/>
                                                            <w:bottom w:val="none" w:sz="0" w:space="0" w:color="auto"/>
                                                            <w:right w:val="none" w:sz="0" w:space="0" w:color="auto"/>
                                                          </w:divBdr>
                                                          <w:divsChild>
                                                            <w:div w:id="783696013">
                                                              <w:marLeft w:val="0"/>
                                                              <w:marRight w:val="0"/>
                                                              <w:marTop w:val="0"/>
                                                              <w:marBottom w:val="0"/>
                                                              <w:divBdr>
                                                                <w:top w:val="none" w:sz="0" w:space="0" w:color="auto"/>
                                                                <w:left w:val="none" w:sz="0" w:space="0" w:color="auto"/>
                                                                <w:bottom w:val="none" w:sz="0" w:space="0" w:color="auto"/>
                                                                <w:right w:val="none" w:sz="0" w:space="0" w:color="auto"/>
                                                              </w:divBdr>
                                                              <w:divsChild>
                                                                <w:div w:id="1231113770">
                                                                  <w:marLeft w:val="0"/>
                                                                  <w:marRight w:val="0"/>
                                                                  <w:marTop w:val="0"/>
                                                                  <w:marBottom w:val="0"/>
                                                                  <w:divBdr>
                                                                    <w:top w:val="none" w:sz="0" w:space="0" w:color="auto"/>
                                                                    <w:left w:val="none" w:sz="0" w:space="0" w:color="auto"/>
                                                                    <w:bottom w:val="none" w:sz="0" w:space="0" w:color="auto"/>
                                                                    <w:right w:val="none" w:sz="0" w:space="0" w:color="auto"/>
                                                                  </w:divBdr>
                                                                  <w:divsChild>
                                                                    <w:div w:id="1564176977">
                                                                      <w:marLeft w:val="0"/>
                                                                      <w:marRight w:val="0"/>
                                                                      <w:marTop w:val="0"/>
                                                                      <w:marBottom w:val="0"/>
                                                                      <w:divBdr>
                                                                        <w:top w:val="none" w:sz="0" w:space="0" w:color="auto"/>
                                                                        <w:left w:val="none" w:sz="0" w:space="0" w:color="auto"/>
                                                                        <w:bottom w:val="none" w:sz="0" w:space="0" w:color="auto"/>
                                                                        <w:right w:val="none" w:sz="0" w:space="0" w:color="auto"/>
                                                                      </w:divBdr>
                                                                      <w:divsChild>
                                                                        <w:div w:id="1910770117">
                                                                          <w:marLeft w:val="0"/>
                                                                          <w:marRight w:val="0"/>
                                                                          <w:marTop w:val="0"/>
                                                                          <w:marBottom w:val="0"/>
                                                                          <w:divBdr>
                                                                            <w:top w:val="none" w:sz="0" w:space="0" w:color="auto"/>
                                                                            <w:left w:val="none" w:sz="0" w:space="0" w:color="auto"/>
                                                                            <w:bottom w:val="none" w:sz="0" w:space="0" w:color="auto"/>
                                                                            <w:right w:val="none" w:sz="0" w:space="0" w:color="auto"/>
                                                                          </w:divBdr>
                                                                          <w:divsChild>
                                                                            <w:div w:id="1198008933">
                                                                              <w:marLeft w:val="0"/>
                                                                              <w:marRight w:val="0"/>
                                                                              <w:marTop w:val="0"/>
                                                                              <w:marBottom w:val="0"/>
                                                                              <w:divBdr>
                                                                                <w:top w:val="none" w:sz="0" w:space="0" w:color="auto"/>
                                                                                <w:left w:val="none" w:sz="0" w:space="0" w:color="auto"/>
                                                                                <w:bottom w:val="none" w:sz="0" w:space="0" w:color="auto"/>
                                                                                <w:right w:val="none" w:sz="0" w:space="0" w:color="auto"/>
                                                                              </w:divBdr>
                                                                            </w:div>
                                                                            <w:div w:id="2070297629">
                                                                              <w:marLeft w:val="0"/>
                                                                              <w:marRight w:val="0"/>
                                                                              <w:marTop w:val="0"/>
                                                                              <w:marBottom w:val="0"/>
                                                                              <w:divBdr>
                                                                                <w:top w:val="none" w:sz="0" w:space="0" w:color="auto"/>
                                                                                <w:left w:val="none" w:sz="0" w:space="0" w:color="auto"/>
                                                                                <w:bottom w:val="none" w:sz="0" w:space="0" w:color="auto"/>
                                                                                <w:right w:val="none" w:sz="0" w:space="0" w:color="auto"/>
                                                                              </w:divBdr>
                                                                            </w:div>
                                                                            <w:div w:id="1275676449">
                                                                              <w:marLeft w:val="0"/>
                                                                              <w:marRight w:val="0"/>
                                                                              <w:marTop w:val="0"/>
                                                                              <w:marBottom w:val="0"/>
                                                                              <w:divBdr>
                                                                                <w:top w:val="none" w:sz="0" w:space="0" w:color="auto"/>
                                                                                <w:left w:val="none" w:sz="0" w:space="0" w:color="auto"/>
                                                                                <w:bottom w:val="none" w:sz="0" w:space="0" w:color="auto"/>
                                                                                <w:right w:val="none" w:sz="0" w:space="0" w:color="auto"/>
                                                                              </w:divBdr>
                                                                            </w:div>
                                                                            <w:div w:id="1734349674">
                                                                              <w:marLeft w:val="0"/>
                                                                              <w:marRight w:val="0"/>
                                                                              <w:marTop w:val="0"/>
                                                                              <w:marBottom w:val="0"/>
                                                                              <w:divBdr>
                                                                                <w:top w:val="none" w:sz="0" w:space="0" w:color="auto"/>
                                                                                <w:left w:val="none" w:sz="0" w:space="0" w:color="auto"/>
                                                                                <w:bottom w:val="none" w:sz="0" w:space="0" w:color="auto"/>
                                                                                <w:right w:val="none" w:sz="0" w:space="0" w:color="auto"/>
                                                                              </w:divBdr>
                                                                            </w:div>
                                                                            <w:div w:id="927345712">
                                                                              <w:marLeft w:val="0"/>
                                                                              <w:marRight w:val="0"/>
                                                                              <w:marTop w:val="0"/>
                                                                              <w:marBottom w:val="0"/>
                                                                              <w:divBdr>
                                                                                <w:top w:val="none" w:sz="0" w:space="0" w:color="auto"/>
                                                                                <w:left w:val="none" w:sz="0" w:space="0" w:color="auto"/>
                                                                                <w:bottom w:val="none" w:sz="0" w:space="0" w:color="auto"/>
                                                                                <w:right w:val="none" w:sz="0" w:space="0" w:color="auto"/>
                                                                              </w:divBdr>
                                                                              <w:divsChild>
                                                                                <w:div w:id="1168205946">
                                                                                  <w:marLeft w:val="0"/>
                                                                                  <w:marRight w:val="0"/>
                                                                                  <w:marTop w:val="0"/>
                                                                                  <w:marBottom w:val="0"/>
                                                                                  <w:divBdr>
                                                                                    <w:top w:val="none" w:sz="0" w:space="0" w:color="auto"/>
                                                                                    <w:left w:val="none" w:sz="0" w:space="0" w:color="auto"/>
                                                                                    <w:bottom w:val="none" w:sz="0" w:space="0" w:color="auto"/>
                                                                                    <w:right w:val="none" w:sz="0" w:space="0" w:color="auto"/>
                                                                                  </w:divBdr>
                                                                                </w:div>
                                                                                <w:div w:id="912201990">
                                                                                  <w:marLeft w:val="0"/>
                                                                                  <w:marRight w:val="0"/>
                                                                                  <w:marTop w:val="0"/>
                                                                                  <w:marBottom w:val="0"/>
                                                                                  <w:divBdr>
                                                                                    <w:top w:val="none" w:sz="0" w:space="0" w:color="auto"/>
                                                                                    <w:left w:val="none" w:sz="0" w:space="0" w:color="auto"/>
                                                                                    <w:bottom w:val="none" w:sz="0" w:space="0" w:color="auto"/>
                                                                                    <w:right w:val="none" w:sz="0" w:space="0" w:color="auto"/>
                                                                                  </w:divBdr>
                                                                                </w:div>
                                                                                <w:div w:id="285887718">
                                                                                  <w:marLeft w:val="0"/>
                                                                                  <w:marRight w:val="0"/>
                                                                                  <w:marTop w:val="0"/>
                                                                                  <w:marBottom w:val="0"/>
                                                                                  <w:divBdr>
                                                                                    <w:top w:val="none" w:sz="0" w:space="0" w:color="auto"/>
                                                                                    <w:left w:val="none" w:sz="0" w:space="0" w:color="auto"/>
                                                                                    <w:bottom w:val="none" w:sz="0" w:space="0" w:color="auto"/>
                                                                                    <w:right w:val="none" w:sz="0" w:space="0" w:color="auto"/>
                                                                                  </w:divBdr>
                                                                                </w:div>
                                                                              </w:divsChild>
                                                                            </w:div>
                                                                            <w:div w:id="1388341349">
                                                                              <w:marLeft w:val="0"/>
                                                                              <w:marRight w:val="0"/>
                                                                              <w:marTop w:val="0"/>
                                                                              <w:marBottom w:val="0"/>
                                                                              <w:divBdr>
                                                                                <w:top w:val="none" w:sz="0" w:space="0" w:color="auto"/>
                                                                                <w:left w:val="none" w:sz="0" w:space="0" w:color="auto"/>
                                                                                <w:bottom w:val="none" w:sz="0" w:space="0" w:color="auto"/>
                                                                                <w:right w:val="none" w:sz="0" w:space="0" w:color="auto"/>
                                                                              </w:divBdr>
                                                                            </w:div>
                                                                            <w:div w:id="194126013">
                                                                              <w:marLeft w:val="0"/>
                                                                              <w:marRight w:val="0"/>
                                                                              <w:marTop w:val="0"/>
                                                                              <w:marBottom w:val="0"/>
                                                                              <w:divBdr>
                                                                                <w:top w:val="none" w:sz="0" w:space="0" w:color="auto"/>
                                                                                <w:left w:val="none" w:sz="0" w:space="0" w:color="auto"/>
                                                                                <w:bottom w:val="none" w:sz="0" w:space="0" w:color="auto"/>
                                                                                <w:right w:val="none" w:sz="0" w:space="0" w:color="auto"/>
                                                                              </w:divBdr>
                                                                            </w:div>
                                                                            <w:div w:id="219750765">
                                                                              <w:marLeft w:val="0"/>
                                                                              <w:marRight w:val="0"/>
                                                                              <w:marTop w:val="0"/>
                                                                              <w:marBottom w:val="0"/>
                                                                              <w:divBdr>
                                                                                <w:top w:val="none" w:sz="0" w:space="0" w:color="auto"/>
                                                                                <w:left w:val="none" w:sz="0" w:space="0" w:color="auto"/>
                                                                                <w:bottom w:val="none" w:sz="0" w:space="0" w:color="auto"/>
                                                                                <w:right w:val="none" w:sz="0" w:space="0" w:color="auto"/>
                                                                              </w:divBdr>
                                                                            </w:div>
                                                                            <w:div w:id="18080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9171">
      <w:bodyDiv w:val="1"/>
      <w:marLeft w:val="0"/>
      <w:marRight w:val="0"/>
      <w:marTop w:val="0"/>
      <w:marBottom w:val="0"/>
      <w:divBdr>
        <w:top w:val="none" w:sz="0" w:space="0" w:color="auto"/>
        <w:left w:val="none" w:sz="0" w:space="0" w:color="auto"/>
        <w:bottom w:val="none" w:sz="0" w:space="0" w:color="auto"/>
        <w:right w:val="none" w:sz="0" w:space="0" w:color="auto"/>
      </w:divBdr>
      <w:divsChild>
        <w:div w:id="1733845079">
          <w:marLeft w:val="0"/>
          <w:marRight w:val="0"/>
          <w:marTop w:val="0"/>
          <w:marBottom w:val="0"/>
          <w:divBdr>
            <w:top w:val="none" w:sz="0" w:space="0" w:color="auto"/>
            <w:left w:val="none" w:sz="0" w:space="0" w:color="auto"/>
            <w:bottom w:val="none" w:sz="0" w:space="0" w:color="auto"/>
            <w:right w:val="none" w:sz="0" w:space="0" w:color="auto"/>
          </w:divBdr>
          <w:divsChild>
            <w:div w:id="423769344">
              <w:marLeft w:val="0"/>
              <w:marRight w:val="0"/>
              <w:marTop w:val="0"/>
              <w:marBottom w:val="0"/>
              <w:divBdr>
                <w:top w:val="none" w:sz="0" w:space="0" w:color="auto"/>
                <w:left w:val="none" w:sz="0" w:space="0" w:color="auto"/>
                <w:bottom w:val="none" w:sz="0" w:space="0" w:color="auto"/>
                <w:right w:val="none" w:sz="0" w:space="0" w:color="auto"/>
              </w:divBdr>
              <w:divsChild>
                <w:div w:id="190919734">
                  <w:marLeft w:val="0"/>
                  <w:marRight w:val="0"/>
                  <w:marTop w:val="0"/>
                  <w:marBottom w:val="0"/>
                  <w:divBdr>
                    <w:top w:val="none" w:sz="0" w:space="0" w:color="auto"/>
                    <w:left w:val="none" w:sz="0" w:space="0" w:color="auto"/>
                    <w:bottom w:val="none" w:sz="0" w:space="0" w:color="auto"/>
                    <w:right w:val="none" w:sz="0" w:space="0" w:color="auto"/>
                  </w:divBdr>
                  <w:divsChild>
                    <w:div w:id="65805044">
                      <w:marLeft w:val="0"/>
                      <w:marRight w:val="0"/>
                      <w:marTop w:val="0"/>
                      <w:marBottom w:val="0"/>
                      <w:divBdr>
                        <w:top w:val="none" w:sz="0" w:space="0" w:color="auto"/>
                        <w:left w:val="none" w:sz="0" w:space="0" w:color="auto"/>
                        <w:bottom w:val="none" w:sz="0" w:space="0" w:color="auto"/>
                        <w:right w:val="none" w:sz="0" w:space="0" w:color="auto"/>
                      </w:divBdr>
                      <w:divsChild>
                        <w:div w:id="2066026354">
                          <w:marLeft w:val="0"/>
                          <w:marRight w:val="0"/>
                          <w:marTop w:val="0"/>
                          <w:marBottom w:val="0"/>
                          <w:divBdr>
                            <w:top w:val="none" w:sz="0" w:space="0" w:color="auto"/>
                            <w:left w:val="none" w:sz="0" w:space="0" w:color="auto"/>
                            <w:bottom w:val="none" w:sz="0" w:space="0" w:color="auto"/>
                            <w:right w:val="none" w:sz="0" w:space="0" w:color="auto"/>
                          </w:divBdr>
                          <w:divsChild>
                            <w:div w:id="2068798730">
                              <w:marLeft w:val="0"/>
                              <w:marRight w:val="0"/>
                              <w:marTop w:val="0"/>
                              <w:marBottom w:val="0"/>
                              <w:divBdr>
                                <w:top w:val="none" w:sz="0" w:space="0" w:color="auto"/>
                                <w:left w:val="none" w:sz="0" w:space="0" w:color="auto"/>
                                <w:bottom w:val="none" w:sz="0" w:space="0" w:color="auto"/>
                                <w:right w:val="none" w:sz="0" w:space="0" w:color="auto"/>
                              </w:divBdr>
                              <w:divsChild>
                                <w:div w:id="1900020396">
                                  <w:marLeft w:val="0"/>
                                  <w:marRight w:val="0"/>
                                  <w:marTop w:val="0"/>
                                  <w:marBottom w:val="0"/>
                                  <w:divBdr>
                                    <w:top w:val="none" w:sz="0" w:space="0" w:color="auto"/>
                                    <w:left w:val="none" w:sz="0" w:space="0" w:color="auto"/>
                                    <w:bottom w:val="none" w:sz="0" w:space="0" w:color="auto"/>
                                    <w:right w:val="none" w:sz="0" w:space="0" w:color="auto"/>
                                  </w:divBdr>
                                  <w:divsChild>
                                    <w:div w:id="1139300738">
                                      <w:marLeft w:val="0"/>
                                      <w:marRight w:val="0"/>
                                      <w:marTop w:val="0"/>
                                      <w:marBottom w:val="0"/>
                                      <w:divBdr>
                                        <w:top w:val="none" w:sz="0" w:space="0" w:color="auto"/>
                                        <w:left w:val="none" w:sz="0" w:space="0" w:color="auto"/>
                                        <w:bottom w:val="none" w:sz="0" w:space="0" w:color="auto"/>
                                        <w:right w:val="none" w:sz="0" w:space="0" w:color="auto"/>
                                      </w:divBdr>
                                      <w:divsChild>
                                        <w:div w:id="61367241">
                                          <w:marLeft w:val="0"/>
                                          <w:marRight w:val="0"/>
                                          <w:marTop w:val="0"/>
                                          <w:marBottom w:val="0"/>
                                          <w:divBdr>
                                            <w:top w:val="none" w:sz="0" w:space="0" w:color="auto"/>
                                            <w:left w:val="none" w:sz="0" w:space="0" w:color="auto"/>
                                            <w:bottom w:val="none" w:sz="0" w:space="0" w:color="auto"/>
                                            <w:right w:val="none" w:sz="0" w:space="0" w:color="auto"/>
                                          </w:divBdr>
                                          <w:divsChild>
                                            <w:div w:id="1335840330">
                                              <w:marLeft w:val="0"/>
                                              <w:marRight w:val="0"/>
                                              <w:marTop w:val="0"/>
                                              <w:marBottom w:val="0"/>
                                              <w:divBdr>
                                                <w:top w:val="none" w:sz="0" w:space="0" w:color="auto"/>
                                                <w:left w:val="none" w:sz="0" w:space="0" w:color="auto"/>
                                                <w:bottom w:val="none" w:sz="0" w:space="0" w:color="auto"/>
                                                <w:right w:val="none" w:sz="0" w:space="0" w:color="auto"/>
                                              </w:divBdr>
                                              <w:divsChild>
                                                <w:div w:id="2129817119">
                                                  <w:marLeft w:val="0"/>
                                                  <w:marRight w:val="0"/>
                                                  <w:marTop w:val="0"/>
                                                  <w:marBottom w:val="0"/>
                                                  <w:divBdr>
                                                    <w:top w:val="none" w:sz="0" w:space="0" w:color="auto"/>
                                                    <w:left w:val="none" w:sz="0" w:space="0" w:color="auto"/>
                                                    <w:bottom w:val="none" w:sz="0" w:space="0" w:color="auto"/>
                                                    <w:right w:val="none" w:sz="0" w:space="0" w:color="auto"/>
                                                  </w:divBdr>
                                                  <w:divsChild>
                                                    <w:div w:id="1994523611">
                                                      <w:marLeft w:val="0"/>
                                                      <w:marRight w:val="0"/>
                                                      <w:marTop w:val="0"/>
                                                      <w:marBottom w:val="0"/>
                                                      <w:divBdr>
                                                        <w:top w:val="none" w:sz="0" w:space="0" w:color="auto"/>
                                                        <w:left w:val="none" w:sz="0" w:space="0" w:color="auto"/>
                                                        <w:bottom w:val="none" w:sz="0" w:space="0" w:color="auto"/>
                                                        <w:right w:val="none" w:sz="0" w:space="0" w:color="auto"/>
                                                      </w:divBdr>
                                                      <w:divsChild>
                                                        <w:div w:id="1077164646">
                                                          <w:marLeft w:val="0"/>
                                                          <w:marRight w:val="0"/>
                                                          <w:marTop w:val="0"/>
                                                          <w:marBottom w:val="0"/>
                                                          <w:divBdr>
                                                            <w:top w:val="none" w:sz="0" w:space="0" w:color="auto"/>
                                                            <w:left w:val="none" w:sz="0" w:space="0" w:color="auto"/>
                                                            <w:bottom w:val="none" w:sz="0" w:space="0" w:color="auto"/>
                                                            <w:right w:val="none" w:sz="0" w:space="0" w:color="auto"/>
                                                          </w:divBdr>
                                                          <w:divsChild>
                                                            <w:div w:id="1116603824">
                                                              <w:marLeft w:val="0"/>
                                                              <w:marRight w:val="0"/>
                                                              <w:marTop w:val="0"/>
                                                              <w:marBottom w:val="0"/>
                                                              <w:divBdr>
                                                                <w:top w:val="none" w:sz="0" w:space="0" w:color="auto"/>
                                                                <w:left w:val="none" w:sz="0" w:space="0" w:color="auto"/>
                                                                <w:bottom w:val="none" w:sz="0" w:space="0" w:color="auto"/>
                                                                <w:right w:val="none" w:sz="0" w:space="0" w:color="auto"/>
                                                              </w:divBdr>
                                                              <w:divsChild>
                                                                <w:div w:id="417797960">
                                                                  <w:marLeft w:val="0"/>
                                                                  <w:marRight w:val="0"/>
                                                                  <w:marTop w:val="0"/>
                                                                  <w:marBottom w:val="0"/>
                                                                  <w:divBdr>
                                                                    <w:top w:val="none" w:sz="0" w:space="0" w:color="auto"/>
                                                                    <w:left w:val="none" w:sz="0" w:space="0" w:color="auto"/>
                                                                    <w:bottom w:val="none" w:sz="0" w:space="0" w:color="auto"/>
                                                                    <w:right w:val="none" w:sz="0" w:space="0" w:color="auto"/>
                                                                  </w:divBdr>
                                                                  <w:divsChild>
                                                                    <w:div w:id="2131969683">
                                                                      <w:marLeft w:val="0"/>
                                                                      <w:marRight w:val="0"/>
                                                                      <w:marTop w:val="0"/>
                                                                      <w:marBottom w:val="0"/>
                                                                      <w:divBdr>
                                                                        <w:top w:val="none" w:sz="0" w:space="0" w:color="auto"/>
                                                                        <w:left w:val="none" w:sz="0" w:space="0" w:color="auto"/>
                                                                        <w:bottom w:val="none" w:sz="0" w:space="0" w:color="auto"/>
                                                                        <w:right w:val="none" w:sz="0" w:space="0" w:color="auto"/>
                                                                      </w:divBdr>
                                                                      <w:divsChild>
                                                                        <w:div w:id="1043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736312">
      <w:bodyDiv w:val="1"/>
      <w:marLeft w:val="0"/>
      <w:marRight w:val="0"/>
      <w:marTop w:val="0"/>
      <w:marBottom w:val="0"/>
      <w:divBdr>
        <w:top w:val="none" w:sz="0" w:space="0" w:color="auto"/>
        <w:left w:val="none" w:sz="0" w:space="0" w:color="auto"/>
        <w:bottom w:val="none" w:sz="0" w:space="0" w:color="auto"/>
        <w:right w:val="none" w:sz="0" w:space="0" w:color="auto"/>
      </w:divBdr>
      <w:divsChild>
        <w:div w:id="1818957899">
          <w:marLeft w:val="0"/>
          <w:marRight w:val="0"/>
          <w:marTop w:val="0"/>
          <w:marBottom w:val="0"/>
          <w:divBdr>
            <w:top w:val="none" w:sz="0" w:space="0" w:color="auto"/>
            <w:left w:val="none" w:sz="0" w:space="0" w:color="auto"/>
            <w:bottom w:val="none" w:sz="0" w:space="0" w:color="auto"/>
            <w:right w:val="none" w:sz="0" w:space="0" w:color="auto"/>
          </w:divBdr>
          <w:divsChild>
            <w:div w:id="1771704441">
              <w:marLeft w:val="0"/>
              <w:marRight w:val="0"/>
              <w:marTop w:val="0"/>
              <w:marBottom w:val="0"/>
              <w:divBdr>
                <w:top w:val="none" w:sz="0" w:space="0" w:color="auto"/>
                <w:left w:val="none" w:sz="0" w:space="0" w:color="auto"/>
                <w:bottom w:val="none" w:sz="0" w:space="0" w:color="auto"/>
                <w:right w:val="none" w:sz="0" w:space="0" w:color="auto"/>
              </w:divBdr>
              <w:divsChild>
                <w:div w:id="458033319">
                  <w:marLeft w:val="0"/>
                  <w:marRight w:val="0"/>
                  <w:marTop w:val="0"/>
                  <w:marBottom w:val="0"/>
                  <w:divBdr>
                    <w:top w:val="none" w:sz="0" w:space="0" w:color="auto"/>
                    <w:left w:val="none" w:sz="0" w:space="0" w:color="auto"/>
                    <w:bottom w:val="none" w:sz="0" w:space="0" w:color="auto"/>
                    <w:right w:val="none" w:sz="0" w:space="0" w:color="auto"/>
                  </w:divBdr>
                  <w:divsChild>
                    <w:div w:id="507910580">
                      <w:marLeft w:val="0"/>
                      <w:marRight w:val="0"/>
                      <w:marTop w:val="0"/>
                      <w:marBottom w:val="0"/>
                      <w:divBdr>
                        <w:top w:val="none" w:sz="0" w:space="0" w:color="auto"/>
                        <w:left w:val="none" w:sz="0" w:space="0" w:color="auto"/>
                        <w:bottom w:val="none" w:sz="0" w:space="0" w:color="auto"/>
                        <w:right w:val="none" w:sz="0" w:space="0" w:color="auto"/>
                      </w:divBdr>
                      <w:divsChild>
                        <w:div w:id="1171221025">
                          <w:marLeft w:val="0"/>
                          <w:marRight w:val="0"/>
                          <w:marTop w:val="0"/>
                          <w:marBottom w:val="0"/>
                          <w:divBdr>
                            <w:top w:val="none" w:sz="0" w:space="0" w:color="auto"/>
                            <w:left w:val="none" w:sz="0" w:space="0" w:color="auto"/>
                            <w:bottom w:val="none" w:sz="0" w:space="0" w:color="auto"/>
                            <w:right w:val="none" w:sz="0" w:space="0" w:color="auto"/>
                          </w:divBdr>
                          <w:divsChild>
                            <w:div w:id="951279074">
                              <w:marLeft w:val="0"/>
                              <w:marRight w:val="0"/>
                              <w:marTop w:val="0"/>
                              <w:marBottom w:val="0"/>
                              <w:divBdr>
                                <w:top w:val="none" w:sz="0" w:space="0" w:color="auto"/>
                                <w:left w:val="none" w:sz="0" w:space="0" w:color="auto"/>
                                <w:bottom w:val="none" w:sz="0" w:space="0" w:color="auto"/>
                                <w:right w:val="none" w:sz="0" w:space="0" w:color="auto"/>
                              </w:divBdr>
                              <w:divsChild>
                                <w:div w:id="156577653">
                                  <w:marLeft w:val="0"/>
                                  <w:marRight w:val="0"/>
                                  <w:marTop w:val="0"/>
                                  <w:marBottom w:val="0"/>
                                  <w:divBdr>
                                    <w:top w:val="none" w:sz="0" w:space="0" w:color="auto"/>
                                    <w:left w:val="none" w:sz="0" w:space="0" w:color="auto"/>
                                    <w:bottom w:val="none" w:sz="0" w:space="0" w:color="auto"/>
                                    <w:right w:val="none" w:sz="0" w:space="0" w:color="auto"/>
                                  </w:divBdr>
                                  <w:divsChild>
                                    <w:div w:id="314338882">
                                      <w:marLeft w:val="0"/>
                                      <w:marRight w:val="0"/>
                                      <w:marTop w:val="0"/>
                                      <w:marBottom w:val="0"/>
                                      <w:divBdr>
                                        <w:top w:val="none" w:sz="0" w:space="0" w:color="auto"/>
                                        <w:left w:val="none" w:sz="0" w:space="0" w:color="auto"/>
                                        <w:bottom w:val="none" w:sz="0" w:space="0" w:color="auto"/>
                                        <w:right w:val="none" w:sz="0" w:space="0" w:color="auto"/>
                                      </w:divBdr>
                                      <w:divsChild>
                                        <w:div w:id="1044522207">
                                          <w:marLeft w:val="0"/>
                                          <w:marRight w:val="0"/>
                                          <w:marTop w:val="0"/>
                                          <w:marBottom w:val="0"/>
                                          <w:divBdr>
                                            <w:top w:val="none" w:sz="0" w:space="0" w:color="auto"/>
                                            <w:left w:val="none" w:sz="0" w:space="0" w:color="auto"/>
                                            <w:bottom w:val="none" w:sz="0" w:space="0" w:color="auto"/>
                                            <w:right w:val="none" w:sz="0" w:space="0" w:color="auto"/>
                                          </w:divBdr>
                                          <w:divsChild>
                                            <w:div w:id="2009867672">
                                              <w:marLeft w:val="0"/>
                                              <w:marRight w:val="0"/>
                                              <w:marTop w:val="0"/>
                                              <w:marBottom w:val="0"/>
                                              <w:divBdr>
                                                <w:top w:val="none" w:sz="0" w:space="0" w:color="auto"/>
                                                <w:left w:val="none" w:sz="0" w:space="0" w:color="auto"/>
                                                <w:bottom w:val="none" w:sz="0" w:space="0" w:color="auto"/>
                                                <w:right w:val="none" w:sz="0" w:space="0" w:color="auto"/>
                                              </w:divBdr>
                                              <w:divsChild>
                                                <w:div w:id="909466183">
                                                  <w:marLeft w:val="0"/>
                                                  <w:marRight w:val="0"/>
                                                  <w:marTop w:val="0"/>
                                                  <w:marBottom w:val="0"/>
                                                  <w:divBdr>
                                                    <w:top w:val="none" w:sz="0" w:space="0" w:color="auto"/>
                                                    <w:left w:val="none" w:sz="0" w:space="0" w:color="auto"/>
                                                    <w:bottom w:val="none" w:sz="0" w:space="0" w:color="auto"/>
                                                    <w:right w:val="none" w:sz="0" w:space="0" w:color="auto"/>
                                                  </w:divBdr>
                                                  <w:divsChild>
                                                    <w:div w:id="177433689">
                                                      <w:marLeft w:val="0"/>
                                                      <w:marRight w:val="0"/>
                                                      <w:marTop w:val="0"/>
                                                      <w:marBottom w:val="0"/>
                                                      <w:divBdr>
                                                        <w:top w:val="none" w:sz="0" w:space="0" w:color="auto"/>
                                                        <w:left w:val="none" w:sz="0" w:space="0" w:color="auto"/>
                                                        <w:bottom w:val="none" w:sz="0" w:space="0" w:color="auto"/>
                                                        <w:right w:val="none" w:sz="0" w:space="0" w:color="auto"/>
                                                      </w:divBdr>
                                                      <w:divsChild>
                                                        <w:div w:id="1977563560">
                                                          <w:marLeft w:val="0"/>
                                                          <w:marRight w:val="0"/>
                                                          <w:marTop w:val="0"/>
                                                          <w:marBottom w:val="0"/>
                                                          <w:divBdr>
                                                            <w:top w:val="none" w:sz="0" w:space="0" w:color="auto"/>
                                                            <w:left w:val="none" w:sz="0" w:space="0" w:color="auto"/>
                                                            <w:bottom w:val="none" w:sz="0" w:space="0" w:color="auto"/>
                                                            <w:right w:val="none" w:sz="0" w:space="0" w:color="auto"/>
                                                          </w:divBdr>
                                                          <w:divsChild>
                                                            <w:div w:id="1761372721">
                                                              <w:marLeft w:val="0"/>
                                                              <w:marRight w:val="0"/>
                                                              <w:marTop w:val="0"/>
                                                              <w:marBottom w:val="0"/>
                                                              <w:divBdr>
                                                                <w:top w:val="none" w:sz="0" w:space="0" w:color="auto"/>
                                                                <w:left w:val="none" w:sz="0" w:space="0" w:color="auto"/>
                                                                <w:bottom w:val="none" w:sz="0" w:space="0" w:color="auto"/>
                                                                <w:right w:val="none" w:sz="0" w:space="0" w:color="auto"/>
                                                              </w:divBdr>
                                                              <w:divsChild>
                                                                <w:div w:id="126288969">
                                                                  <w:marLeft w:val="0"/>
                                                                  <w:marRight w:val="0"/>
                                                                  <w:marTop w:val="0"/>
                                                                  <w:marBottom w:val="0"/>
                                                                  <w:divBdr>
                                                                    <w:top w:val="none" w:sz="0" w:space="0" w:color="auto"/>
                                                                    <w:left w:val="none" w:sz="0" w:space="0" w:color="auto"/>
                                                                    <w:bottom w:val="none" w:sz="0" w:space="0" w:color="auto"/>
                                                                    <w:right w:val="none" w:sz="0" w:space="0" w:color="auto"/>
                                                                  </w:divBdr>
                                                                  <w:divsChild>
                                                                    <w:div w:id="994719044">
                                                                      <w:marLeft w:val="0"/>
                                                                      <w:marRight w:val="0"/>
                                                                      <w:marTop w:val="0"/>
                                                                      <w:marBottom w:val="0"/>
                                                                      <w:divBdr>
                                                                        <w:top w:val="none" w:sz="0" w:space="0" w:color="auto"/>
                                                                        <w:left w:val="none" w:sz="0" w:space="0" w:color="auto"/>
                                                                        <w:bottom w:val="none" w:sz="0" w:space="0" w:color="auto"/>
                                                                        <w:right w:val="none" w:sz="0" w:space="0" w:color="auto"/>
                                                                      </w:divBdr>
                                                                      <w:divsChild>
                                                                        <w:div w:id="2009090489">
                                                                          <w:marLeft w:val="0"/>
                                                                          <w:marRight w:val="0"/>
                                                                          <w:marTop w:val="0"/>
                                                                          <w:marBottom w:val="0"/>
                                                                          <w:divBdr>
                                                                            <w:top w:val="none" w:sz="0" w:space="0" w:color="auto"/>
                                                                            <w:left w:val="none" w:sz="0" w:space="0" w:color="auto"/>
                                                                            <w:bottom w:val="none" w:sz="0" w:space="0" w:color="auto"/>
                                                                            <w:right w:val="none" w:sz="0" w:space="0" w:color="auto"/>
                                                                          </w:divBdr>
                                                                        </w:div>
                                                                        <w:div w:id="1670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384952">
      <w:bodyDiv w:val="1"/>
      <w:marLeft w:val="0"/>
      <w:marRight w:val="0"/>
      <w:marTop w:val="0"/>
      <w:marBottom w:val="0"/>
      <w:divBdr>
        <w:top w:val="none" w:sz="0" w:space="0" w:color="auto"/>
        <w:left w:val="none" w:sz="0" w:space="0" w:color="auto"/>
        <w:bottom w:val="none" w:sz="0" w:space="0" w:color="auto"/>
        <w:right w:val="none" w:sz="0" w:space="0" w:color="auto"/>
      </w:divBdr>
      <w:divsChild>
        <w:div w:id="1052118117">
          <w:marLeft w:val="0"/>
          <w:marRight w:val="0"/>
          <w:marTop w:val="0"/>
          <w:marBottom w:val="0"/>
          <w:divBdr>
            <w:top w:val="none" w:sz="0" w:space="0" w:color="auto"/>
            <w:left w:val="none" w:sz="0" w:space="0" w:color="auto"/>
            <w:bottom w:val="none" w:sz="0" w:space="0" w:color="auto"/>
            <w:right w:val="none" w:sz="0" w:space="0" w:color="auto"/>
          </w:divBdr>
          <w:divsChild>
            <w:div w:id="1594825338">
              <w:marLeft w:val="0"/>
              <w:marRight w:val="0"/>
              <w:marTop w:val="0"/>
              <w:marBottom w:val="0"/>
              <w:divBdr>
                <w:top w:val="none" w:sz="0" w:space="0" w:color="auto"/>
                <w:left w:val="none" w:sz="0" w:space="0" w:color="auto"/>
                <w:bottom w:val="none" w:sz="0" w:space="0" w:color="auto"/>
                <w:right w:val="none" w:sz="0" w:space="0" w:color="auto"/>
              </w:divBdr>
              <w:divsChild>
                <w:div w:id="1993098891">
                  <w:marLeft w:val="0"/>
                  <w:marRight w:val="0"/>
                  <w:marTop w:val="0"/>
                  <w:marBottom w:val="0"/>
                  <w:divBdr>
                    <w:top w:val="none" w:sz="0" w:space="0" w:color="auto"/>
                    <w:left w:val="none" w:sz="0" w:space="0" w:color="auto"/>
                    <w:bottom w:val="none" w:sz="0" w:space="0" w:color="auto"/>
                    <w:right w:val="none" w:sz="0" w:space="0" w:color="auto"/>
                  </w:divBdr>
                  <w:divsChild>
                    <w:div w:id="1312098798">
                      <w:marLeft w:val="0"/>
                      <w:marRight w:val="0"/>
                      <w:marTop w:val="0"/>
                      <w:marBottom w:val="0"/>
                      <w:divBdr>
                        <w:top w:val="none" w:sz="0" w:space="0" w:color="auto"/>
                        <w:left w:val="none" w:sz="0" w:space="0" w:color="auto"/>
                        <w:bottom w:val="none" w:sz="0" w:space="0" w:color="auto"/>
                        <w:right w:val="none" w:sz="0" w:space="0" w:color="auto"/>
                      </w:divBdr>
                      <w:divsChild>
                        <w:div w:id="727581061">
                          <w:marLeft w:val="0"/>
                          <w:marRight w:val="0"/>
                          <w:marTop w:val="0"/>
                          <w:marBottom w:val="0"/>
                          <w:divBdr>
                            <w:top w:val="none" w:sz="0" w:space="0" w:color="auto"/>
                            <w:left w:val="none" w:sz="0" w:space="0" w:color="auto"/>
                            <w:bottom w:val="none" w:sz="0" w:space="0" w:color="auto"/>
                            <w:right w:val="none" w:sz="0" w:space="0" w:color="auto"/>
                          </w:divBdr>
                          <w:divsChild>
                            <w:div w:id="99378351">
                              <w:marLeft w:val="0"/>
                              <w:marRight w:val="0"/>
                              <w:marTop w:val="0"/>
                              <w:marBottom w:val="0"/>
                              <w:divBdr>
                                <w:top w:val="none" w:sz="0" w:space="0" w:color="auto"/>
                                <w:left w:val="none" w:sz="0" w:space="0" w:color="auto"/>
                                <w:bottom w:val="none" w:sz="0" w:space="0" w:color="auto"/>
                                <w:right w:val="none" w:sz="0" w:space="0" w:color="auto"/>
                              </w:divBdr>
                              <w:divsChild>
                                <w:div w:id="1186362346">
                                  <w:marLeft w:val="0"/>
                                  <w:marRight w:val="0"/>
                                  <w:marTop w:val="0"/>
                                  <w:marBottom w:val="0"/>
                                  <w:divBdr>
                                    <w:top w:val="none" w:sz="0" w:space="0" w:color="auto"/>
                                    <w:left w:val="none" w:sz="0" w:space="0" w:color="auto"/>
                                    <w:bottom w:val="none" w:sz="0" w:space="0" w:color="auto"/>
                                    <w:right w:val="none" w:sz="0" w:space="0" w:color="auto"/>
                                  </w:divBdr>
                                  <w:divsChild>
                                    <w:div w:id="1924994989">
                                      <w:marLeft w:val="0"/>
                                      <w:marRight w:val="0"/>
                                      <w:marTop w:val="0"/>
                                      <w:marBottom w:val="0"/>
                                      <w:divBdr>
                                        <w:top w:val="none" w:sz="0" w:space="0" w:color="auto"/>
                                        <w:left w:val="none" w:sz="0" w:space="0" w:color="auto"/>
                                        <w:bottom w:val="none" w:sz="0" w:space="0" w:color="auto"/>
                                        <w:right w:val="none" w:sz="0" w:space="0" w:color="auto"/>
                                      </w:divBdr>
                                      <w:divsChild>
                                        <w:div w:id="2007659624">
                                          <w:marLeft w:val="0"/>
                                          <w:marRight w:val="0"/>
                                          <w:marTop w:val="0"/>
                                          <w:marBottom w:val="0"/>
                                          <w:divBdr>
                                            <w:top w:val="none" w:sz="0" w:space="0" w:color="auto"/>
                                            <w:left w:val="none" w:sz="0" w:space="0" w:color="auto"/>
                                            <w:bottom w:val="none" w:sz="0" w:space="0" w:color="auto"/>
                                            <w:right w:val="none" w:sz="0" w:space="0" w:color="auto"/>
                                          </w:divBdr>
                                          <w:divsChild>
                                            <w:div w:id="126898905">
                                              <w:marLeft w:val="0"/>
                                              <w:marRight w:val="0"/>
                                              <w:marTop w:val="0"/>
                                              <w:marBottom w:val="0"/>
                                              <w:divBdr>
                                                <w:top w:val="none" w:sz="0" w:space="0" w:color="auto"/>
                                                <w:left w:val="none" w:sz="0" w:space="0" w:color="auto"/>
                                                <w:bottom w:val="none" w:sz="0" w:space="0" w:color="auto"/>
                                                <w:right w:val="none" w:sz="0" w:space="0" w:color="auto"/>
                                              </w:divBdr>
                                              <w:divsChild>
                                                <w:div w:id="1232041025">
                                                  <w:marLeft w:val="0"/>
                                                  <w:marRight w:val="0"/>
                                                  <w:marTop w:val="0"/>
                                                  <w:marBottom w:val="0"/>
                                                  <w:divBdr>
                                                    <w:top w:val="none" w:sz="0" w:space="0" w:color="auto"/>
                                                    <w:left w:val="none" w:sz="0" w:space="0" w:color="auto"/>
                                                    <w:bottom w:val="none" w:sz="0" w:space="0" w:color="auto"/>
                                                    <w:right w:val="none" w:sz="0" w:space="0" w:color="auto"/>
                                                  </w:divBdr>
                                                  <w:divsChild>
                                                    <w:div w:id="1365054410">
                                                      <w:marLeft w:val="0"/>
                                                      <w:marRight w:val="0"/>
                                                      <w:marTop w:val="0"/>
                                                      <w:marBottom w:val="0"/>
                                                      <w:divBdr>
                                                        <w:top w:val="none" w:sz="0" w:space="0" w:color="auto"/>
                                                        <w:left w:val="none" w:sz="0" w:space="0" w:color="auto"/>
                                                        <w:bottom w:val="none" w:sz="0" w:space="0" w:color="auto"/>
                                                        <w:right w:val="none" w:sz="0" w:space="0" w:color="auto"/>
                                                      </w:divBdr>
                                                      <w:divsChild>
                                                        <w:div w:id="1713649930">
                                                          <w:marLeft w:val="0"/>
                                                          <w:marRight w:val="0"/>
                                                          <w:marTop w:val="0"/>
                                                          <w:marBottom w:val="0"/>
                                                          <w:divBdr>
                                                            <w:top w:val="none" w:sz="0" w:space="0" w:color="auto"/>
                                                            <w:left w:val="none" w:sz="0" w:space="0" w:color="auto"/>
                                                            <w:bottom w:val="none" w:sz="0" w:space="0" w:color="auto"/>
                                                            <w:right w:val="none" w:sz="0" w:space="0" w:color="auto"/>
                                                          </w:divBdr>
                                                          <w:divsChild>
                                                            <w:div w:id="1902867814">
                                                              <w:marLeft w:val="0"/>
                                                              <w:marRight w:val="0"/>
                                                              <w:marTop w:val="0"/>
                                                              <w:marBottom w:val="0"/>
                                                              <w:divBdr>
                                                                <w:top w:val="none" w:sz="0" w:space="0" w:color="auto"/>
                                                                <w:left w:val="none" w:sz="0" w:space="0" w:color="auto"/>
                                                                <w:bottom w:val="none" w:sz="0" w:space="0" w:color="auto"/>
                                                                <w:right w:val="none" w:sz="0" w:space="0" w:color="auto"/>
                                                              </w:divBdr>
                                                              <w:divsChild>
                                                                <w:div w:id="549608537">
                                                                  <w:marLeft w:val="0"/>
                                                                  <w:marRight w:val="0"/>
                                                                  <w:marTop w:val="0"/>
                                                                  <w:marBottom w:val="0"/>
                                                                  <w:divBdr>
                                                                    <w:top w:val="none" w:sz="0" w:space="0" w:color="auto"/>
                                                                    <w:left w:val="none" w:sz="0" w:space="0" w:color="auto"/>
                                                                    <w:bottom w:val="none" w:sz="0" w:space="0" w:color="auto"/>
                                                                    <w:right w:val="none" w:sz="0" w:space="0" w:color="auto"/>
                                                                  </w:divBdr>
                                                                  <w:divsChild>
                                                                    <w:div w:id="397438871">
                                                                      <w:marLeft w:val="0"/>
                                                                      <w:marRight w:val="0"/>
                                                                      <w:marTop w:val="0"/>
                                                                      <w:marBottom w:val="0"/>
                                                                      <w:divBdr>
                                                                        <w:top w:val="none" w:sz="0" w:space="0" w:color="auto"/>
                                                                        <w:left w:val="none" w:sz="0" w:space="0" w:color="auto"/>
                                                                        <w:bottom w:val="none" w:sz="0" w:space="0" w:color="auto"/>
                                                                        <w:right w:val="none" w:sz="0" w:space="0" w:color="auto"/>
                                                                      </w:divBdr>
                                                                      <w:divsChild>
                                                                        <w:div w:id="154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42135">
      <w:bodyDiv w:val="1"/>
      <w:marLeft w:val="0"/>
      <w:marRight w:val="0"/>
      <w:marTop w:val="0"/>
      <w:marBottom w:val="0"/>
      <w:divBdr>
        <w:top w:val="none" w:sz="0" w:space="0" w:color="auto"/>
        <w:left w:val="none" w:sz="0" w:space="0" w:color="auto"/>
        <w:bottom w:val="none" w:sz="0" w:space="0" w:color="auto"/>
        <w:right w:val="none" w:sz="0" w:space="0" w:color="auto"/>
      </w:divBdr>
      <w:divsChild>
        <w:div w:id="415371539">
          <w:marLeft w:val="0"/>
          <w:marRight w:val="0"/>
          <w:marTop w:val="0"/>
          <w:marBottom w:val="0"/>
          <w:divBdr>
            <w:top w:val="none" w:sz="0" w:space="0" w:color="auto"/>
            <w:left w:val="none" w:sz="0" w:space="0" w:color="auto"/>
            <w:bottom w:val="none" w:sz="0" w:space="0" w:color="auto"/>
            <w:right w:val="none" w:sz="0" w:space="0" w:color="auto"/>
          </w:divBdr>
          <w:divsChild>
            <w:div w:id="1580603311">
              <w:marLeft w:val="0"/>
              <w:marRight w:val="0"/>
              <w:marTop w:val="0"/>
              <w:marBottom w:val="0"/>
              <w:divBdr>
                <w:top w:val="none" w:sz="0" w:space="0" w:color="auto"/>
                <w:left w:val="none" w:sz="0" w:space="0" w:color="auto"/>
                <w:bottom w:val="none" w:sz="0" w:space="0" w:color="auto"/>
                <w:right w:val="none" w:sz="0" w:space="0" w:color="auto"/>
              </w:divBdr>
              <w:divsChild>
                <w:div w:id="412557730">
                  <w:marLeft w:val="0"/>
                  <w:marRight w:val="0"/>
                  <w:marTop w:val="0"/>
                  <w:marBottom w:val="0"/>
                  <w:divBdr>
                    <w:top w:val="none" w:sz="0" w:space="0" w:color="auto"/>
                    <w:left w:val="none" w:sz="0" w:space="0" w:color="auto"/>
                    <w:bottom w:val="none" w:sz="0" w:space="0" w:color="auto"/>
                    <w:right w:val="none" w:sz="0" w:space="0" w:color="auto"/>
                  </w:divBdr>
                  <w:divsChild>
                    <w:div w:id="1132946229">
                      <w:marLeft w:val="0"/>
                      <w:marRight w:val="0"/>
                      <w:marTop w:val="0"/>
                      <w:marBottom w:val="0"/>
                      <w:divBdr>
                        <w:top w:val="none" w:sz="0" w:space="0" w:color="auto"/>
                        <w:left w:val="none" w:sz="0" w:space="0" w:color="auto"/>
                        <w:bottom w:val="none" w:sz="0" w:space="0" w:color="auto"/>
                        <w:right w:val="none" w:sz="0" w:space="0" w:color="auto"/>
                      </w:divBdr>
                      <w:divsChild>
                        <w:div w:id="50469535">
                          <w:marLeft w:val="0"/>
                          <w:marRight w:val="0"/>
                          <w:marTop w:val="0"/>
                          <w:marBottom w:val="0"/>
                          <w:divBdr>
                            <w:top w:val="none" w:sz="0" w:space="0" w:color="auto"/>
                            <w:left w:val="none" w:sz="0" w:space="0" w:color="auto"/>
                            <w:bottom w:val="none" w:sz="0" w:space="0" w:color="auto"/>
                            <w:right w:val="none" w:sz="0" w:space="0" w:color="auto"/>
                          </w:divBdr>
                          <w:divsChild>
                            <w:div w:id="2089423480">
                              <w:marLeft w:val="0"/>
                              <w:marRight w:val="0"/>
                              <w:marTop w:val="0"/>
                              <w:marBottom w:val="0"/>
                              <w:divBdr>
                                <w:top w:val="none" w:sz="0" w:space="0" w:color="auto"/>
                                <w:left w:val="none" w:sz="0" w:space="0" w:color="auto"/>
                                <w:bottom w:val="none" w:sz="0" w:space="0" w:color="auto"/>
                                <w:right w:val="none" w:sz="0" w:space="0" w:color="auto"/>
                              </w:divBdr>
                              <w:divsChild>
                                <w:div w:id="285737150">
                                  <w:marLeft w:val="0"/>
                                  <w:marRight w:val="0"/>
                                  <w:marTop w:val="0"/>
                                  <w:marBottom w:val="0"/>
                                  <w:divBdr>
                                    <w:top w:val="none" w:sz="0" w:space="0" w:color="auto"/>
                                    <w:left w:val="none" w:sz="0" w:space="0" w:color="auto"/>
                                    <w:bottom w:val="none" w:sz="0" w:space="0" w:color="auto"/>
                                    <w:right w:val="none" w:sz="0" w:space="0" w:color="auto"/>
                                  </w:divBdr>
                                  <w:divsChild>
                                    <w:div w:id="2085175007">
                                      <w:marLeft w:val="0"/>
                                      <w:marRight w:val="0"/>
                                      <w:marTop w:val="0"/>
                                      <w:marBottom w:val="0"/>
                                      <w:divBdr>
                                        <w:top w:val="none" w:sz="0" w:space="0" w:color="auto"/>
                                        <w:left w:val="none" w:sz="0" w:space="0" w:color="auto"/>
                                        <w:bottom w:val="none" w:sz="0" w:space="0" w:color="auto"/>
                                        <w:right w:val="none" w:sz="0" w:space="0" w:color="auto"/>
                                      </w:divBdr>
                                      <w:divsChild>
                                        <w:div w:id="344481648">
                                          <w:marLeft w:val="0"/>
                                          <w:marRight w:val="0"/>
                                          <w:marTop w:val="0"/>
                                          <w:marBottom w:val="0"/>
                                          <w:divBdr>
                                            <w:top w:val="none" w:sz="0" w:space="0" w:color="auto"/>
                                            <w:left w:val="none" w:sz="0" w:space="0" w:color="auto"/>
                                            <w:bottom w:val="none" w:sz="0" w:space="0" w:color="auto"/>
                                            <w:right w:val="none" w:sz="0" w:space="0" w:color="auto"/>
                                          </w:divBdr>
                                          <w:divsChild>
                                            <w:div w:id="1024400907">
                                              <w:marLeft w:val="0"/>
                                              <w:marRight w:val="0"/>
                                              <w:marTop w:val="0"/>
                                              <w:marBottom w:val="0"/>
                                              <w:divBdr>
                                                <w:top w:val="none" w:sz="0" w:space="0" w:color="auto"/>
                                                <w:left w:val="none" w:sz="0" w:space="0" w:color="auto"/>
                                                <w:bottom w:val="none" w:sz="0" w:space="0" w:color="auto"/>
                                                <w:right w:val="none" w:sz="0" w:space="0" w:color="auto"/>
                                              </w:divBdr>
                                              <w:divsChild>
                                                <w:div w:id="675690261">
                                                  <w:marLeft w:val="0"/>
                                                  <w:marRight w:val="0"/>
                                                  <w:marTop w:val="0"/>
                                                  <w:marBottom w:val="0"/>
                                                  <w:divBdr>
                                                    <w:top w:val="none" w:sz="0" w:space="0" w:color="auto"/>
                                                    <w:left w:val="none" w:sz="0" w:space="0" w:color="auto"/>
                                                    <w:bottom w:val="none" w:sz="0" w:space="0" w:color="auto"/>
                                                    <w:right w:val="none" w:sz="0" w:space="0" w:color="auto"/>
                                                  </w:divBdr>
                                                  <w:divsChild>
                                                    <w:div w:id="373235125">
                                                      <w:marLeft w:val="0"/>
                                                      <w:marRight w:val="0"/>
                                                      <w:marTop w:val="0"/>
                                                      <w:marBottom w:val="0"/>
                                                      <w:divBdr>
                                                        <w:top w:val="none" w:sz="0" w:space="0" w:color="auto"/>
                                                        <w:left w:val="none" w:sz="0" w:space="0" w:color="auto"/>
                                                        <w:bottom w:val="none" w:sz="0" w:space="0" w:color="auto"/>
                                                        <w:right w:val="none" w:sz="0" w:space="0" w:color="auto"/>
                                                      </w:divBdr>
                                                      <w:divsChild>
                                                        <w:div w:id="1411808439">
                                                          <w:marLeft w:val="0"/>
                                                          <w:marRight w:val="0"/>
                                                          <w:marTop w:val="0"/>
                                                          <w:marBottom w:val="0"/>
                                                          <w:divBdr>
                                                            <w:top w:val="none" w:sz="0" w:space="0" w:color="auto"/>
                                                            <w:left w:val="none" w:sz="0" w:space="0" w:color="auto"/>
                                                            <w:bottom w:val="none" w:sz="0" w:space="0" w:color="auto"/>
                                                            <w:right w:val="none" w:sz="0" w:space="0" w:color="auto"/>
                                                          </w:divBdr>
                                                          <w:divsChild>
                                                            <w:div w:id="1658265331">
                                                              <w:marLeft w:val="0"/>
                                                              <w:marRight w:val="0"/>
                                                              <w:marTop w:val="0"/>
                                                              <w:marBottom w:val="0"/>
                                                              <w:divBdr>
                                                                <w:top w:val="none" w:sz="0" w:space="0" w:color="auto"/>
                                                                <w:left w:val="none" w:sz="0" w:space="0" w:color="auto"/>
                                                                <w:bottom w:val="none" w:sz="0" w:space="0" w:color="auto"/>
                                                                <w:right w:val="none" w:sz="0" w:space="0" w:color="auto"/>
                                                              </w:divBdr>
                                                              <w:divsChild>
                                                                <w:div w:id="693188764">
                                                                  <w:marLeft w:val="0"/>
                                                                  <w:marRight w:val="0"/>
                                                                  <w:marTop w:val="0"/>
                                                                  <w:marBottom w:val="0"/>
                                                                  <w:divBdr>
                                                                    <w:top w:val="none" w:sz="0" w:space="0" w:color="auto"/>
                                                                    <w:left w:val="none" w:sz="0" w:space="0" w:color="auto"/>
                                                                    <w:bottom w:val="none" w:sz="0" w:space="0" w:color="auto"/>
                                                                    <w:right w:val="none" w:sz="0" w:space="0" w:color="auto"/>
                                                                  </w:divBdr>
                                                                  <w:divsChild>
                                                                    <w:div w:id="878081156">
                                                                      <w:marLeft w:val="0"/>
                                                                      <w:marRight w:val="0"/>
                                                                      <w:marTop w:val="0"/>
                                                                      <w:marBottom w:val="0"/>
                                                                      <w:divBdr>
                                                                        <w:top w:val="none" w:sz="0" w:space="0" w:color="auto"/>
                                                                        <w:left w:val="none" w:sz="0" w:space="0" w:color="auto"/>
                                                                        <w:bottom w:val="none" w:sz="0" w:space="0" w:color="auto"/>
                                                                        <w:right w:val="none" w:sz="0" w:space="0" w:color="auto"/>
                                                                      </w:divBdr>
                                                                      <w:divsChild>
                                                                        <w:div w:id="5881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6535">
      <w:bodyDiv w:val="1"/>
      <w:marLeft w:val="0"/>
      <w:marRight w:val="0"/>
      <w:marTop w:val="0"/>
      <w:marBottom w:val="0"/>
      <w:divBdr>
        <w:top w:val="none" w:sz="0" w:space="0" w:color="auto"/>
        <w:left w:val="none" w:sz="0" w:space="0" w:color="auto"/>
        <w:bottom w:val="none" w:sz="0" w:space="0" w:color="auto"/>
        <w:right w:val="none" w:sz="0" w:space="0" w:color="auto"/>
      </w:divBdr>
      <w:divsChild>
        <w:div w:id="1191407731">
          <w:marLeft w:val="0"/>
          <w:marRight w:val="0"/>
          <w:marTop w:val="0"/>
          <w:marBottom w:val="0"/>
          <w:divBdr>
            <w:top w:val="none" w:sz="0" w:space="0" w:color="auto"/>
            <w:left w:val="none" w:sz="0" w:space="0" w:color="auto"/>
            <w:bottom w:val="none" w:sz="0" w:space="0" w:color="auto"/>
            <w:right w:val="none" w:sz="0" w:space="0" w:color="auto"/>
          </w:divBdr>
          <w:divsChild>
            <w:div w:id="494105026">
              <w:marLeft w:val="0"/>
              <w:marRight w:val="0"/>
              <w:marTop w:val="0"/>
              <w:marBottom w:val="0"/>
              <w:divBdr>
                <w:top w:val="none" w:sz="0" w:space="0" w:color="auto"/>
                <w:left w:val="none" w:sz="0" w:space="0" w:color="auto"/>
                <w:bottom w:val="none" w:sz="0" w:space="0" w:color="auto"/>
                <w:right w:val="none" w:sz="0" w:space="0" w:color="auto"/>
              </w:divBdr>
              <w:divsChild>
                <w:div w:id="2123650091">
                  <w:marLeft w:val="0"/>
                  <w:marRight w:val="0"/>
                  <w:marTop w:val="0"/>
                  <w:marBottom w:val="0"/>
                  <w:divBdr>
                    <w:top w:val="none" w:sz="0" w:space="0" w:color="auto"/>
                    <w:left w:val="none" w:sz="0" w:space="0" w:color="auto"/>
                    <w:bottom w:val="none" w:sz="0" w:space="0" w:color="auto"/>
                    <w:right w:val="none" w:sz="0" w:space="0" w:color="auto"/>
                  </w:divBdr>
                  <w:divsChild>
                    <w:div w:id="1380744661">
                      <w:marLeft w:val="0"/>
                      <w:marRight w:val="0"/>
                      <w:marTop w:val="0"/>
                      <w:marBottom w:val="0"/>
                      <w:divBdr>
                        <w:top w:val="none" w:sz="0" w:space="0" w:color="auto"/>
                        <w:left w:val="none" w:sz="0" w:space="0" w:color="auto"/>
                        <w:bottom w:val="none" w:sz="0" w:space="0" w:color="auto"/>
                        <w:right w:val="none" w:sz="0" w:space="0" w:color="auto"/>
                      </w:divBdr>
                      <w:divsChild>
                        <w:div w:id="859515665">
                          <w:marLeft w:val="0"/>
                          <w:marRight w:val="0"/>
                          <w:marTop w:val="0"/>
                          <w:marBottom w:val="0"/>
                          <w:divBdr>
                            <w:top w:val="none" w:sz="0" w:space="0" w:color="auto"/>
                            <w:left w:val="none" w:sz="0" w:space="0" w:color="auto"/>
                            <w:bottom w:val="none" w:sz="0" w:space="0" w:color="auto"/>
                            <w:right w:val="none" w:sz="0" w:space="0" w:color="auto"/>
                          </w:divBdr>
                          <w:divsChild>
                            <w:div w:id="2144077088">
                              <w:marLeft w:val="0"/>
                              <w:marRight w:val="0"/>
                              <w:marTop w:val="0"/>
                              <w:marBottom w:val="0"/>
                              <w:divBdr>
                                <w:top w:val="none" w:sz="0" w:space="0" w:color="auto"/>
                                <w:left w:val="none" w:sz="0" w:space="0" w:color="auto"/>
                                <w:bottom w:val="none" w:sz="0" w:space="0" w:color="auto"/>
                                <w:right w:val="none" w:sz="0" w:space="0" w:color="auto"/>
                              </w:divBdr>
                              <w:divsChild>
                                <w:div w:id="608049887">
                                  <w:marLeft w:val="0"/>
                                  <w:marRight w:val="0"/>
                                  <w:marTop w:val="0"/>
                                  <w:marBottom w:val="0"/>
                                  <w:divBdr>
                                    <w:top w:val="none" w:sz="0" w:space="0" w:color="auto"/>
                                    <w:left w:val="none" w:sz="0" w:space="0" w:color="auto"/>
                                    <w:bottom w:val="none" w:sz="0" w:space="0" w:color="auto"/>
                                    <w:right w:val="none" w:sz="0" w:space="0" w:color="auto"/>
                                  </w:divBdr>
                                  <w:divsChild>
                                    <w:div w:id="1977450139">
                                      <w:marLeft w:val="0"/>
                                      <w:marRight w:val="0"/>
                                      <w:marTop w:val="0"/>
                                      <w:marBottom w:val="0"/>
                                      <w:divBdr>
                                        <w:top w:val="none" w:sz="0" w:space="0" w:color="auto"/>
                                        <w:left w:val="none" w:sz="0" w:space="0" w:color="auto"/>
                                        <w:bottom w:val="none" w:sz="0" w:space="0" w:color="auto"/>
                                        <w:right w:val="none" w:sz="0" w:space="0" w:color="auto"/>
                                      </w:divBdr>
                                      <w:divsChild>
                                        <w:div w:id="412164138">
                                          <w:marLeft w:val="0"/>
                                          <w:marRight w:val="0"/>
                                          <w:marTop w:val="0"/>
                                          <w:marBottom w:val="0"/>
                                          <w:divBdr>
                                            <w:top w:val="none" w:sz="0" w:space="0" w:color="auto"/>
                                            <w:left w:val="none" w:sz="0" w:space="0" w:color="auto"/>
                                            <w:bottom w:val="none" w:sz="0" w:space="0" w:color="auto"/>
                                            <w:right w:val="none" w:sz="0" w:space="0" w:color="auto"/>
                                          </w:divBdr>
                                          <w:divsChild>
                                            <w:div w:id="1895313769">
                                              <w:marLeft w:val="0"/>
                                              <w:marRight w:val="0"/>
                                              <w:marTop w:val="0"/>
                                              <w:marBottom w:val="0"/>
                                              <w:divBdr>
                                                <w:top w:val="none" w:sz="0" w:space="0" w:color="auto"/>
                                                <w:left w:val="none" w:sz="0" w:space="0" w:color="auto"/>
                                                <w:bottom w:val="none" w:sz="0" w:space="0" w:color="auto"/>
                                                <w:right w:val="none" w:sz="0" w:space="0" w:color="auto"/>
                                              </w:divBdr>
                                              <w:divsChild>
                                                <w:div w:id="45104529">
                                                  <w:marLeft w:val="0"/>
                                                  <w:marRight w:val="0"/>
                                                  <w:marTop w:val="0"/>
                                                  <w:marBottom w:val="0"/>
                                                  <w:divBdr>
                                                    <w:top w:val="none" w:sz="0" w:space="0" w:color="auto"/>
                                                    <w:left w:val="none" w:sz="0" w:space="0" w:color="auto"/>
                                                    <w:bottom w:val="none" w:sz="0" w:space="0" w:color="auto"/>
                                                    <w:right w:val="none" w:sz="0" w:space="0" w:color="auto"/>
                                                  </w:divBdr>
                                                  <w:divsChild>
                                                    <w:div w:id="1900088561">
                                                      <w:marLeft w:val="0"/>
                                                      <w:marRight w:val="0"/>
                                                      <w:marTop w:val="0"/>
                                                      <w:marBottom w:val="0"/>
                                                      <w:divBdr>
                                                        <w:top w:val="none" w:sz="0" w:space="0" w:color="auto"/>
                                                        <w:left w:val="none" w:sz="0" w:space="0" w:color="auto"/>
                                                        <w:bottom w:val="none" w:sz="0" w:space="0" w:color="auto"/>
                                                        <w:right w:val="none" w:sz="0" w:space="0" w:color="auto"/>
                                                      </w:divBdr>
                                                      <w:divsChild>
                                                        <w:div w:id="130559976">
                                                          <w:marLeft w:val="0"/>
                                                          <w:marRight w:val="0"/>
                                                          <w:marTop w:val="0"/>
                                                          <w:marBottom w:val="0"/>
                                                          <w:divBdr>
                                                            <w:top w:val="none" w:sz="0" w:space="0" w:color="auto"/>
                                                            <w:left w:val="none" w:sz="0" w:space="0" w:color="auto"/>
                                                            <w:bottom w:val="none" w:sz="0" w:space="0" w:color="auto"/>
                                                            <w:right w:val="none" w:sz="0" w:space="0" w:color="auto"/>
                                                          </w:divBdr>
                                                          <w:divsChild>
                                                            <w:div w:id="1659306318">
                                                              <w:marLeft w:val="0"/>
                                                              <w:marRight w:val="0"/>
                                                              <w:marTop w:val="0"/>
                                                              <w:marBottom w:val="0"/>
                                                              <w:divBdr>
                                                                <w:top w:val="none" w:sz="0" w:space="0" w:color="auto"/>
                                                                <w:left w:val="none" w:sz="0" w:space="0" w:color="auto"/>
                                                                <w:bottom w:val="none" w:sz="0" w:space="0" w:color="auto"/>
                                                                <w:right w:val="none" w:sz="0" w:space="0" w:color="auto"/>
                                                              </w:divBdr>
                                                              <w:divsChild>
                                                                <w:div w:id="1031299618">
                                                                  <w:marLeft w:val="0"/>
                                                                  <w:marRight w:val="0"/>
                                                                  <w:marTop w:val="0"/>
                                                                  <w:marBottom w:val="0"/>
                                                                  <w:divBdr>
                                                                    <w:top w:val="none" w:sz="0" w:space="0" w:color="auto"/>
                                                                    <w:left w:val="none" w:sz="0" w:space="0" w:color="auto"/>
                                                                    <w:bottom w:val="none" w:sz="0" w:space="0" w:color="auto"/>
                                                                    <w:right w:val="none" w:sz="0" w:space="0" w:color="auto"/>
                                                                  </w:divBdr>
                                                                  <w:divsChild>
                                                                    <w:div w:id="437334024">
                                                                      <w:marLeft w:val="0"/>
                                                                      <w:marRight w:val="0"/>
                                                                      <w:marTop w:val="0"/>
                                                                      <w:marBottom w:val="0"/>
                                                                      <w:divBdr>
                                                                        <w:top w:val="none" w:sz="0" w:space="0" w:color="auto"/>
                                                                        <w:left w:val="none" w:sz="0" w:space="0" w:color="auto"/>
                                                                        <w:bottom w:val="none" w:sz="0" w:space="0" w:color="auto"/>
                                                                        <w:right w:val="none" w:sz="0" w:space="0" w:color="auto"/>
                                                                      </w:divBdr>
                                                                      <w:divsChild>
                                                                        <w:div w:id="20760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166546">
      <w:bodyDiv w:val="1"/>
      <w:marLeft w:val="0"/>
      <w:marRight w:val="0"/>
      <w:marTop w:val="0"/>
      <w:marBottom w:val="0"/>
      <w:divBdr>
        <w:top w:val="none" w:sz="0" w:space="0" w:color="auto"/>
        <w:left w:val="none" w:sz="0" w:space="0" w:color="auto"/>
        <w:bottom w:val="none" w:sz="0" w:space="0" w:color="auto"/>
        <w:right w:val="none" w:sz="0" w:space="0" w:color="auto"/>
      </w:divBdr>
      <w:divsChild>
        <w:div w:id="2132556875">
          <w:marLeft w:val="0"/>
          <w:marRight w:val="0"/>
          <w:marTop w:val="0"/>
          <w:marBottom w:val="0"/>
          <w:divBdr>
            <w:top w:val="none" w:sz="0" w:space="0" w:color="auto"/>
            <w:left w:val="none" w:sz="0" w:space="0" w:color="auto"/>
            <w:bottom w:val="none" w:sz="0" w:space="0" w:color="auto"/>
            <w:right w:val="none" w:sz="0" w:space="0" w:color="auto"/>
          </w:divBdr>
          <w:divsChild>
            <w:div w:id="388462957">
              <w:marLeft w:val="0"/>
              <w:marRight w:val="0"/>
              <w:marTop w:val="0"/>
              <w:marBottom w:val="0"/>
              <w:divBdr>
                <w:top w:val="none" w:sz="0" w:space="0" w:color="auto"/>
                <w:left w:val="none" w:sz="0" w:space="0" w:color="auto"/>
                <w:bottom w:val="none" w:sz="0" w:space="0" w:color="auto"/>
                <w:right w:val="none" w:sz="0" w:space="0" w:color="auto"/>
              </w:divBdr>
              <w:divsChild>
                <w:div w:id="598760328">
                  <w:marLeft w:val="0"/>
                  <w:marRight w:val="0"/>
                  <w:marTop w:val="0"/>
                  <w:marBottom w:val="0"/>
                  <w:divBdr>
                    <w:top w:val="none" w:sz="0" w:space="0" w:color="auto"/>
                    <w:left w:val="none" w:sz="0" w:space="0" w:color="auto"/>
                    <w:bottom w:val="none" w:sz="0" w:space="0" w:color="auto"/>
                    <w:right w:val="none" w:sz="0" w:space="0" w:color="auto"/>
                  </w:divBdr>
                  <w:divsChild>
                    <w:div w:id="531460869">
                      <w:marLeft w:val="0"/>
                      <w:marRight w:val="0"/>
                      <w:marTop w:val="0"/>
                      <w:marBottom w:val="0"/>
                      <w:divBdr>
                        <w:top w:val="none" w:sz="0" w:space="0" w:color="auto"/>
                        <w:left w:val="none" w:sz="0" w:space="0" w:color="auto"/>
                        <w:bottom w:val="none" w:sz="0" w:space="0" w:color="auto"/>
                        <w:right w:val="none" w:sz="0" w:space="0" w:color="auto"/>
                      </w:divBdr>
                      <w:divsChild>
                        <w:div w:id="132911583">
                          <w:marLeft w:val="0"/>
                          <w:marRight w:val="0"/>
                          <w:marTop w:val="0"/>
                          <w:marBottom w:val="0"/>
                          <w:divBdr>
                            <w:top w:val="none" w:sz="0" w:space="0" w:color="auto"/>
                            <w:left w:val="none" w:sz="0" w:space="0" w:color="auto"/>
                            <w:bottom w:val="none" w:sz="0" w:space="0" w:color="auto"/>
                            <w:right w:val="none" w:sz="0" w:space="0" w:color="auto"/>
                          </w:divBdr>
                          <w:divsChild>
                            <w:div w:id="341736991">
                              <w:marLeft w:val="0"/>
                              <w:marRight w:val="0"/>
                              <w:marTop w:val="0"/>
                              <w:marBottom w:val="0"/>
                              <w:divBdr>
                                <w:top w:val="none" w:sz="0" w:space="0" w:color="auto"/>
                                <w:left w:val="none" w:sz="0" w:space="0" w:color="auto"/>
                                <w:bottom w:val="none" w:sz="0" w:space="0" w:color="auto"/>
                                <w:right w:val="none" w:sz="0" w:space="0" w:color="auto"/>
                              </w:divBdr>
                              <w:divsChild>
                                <w:div w:id="1246527401">
                                  <w:marLeft w:val="0"/>
                                  <w:marRight w:val="0"/>
                                  <w:marTop w:val="0"/>
                                  <w:marBottom w:val="0"/>
                                  <w:divBdr>
                                    <w:top w:val="none" w:sz="0" w:space="0" w:color="auto"/>
                                    <w:left w:val="none" w:sz="0" w:space="0" w:color="auto"/>
                                    <w:bottom w:val="none" w:sz="0" w:space="0" w:color="auto"/>
                                    <w:right w:val="none" w:sz="0" w:space="0" w:color="auto"/>
                                  </w:divBdr>
                                  <w:divsChild>
                                    <w:div w:id="1153328530">
                                      <w:marLeft w:val="0"/>
                                      <w:marRight w:val="0"/>
                                      <w:marTop w:val="0"/>
                                      <w:marBottom w:val="0"/>
                                      <w:divBdr>
                                        <w:top w:val="none" w:sz="0" w:space="0" w:color="auto"/>
                                        <w:left w:val="none" w:sz="0" w:space="0" w:color="auto"/>
                                        <w:bottom w:val="none" w:sz="0" w:space="0" w:color="auto"/>
                                        <w:right w:val="none" w:sz="0" w:space="0" w:color="auto"/>
                                      </w:divBdr>
                                      <w:divsChild>
                                        <w:div w:id="485129500">
                                          <w:marLeft w:val="0"/>
                                          <w:marRight w:val="0"/>
                                          <w:marTop w:val="0"/>
                                          <w:marBottom w:val="0"/>
                                          <w:divBdr>
                                            <w:top w:val="none" w:sz="0" w:space="0" w:color="auto"/>
                                            <w:left w:val="none" w:sz="0" w:space="0" w:color="auto"/>
                                            <w:bottom w:val="none" w:sz="0" w:space="0" w:color="auto"/>
                                            <w:right w:val="none" w:sz="0" w:space="0" w:color="auto"/>
                                          </w:divBdr>
                                          <w:divsChild>
                                            <w:div w:id="534199451">
                                              <w:marLeft w:val="0"/>
                                              <w:marRight w:val="0"/>
                                              <w:marTop w:val="0"/>
                                              <w:marBottom w:val="0"/>
                                              <w:divBdr>
                                                <w:top w:val="none" w:sz="0" w:space="0" w:color="auto"/>
                                                <w:left w:val="none" w:sz="0" w:space="0" w:color="auto"/>
                                                <w:bottom w:val="none" w:sz="0" w:space="0" w:color="auto"/>
                                                <w:right w:val="none" w:sz="0" w:space="0" w:color="auto"/>
                                              </w:divBdr>
                                              <w:divsChild>
                                                <w:div w:id="36786973">
                                                  <w:marLeft w:val="0"/>
                                                  <w:marRight w:val="0"/>
                                                  <w:marTop w:val="0"/>
                                                  <w:marBottom w:val="0"/>
                                                  <w:divBdr>
                                                    <w:top w:val="none" w:sz="0" w:space="0" w:color="auto"/>
                                                    <w:left w:val="none" w:sz="0" w:space="0" w:color="auto"/>
                                                    <w:bottom w:val="none" w:sz="0" w:space="0" w:color="auto"/>
                                                    <w:right w:val="none" w:sz="0" w:space="0" w:color="auto"/>
                                                  </w:divBdr>
                                                  <w:divsChild>
                                                    <w:div w:id="795218698">
                                                      <w:marLeft w:val="0"/>
                                                      <w:marRight w:val="0"/>
                                                      <w:marTop w:val="0"/>
                                                      <w:marBottom w:val="0"/>
                                                      <w:divBdr>
                                                        <w:top w:val="none" w:sz="0" w:space="0" w:color="auto"/>
                                                        <w:left w:val="none" w:sz="0" w:space="0" w:color="auto"/>
                                                        <w:bottom w:val="none" w:sz="0" w:space="0" w:color="auto"/>
                                                        <w:right w:val="none" w:sz="0" w:space="0" w:color="auto"/>
                                                      </w:divBdr>
                                                      <w:divsChild>
                                                        <w:div w:id="1286959560">
                                                          <w:marLeft w:val="0"/>
                                                          <w:marRight w:val="0"/>
                                                          <w:marTop w:val="0"/>
                                                          <w:marBottom w:val="0"/>
                                                          <w:divBdr>
                                                            <w:top w:val="none" w:sz="0" w:space="0" w:color="auto"/>
                                                            <w:left w:val="none" w:sz="0" w:space="0" w:color="auto"/>
                                                            <w:bottom w:val="none" w:sz="0" w:space="0" w:color="auto"/>
                                                            <w:right w:val="none" w:sz="0" w:space="0" w:color="auto"/>
                                                          </w:divBdr>
                                                          <w:divsChild>
                                                            <w:div w:id="1788968901">
                                                              <w:marLeft w:val="0"/>
                                                              <w:marRight w:val="0"/>
                                                              <w:marTop w:val="0"/>
                                                              <w:marBottom w:val="0"/>
                                                              <w:divBdr>
                                                                <w:top w:val="none" w:sz="0" w:space="0" w:color="auto"/>
                                                                <w:left w:val="none" w:sz="0" w:space="0" w:color="auto"/>
                                                                <w:bottom w:val="none" w:sz="0" w:space="0" w:color="auto"/>
                                                                <w:right w:val="none" w:sz="0" w:space="0" w:color="auto"/>
                                                              </w:divBdr>
                                                              <w:divsChild>
                                                                <w:div w:id="77139048">
                                                                  <w:marLeft w:val="0"/>
                                                                  <w:marRight w:val="0"/>
                                                                  <w:marTop w:val="0"/>
                                                                  <w:marBottom w:val="0"/>
                                                                  <w:divBdr>
                                                                    <w:top w:val="none" w:sz="0" w:space="0" w:color="auto"/>
                                                                    <w:left w:val="none" w:sz="0" w:space="0" w:color="auto"/>
                                                                    <w:bottom w:val="none" w:sz="0" w:space="0" w:color="auto"/>
                                                                    <w:right w:val="none" w:sz="0" w:space="0" w:color="auto"/>
                                                                  </w:divBdr>
                                                                  <w:divsChild>
                                                                    <w:div w:id="1331715535">
                                                                      <w:marLeft w:val="0"/>
                                                                      <w:marRight w:val="0"/>
                                                                      <w:marTop w:val="0"/>
                                                                      <w:marBottom w:val="0"/>
                                                                      <w:divBdr>
                                                                        <w:top w:val="none" w:sz="0" w:space="0" w:color="auto"/>
                                                                        <w:left w:val="none" w:sz="0" w:space="0" w:color="auto"/>
                                                                        <w:bottom w:val="none" w:sz="0" w:space="0" w:color="auto"/>
                                                                        <w:right w:val="none" w:sz="0" w:space="0" w:color="auto"/>
                                                                      </w:divBdr>
                                                                      <w:divsChild>
                                                                        <w:div w:id="20535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039">
                                                                  <w:marLeft w:val="0"/>
                                                                  <w:marRight w:val="0"/>
                                                                  <w:marTop w:val="0"/>
                                                                  <w:marBottom w:val="0"/>
                                                                  <w:divBdr>
                                                                    <w:top w:val="none" w:sz="0" w:space="0" w:color="auto"/>
                                                                    <w:left w:val="none" w:sz="0" w:space="0" w:color="auto"/>
                                                                    <w:bottom w:val="none" w:sz="0" w:space="0" w:color="auto"/>
                                                                    <w:right w:val="none" w:sz="0" w:space="0" w:color="auto"/>
                                                                  </w:divBdr>
                                                                  <w:divsChild>
                                                                    <w:div w:id="1027099177">
                                                                      <w:marLeft w:val="0"/>
                                                                      <w:marRight w:val="0"/>
                                                                      <w:marTop w:val="0"/>
                                                                      <w:marBottom w:val="0"/>
                                                                      <w:divBdr>
                                                                        <w:top w:val="none" w:sz="0" w:space="0" w:color="auto"/>
                                                                        <w:left w:val="none" w:sz="0" w:space="0" w:color="auto"/>
                                                                        <w:bottom w:val="none" w:sz="0" w:space="0" w:color="auto"/>
                                                                        <w:right w:val="none" w:sz="0" w:space="0" w:color="auto"/>
                                                                      </w:divBdr>
                                                                      <w:divsChild>
                                                                        <w:div w:id="20956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244068">
      <w:bodyDiv w:val="1"/>
      <w:marLeft w:val="0"/>
      <w:marRight w:val="0"/>
      <w:marTop w:val="0"/>
      <w:marBottom w:val="0"/>
      <w:divBdr>
        <w:top w:val="none" w:sz="0" w:space="0" w:color="auto"/>
        <w:left w:val="none" w:sz="0" w:space="0" w:color="auto"/>
        <w:bottom w:val="none" w:sz="0" w:space="0" w:color="auto"/>
        <w:right w:val="none" w:sz="0" w:space="0" w:color="auto"/>
      </w:divBdr>
      <w:divsChild>
        <w:div w:id="496574737">
          <w:marLeft w:val="0"/>
          <w:marRight w:val="0"/>
          <w:marTop w:val="0"/>
          <w:marBottom w:val="0"/>
          <w:divBdr>
            <w:top w:val="none" w:sz="0" w:space="0" w:color="auto"/>
            <w:left w:val="none" w:sz="0" w:space="0" w:color="auto"/>
            <w:bottom w:val="none" w:sz="0" w:space="0" w:color="auto"/>
            <w:right w:val="none" w:sz="0" w:space="0" w:color="auto"/>
          </w:divBdr>
          <w:divsChild>
            <w:div w:id="788744548">
              <w:marLeft w:val="0"/>
              <w:marRight w:val="0"/>
              <w:marTop w:val="0"/>
              <w:marBottom w:val="0"/>
              <w:divBdr>
                <w:top w:val="none" w:sz="0" w:space="0" w:color="auto"/>
                <w:left w:val="none" w:sz="0" w:space="0" w:color="auto"/>
                <w:bottom w:val="none" w:sz="0" w:space="0" w:color="auto"/>
                <w:right w:val="none" w:sz="0" w:space="0" w:color="auto"/>
              </w:divBdr>
              <w:divsChild>
                <w:div w:id="1337228832">
                  <w:marLeft w:val="0"/>
                  <w:marRight w:val="0"/>
                  <w:marTop w:val="0"/>
                  <w:marBottom w:val="0"/>
                  <w:divBdr>
                    <w:top w:val="none" w:sz="0" w:space="0" w:color="auto"/>
                    <w:left w:val="none" w:sz="0" w:space="0" w:color="auto"/>
                    <w:bottom w:val="none" w:sz="0" w:space="0" w:color="auto"/>
                    <w:right w:val="none" w:sz="0" w:space="0" w:color="auto"/>
                  </w:divBdr>
                  <w:divsChild>
                    <w:div w:id="747650321">
                      <w:marLeft w:val="0"/>
                      <w:marRight w:val="0"/>
                      <w:marTop w:val="0"/>
                      <w:marBottom w:val="0"/>
                      <w:divBdr>
                        <w:top w:val="none" w:sz="0" w:space="0" w:color="auto"/>
                        <w:left w:val="none" w:sz="0" w:space="0" w:color="auto"/>
                        <w:bottom w:val="none" w:sz="0" w:space="0" w:color="auto"/>
                        <w:right w:val="none" w:sz="0" w:space="0" w:color="auto"/>
                      </w:divBdr>
                      <w:divsChild>
                        <w:div w:id="1661688229">
                          <w:marLeft w:val="0"/>
                          <w:marRight w:val="0"/>
                          <w:marTop w:val="0"/>
                          <w:marBottom w:val="0"/>
                          <w:divBdr>
                            <w:top w:val="none" w:sz="0" w:space="0" w:color="auto"/>
                            <w:left w:val="none" w:sz="0" w:space="0" w:color="auto"/>
                            <w:bottom w:val="none" w:sz="0" w:space="0" w:color="auto"/>
                            <w:right w:val="none" w:sz="0" w:space="0" w:color="auto"/>
                          </w:divBdr>
                          <w:divsChild>
                            <w:div w:id="391386203">
                              <w:marLeft w:val="0"/>
                              <w:marRight w:val="0"/>
                              <w:marTop w:val="0"/>
                              <w:marBottom w:val="0"/>
                              <w:divBdr>
                                <w:top w:val="none" w:sz="0" w:space="0" w:color="auto"/>
                                <w:left w:val="none" w:sz="0" w:space="0" w:color="auto"/>
                                <w:bottom w:val="none" w:sz="0" w:space="0" w:color="auto"/>
                                <w:right w:val="none" w:sz="0" w:space="0" w:color="auto"/>
                              </w:divBdr>
                              <w:divsChild>
                                <w:div w:id="1407191732">
                                  <w:marLeft w:val="0"/>
                                  <w:marRight w:val="0"/>
                                  <w:marTop w:val="0"/>
                                  <w:marBottom w:val="0"/>
                                  <w:divBdr>
                                    <w:top w:val="none" w:sz="0" w:space="0" w:color="auto"/>
                                    <w:left w:val="none" w:sz="0" w:space="0" w:color="auto"/>
                                    <w:bottom w:val="none" w:sz="0" w:space="0" w:color="auto"/>
                                    <w:right w:val="none" w:sz="0" w:space="0" w:color="auto"/>
                                  </w:divBdr>
                                  <w:divsChild>
                                    <w:div w:id="929852926">
                                      <w:marLeft w:val="0"/>
                                      <w:marRight w:val="0"/>
                                      <w:marTop w:val="0"/>
                                      <w:marBottom w:val="0"/>
                                      <w:divBdr>
                                        <w:top w:val="none" w:sz="0" w:space="0" w:color="auto"/>
                                        <w:left w:val="none" w:sz="0" w:space="0" w:color="auto"/>
                                        <w:bottom w:val="none" w:sz="0" w:space="0" w:color="auto"/>
                                        <w:right w:val="none" w:sz="0" w:space="0" w:color="auto"/>
                                      </w:divBdr>
                                      <w:divsChild>
                                        <w:div w:id="1216619674">
                                          <w:marLeft w:val="0"/>
                                          <w:marRight w:val="0"/>
                                          <w:marTop w:val="0"/>
                                          <w:marBottom w:val="0"/>
                                          <w:divBdr>
                                            <w:top w:val="none" w:sz="0" w:space="0" w:color="auto"/>
                                            <w:left w:val="none" w:sz="0" w:space="0" w:color="auto"/>
                                            <w:bottom w:val="none" w:sz="0" w:space="0" w:color="auto"/>
                                            <w:right w:val="none" w:sz="0" w:space="0" w:color="auto"/>
                                          </w:divBdr>
                                          <w:divsChild>
                                            <w:div w:id="2061437881">
                                              <w:marLeft w:val="0"/>
                                              <w:marRight w:val="0"/>
                                              <w:marTop w:val="0"/>
                                              <w:marBottom w:val="0"/>
                                              <w:divBdr>
                                                <w:top w:val="none" w:sz="0" w:space="0" w:color="auto"/>
                                                <w:left w:val="none" w:sz="0" w:space="0" w:color="auto"/>
                                                <w:bottom w:val="none" w:sz="0" w:space="0" w:color="auto"/>
                                                <w:right w:val="none" w:sz="0" w:space="0" w:color="auto"/>
                                              </w:divBdr>
                                              <w:divsChild>
                                                <w:div w:id="20054099">
                                                  <w:marLeft w:val="0"/>
                                                  <w:marRight w:val="0"/>
                                                  <w:marTop w:val="0"/>
                                                  <w:marBottom w:val="0"/>
                                                  <w:divBdr>
                                                    <w:top w:val="none" w:sz="0" w:space="0" w:color="auto"/>
                                                    <w:left w:val="none" w:sz="0" w:space="0" w:color="auto"/>
                                                    <w:bottom w:val="none" w:sz="0" w:space="0" w:color="auto"/>
                                                    <w:right w:val="none" w:sz="0" w:space="0" w:color="auto"/>
                                                  </w:divBdr>
                                                  <w:divsChild>
                                                    <w:div w:id="1464689661">
                                                      <w:marLeft w:val="0"/>
                                                      <w:marRight w:val="0"/>
                                                      <w:marTop w:val="0"/>
                                                      <w:marBottom w:val="0"/>
                                                      <w:divBdr>
                                                        <w:top w:val="none" w:sz="0" w:space="0" w:color="auto"/>
                                                        <w:left w:val="none" w:sz="0" w:space="0" w:color="auto"/>
                                                        <w:bottom w:val="none" w:sz="0" w:space="0" w:color="auto"/>
                                                        <w:right w:val="none" w:sz="0" w:space="0" w:color="auto"/>
                                                      </w:divBdr>
                                                      <w:divsChild>
                                                        <w:div w:id="965549107">
                                                          <w:marLeft w:val="0"/>
                                                          <w:marRight w:val="0"/>
                                                          <w:marTop w:val="0"/>
                                                          <w:marBottom w:val="0"/>
                                                          <w:divBdr>
                                                            <w:top w:val="none" w:sz="0" w:space="0" w:color="auto"/>
                                                            <w:left w:val="none" w:sz="0" w:space="0" w:color="auto"/>
                                                            <w:bottom w:val="none" w:sz="0" w:space="0" w:color="auto"/>
                                                            <w:right w:val="none" w:sz="0" w:space="0" w:color="auto"/>
                                                          </w:divBdr>
                                                          <w:divsChild>
                                                            <w:div w:id="1955867826">
                                                              <w:marLeft w:val="0"/>
                                                              <w:marRight w:val="0"/>
                                                              <w:marTop w:val="0"/>
                                                              <w:marBottom w:val="0"/>
                                                              <w:divBdr>
                                                                <w:top w:val="none" w:sz="0" w:space="0" w:color="auto"/>
                                                                <w:left w:val="none" w:sz="0" w:space="0" w:color="auto"/>
                                                                <w:bottom w:val="none" w:sz="0" w:space="0" w:color="auto"/>
                                                                <w:right w:val="none" w:sz="0" w:space="0" w:color="auto"/>
                                                              </w:divBdr>
                                                              <w:divsChild>
                                                                <w:div w:id="1208375759">
                                                                  <w:marLeft w:val="0"/>
                                                                  <w:marRight w:val="0"/>
                                                                  <w:marTop w:val="0"/>
                                                                  <w:marBottom w:val="0"/>
                                                                  <w:divBdr>
                                                                    <w:top w:val="none" w:sz="0" w:space="0" w:color="auto"/>
                                                                    <w:left w:val="none" w:sz="0" w:space="0" w:color="auto"/>
                                                                    <w:bottom w:val="none" w:sz="0" w:space="0" w:color="auto"/>
                                                                    <w:right w:val="none" w:sz="0" w:space="0" w:color="auto"/>
                                                                  </w:divBdr>
                                                                  <w:divsChild>
                                                                    <w:div w:id="1154905929">
                                                                      <w:marLeft w:val="0"/>
                                                                      <w:marRight w:val="0"/>
                                                                      <w:marTop w:val="0"/>
                                                                      <w:marBottom w:val="0"/>
                                                                      <w:divBdr>
                                                                        <w:top w:val="none" w:sz="0" w:space="0" w:color="auto"/>
                                                                        <w:left w:val="none" w:sz="0" w:space="0" w:color="auto"/>
                                                                        <w:bottom w:val="none" w:sz="0" w:space="0" w:color="auto"/>
                                                                        <w:right w:val="none" w:sz="0" w:space="0" w:color="auto"/>
                                                                      </w:divBdr>
                                                                      <w:divsChild>
                                                                        <w:div w:id="387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071544">
      <w:bodyDiv w:val="1"/>
      <w:marLeft w:val="0"/>
      <w:marRight w:val="0"/>
      <w:marTop w:val="0"/>
      <w:marBottom w:val="0"/>
      <w:divBdr>
        <w:top w:val="none" w:sz="0" w:space="0" w:color="auto"/>
        <w:left w:val="none" w:sz="0" w:space="0" w:color="auto"/>
        <w:bottom w:val="none" w:sz="0" w:space="0" w:color="auto"/>
        <w:right w:val="none" w:sz="0" w:space="0" w:color="auto"/>
      </w:divBdr>
      <w:divsChild>
        <w:div w:id="1944143000">
          <w:marLeft w:val="0"/>
          <w:marRight w:val="0"/>
          <w:marTop w:val="0"/>
          <w:marBottom w:val="0"/>
          <w:divBdr>
            <w:top w:val="none" w:sz="0" w:space="0" w:color="auto"/>
            <w:left w:val="none" w:sz="0" w:space="0" w:color="auto"/>
            <w:bottom w:val="none" w:sz="0" w:space="0" w:color="auto"/>
            <w:right w:val="none" w:sz="0" w:space="0" w:color="auto"/>
          </w:divBdr>
          <w:divsChild>
            <w:div w:id="555431502">
              <w:marLeft w:val="0"/>
              <w:marRight w:val="0"/>
              <w:marTop w:val="0"/>
              <w:marBottom w:val="0"/>
              <w:divBdr>
                <w:top w:val="none" w:sz="0" w:space="0" w:color="auto"/>
                <w:left w:val="none" w:sz="0" w:space="0" w:color="auto"/>
                <w:bottom w:val="none" w:sz="0" w:space="0" w:color="auto"/>
                <w:right w:val="none" w:sz="0" w:space="0" w:color="auto"/>
              </w:divBdr>
              <w:divsChild>
                <w:div w:id="1534728188">
                  <w:marLeft w:val="0"/>
                  <w:marRight w:val="0"/>
                  <w:marTop w:val="0"/>
                  <w:marBottom w:val="0"/>
                  <w:divBdr>
                    <w:top w:val="none" w:sz="0" w:space="0" w:color="auto"/>
                    <w:left w:val="none" w:sz="0" w:space="0" w:color="auto"/>
                    <w:bottom w:val="none" w:sz="0" w:space="0" w:color="auto"/>
                    <w:right w:val="none" w:sz="0" w:space="0" w:color="auto"/>
                  </w:divBdr>
                  <w:divsChild>
                    <w:div w:id="1722702660">
                      <w:marLeft w:val="0"/>
                      <w:marRight w:val="0"/>
                      <w:marTop w:val="0"/>
                      <w:marBottom w:val="0"/>
                      <w:divBdr>
                        <w:top w:val="none" w:sz="0" w:space="0" w:color="auto"/>
                        <w:left w:val="none" w:sz="0" w:space="0" w:color="auto"/>
                        <w:bottom w:val="none" w:sz="0" w:space="0" w:color="auto"/>
                        <w:right w:val="none" w:sz="0" w:space="0" w:color="auto"/>
                      </w:divBdr>
                      <w:divsChild>
                        <w:div w:id="1671567378">
                          <w:marLeft w:val="0"/>
                          <w:marRight w:val="0"/>
                          <w:marTop w:val="0"/>
                          <w:marBottom w:val="0"/>
                          <w:divBdr>
                            <w:top w:val="none" w:sz="0" w:space="0" w:color="auto"/>
                            <w:left w:val="none" w:sz="0" w:space="0" w:color="auto"/>
                            <w:bottom w:val="none" w:sz="0" w:space="0" w:color="auto"/>
                            <w:right w:val="none" w:sz="0" w:space="0" w:color="auto"/>
                          </w:divBdr>
                          <w:divsChild>
                            <w:div w:id="1391417316">
                              <w:marLeft w:val="0"/>
                              <w:marRight w:val="0"/>
                              <w:marTop w:val="0"/>
                              <w:marBottom w:val="0"/>
                              <w:divBdr>
                                <w:top w:val="none" w:sz="0" w:space="0" w:color="auto"/>
                                <w:left w:val="none" w:sz="0" w:space="0" w:color="auto"/>
                                <w:bottom w:val="none" w:sz="0" w:space="0" w:color="auto"/>
                                <w:right w:val="none" w:sz="0" w:space="0" w:color="auto"/>
                              </w:divBdr>
                              <w:divsChild>
                                <w:div w:id="1558667420">
                                  <w:marLeft w:val="0"/>
                                  <w:marRight w:val="0"/>
                                  <w:marTop w:val="0"/>
                                  <w:marBottom w:val="0"/>
                                  <w:divBdr>
                                    <w:top w:val="none" w:sz="0" w:space="0" w:color="auto"/>
                                    <w:left w:val="none" w:sz="0" w:space="0" w:color="auto"/>
                                    <w:bottom w:val="none" w:sz="0" w:space="0" w:color="auto"/>
                                    <w:right w:val="none" w:sz="0" w:space="0" w:color="auto"/>
                                  </w:divBdr>
                                  <w:divsChild>
                                    <w:div w:id="1313951735">
                                      <w:marLeft w:val="0"/>
                                      <w:marRight w:val="0"/>
                                      <w:marTop w:val="0"/>
                                      <w:marBottom w:val="0"/>
                                      <w:divBdr>
                                        <w:top w:val="none" w:sz="0" w:space="0" w:color="auto"/>
                                        <w:left w:val="none" w:sz="0" w:space="0" w:color="auto"/>
                                        <w:bottom w:val="none" w:sz="0" w:space="0" w:color="auto"/>
                                        <w:right w:val="none" w:sz="0" w:space="0" w:color="auto"/>
                                      </w:divBdr>
                                      <w:divsChild>
                                        <w:div w:id="975913647">
                                          <w:marLeft w:val="0"/>
                                          <w:marRight w:val="0"/>
                                          <w:marTop w:val="0"/>
                                          <w:marBottom w:val="0"/>
                                          <w:divBdr>
                                            <w:top w:val="none" w:sz="0" w:space="0" w:color="auto"/>
                                            <w:left w:val="none" w:sz="0" w:space="0" w:color="auto"/>
                                            <w:bottom w:val="none" w:sz="0" w:space="0" w:color="auto"/>
                                            <w:right w:val="none" w:sz="0" w:space="0" w:color="auto"/>
                                          </w:divBdr>
                                          <w:divsChild>
                                            <w:div w:id="14235340">
                                              <w:marLeft w:val="0"/>
                                              <w:marRight w:val="0"/>
                                              <w:marTop w:val="0"/>
                                              <w:marBottom w:val="0"/>
                                              <w:divBdr>
                                                <w:top w:val="none" w:sz="0" w:space="0" w:color="auto"/>
                                                <w:left w:val="none" w:sz="0" w:space="0" w:color="auto"/>
                                                <w:bottom w:val="none" w:sz="0" w:space="0" w:color="auto"/>
                                                <w:right w:val="none" w:sz="0" w:space="0" w:color="auto"/>
                                              </w:divBdr>
                                              <w:divsChild>
                                                <w:div w:id="1318194534">
                                                  <w:marLeft w:val="0"/>
                                                  <w:marRight w:val="0"/>
                                                  <w:marTop w:val="0"/>
                                                  <w:marBottom w:val="0"/>
                                                  <w:divBdr>
                                                    <w:top w:val="none" w:sz="0" w:space="0" w:color="auto"/>
                                                    <w:left w:val="none" w:sz="0" w:space="0" w:color="auto"/>
                                                    <w:bottom w:val="none" w:sz="0" w:space="0" w:color="auto"/>
                                                    <w:right w:val="none" w:sz="0" w:space="0" w:color="auto"/>
                                                  </w:divBdr>
                                                  <w:divsChild>
                                                    <w:div w:id="541789630">
                                                      <w:marLeft w:val="0"/>
                                                      <w:marRight w:val="0"/>
                                                      <w:marTop w:val="0"/>
                                                      <w:marBottom w:val="0"/>
                                                      <w:divBdr>
                                                        <w:top w:val="none" w:sz="0" w:space="0" w:color="auto"/>
                                                        <w:left w:val="none" w:sz="0" w:space="0" w:color="auto"/>
                                                        <w:bottom w:val="none" w:sz="0" w:space="0" w:color="auto"/>
                                                        <w:right w:val="none" w:sz="0" w:space="0" w:color="auto"/>
                                                      </w:divBdr>
                                                      <w:divsChild>
                                                        <w:div w:id="198705686">
                                                          <w:marLeft w:val="0"/>
                                                          <w:marRight w:val="0"/>
                                                          <w:marTop w:val="0"/>
                                                          <w:marBottom w:val="0"/>
                                                          <w:divBdr>
                                                            <w:top w:val="none" w:sz="0" w:space="0" w:color="auto"/>
                                                            <w:left w:val="none" w:sz="0" w:space="0" w:color="auto"/>
                                                            <w:bottom w:val="none" w:sz="0" w:space="0" w:color="auto"/>
                                                            <w:right w:val="none" w:sz="0" w:space="0" w:color="auto"/>
                                                          </w:divBdr>
                                                          <w:divsChild>
                                                            <w:div w:id="446122199">
                                                              <w:marLeft w:val="0"/>
                                                              <w:marRight w:val="0"/>
                                                              <w:marTop w:val="0"/>
                                                              <w:marBottom w:val="0"/>
                                                              <w:divBdr>
                                                                <w:top w:val="none" w:sz="0" w:space="0" w:color="auto"/>
                                                                <w:left w:val="none" w:sz="0" w:space="0" w:color="auto"/>
                                                                <w:bottom w:val="none" w:sz="0" w:space="0" w:color="auto"/>
                                                                <w:right w:val="none" w:sz="0" w:space="0" w:color="auto"/>
                                                              </w:divBdr>
                                                              <w:divsChild>
                                                                <w:div w:id="142621671">
                                                                  <w:marLeft w:val="0"/>
                                                                  <w:marRight w:val="0"/>
                                                                  <w:marTop w:val="0"/>
                                                                  <w:marBottom w:val="0"/>
                                                                  <w:divBdr>
                                                                    <w:top w:val="none" w:sz="0" w:space="0" w:color="auto"/>
                                                                    <w:left w:val="none" w:sz="0" w:space="0" w:color="auto"/>
                                                                    <w:bottom w:val="none" w:sz="0" w:space="0" w:color="auto"/>
                                                                    <w:right w:val="none" w:sz="0" w:space="0" w:color="auto"/>
                                                                  </w:divBdr>
                                                                  <w:divsChild>
                                                                    <w:div w:id="521557412">
                                                                      <w:marLeft w:val="0"/>
                                                                      <w:marRight w:val="0"/>
                                                                      <w:marTop w:val="0"/>
                                                                      <w:marBottom w:val="0"/>
                                                                      <w:divBdr>
                                                                        <w:top w:val="none" w:sz="0" w:space="0" w:color="auto"/>
                                                                        <w:left w:val="none" w:sz="0" w:space="0" w:color="auto"/>
                                                                        <w:bottom w:val="none" w:sz="0" w:space="0" w:color="auto"/>
                                                                        <w:right w:val="none" w:sz="0" w:space="0" w:color="auto"/>
                                                                      </w:divBdr>
                                                                      <w:divsChild>
                                                                        <w:div w:id="1183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468322">
      <w:bodyDiv w:val="1"/>
      <w:marLeft w:val="0"/>
      <w:marRight w:val="0"/>
      <w:marTop w:val="0"/>
      <w:marBottom w:val="0"/>
      <w:divBdr>
        <w:top w:val="none" w:sz="0" w:space="0" w:color="auto"/>
        <w:left w:val="none" w:sz="0" w:space="0" w:color="auto"/>
        <w:bottom w:val="none" w:sz="0" w:space="0" w:color="auto"/>
        <w:right w:val="none" w:sz="0" w:space="0" w:color="auto"/>
      </w:divBdr>
      <w:divsChild>
        <w:div w:id="979460861">
          <w:marLeft w:val="0"/>
          <w:marRight w:val="0"/>
          <w:marTop w:val="0"/>
          <w:marBottom w:val="0"/>
          <w:divBdr>
            <w:top w:val="none" w:sz="0" w:space="0" w:color="auto"/>
            <w:left w:val="none" w:sz="0" w:space="0" w:color="auto"/>
            <w:bottom w:val="none" w:sz="0" w:space="0" w:color="auto"/>
            <w:right w:val="none" w:sz="0" w:space="0" w:color="auto"/>
          </w:divBdr>
          <w:divsChild>
            <w:div w:id="197547999">
              <w:marLeft w:val="0"/>
              <w:marRight w:val="0"/>
              <w:marTop w:val="0"/>
              <w:marBottom w:val="0"/>
              <w:divBdr>
                <w:top w:val="none" w:sz="0" w:space="0" w:color="auto"/>
                <w:left w:val="none" w:sz="0" w:space="0" w:color="auto"/>
                <w:bottom w:val="none" w:sz="0" w:space="0" w:color="auto"/>
                <w:right w:val="none" w:sz="0" w:space="0" w:color="auto"/>
              </w:divBdr>
              <w:divsChild>
                <w:div w:id="2106027570">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896168831">
                          <w:marLeft w:val="0"/>
                          <w:marRight w:val="0"/>
                          <w:marTop w:val="0"/>
                          <w:marBottom w:val="0"/>
                          <w:divBdr>
                            <w:top w:val="none" w:sz="0" w:space="0" w:color="auto"/>
                            <w:left w:val="none" w:sz="0" w:space="0" w:color="auto"/>
                            <w:bottom w:val="none" w:sz="0" w:space="0" w:color="auto"/>
                            <w:right w:val="none" w:sz="0" w:space="0" w:color="auto"/>
                          </w:divBdr>
                          <w:divsChild>
                            <w:div w:id="1331833170">
                              <w:marLeft w:val="0"/>
                              <w:marRight w:val="0"/>
                              <w:marTop w:val="0"/>
                              <w:marBottom w:val="0"/>
                              <w:divBdr>
                                <w:top w:val="none" w:sz="0" w:space="0" w:color="auto"/>
                                <w:left w:val="none" w:sz="0" w:space="0" w:color="auto"/>
                                <w:bottom w:val="none" w:sz="0" w:space="0" w:color="auto"/>
                                <w:right w:val="none" w:sz="0" w:space="0" w:color="auto"/>
                              </w:divBdr>
                              <w:divsChild>
                                <w:div w:id="1369186305">
                                  <w:marLeft w:val="0"/>
                                  <w:marRight w:val="0"/>
                                  <w:marTop w:val="0"/>
                                  <w:marBottom w:val="0"/>
                                  <w:divBdr>
                                    <w:top w:val="none" w:sz="0" w:space="0" w:color="auto"/>
                                    <w:left w:val="none" w:sz="0" w:space="0" w:color="auto"/>
                                    <w:bottom w:val="none" w:sz="0" w:space="0" w:color="auto"/>
                                    <w:right w:val="none" w:sz="0" w:space="0" w:color="auto"/>
                                  </w:divBdr>
                                  <w:divsChild>
                                    <w:div w:id="327291587">
                                      <w:marLeft w:val="0"/>
                                      <w:marRight w:val="0"/>
                                      <w:marTop w:val="0"/>
                                      <w:marBottom w:val="0"/>
                                      <w:divBdr>
                                        <w:top w:val="none" w:sz="0" w:space="0" w:color="auto"/>
                                        <w:left w:val="none" w:sz="0" w:space="0" w:color="auto"/>
                                        <w:bottom w:val="none" w:sz="0" w:space="0" w:color="auto"/>
                                        <w:right w:val="none" w:sz="0" w:space="0" w:color="auto"/>
                                      </w:divBdr>
                                      <w:divsChild>
                                        <w:div w:id="1175533108">
                                          <w:marLeft w:val="0"/>
                                          <w:marRight w:val="0"/>
                                          <w:marTop w:val="0"/>
                                          <w:marBottom w:val="0"/>
                                          <w:divBdr>
                                            <w:top w:val="none" w:sz="0" w:space="0" w:color="auto"/>
                                            <w:left w:val="none" w:sz="0" w:space="0" w:color="auto"/>
                                            <w:bottom w:val="none" w:sz="0" w:space="0" w:color="auto"/>
                                            <w:right w:val="none" w:sz="0" w:space="0" w:color="auto"/>
                                          </w:divBdr>
                                          <w:divsChild>
                                            <w:div w:id="1237931619">
                                              <w:marLeft w:val="0"/>
                                              <w:marRight w:val="0"/>
                                              <w:marTop w:val="0"/>
                                              <w:marBottom w:val="0"/>
                                              <w:divBdr>
                                                <w:top w:val="none" w:sz="0" w:space="0" w:color="auto"/>
                                                <w:left w:val="none" w:sz="0" w:space="0" w:color="auto"/>
                                                <w:bottom w:val="none" w:sz="0" w:space="0" w:color="auto"/>
                                                <w:right w:val="none" w:sz="0" w:space="0" w:color="auto"/>
                                              </w:divBdr>
                                              <w:divsChild>
                                                <w:div w:id="1686980004">
                                                  <w:marLeft w:val="0"/>
                                                  <w:marRight w:val="0"/>
                                                  <w:marTop w:val="0"/>
                                                  <w:marBottom w:val="0"/>
                                                  <w:divBdr>
                                                    <w:top w:val="none" w:sz="0" w:space="0" w:color="auto"/>
                                                    <w:left w:val="none" w:sz="0" w:space="0" w:color="auto"/>
                                                    <w:bottom w:val="none" w:sz="0" w:space="0" w:color="auto"/>
                                                    <w:right w:val="none" w:sz="0" w:space="0" w:color="auto"/>
                                                  </w:divBdr>
                                                  <w:divsChild>
                                                    <w:div w:id="1866627770">
                                                      <w:marLeft w:val="0"/>
                                                      <w:marRight w:val="0"/>
                                                      <w:marTop w:val="0"/>
                                                      <w:marBottom w:val="0"/>
                                                      <w:divBdr>
                                                        <w:top w:val="none" w:sz="0" w:space="0" w:color="auto"/>
                                                        <w:left w:val="none" w:sz="0" w:space="0" w:color="auto"/>
                                                        <w:bottom w:val="none" w:sz="0" w:space="0" w:color="auto"/>
                                                        <w:right w:val="none" w:sz="0" w:space="0" w:color="auto"/>
                                                      </w:divBdr>
                                                      <w:divsChild>
                                                        <w:div w:id="1556771284">
                                                          <w:marLeft w:val="0"/>
                                                          <w:marRight w:val="0"/>
                                                          <w:marTop w:val="0"/>
                                                          <w:marBottom w:val="0"/>
                                                          <w:divBdr>
                                                            <w:top w:val="none" w:sz="0" w:space="0" w:color="auto"/>
                                                            <w:left w:val="none" w:sz="0" w:space="0" w:color="auto"/>
                                                            <w:bottom w:val="none" w:sz="0" w:space="0" w:color="auto"/>
                                                            <w:right w:val="none" w:sz="0" w:space="0" w:color="auto"/>
                                                          </w:divBdr>
                                                          <w:divsChild>
                                                            <w:div w:id="1710642474">
                                                              <w:marLeft w:val="0"/>
                                                              <w:marRight w:val="0"/>
                                                              <w:marTop w:val="0"/>
                                                              <w:marBottom w:val="0"/>
                                                              <w:divBdr>
                                                                <w:top w:val="none" w:sz="0" w:space="0" w:color="auto"/>
                                                                <w:left w:val="none" w:sz="0" w:space="0" w:color="auto"/>
                                                                <w:bottom w:val="none" w:sz="0" w:space="0" w:color="auto"/>
                                                                <w:right w:val="none" w:sz="0" w:space="0" w:color="auto"/>
                                                              </w:divBdr>
                                                              <w:divsChild>
                                                                <w:div w:id="1295678185">
                                                                  <w:marLeft w:val="0"/>
                                                                  <w:marRight w:val="0"/>
                                                                  <w:marTop w:val="0"/>
                                                                  <w:marBottom w:val="0"/>
                                                                  <w:divBdr>
                                                                    <w:top w:val="none" w:sz="0" w:space="0" w:color="auto"/>
                                                                    <w:left w:val="none" w:sz="0" w:space="0" w:color="auto"/>
                                                                    <w:bottom w:val="none" w:sz="0" w:space="0" w:color="auto"/>
                                                                    <w:right w:val="none" w:sz="0" w:space="0" w:color="auto"/>
                                                                  </w:divBdr>
                                                                  <w:divsChild>
                                                                    <w:div w:id="468210305">
                                                                      <w:marLeft w:val="0"/>
                                                                      <w:marRight w:val="0"/>
                                                                      <w:marTop w:val="0"/>
                                                                      <w:marBottom w:val="0"/>
                                                                      <w:divBdr>
                                                                        <w:top w:val="none" w:sz="0" w:space="0" w:color="auto"/>
                                                                        <w:left w:val="none" w:sz="0" w:space="0" w:color="auto"/>
                                                                        <w:bottom w:val="none" w:sz="0" w:space="0" w:color="auto"/>
                                                                        <w:right w:val="none" w:sz="0" w:space="0" w:color="auto"/>
                                                                      </w:divBdr>
                                                                      <w:divsChild>
                                                                        <w:div w:id="13471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33784">
      <w:bodyDiv w:val="1"/>
      <w:marLeft w:val="0"/>
      <w:marRight w:val="0"/>
      <w:marTop w:val="0"/>
      <w:marBottom w:val="0"/>
      <w:divBdr>
        <w:top w:val="none" w:sz="0" w:space="0" w:color="auto"/>
        <w:left w:val="none" w:sz="0" w:space="0" w:color="auto"/>
        <w:bottom w:val="none" w:sz="0" w:space="0" w:color="auto"/>
        <w:right w:val="none" w:sz="0" w:space="0" w:color="auto"/>
      </w:divBdr>
      <w:divsChild>
        <w:div w:id="1648318708">
          <w:marLeft w:val="0"/>
          <w:marRight w:val="0"/>
          <w:marTop w:val="0"/>
          <w:marBottom w:val="0"/>
          <w:divBdr>
            <w:top w:val="none" w:sz="0" w:space="0" w:color="auto"/>
            <w:left w:val="none" w:sz="0" w:space="0" w:color="auto"/>
            <w:bottom w:val="none" w:sz="0" w:space="0" w:color="auto"/>
            <w:right w:val="none" w:sz="0" w:space="0" w:color="auto"/>
          </w:divBdr>
          <w:divsChild>
            <w:div w:id="888154297">
              <w:marLeft w:val="0"/>
              <w:marRight w:val="0"/>
              <w:marTop w:val="0"/>
              <w:marBottom w:val="0"/>
              <w:divBdr>
                <w:top w:val="none" w:sz="0" w:space="0" w:color="auto"/>
                <w:left w:val="none" w:sz="0" w:space="0" w:color="auto"/>
                <w:bottom w:val="none" w:sz="0" w:space="0" w:color="auto"/>
                <w:right w:val="none" w:sz="0" w:space="0" w:color="auto"/>
              </w:divBdr>
              <w:divsChild>
                <w:div w:id="1447970042">
                  <w:marLeft w:val="0"/>
                  <w:marRight w:val="0"/>
                  <w:marTop w:val="0"/>
                  <w:marBottom w:val="0"/>
                  <w:divBdr>
                    <w:top w:val="none" w:sz="0" w:space="0" w:color="auto"/>
                    <w:left w:val="none" w:sz="0" w:space="0" w:color="auto"/>
                    <w:bottom w:val="none" w:sz="0" w:space="0" w:color="auto"/>
                    <w:right w:val="none" w:sz="0" w:space="0" w:color="auto"/>
                  </w:divBdr>
                  <w:divsChild>
                    <w:div w:id="431122425">
                      <w:marLeft w:val="0"/>
                      <w:marRight w:val="0"/>
                      <w:marTop w:val="0"/>
                      <w:marBottom w:val="0"/>
                      <w:divBdr>
                        <w:top w:val="none" w:sz="0" w:space="0" w:color="auto"/>
                        <w:left w:val="none" w:sz="0" w:space="0" w:color="auto"/>
                        <w:bottom w:val="none" w:sz="0" w:space="0" w:color="auto"/>
                        <w:right w:val="none" w:sz="0" w:space="0" w:color="auto"/>
                      </w:divBdr>
                      <w:divsChild>
                        <w:div w:id="773017469">
                          <w:marLeft w:val="0"/>
                          <w:marRight w:val="0"/>
                          <w:marTop w:val="0"/>
                          <w:marBottom w:val="0"/>
                          <w:divBdr>
                            <w:top w:val="none" w:sz="0" w:space="0" w:color="auto"/>
                            <w:left w:val="none" w:sz="0" w:space="0" w:color="auto"/>
                            <w:bottom w:val="none" w:sz="0" w:space="0" w:color="auto"/>
                            <w:right w:val="none" w:sz="0" w:space="0" w:color="auto"/>
                          </w:divBdr>
                          <w:divsChild>
                            <w:div w:id="447820007">
                              <w:marLeft w:val="0"/>
                              <w:marRight w:val="0"/>
                              <w:marTop w:val="0"/>
                              <w:marBottom w:val="0"/>
                              <w:divBdr>
                                <w:top w:val="none" w:sz="0" w:space="0" w:color="auto"/>
                                <w:left w:val="none" w:sz="0" w:space="0" w:color="auto"/>
                                <w:bottom w:val="none" w:sz="0" w:space="0" w:color="auto"/>
                                <w:right w:val="none" w:sz="0" w:space="0" w:color="auto"/>
                              </w:divBdr>
                              <w:divsChild>
                                <w:div w:id="1332217777">
                                  <w:marLeft w:val="0"/>
                                  <w:marRight w:val="0"/>
                                  <w:marTop w:val="0"/>
                                  <w:marBottom w:val="0"/>
                                  <w:divBdr>
                                    <w:top w:val="none" w:sz="0" w:space="0" w:color="auto"/>
                                    <w:left w:val="none" w:sz="0" w:space="0" w:color="auto"/>
                                    <w:bottom w:val="none" w:sz="0" w:space="0" w:color="auto"/>
                                    <w:right w:val="none" w:sz="0" w:space="0" w:color="auto"/>
                                  </w:divBdr>
                                  <w:divsChild>
                                    <w:div w:id="1077754049">
                                      <w:marLeft w:val="0"/>
                                      <w:marRight w:val="0"/>
                                      <w:marTop w:val="0"/>
                                      <w:marBottom w:val="0"/>
                                      <w:divBdr>
                                        <w:top w:val="none" w:sz="0" w:space="0" w:color="auto"/>
                                        <w:left w:val="none" w:sz="0" w:space="0" w:color="auto"/>
                                        <w:bottom w:val="none" w:sz="0" w:space="0" w:color="auto"/>
                                        <w:right w:val="none" w:sz="0" w:space="0" w:color="auto"/>
                                      </w:divBdr>
                                      <w:divsChild>
                                        <w:div w:id="1776245391">
                                          <w:marLeft w:val="0"/>
                                          <w:marRight w:val="0"/>
                                          <w:marTop w:val="0"/>
                                          <w:marBottom w:val="0"/>
                                          <w:divBdr>
                                            <w:top w:val="none" w:sz="0" w:space="0" w:color="auto"/>
                                            <w:left w:val="none" w:sz="0" w:space="0" w:color="auto"/>
                                            <w:bottom w:val="none" w:sz="0" w:space="0" w:color="auto"/>
                                            <w:right w:val="none" w:sz="0" w:space="0" w:color="auto"/>
                                          </w:divBdr>
                                          <w:divsChild>
                                            <w:div w:id="755708574">
                                              <w:marLeft w:val="0"/>
                                              <w:marRight w:val="0"/>
                                              <w:marTop w:val="0"/>
                                              <w:marBottom w:val="0"/>
                                              <w:divBdr>
                                                <w:top w:val="none" w:sz="0" w:space="0" w:color="auto"/>
                                                <w:left w:val="none" w:sz="0" w:space="0" w:color="auto"/>
                                                <w:bottom w:val="none" w:sz="0" w:space="0" w:color="auto"/>
                                                <w:right w:val="none" w:sz="0" w:space="0" w:color="auto"/>
                                              </w:divBdr>
                                              <w:divsChild>
                                                <w:div w:id="474421314">
                                                  <w:marLeft w:val="0"/>
                                                  <w:marRight w:val="0"/>
                                                  <w:marTop w:val="0"/>
                                                  <w:marBottom w:val="0"/>
                                                  <w:divBdr>
                                                    <w:top w:val="none" w:sz="0" w:space="0" w:color="auto"/>
                                                    <w:left w:val="none" w:sz="0" w:space="0" w:color="auto"/>
                                                    <w:bottom w:val="none" w:sz="0" w:space="0" w:color="auto"/>
                                                    <w:right w:val="none" w:sz="0" w:space="0" w:color="auto"/>
                                                  </w:divBdr>
                                                  <w:divsChild>
                                                    <w:div w:id="1897889738">
                                                      <w:marLeft w:val="0"/>
                                                      <w:marRight w:val="0"/>
                                                      <w:marTop w:val="0"/>
                                                      <w:marBottom w:val="0"/>
                                                      <w:divBdr>
                                                        <w:top w:val="none" w:sz="0" w:space="0" w:color="auto"/>
                                                        <w:left w:val="none" w:sz="0" w:space="0" w:color="auto"/>
                                                        <w:bottom w:val="none" w:sz="0" w:space="0" w:color="auto"/>
                                                        <w:right w:val="none" w:sz="0" w:space="0" w:color="auto"/>
                                                      </w:divBdr>
                                                      <w:divsChild>
                                                        <w:div w:id="406879887">
                                                          <w:marLeft w:val="0"/>
                                                          <w:marRight w:val="0"/>
                                                          <w:marTop w:val="0"/>
                                                          <w:marBottom w:val="0"/>
                                                          <w:divBdr>
                                                            <w:top w:val="none" w:sz="0" w:space="0" w:color="auto"/>
                                                            <w:left w:val="none" w:sz="0" w:space="0" w:color="auto"/>
                                                            <w:bottom w:val="none" w:sz="0" w:space="0" w:color="auto"/>
                                                            <w:right w:val="none" w:sz="0" w:space="0" w:color="auto"/>
                                                          </w:divBdr>
                                                          <w:divsChild>
                                                            <w:div w:id="176046442">
                                                              <w:marLeft w:val="0"/>
                                                              <w:marRight w:val="0"/>
                                                              <w:marTop w:val="0"/>
                                                              <w:marBottom w:val="0"/>
                                                              <w:divBdr>
                                                                <w:top w:val="none" w:sz="0" w:space="0" w:color="auto"/>
                                                                <w:left w:val="none" w:sz="0" w:space="0" w:color="auto"/>
                                                                <w:bottom w:val="none" w:sz="0" w:space="0" w:color="auto"/>
                                                                <w:right w:val="none" w:sz="0" w:space="0" w:color="auto"/>
                                                              </w:divBdr>
                                                              <w:divsChild>
                                                                <w:div w:id="1775638493">
                                                                  <w:marLeft w:val="0"/>
                                                                  <w:marRight w:val="0"/>
                                                                  <w:marTop w:val="0"/>
                                                                  <w:marBottom w:val="0"/>
                                                                  <w:divBdr>
                                                                    <w:top w:val="none" w:sz="0" w:space="0" w:color="auto"/>
                                                                    <w:left w:val="none" w:sz="0" w:space="0" w:color="auto"/>
                                                                    <w:bottom w:val="none" w:sz="0" w:space="0" w:color="auto"/>
                                                                    <w:right w:val="none" w:sz="0" w:space="0" w:color="auto"/>
                                                                  </w:divBdr>
                                                                  <w:divsChild>
                                                                    <w:div w:id="1525823801">
                                                                      <w:marLeft w:val="0"/>
                                                                      <w:marRight w:val="0"/>
                                                                      <w:marTop w:val="0"/>
                                                                      <w:marBottom w:val="0"/>
                                                                      <w:divBdr>
                                                                        <w:top w:val="none" w:sz="0" w:space="0" w:color="auto"/>
                                                                        <w:left w:val="none" w:sz="0" w:space="0" w:color="auto"/>
                                                                        <w:bottom w:val="none" w:sz="0" w:space="0" w:color="auto"/>
                                                                        <w:right w:val="none" w:sz="0" w:space="0" w:color="auto"/>
                                                                      </w:divBdr>
                                                                      <w:divsChild>
                                                                        <w:div w:id="1532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471178">
      <w:bodyDiv w:val="1"/>
      <w:marLeft w:val="0"/>
      <w:marRight w:val="0"/>
      <w:marTop w:val="0"/>
      <w:marBottom w:val="0"/>
      <w:divBdr>
        <w:top w:val="none" w:sz="0" w:space="0" w:color="auto"/>
        <w:left w:val="none" w:sz="0" w:space="0" w:color="auto"/>
        <w:bottom w:val="none" w:sz="0" w:space="0" w:color="auto"/>
        <w:right w:val="none" w:sz="0" w:space="0" w:color="auto"/>
      </w:divBdr>
      <w:divsChild>
        <w:div w:id="2004580424">
          <w:marLeft w:val="0"/>
          <w:marRight w:val="0"/>
          <w:marTop w:val="0"/>
          <w:marBottom w:val="0"/>
          <w:divBdr>
            <w:top w:val="none" w:sz="0" w:space="0" w:color="auto"/>
            <w:left w:val="none" w:sz="0" w:space="0" w:color="auto"/>
            <w:bottom w:val="none" w:sz="0" w:space="0" w:color="auto"/>
            <w:right w:val="none" w:sz="0" w:space="0" w:color="auto"/>
          </w:divBdr>
          <w:divsChild>
            <w:div w:id="309099789">
              <w:marLeft w:val="0"/>
              <w:marRight w:val="0"/>
              <w:marTop w:val="0"/>
              <w:marBottom w:val="0"/>
              <w:divBdr>
                <w:top w:val="none" w:sz="0" w:space="0" w:color="auto"/>
                <w:left w:val="none" w:sz="0" w:space="0" w:color="auto"/>
                <w:bottom w:val="none" w:sz="0" w:space="0" w:color="auto"/>
                <w:right w:val="none" w:sz="0" w:space="0" w:color="auto"/>
              </w:divBdr>
              <w:divsChild>
                <w:div w:id="1258169414">
                  <w:marLeft w:val="0"/>
                  <w:marRight w:val="0"/>
                  <w:marTop w:val="0"/>
                  <w:marBottom w:val="0"/>
                  <w:divBdr>
                    <w:top w:val="none" w:sz="0" w:space="0" w:color="auto"/>
                    <w:left w:val="none" w:sz="0" w:space="0" w:color="auto"/>
                    <w:bottom w:val="none" w:sz="0" w:space="0" w:color="auto"/>
                    <w:right w:val="none" w:sz="0" w:space="0" w:color="auto"/>
                  </w:divBdr>
                  <w:divsChild>
                    <w:div w:id="1359771892">
                      <w:marLeft w:val="0"/>
                      <w:marRight w:val="0"/>
                      <w:marTop w:val="0"/>
                      <w:marBottom w:val="0"/>
                      <w:divBdr>
                        <w:top w:val="none" w:sz="0" w:space="0" w:color="auto"/>
                        <w:left w:val="none" w:sz="0" w:space="0" w:color="auto"/>
                        <w:bottom w:val="none" w:sz="0" w:space="0" w:color="auto"/>
                        <w:right w:val="none" w:sz="0" w:space="0" w:color="auto"/>
                      </w:divBdr>
                      <w:divsChild>
                        <w:div w:id="1457991485">
                          <w:marLeft w:val="0"/>
                          <w:marRight w:val="0"/>
                          <w:marTop w:val="0"/>
                          <w:marBottom w:val="0"/>
                          <w:divBdr>
                            <w:top w:val="none" w:sz="0" w:space="0" w:color="auto"/>
                            <w:left w:val="none" w:sz="0" w:space="0" w:color="auto"/>
                            <w:bottom w:val="none" w:sz="0" w:space="0" w:color="auto"/>
                            <w:right w:val="none" w:sz="0" w:space="0" w:color="auto"/>
                          </w:divBdr>
                          <w:divsChild>
                            <w:div w:id="1227911258">
                              <w:marLeft w:val="0"/>
                              <w:marRight w:val="0"/>
                              <w:marTop w:val="0"/>
                              <w:marBottom w:val="0"/>
                              <w:divBdr>
                                <w:top w:val="none" w:sz="0" w:space="0" w:color="auto"/>
                                <w:left w:val="none" w:sz="0" w:space="0" w:color="auto"/>
                                <w:bottom w:val="none" w:sz="0" w:space="0" w:color="auto"/>
                                <w:right w:val="none" w:sz="0" w:space="0" w:color="auto"/>
                              </w:divBdr>
                              <w:divsChild>
                                <w:div w:id="1745642518">
                                  <w:marLeft w:val="0"/>
                                  <w:marRight w:val="0"/>
                                  <w:marTop w:val="0"/>
                                  <w:marBottom w:val="0"/>
                                  <w:divBdr>
                                    <w:top w:val="none" w:sz="0" w:space="0" w:color="auto"/>
                                    <w:left w:val="none" w:sz="0" w:space="0" w:color="auto"/>
                                    <w:bottom w:val="none" w:sz="0" w:space="0" w:color="auto"/>
                                    <w:right w:val="none" w:sz="0" w:space="0" w:color="auto"/>
                                  </w:divBdr>
                                  <w:divsChild>
                                    <w:div w:id="1728336587">
                                      <w:marLeft w:val="0"/>
                                      <w:marRight w:val="0"/>
                                      <w:marTop w:val="0"/>
                                      <w:marBottom w:val="0"/>
                                      <w:divBdr>
                                        <w:top w:val="none" w:sz="0" w:space="0" w:color="auto"/>
                                        <w:left w:val="none" w:sz="0" w:space="0" w:color="auto"/>
                                        <w:bottom w:val="none" w:sz="0" w:space="0" w:color="auto"/>
                                        <w:right w:val="none" w:sz="0" w:space="0" w:color="auto"/>
                                      </w:divBdr>
                                      <w:divsChild>
                                        <w:div w:id="588539287">
                                          <w:marLeft w:val="0"/>
                                          <w:marRight w:val="0"/>
                                          <w:marTop w:val="0"/>
                                          <w:marBottom w:val="0"/>
                                          <w:divBdr>
                                            <w:top w:val="none" w:sz="0" w:space="0" w:color="auto"/>
                                            <w:left w:val="none" w:sz="0" w:space="0" w:color="auto"/>
                                            <w:bottom w:val="none" w:sz="0" w:space="0" w:color="auto"/>
                                            <w:right w:val="none" w:sz="0" w:space="0" w:color="auto"/>
                                          </w:divBdr>
                                          <w:divsChild>
                                            <w:div w:id="428236417">
                                              <w:marLeft w:val="0"/>
                                              <w:marRight w:val="0"/>
                                              <w:marTop w:val="0"/>
                                              <w:marBottom w:val="0"/>
                                              <w:divBdr>
                                                <w:top w:val="none" w:sz="0" w:space="0" w:color="auto"/>
                                                <w:left w:val="none" w:sz="0" w:space="0" w:color="auto"/>
                                                <w:bottom w:val="none" w:sz="0" w:space="0" w:color="auto"/>
                                                <w:right w:val="none" w:sz="0" w:space="0" w:color="auto"/>
                                              </w:divBdr>
                                              <w:divsChild>
                                                <w:div w:id="1891460180">
                                                  <w:marLeft w:val="0"/>
                                                  <w:marRight w:val="0"/>
                                                  <w:marTop w:val="0"/>
                                                  <w:marBottom w:val="0"/>
                                                  <w:divBdr>
                                                    <w:top w:val="none" w:sz="0" w:space="0" w:color="auto"/>
                                                    <w:left w:val="none" w:sz="0" w:space="0" w:color="auto"/>
                                                    <w:bottom w:val="none" w:sz="0" w:space="0" w:color="auto"/>
                                                    <w:right w:val="none" w:sz="0" w:space="0" w:color="auto"/>
                                                  </w:divBdr>
                                                  <w:divsChild>
                                                    <w:div w:id="1670137133">
                                                      <w:marLeft w:val="0"/>
                                                      <w:marRight w:val="0"/>
                                                      <w:marTop w:val="0"/>
                                                      <w:marBottom w:val="0"/>
                                                      <w:divBdr>
                                                        <w:top w:val="none" w:sz="0" w:space="0" w:color="auto"/>
                                                        <w:left w:val="none" w:sz="0" w:space="0" w:color="auto"/>
                                                        <w:bottom w:val="none" w:sz="0" w:space="0" w:color="auto"/>
                                                        <w:right w:val="none" w:sz="0" w:space="0" w:color="auto"/>
                                                      </w:divBdr>
                                                      <w:divsChild>
                                                        <w:div w:id="720250935">
                                                          <w:marLeft w:val="0"/>
                                                          <w:marRight w:val="0"/>
                                                          <w:marTop w:val="0"/>
                                                          <w:marBottom w:val="0"/>
                                                          <w:divBdr>
                                                            <w:top w:val="none" w:sz="0" w:space="0" w:color="auto"/>
                                                            <w:left w:val="none" w:sz="0" w:space="0" w:color="auto"/>
                                                            <w:bottom w:val="none" w:sz="0" w:space="0" w:color="auto"/>
                                                            <w:right w:val="none" w:sz="0" w:space="0" w:color="auto"/>
                                                          </w:divBdr>
                                                          <w:divsChild>
                                                            <w:div w:id="38822576">
                                                              <w:marLeft w:val="0"/>
                                                              <w:marRight w:val="0"/>
                                                              <w:marTop w:val="0"/>
                                                              <w:marBottom w:val="0"/>
                                                              <w:divBdr>
                                                                <w:top w:val="none" w:sz="0" w:space="0" w:color="auto"/>
                                                                <w:left w:val="none" w:sz="0" w:space="0" w:color="auto"/>
                                                                <w:bottom w:val="none" w:sz="0" w:space="0" w:color="auto"/>
                                                                <w:right w:val="none" w:sz="0" w:space="0" w:color="auto"/>
                                                              </w:divBdr>
                                                              <w:divsChild>
                                                                <w:div w:id="13190956">
                                                                  <w:marLeft w:val="0"/>
                                                                  <w:marRight w:val="0"/>
                                                                  <w:marTop w:val="0"/>
                                                                  <w:marBottom w:val="0"/>
                                                                  <w:divBdr>
                                                                    <w:top w:val="none" w:sz="0" w:space="0" w:color="auto"/>
                                                                    <w:left w:val="none" w:sz="0" w:space="0" w:color="auto"/>
                                                                    <w:bottom w:val="none" w:sz="0" w:space="0" w:color="auto"/>
                                                                    <w:right w:val="none" w:sz="0" w:space="0" w:color="auto"/>
                                                                  </w:divBdr>
                                                                  <w:divsChild>
                                                                    <w:div w:id="1413160208">
                                                                      <w:marLeft w:val="0"/>
                                                                      <w:marRight w:val="0"/>
                                                                      <w:marTop w:val="0"/>
                                                                      <w:marBottom w:val="0"/>
                                                                      <w:divBdr>
                                                                        <w:top w:val="none" w:sz="0" w:space="0" w:color="auto"/>
                                                                        <w:left w:val="none" w:sz="0" w:space="0" w:color="auto"/>
                                                                        <w:bottom w:val="none" w:sz="0" w:space="0" w:color="auto"/>
                                                                        <w:right w:val="none" w:sz="0" w:space="0" w:color="auto"/>
                                                                      </w:divBdr>
                                                                      <w:divsChild>
                                                                        <w:div w:id="333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273416">
      <w:bodyDiv w:val="1"/>
      <w:marLeft w:val="0"/>
      <w:marRight w:val="0"/>
      <w:marTop w:val="0"/>
      <w:marBottom w:val="0"/>
      <w:divBdr>
        <w:top w:val="none" w:sz="0" w:space="0" w:color="auto"/>
        <w:left w:val="none" w:sz="0" w:space="0" w:color="auto"/>
        <w:bottom w:val="none" w:sz="0" w:space="0" w:color="auto"/>
        <w:right w:val="none" w:sz="0" w:space="0" w:color="auto"/>
      </w:divBdr>
      <w:divsChild>
        <w:div w:id="471950424">
          <w:marLeft w:val="0"/>
          <w:marRight w:val="0"/>
          <w:marTop w:val="0"/>
          <w:marBottom w:val="0"/>
          <w:divBdr>
            <w:top w:val="none" w:sz="0" w:space="0" w:color="auto"/>
            <w:left w:val="none" w:sz="0" w:space="0" w:color="auto"/>
            <w:bottom w:val="none" w:sz="0" w:space="0" w:color="auto"/>
            <w:right w:val="none" w:sz="0" w:space="0" w:color="auto"/>
          </w:divBdr>
          <w:divsChild>
            <w:div w:id="1219172765">
              <w:marLeft w:val="0"/>
              <w:marRight w:val="0"/>
              <w:marTop w:val="0"/>
              <w:marBottom w:val="0"/>
              <w:divBdr>
                <w:top w:val="none" w:sz="0" w:space="0" w:color="auto"/>
                <w:left w:val="none" w:sz="0" w:space="0" w:color="auto"/>
                <w:bottom w:val="none" w:sz="0" w:space="0" w:color="auto"/>
                <w:right w:val="none" w:sz="0" w:space="0" w:color="auto"/>
              </w:divBdr>
              <w:divsChild>
                <w:div w:id="1060982404">
                  <w:marLeft w:val="0"/>
                  <w:marRight w:val="0"/>
                  <w:marTop w:val="0"/>
                  <w:marBottom w:val="0"/>
                  <w:divBdr>
                    <w:top w:val="none" w:sz="0" w:space="0" w:color="auto"/>
                    <w:left w:val="none" w:sz="0" w:space="0" w:color="auto"/>
                    <w:bottom w:val="none" w:sz="0" w:space="0" w:color="auto"/>
                    <w:right w:val="none" w:sz="0" w:space="0" w:color="auto"/>
                  </w:divBdr>
                  <w:divsChild>
                    <w:div w:id="772938115">
                      <w:marLeft w:val="0"/>
                      <w:marRight w:val="0"/>
                      <w:marTop w:val="0"/>
                      <w:marBottom w:val="0"/>
                      <w:divBdr>
                        <w:top w:val="none" w:sz="0" w:space="0" w:color="auto"/>
                        <w:left w:val="none" w:sz="0" w:space="0" w:color="auto"/>
                        <w:bottom w:val="none" w:sz="0" w:space="0" w:color="auto"/>
                        <w:right w:val="none" w:sz="0" w:space="0" w:color="auto"/>
                      </w:divBdr>
                      <w:divsChild>
                        <w:div w:id="523403157">
                          <w:marLeft w:val="0"/>
                          <w:marRight w:val="0"/>
                          <w:marTop w:val="0"/>
                          <w:marBottom w:val="0"/>
                          <w:divBdr>
                            <w:top w:val="none" w:sz="0" w:space="0" w:color="auto"/>
                            <w:left w:val="none" w:sz="0" w:space="0" w:color="auto"/>
                            <w:bottom w:val="none" w:sz="0" w:space="0" w:color="auto"/>
                            <w:right w:val="none" w:sz="0" w:space="0" w:color="auto"/>
                          </w:divBdr>
                          <w:divsChild>
                            <w:div w:id="2091542045">
                              <w:marLeft w:val="0"/>
                              <w:marRight w:val="0"/>
                              <w:marTop w:val="0"/>
                              <w:marBottom w:val="0"/>
                              <w:divBdr>
                                <w:top w:val="none" w:sz="0" w:space="0" w:color="auto"/>
                                <w:left w:val="none" w:sz="0" w:space="0" w:color="auto"/>
                                <w:bottom w:val="none" w:sz="0" w:space="0" w:color="auto"/>
                                <w:right w:val="none" w:sz="0" w:space="0" w:color="auto"/>
                              </w:divBdr>
                              <w:divsChild>
                                <w:div w:id="302807936">
                                  <w:marLeft w:val="0"/>
                                  <w:marRight w:val="0"/>
                                  <w:marTop w:val="0"/>
                                  <w:marBottom w:val="0"/>
                                  <w:divBdr>
                                    <w:top w:val="none" w:sz="0" w:space="0" w:color="auto"/>
                                    <w:left w:val="none" w:sz="0" w:space="0" w:color="auto"/>
                                    <w:bottom w:val="none" w:sz="0" w:space="0" w:color="auto"/>
                                    <w:right w:val="none" w:sz="0" w:space="0" w:color="auto"/>
                                  </w:divBdr>
                                  <w:divsChild>
                                    <w:div w:id="1196120117">
                                      <w:marLeft w:val="0"/>
                                      <w:marRight w:val="0"/>
                                      <w:marTop w:val="0"/>
                                      <w:marBottom w:val="0"/>
                                      <w:divBdr>
                                        <w:top w:val="none" w:sz="0" w:space="0" w:color="auto"/>
                                        <w:left w:val="none" w:sz="0" w:space="0" w:color="auto"/>
                                        <w:bottom w:val="none" w:sz="0" w:space="0" w:color="auto"/>
                                        <w:right w:val="none" w:sz="0" w:space="0" w:color="auto"/>
                                      </w:divBdr>
                                      <w:divsChild>
                                        <w:div w:id="1477797944">
                                          <w:marLeft w:val="0"/>
                                          <w:marRight w:val="0"/>
                                          <w:marTop w:val="0"/>
                                          <w:marBottom w:val="0"/>
                                          <w:divBdr>
                                            <w:top w:val="none" w:sz="0" w:space="0" w:color="auto"/>
                                            <w:left w:val="none" w:sz="0" w:space="0" w:color="auto"/>
                                            <w:bottom w:val="none" w:sz="0" w:space="0" w:color="auto"/>
                                            <w:right w:val="none" w:sz="0" w:space="0" w:color="auto"/>
                                          </w:divBdr>
                                          <w:divsChild>
                                            <w:div w:id="849560226">
                                              <w:marLeft w:val="0"/>
                                              <w:marRight w:val="0"/>
                                              <w:marTop w:val="0"/>
                                              <w:marBottom w:val="0"/>
                                              <w:divBdr>
                                                <w:top w:val="none" w:sz="0" w:space="0" w:color="auto"/>
                                                <w:left w:val="none" w:sz="0" w:space="0" w:color="auto"/>
                                                <w:bottom w:val="none" w:sz="0" w:space="0" w:color="auto"/>
                                                <w:right w:val="none" w:sz="0" w:space="0" w:color="auto"/>
                                              </w:divBdr>
                                              <w:divsChild>
                                                <w:div w:id="294071560">
                                                  <w:marLeft w:val="0"/>
                                                  <w:marRight w:val="0"/>
                                                  <w:marTop w:val="0"/>
                                                  <w:marBottom w:val="0"/>
                                                  <w:divBdr>
                                                    <w:top w:val="none" w:sz="0" w:space="0" w:color="auto"/>
                                                    <w:left w:val="none" w:sz="0" w:space="0" w:color="auto"/>
                                                    <w:bottom w:val="none" w:sz="0" w:space="0" w:color="auto"/>
                                                    <w:right w:val="none" w:sz="0" w:space="0" w:color="auto"/>
                                                  </w:divBdr>
                                                  <w:divsChild>
                                                    <w:div w:id="908147793">
                                                      <w:marLeft w:val="0"/>
                                                      <w:marRight w:val="0"/>
                                                      <w:marTop w:val="0"/>
                                                      <w:marBottom w:val="0"/>
                                                      <w:divBdr>
                                                        <w:top w:val="none" w:sz="0" w:space="0" w:color="auto"/>
                                                        <w:left w:val="none" w:sz="0" w:space="0" w:color="auto"/>
                                                        <w:bottom w:val="none" w:sz="0" w:space="0" w:color="auto"/>
                                                        <w:right w:val="none" w:sz="0" w:space="0" w:color="auto"/>
                                                      </w:divBdr>
                                                      <w:divsChild>
                                                        <w:div w:id="1028137754">
                                                          <w:marLeft w:val="0"/>
                                                          <w:marRight w:val="0"/>
                                                          <w:marTop w:val="0"/>
                                                          <w:marBottom w:val="0"/>
                                                          <w:divBdr>
                                                            <w:top w:val="none" w:sz="0" w:space="0" w:color="auto"/>
                                                            <w:left w:val="none" w:sz="0" w:space="0" w:color="auto"/>
                                                            <w:bottom w:val="none" w:sz="0" w:space="0" w:color="auto"/>
                                                            <w:right w:val="none" w:sz="0" w:space="0" w:color="auto"/>
                                                          </w:divBdr>
                                                          <w:divsChild>
                                                            <w:div w:id="773869198">
                                                              <w:marLeft w:val="0"/>
                                                              <w:marRight w:val="0"/>
                                                              <w:marTop w:val="0"/>
                                                              <w:marBottom w:val="0"/>
                                                              <w:divBdr>
                                                                <w:top w:val="none" w:sz="0" w:space="0" w:color="auto"/>
                                                                <w:left w:val="none" w:sz="0" w:space="0" w:color="auto"/>
                                                                <w:bottom w:val="none" w:sz="0" w:space="0" w:color="auto"/>
                                                                <w:right w:val="none" w:sz="0" w:space="0" w:color="auto"/>
                                                              </w:divBdr>
                                                              <w:divsChild>
                                                                <w:div w:id="74136558">
                                                                  <w:marLeft w:val="0"/>
                                                                  <w:marRight w:val="0"/>
                                                                  <w:marTop w:val="0"/>
                                                                  <w:marBottom w:val="0"/>
                                                                  <w:divBdr>
                                                                    <w:top w:val="none" w:sz="0" w:space="0" w:color="auto"/>
                                                                    <w:left w:val="none" w:sz="0" w:space="0" w:color="auto"/>
                                                                    <w:bottom w:val="none" w:sz="0" w:space="0" w:color="auto"/>
                                                                    <w:right w:val="none" w:sz="0" w:space="0" w:color="auto"/>
                                                                  </w:divBdr>
                                                                  <w:divsChild>
                                                                    <w:div w:id="426467241">
                                                                      <w:marLeft w:val="0"/>
                                                                      <w:marRight w:val="0"/>
                                                                      <w:marTop w:val="0"/>
                                                                      <w:marBottom w:val="0"/>
                                                                      <w:divBdr>
                                                                        <w:top w:val="none" w:sz="0" w:space="0" w:color="auto"/>
                                                                        <w:left w:val="none" w:sz="0" w:space="0" w:color="auto"/>
                                                                        <w:bottom w:val="none" w:sz="0" w:space="0" w:color="auto"/>
                                                                        <w:right w:val="none" w:sz="0" w:space="0" w:color="auto"/>
                                                                      </w:divBdr>
                                                                      <w:divsChild>
                                                                        <w:div w:id="1638991408">
                                                                          <w:marLeft w:val="0"/>
                                                                          <w:marRight w:val="0"/>
                                                                          <w:marTop w:val="0"/>
                                                                          <w:marBottom w:val="0"/>
                                                                          <w:divBdr>
                                                                            <w:top w:val="none" w:sz="0" w:space="0" w:color="auto"/>
                                                                            <w:left w:val="none" w:sz="0" w:space="0" w:color="auto"/>
                                                                            <w:bottom w:val="none" w:sz="0" w:space="0" w:color="auto"/>
                                                                            <w:right w:val="none" w:sz="0" w:space="0" w:color="auto"/>
                                                                          </w:divBdr>
                                                                          <w:divsChild>
                                                                            <w:div w:id="243418826">
                                                                              <w:marLeft w:val="0"/>
                                                                              <w:marRight w:val="0"/>
                                                                              <w:marTop w:val="0"/>
                                                                              <w:marBottom w:val="0"/>
                                                                              <w:divBdr>
                                                                                <w:top w:val="none" w:sz="0" w:space="0" w:color="auto"/>
                                                                                <w:left w:val="none" w:sz="0" w:space="0" w:color="auto"/>
                                                                                <w:bottom w:val="none" w:sz="0" w:space="0" w:color="auto"/>
                                                                                <w:right w:val="none" w:sz="0" w:space="0" w:color="auto"/>
                                                                              </w:divBdr>
                                                                            </w:div>
                                                                            <w:div w:id="1228105085">
                                                                              <w:marLeft w:val="0"/>
                                                                              <w:marRight w:val="0"/>
                                                                              <w:marTop w:val="0"/>
                                                                              <w:marBottom w:val="0"/>
                                                                              <w:divBdr>
                                                                                <w:top w:val="none" w:sz="0" w:space="0" w:color="auto"/>
                                                                                <w:left w:val="none" w:sz="0" w:space="0" w:color="auto"/>
                                                                                <w:bottom w:val="none" w:sz="0" w:space="0" w:color="auto"/>
                                                                                <w:right w:val="none" w:sz="0" w:space="0" w:color="auto"/>
                                                                              </w:divBdr>
                                                                            </w:div>
                                                                            <w:div w:id="425033002">
                                                                              <w:marLeft w:val="0"/>
                                                                              <w:marRight w:val="0"/>
                                                                              <w:marTop w:val="0"/>
                                                                              <w:marBottom w:val="0"/>
                                                                              <w:divBdr>
                                                                                <w:top w:val="none" w:sz="0" w:space="0" w:color="auto"/>
                                                                                <w:left w:val="none" w:sz="0" w:space="0" w:color="auto"/>
                                                                                <w:bottom w:val="none" w:sz="0" w:space="0" w:color="auto"/>
                                                                                <w:right w:val="none" w:sz="0" w:space="0" w:color="auto"/>
                                                                              </w:divBdr>
                                                                            </w:div>
                                                                            <w:div w:id="1783526695">
                                                                              <w:marLeft w:val="0"/>
                                                                              <w:marRight w:val="0"/>
                                                                              <w:marTop w:val="0"/>
                                                                              <w:marBottom w:val="0"/>
                                                                              <w:divBdr>
                                                                                <w:top w:val="none" w:sz="0" w:space="0" w:color="auto"/>
                                                                                <w:left w:val="none" w:sz="0" w:space="0" w:color="auto"/>
                                                                                <w:bottom w:val="none" w:sz="0" w:space="0" w:color="auto"/>
                                                                                <w:right w:val="none" w:sz="0" w:space="0" w:color="auto"/>
                                                                              </w:divBdr>
                                                                            </w:div>
                                                                            <w:div w:id="105082123">
                                                                              <w:marLeft w:val="0"/>
                                                                              <w:marRight w:val="0"/>
                                                                              <w:marTop w:val="0"/>
                                                                              <w:marBottom w:val="0"/>
                                                                              <w:divBdr>
                                                                                <w:top w:val="none" w:sz="0" w:space="0" w:color="auto"/>
                                                                                <w:left w:val="none" w:sz="0" w:space="0" w:color="auto"/>
                                                                                <w:bottom w:val="none" w:sz="0" w:space="0" w:color="auto"/>
                                                                                <w:right w:val="none" w:sz="0" w:space="0" w:color="auto"/>
                                                                              </w:divBdr>
                                                                            </w:div>
                                                                            <w:div w:id="1647053771">
                                                                              <w:marLeft w:val="0"/>
                                                                              <w:marRight w:val="0"/>
                                                                              <w:marTop w:val="0"/>
                                                                              <w:marBottom w:val="0"/>
                                                                              <w:divBdr>
                                                                                <w:top w:val="none" w:sz="0" w:space="0" w:color="auto"/>
                                                                                <w:left w:val="none" w:sz="0" w:space="0" w:color="auto"/>
                                                                                <w:bottom w:val="none" w:sz="0" w:space="0" w:color="auto"/>
                                                                                <w:right w:val="none" w:sz="0" w:space="0" w:color="auto"/>
                                                                              </w:divBdr>
                                                                            </w:div>
                                                                            <w:div w:id="1822964200">
                                                                              <w:marLeft w:val="0"/>
                                                                              <w:marRight w:val="0"/>
                                                                              <w:marTop w:val="0"/>
                                                                              <w:marBottom w:val="0"/>
                                                                              <w:divBdr>
                                                                                <w:top w:val="none" w:sz="0" w:space="0" w:color="auto"/>
                                                                                <w:left w:val="none" w:sz="0" w:space="0" w:color="auto"/>
                                                                                <w:bottom w:val="none" w:sz="0" w:space="0" w:color="auto"/>
                                                                                <w:right w:val="none" w:sz="0" w:space="0" w:color="auto"/>
                                                                              </w:divBdr>
                                                                            </w:div>
                                                                            <w:div w:id="226650467">
                                                                              <w:marLeft w:val="0"/>
                                                                              <w:marRight w:val="0"/>
                                                                              <w:marTop w:val="0"/>
                                                                              <w:marBottom w:val="0"/>
                                                                              <w:divBdr>
                                                                                <w:top w:val="none" w:sz="0" w:space="0" w:color="auto"/>
                                                                                <w:left w:val="none" w:sz="0" w:space="0" w:color="auto"/>
                                                                                <w:bottom w:val="none" w:sz="0" w:space="0" w:color="auto"/>
                                                                                <w:right w:val="none" w:sz="0" w:space="0" w:color="auto"/>
                                                                              </w:divBdr>
                                                                            </w:div>
                                                                            <w:div w:id="692415728">
                                                                              <w:marLeft w:val="0"/>
                                                                              <w:marRight w:val="0"/>
                                                                              <w:marTop w:val="0"/>
                                                                              <w:marBottom w:val="0"/>
                                                                              <w:divBdr>
                                                                                <w:top w:val="none" w:sz="0" w:space="0" w:color="auto"/>
                                                                                <w:left w:val="none" w:sz="0" w:space="0" w:color="auto"/>
                                                                                <w:bottom w:val="none" w:sz="0" w:space="0" w:color="auto"/>
                                                                                <w:right w:val="none" w:sz="0" w:space="0" w:color="auto"/>
                                                                              </w:divBdr>
                                                                            </w:div>
                                                                            <w:div w:id="1763181497">
                                                                              <w:marLeft w:val="0"/>
                                                                              <w:marRight w:val="0"/>
                                                                              <w:marTop w:val="0"/>
                                                                              <w:marBottom w:val="0"/>
                                                                              <w:divBdr>
                                                                                <w:top w:val="none" w:sz="0" w:space="0" w:color="auto"/>
                                                                                <w:left w:val="none" w:sz="0" w:space="0" w:color="auto"/>
                                                                                <w:bottom w:val="none" w:sz="0" w:space="0" w:color="auto"/>
                                                                                <w:right w:val="none" w:sz="0" w:space="0" w:color="auto"/>
                                                                              </w:divBdr>
                                                                            </w:div>
                                                                            <w:div w:id="186407211">
                                                                              <w:marLeft w:val="0"/>
                                                                              <w:marRight w:val="0"/>
                                                                              <w:marTop w:val="0"/>
                                                                              <w:marBottom w:val="0"/>
                                                                              <w:divBdr>
                                                                                <w:top w:val="none" w:sz="0" w:space="0" w:color="auto"/>
                                                                                <w:left w:val="none" w:sz="0" w:space="0" w:color="auto"/>
                                                                                <w:bottom w:val="none" w:sz="0" w:space="0" w:color="auto"/>
                                                                                <w:right w:val="none" w:sz="0" w:space="0" w:color="auto"/>
                                                                              </w:divBdr>
                                                                              <w:divsChild>
                                                                                <w:div w:id="1614701772">
                                                                                  <w:marLeft w:val="0"/>
                                                                                  <w:marRight w:val="0"/>
                                                                                  <w:marTop w:val="0"/>
                                                                                  <w:marBottom w:val="0"/>
                                                                                  <w:divBdr>
                                                                                    <w:top w:val="none" w:sz="0" w:space="0" w:color="auto"/>
                                                                                    <w:left w:val="none" w:sz="0" w:space="0" w:color="auto"/>
                                                                                    <w:bottom w:val="none" w:sz="0" w:space="0" w:color="auto"/>
                                                                                    <w:right w:val="none" w:sz="0" w:space="0" w:color="auto"/>
                                                                                  </w:divBdr>
                                                                                </w:div>
                                                                                <w:div w:id="2096049776">
                                                                                  <w:marLeft w:val="0"/>
                                                                                  <w:marRight w:val="0"/>
                                                                                  <w:marTop w:val="0"/>
                                                                                  <w:marBottom w:val="0"/>
                                                                                  <w:divBdr>
                                                                                    <w:top w:val="none" w:sz="0" w:space="0" w:color="auto"/>
                                                                                    <w:left w:val="none" w:sz="0" w:space="0" w:color="auto"/>
                                                                                    <w:bottom w:val="none" w:sz="0" w:space="0" w:color="auto"/>
                                                                                    <w:right w:val="none" w:sz="0" w:space="0" w:color="auto"/>
                                                                                  </w:divBdr>
                                                                                </w:div>
                                                                                <w:div w:id="309556113">
                                                                                  <w:marLeft w:val="0"/>
                                                                                  <w:marRight w:val="0"/>
                                                                                  <w:marTop w:val="0"/>
                                                                                  <w:marBottom w:val="0"/>
                                                                                  <w:divBdr>
                                                                                    <w:top w:val="none" w:sz="0" w:space="0" w:color="auto"/>
                                                                                    <w:left w:val="none" w:sz="0" w:space="0" w:color="auto"/>
                                                                                    <w:bottom w:val="none" w:sz="0" w:space="0" w:color="auto"/>
                                                                                    <w:right w:val="none" w:sz="0" w:space="0" w:color="auto"/>
                                                                                  </w:divBdr>
                                                                                </w:div>
                                                                                <w:div w:id="628053146">
                                                                                  <w:marLeft w:val="0"/>
                                                                                  <w:marRight w:val="0"/>
                                                                                  <w:marTop w:val="0"/>
                                                                                  <w:marBottom w:val="0"/>
                                                                                  <w:divBdr>
                                                                                    <w:top w:val="none" w:sz="0" w:space="0" w:color="auto"/>
                                                                                    <w:left w:val="none" w:sz="0" w:space="0" w:color="auto"/>
                                                                                    <w:bottom w:val="none" w:sz="0" w:space="0" w:color="auto"/>
                                                                                    <w:right w:val="none" w:sz="0" w:space="0" w:color="auto"/>
                                                                                  </w:divBdr>
                                                                                </w:div>
                                                                                <w:div w:id="951935751">
                                                                                  <w:marLeft w:val="0"/>
                                                                                  <w:marRight w:val="0"/>
                                                                                  <w:marTop w:val="0"/>
                                                                                  <w:marBottom w:val="0"/>
                                                                                  <w:divBdr>
                                                                                    <w:top w:val="none" w:sz="0" w:space="0" w:color="auto"/>
                                                                                    <w:left w:val="none" w:sz="0" w:space="0" w:color="auto"/>
                                                                                    <w:bottom w:val="none" w:sz="0" w:space="0" w:color="auto"/>
                                                                                    <w:right w:val="none" w:sz="0" w:space="0" w:color="auto"/>
                                                                                  </w:divBdr>
                                                                                </w:div>
                                                                                <w:div w:id="967466729">
                                                                                  <w:marLeft w:val="0"/>
                                                                                  <w:marRight w:val="0"/>
                                                                                  <w:marTop w:val="0"/>
                                                                                  <w:marBottom w:val="0"/>
                                                                                  <w:divBdr>
                                                                                    <w:top w:val="none" w:sz="0" w:space="0" w:color="auto"/>
                                                                                    <w:left w:val="none" w:sz="0" w:space="0" w:color="auto"/>
                                                                                    <w:bottom w:val="none" w:sz="0" w:space="0" w:color="auto"/>
                                                                                    <w:right w:val="none" w:sz="0" w:space="0" w:color="auto"/>
                                                                                  </w:divBdr>
                                                                                </w:div>
                                                                                <w:div w:id="662927830">
                                                                                  <w:marLeft w:val="0"/>
                                                                                  <w:marRight w:val="0"/>
                                                                                  <w:marTop w:val="0"/>
                                                                                  <w:marBottom w:val="0"/>
                                                                                  <w:divBdr>
                                                                                    <w:top w:val="none" w:sz="0" w:space="0" w:color="auto"/>
                                                                                    <w:left w:val="none" w:sz="0" w:space="0" w:color="auto"/>
                                                                                    <w:bottom w:val="none" w:sz="0" w:space="0" w:color="auto"/>
                                                                                    <w:right w:val="none" w:sz="0" w:space="0" w:color="auto"/>
                                                                                  </w:divBdr>
                                                                                </w:div>
                                                                                <w:div w:id="863061539">
                                                                                  <w:marLeft w:val="0"/>
                                                                                  <w:marRight w:val="0"/>
                                                                                  <w:marTop w:val="0"/>
                                                                                  <w:marBottom w:val="0"/>
                                                                                  <w:divBdr>
                                                                                    <w:top w:val="none" w:sz="0" w:space="0" w:color="auto"/>
                                                                                    <w:left w:val="none" w:sz="0" w:space="0" w:color="auto"/>
                                                                                    <w:bottom w:val="none" w:sz="0" w:space="0" w:color="auto"/>
                                                                                    <w:right w:val="none" w:sz="0" w:space="0" w:color="auto"/>
                                                                                  </w:divBdr>
                                                                                </w:div>
                                                                                <w:div w:id="1239360803">
                                                                                  <w:marLeft w:val="0"/>
                                                                                  <w:marRight w:val="0"/>
                                                                                  <w:marTop w:val="0"/>
                                                                                  <w:marBottom w:val="0"/>
                                                                                  <w:divBdr>
                                                                                    <w:top w:val="none" w:sz="0" w:space="0" w:color="auto"/>
                                                                                    <w:left w:val="none" w:sz="0" w:space="0" w:color="auto"/>
                                                                                    <w:bottom w:val="none" w:sz="0" w:space="0" w:color="auto"/>
                                                                                    <w:right w:val="none" w:sz="0" w:space="0" w:color="auto"/>
                                                                                  </w:divBdr>
                                                                                </w:div>
                                                                                <w:div w:id="1095589774">
                                                                                  <w:marLeft w:val="0"/>
                                                                                  <w:marRight w:val="0"/>
                                                                                  <w:marTop w:val="0"/>
                                                                                  <w:marBottom w:val="0"/>
                                                                                  <w:divBdr>
                                                                                    <w:top w:val="none" w:sz="0" w:space="0" w:color="auto"/>
                                                                                    <w:left w:val="none" w:sz="0" w:space="0" w:color="auto"/>
                                                                                    <w:bottom w:val="none" w:sz="0" w:space="0" w:color="auto"/>
                                                                                    <w:right w:val="none" w:sz="0" w:space="0" w:color="auto"/>
                                                                                  </w:divBdr>
                                                                                </w:div>
                                                                                <w:div w:id="37704061">
                                                                                  <w:marLeft w:val="0"/>
                                                                                  <w:marRight w:val="0"/>
                                                                                  <w:marTop w:val="0"/>
                                                                                  <w:marBottom w:val="0"/>
                                                                                  <w:divBdr>
                                                                                    <w:top w:val="none" w:sz="0" w:space="0" w:color="auto"/>
                                                                                    <w:left w:val="none" w:sz="0" w:space="0" w:color="auto"/>
                                                                                    <w:bottom w:val="none" w:sz="0" w:space="0" w:color="auto"/>
                                                                                    <w:right w:val="none" w:sz="0" w:space="0" w:color="auto"/>
                                                                                  </w:divBdr>
                                                                                </w:div>
                                                                                <w:div w:id="11500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7222">
                                                                          <w:marLeft w:val="0"/>
                                                                          <w:marRight w:val="0"/>
                                                                          <w:marTop w:val="0"/>
                                                                          <w:marBottom w:val="0"/>
                                                                          <w:divBdr>
                                                                            <w:top w:val="none" w:sz="0" w:space="0" w:color="auto"/>
                                                                            <w:left w:val="none" w:sz="0" w:space="0" w:color="auto"/>
                                                                            <w:bottom w:val="none" w:sz="0" w:space="0" w:color="auto"/>
                                                                            <w:right w:val="none" w:sz="0" w:space="0" w:color="auto"/>
                                                                          </w:divBdr>
                                                                          <w:divsChild>
                                                                            <w:div w:id="1855879868">
                                                                              <w:marLeft w:val="0"/>
                                                                              <w:marRight w:val="0"/>
                                                                              <w:marTop w:val="0"/>
                                                                              <w:marBottom w:val="0"/>
                                                                              <w:divBdr>
                                                                                <w:top w:val="none" w:sz="0" w:space="0" w:color="auto"/>
                                                                                <w:left w:val="none" w:sz="0" w:space="0" w:color="auto"/>
                                                                                <w:bottom w:val="none" w:sz="0" w:space="0" w:color="auto"/>
                                                                                <w:right w:val="none" w:sz="0" w:space="0" w:color="auto"/>
                                                                              </w:divBdr>
                                                                            </w:div>
                                                                            <w:div w:id="715079966">
                                                                              <w:marLeft w:val="0"/>
                                                                              <w:marRight w:val="0"/>
                                                                              <w:marTop w:val="0"/>
                                                                              <w:marBottom w:val="0"/>
                                                                              <w:divBdr>
                                                                                <w:top w:val="none" w:sz="0" w:space="0" w:color="auto"/>
                                                                                <w:left w:val="none" w:sz="0" w:space="0" w:color="auto"/>
                                                                                <w:bottom w:val="none" w:sz="0" w:space="0" w:color="auto"/>
                                                                                <w:right w:val="none" w:sz="0" w:space="0" w:color="auto"/>
                                                                              </w:divBdr>
                                                                            </w:div>
                                                                            <w:div w:id="618338429">
                                                                              <w:marLeft w:val="0"/>
                                                                              <w:marRight w:val="0"/>
                                                                              <w:marTop w:val="0"/>
                                                                              <w:marBottom w:val="0"/>
                                                                              <w:divBdr>
                                                                                <w:top w:val="none" w:sz="0" w:space="0" w:color="auto"/>
                                                                                <w:left w:val="none" w:sz="0" w:space="0" w:color="auto"/>
                                                                                <w:bottom w:val="none" w:sz="0" w:space="0" w:color="auto"/>
                                                                                <w:right w:val="none" w:sz="0" w:space="0" w:color="auto"/>
                                                                              </w:divBdr>
                                                                            </w:div>
                                                                            <w:div w:id="2051419663">
                                                                              <w:marLeft w:val="0"/>
                                                                              <w:marRight w:val="0"/>
                                                                              <w:marTop w:val="0"/>
                                                                              <w:marBottom w:val="0"/>
                                                                              <w:divBdr>
                                                                                <w:top w:val="none" w:sz="0" w:space="0" w:color="auto"/>
                                                                                <w:left w:val="none" w:sz="0" w:space="0" w:color="auto"/>
                                                                                <w:bottom w:val="none" w:sz="0" w:space="0" w:color="auto"/>
                                                                                <w:right w:val="none" w:sz="0" w:space="0" w:color="auto"/>
                                                                              </w:divBdr>
                                                                            </w:div>
                                                                            <w:div w:id="2032494104">
                                                                              <w:marLeft w:val="0"/>
                                                                              <w:marRight w:val="0"/>
                                                                              <w:marTop w:val="0"/>
                                                                              <w:marBottom w:val="0"/>
                                                                              <w:divBdr>
                                                                                <w:top w:val="none" w:sz="0" w:space="0" w:color="auto"/>
                                                                                <w:left w:val="none" w:sz="0" w:space="0" w:color="auto"/>
                                                                                <w:bottom w:val="none" w:sz="0" w:space="0" w:color="auto"/>
                                                                                <w:right w:val="none" w:sz="0" w:space="0" w:color="auto"/>
                                                                              </w:divBdr>
                                                                            </w:div>
                                                                            <w:div w:id="1413889276">
                                                                              <w:marLeft w:val="0"/>
                                                                              <w:marRight w:val="0"/>
                                                                              <w:marTop w:val="0"/>
                                                                              <w:marBottom w:val="0"/>
                                                                              <w:divBdr>
                                                                                <w:top w:val="none" w:sz="0" w:space="0" w:color="auto"/>
                                                                                <w:left w:val="none" w:sz="0" w:space="0" w:color="auto"/>
                                                                                <w:bottom w:val="none" w:sz="0" w:space="0" w:color="auto"/>
                                                                                <w:right w:val="none" w:sz="0" w:space="0" w:color="auto"/>
                                                                              </w:divBdr>
                                                                            </w:div>
                                                                            <w:div w:id="276956298">
                                                                              <w:marLeft w:val="0"/>
                                                                              <w:marRight w:val="0"/>
                                                                              <w:marTop w:val="0"/>
                                                                              <w:marBottom w:val="0"/>
                                                                              <w:divBdr>
                                                                                <w:top w:val="none" w:sz="0" w:space="0" w:color="auto"/>
                                                                                <w:left w:val="none" w:sz="0" w:space="0" w:color="auto"/>
                                                                                <w:bottom w:val="none" w:sz="0" w:space="0" w:color="auto"/>
                                                                                <w:right w:val="none" w:sz="0" w:space="0" w:color="auto"/>
                                                                              </w:divBdr>
                                                                              <w:divsChild>
                                                                                <w:div w:id="785854732">
                                                                                  <w:marLeft w:val="0"/>
                                                                                  <w:marRight w:val="0"/>
                                                                                  <w:marTop w:val="0"/>
                                                                                  <w:marBottom w:val="0"/>
                                                                                  <w:divBdr>
                                                                                    <w:top w:val="none" w:sz="0" w:space="0" w:color="auto"/>
                                                                                    <w:left w:val="none" w:sz="0" w:space="0" w:color="auto"/>
                                                                                    <w:bottom w:val="none" w:sz="0" w:space="0" w:color="auto"/>
                                                                                    <w:right w:val="none" w:sz="0" w:space="0" w:color="auto"/>
                                                                                  </w:divBdr>
                                                                                </w:div>
                                                                                <w:div w:id="967587983">
                                                                                  <w:marLeft w:val="0"/>
                                                                                  <w:marRight w:val="0"/>
                                                                                  <w:marTop w:val="0"/>
                                                                                  <w:marBottom w:val="0"/>
                                                                                  <w:divBdr>
                                                                                    <w:top w:val="none" w:sz="0" w:space="0" w:color="auto"/>
                                                                                    <w:left w:val="none" w:sz="0" w:space="0" w:color="auto"/>
                                                                                    <w:bottom w:val="none" w:sz="0" w:space="0" w:color="auto"/>
                                                                                    <w:right w:val="none" w:sz="0" w:space="0" w:color="auto"/>
                                                                                  </w:divBdr>
                                                                                </w:div>
                                                                                <w:div w:id="1412697152">
                                                                                  <w:marLeft w:val="0"/>
                                                                                  <w:marRight w:val="0"/>
                                                                                  <w:marTop w:val="0"/>
                                                                                  <w:marBottom w:val="0"/>
                                                                                  <w:divBdr>
                                                                                    <w:top w:val="none" w:sz="0" w:space="0" w:color="auto"/>
                                                                                    <w:left w:val="none" w:sz="0" w:space="0" w:color="auto"/>
                                                                                    <w:bottom w:val="none" w:sz="0" w:space="0" w:color="auto"/>
                                                                                    <w:right w:val="none" w:sz="0" w:space="0" w:color="auto"/>
                                                                                  </w:divBdr>
                                                                                </w:div>
                                                                                <w:div w:id="33968932">
                                                                                  <w:marLeft w:val="0"/>
                                                                                  <w:marRight w:val="0"/>
                                                                                  <w:marTop w:val="0"/>
                                                                                  <w:marBottom w:val="0"/>
                                                                                  <w:divBdr>
                                                                                    <w:top w:val="none" w:sz="0" w:space="0" w:color="auto"/>
                                                                                    <w:left w:val="none" w:sz="0" w:space="0" w:color="auto"/>
                                                                                    <w:bottom w:val="none" w:sz="0" w:space="0" w:color="auto"/>
                                                                                    <w:right w:val="none" w:sz="0" w:space="0" w:color="auto"/>
                                                                                  </w:divBdr>
                                                                                </w:div>
                                                                                <w:div w:id="875506198">
                                                                                  <w:marLeft w:val="0"/>
                                                                                  <w:marRight w:val="0"/>
                                                                                  <w:marTop w:val="0"/>
                                                                                  <w:marBottom w:val="0"/>
                                                                                  <w:divBdr>
                                                                                    <w:top w:val="none" w:sz="0" w:space="0" w:color="auto"/>
                                                                                    <w:left w:val="none" w:sz="0" w:space="0" w:color="auto"/>
                                                                                    <w:bottom w:val="none" w:sz="0" w:space="0" w:color="auto"/>
                                                                                    <w:right w:val="none" w:sz="0" w:space="0" w:color="auto"/>
                                                                                  </w:divBdr>
                                                                                </w:div>
                                                                                <w:div w:id="520245251">
                                                                                  <w:marLeft w:val="0"/>
                                                                                  <w:marRight w:val="0"/>
                                                                                  <w:marTop w:val="0"/>
                                                                                  <w:marBottom w:val="0"/>
                                                                                  <w:divBdr>
                                                                                    <w:top w:val="none" w:sz="0" w:space="0" w:color="auto"/>
                                                                                    <w:left w:val="none" w:sz="0" w:space="0" w:color="auto"/>
                                                                                    <w:bottom w:val="none" w:sz="0" w:space="0" w:color="auto"/>
                                                                                    <w:right w:val="none" w:sz="0" w:space="0" w:color="auto"/>
                                                                                  </w:divBdr>
                                                                                </w:div>
                                                                              </w:divsChild>
                                                                            </w:div>
                                                                            <w:div w:id="608201395">
                                                                              <w:marLeft w:val="0"/>
                                                                              <w:marRight w:val="0"/>
                                                                              <w:marTop w:val="0"/>
                                                                              <w:marBottom w:val="0"/>
                                                                              <w:divBdr>
                                                                                <w:top w:val="none" w:sz="0" w:space="0" w:color="auto"/>
                                                                                <w:left w:val="none" w:sz="0" w:space="0" w:color="auto"/>
                                                                                <w:bottom w:val="none" w:sz="0" w:space="0" w:color="auto"/>
                                                                                <w:right w:val="none" w:sz="0" w:space="0" w:color="auto"/>
                                                                              </w:divBdr>
                                                                            </w:div>
                                                                            <w:div w:id="19628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178769">
      <w:bodyDiv w:val="1"/>
      <w:marLeft w:val="0"/>
      <w:marRight w:val="0"/>
      <w:marTop w:val="0"/>
      <w:marBottom w:val="0"/>
      <w:divBdr>
        <w:top w:val="none" w:sz="0" w:space="0" w:color="auto"/>
        <w:left w:val="none" w:sz="0" w:space="0" w:color="auto"/>
        <w:bottom w:val="none" w:sz="0" w:space="0" w:color="auto"/>
        <w:right w:val="none" w:sz="0" w:space="0" w:color="auto"/>
      </w:divBdr>
      <w:divsChild>
        <w:div w:id="902059358">
          <w:marLeft w:val="0"/>
          <w:marRight w:val="0"/>
          <w:marTop w:val="0"/>
          <w:marBottom w:val="0"/>
          <w:divBdr>
            <w:top w:val="none" w:sz="0" w:space="0" w:color="auto"/>
            <w:left w:val="none" w:sz="0" w:space="0" w:color="auto"/>
            <w:bottom w:val="none" w:sz="0" w:space="0" w:color="auto"/>
            <w:right w:val="none" w:sz="0" w:space="0" w:color="auto"/>
          </w:divBdr>
          <w:divsChild>
            <w:div w:id="1901205173">
              <w:marLeft w:val="0"/>
              <w:marRight w:val="0"/>
              <w:marTop w:val="0"/>
              <w:marBottom w:val="0"/>
              <w:divBdr>
                <w:top w:val="none" w:sz="0" w:space="0" w:color="auto"/>
                <w:left w:val="none" w:sz="0" w:space="0" w:color="auto"/>
                <w:bottom w:val="none" w:sz="0" w:space="0" w:color="auto"/>
                <w:right w:val="none" w:sz="0" w:space="0" w:color="auto"/>
              </w:divBdr>
              <w:divsChild>
                <w:div w:id="383870889">
                  <w:marLeft w:val="0"/>
                  <w:marRight w:val="0"/>
                  <w:marTop w:val="0"/>
                  <w:marBottom w:val="0"/>
                  <w:divBdr>
                    <w:top w:val="none" w:sz="0" w:space="0" w:color="auto"/>
                    <w:left w:val="none" w:sz="0" w:space="0" w:color="auto"/>
                    <w:bottom w:val="none" w:sz="0" w:space="0" w:color="auto"/>
                    <w:right w:val="none" w:sz="0" w:space="0" w:color="auto"/>
                  </w:divBdr>
                  <w:divsChild>
                    <w:div w:id="1622224149">
                      <w:marLeft w:val="0"/>
                      <w:marRight w:val="0"/>
                      <w:marTop w:val="0"/>
                      <w:marBottom w:val="0"/>
                      <w:divBdr>
                        <w:top w:val="none" w:sz="0" w:space="0" w:color="auto"/>
                        <w:left w:val="none" w:sz="0" w:space="0" w:color="auto"/>
                        <w:bottom w:val="none" w:sz="0" w:space="0" w:color="auto"/>
                        <w:right w:val="none" w:sz="0" w:space="0" w:color="auto"/>
                      </w:divBdr>
                      <w:divsChild>
                        <w:div w:id="1215775164">
                          <w:marLeft w:val="0"/>
                          <w:marRight w:val="0"/>
                          <w:marTop w:val="0"/>
                          <w:marBottom w:val="0"/>
                          <w:divBdr>
                            <w:top w:val="none" w:sz="0" w:space="0" w:color="auto"/>
                            <w:left w:val="none" w:sz="0" w:space="0" w:color="auto"/>
                            <w:bottom w:val="none" w:sz="0" w:space="0" w:color="auto"/>
                            <w:right w:val="none" w:sz="0" w:space="0" w:color="auto"/>
                          </w:divBdr>
                          <w:divsChild>
                            <w:div w:id="1264729911">
                              <w:marLeft w:val="0"/>
                              <w:marRight w:val="0"/>
                              <w:marTop w:val="0"/>
                              <w:marBottom w:val="0"/>
                              <w:divBdr>
                                <w:top w:val="none" w:sz="0" w:space="0" w:color="auto"/>
                                <w:left w:val="none" w:sz="0" w:space="0" w:color="auto"/>
                                <w:bottom w:val="none" w:sz="0" w:space="0" w:color="auto"/>
                                <w:right w:val="none" w:sz="0" w:space="0" w:color="auto"/>
                              </w:divBdr>
                              <w:divsChild>
                                <w:div w:id="1213614214">
                                  <w:marLeft w:val="0"/>
                                  <w:marRight w:val="0"/>
                                  <w:marTop w:val="0"/>
                                  <w:marBottom w:val="0"/>
                                  <w:divBdr>
                                    <w:top w:val="none" w:sz="0" w:space="0" w:color="auto"/>
                                    <w:left w:val="none" w:sz="0" w:space="0" w:color="auto"/>
                                    <w:bottom w:val="none" w:sz="0" w:space="0" w:color="auto"/>
                                    <w:right w:val="none" w:sz="0" w:space="0" w:color="auto"/>
                                  </w:divBdr>
                                  <w:divsChild>
                                    <w:div w:id="1990550810">
                                      <w:marLeft w:val="0"/>
                                      <w:marRight w:val="0"/>
                                      <w:marTop w:val="0"/>
                                      <w:marBottom w:val="0"/>
                                      <w:divBdr>
                                        <w:top w:val="none" w:sz="0" w:space="0" w:color="auto"/>
                                        <w:left w:val="none" w:sz="0" w:space="0" w:color="auto"/>
                                        <w:bottom w:val="none" w:sz="0" w:space="0" w:color="auto"/>
                                        <w:right w:val="none" w:sz="0" w:space="0" w:color="auto"/>
                                      </w:divBdr>
                                      <w:divsChild>
                                        <w:div w:id="1878736640">
                                          <w:marLeft w:val="0"/>
                                          <w:marRight w:val="0"/>
                                          <w:marTop w:val="0"/>
                                          <w:marBottom w:val="0"/>
                                          <w:divBdr>
                                            <w:top w:val="none" w:sz="0" w:space="0" w:color="auto"/>
                                            <w:left w:val="none" w:sz="0" w:space="0" w:color="auto"/>
                                            <w:bottom w:val="none" w:sz="0" w:space="0" w:color="auto"/>
                                            <w:right w:val="none" w:sz="0" w:space="0" w:color="auto"/>
                                          </w:divBdr>
                                          <w:divsChild>
                                            <w:div w:id="66536509">
                                              <w:marLeft w:val="0"/>
                                              <w:marRight w:val="0"/>
                                              <w:marTop w:val="0"/>
                                              <w:marBottom w:val="0"/>
                                              <w:divBdr>
                                                <w:top w:val="none" w:sz="0" w:space="0" w:color="auto"/>
                                                <w:left w:val="none" w:sz="0" w:space="0" w:color="auto"/>
                                                <w:bottom w:val="none" w:sz="0" w:space="0" w:color="auto"/>
                                                <w:right w:val="none" w:sz="0" w:space="0" w:color="auto"/>
                                              </w:divBdr>
                                              <w:divsChild>
                                                <w:div w:id="774666972">
                                                  <w:marLeft w:val="0"/>
                                                  <w:marRight w:val="0"/>
                                                  <w:marTop w:val="0"/>
                                                  <w:marBottom w:val="0"/>
                                                  <w:divBdr>
                                                    <w:top w:val="none" w:sz="0" w:space="0" w:color="auto"/>
                                                    <w:left w:val="none" w:sz="0" w:space="0" w:color="auto"/>
                                                    <w:bottom w:val="none" w:sz="0" w:space="0" w:color="auto"/>
                                                    <w:right w:val="none" w:sz="0" w:space="0" w:color="auto"/>
                                                  </w:divBdr>
                                                  <w:divsChild>
                                                    <w:div w:id="887641852">
                                                      <w:marLeft w:val="0"/>
                                                      <w:marRight w:val="0"/>
                                                      <w:marTop w:val="0"/>
                                                      <w:marBottom w:val="0"/>
                                                      <w:divBdr>
                                                        <w:top w:val="none" w:sz="0" w:space="0" w:color="auto"/>
                                                        <w:left w:val="none" w:sz="0" w:space="0" w:color="auto"/>
                                                        <w:bottom w:val="none" w:sz="0" w:space="0" w:color="auto"/>
                                                        <w:right w:val="none" w:sz="0" w:space="0" w:color="auto"/>
                                                      </w:divBdr>
                                                      <w:divsChild>
                                                        <w:div w:id="2057193058">
                                                          <w:marLeft w:val="0"/>
                                                          <w:marRight w:val="0"/>
                                                          <w:marTop w:val="0"/>
                                                          <w:marBottom w:val="0"/>
                                                          <w:divBdr>
                                                            <w:top w:val="none" w:sz="0" w:space="0" w:color="auto"/>
                                                            <w:left w:val="none" w:sz="0" w:space="0" w:color="auto"/>
                                                            <w:bottom w:val="none" w:sz="0" w:space="0" w:color="auto"/>
                                                            <w:right w:val="none" w:sz="0" w:space="0" w:color="auto"/>
                                                          </w:divBdr>
                                                          <w:divsChild>
                                                            <w:div w:id="1307390152">
                                                              <w:marLeft w:val="0"/>
                                                              <w:marRight w:val="0"/>
                                                              <w:marTop w:val="0"/>
                                                              <w:marBottom w:val="0"/>
                                                              <w:divBdr>
                                                                <w:top w:val="none" w:sz="0" w:space="0" w:color="auto"/>
                                                                <w:left w:val="none" w:sz="0" w:space="0" w:color="auto"/>
                                                                <w:bottom w:val="none" w:sz="0" w:space="0" w:color="auto"/>
                                                                <w:right w:val="none" w:sz="0" w:space="0" w:color="auto"/>
                                                              </w:divBdr>
                                                              <w:divsChild>
                                                                <w:div w:id="395588373">
                                                                  <w:marLeft w:val="0"/>
                                                                  <w:marRight w:val="0"/>
                                                                  <w:marTop w:val="0"/>
                                                                  <w:marBottom w:val="0"/>
                                                                  <w:divBdr>
                                                                    <w:top w:val="none" w:sz="0" w:space="0" w:color="auto"/>
                                                                    <w:left w:val="none" w:sz="0" w:space="0" w:color="auto"/>
                                                                    <w:bottom w:val="none" w:sz="0" w:space="0" w:color="auto"/>
                                                                    <w:right w:val="none" w:sz="0" w:space="0" w:color="auto"/>
                                                                  </w:divBdr>
                                                                  <w:divsChild>
                                                                    <w:div w:id="1677615839">
                                                                      <w:marLeft w:val="0"/>
                                                                      <w:marRight w:val="0"/>
                                                                      <w:marTop w:val="0"/>
                                                                      <w:marBottom w:val="0"/>
                                                                      <w:divBdr>
                                                                        <w:top w:val="none" w:sz="0" w:space="0" w:color="auto"/>
                                                                        <w:left w:val="none" w:sz="0" w:space="0" w:color="auto"/>
                                                                        <w:bottom w:val="none" w:sz="0" w:space="0" w:color="auto"/>
                                                                        <w:right w:val="none" w:sz="0" w:space="0" w:color="auto"/>
                                                                      </w:divBdr>
                                                                      <w:divsChild>
                                                                        <w:div w:id="1079592464">
                                                                          <w:marLeft w:val="0"/>
                                                                          <w:marRight w:val="0"/>
                                                                          <w:marTop w:val="0"/>
                                                                          <w:marBottom w:val="0"/>
                                                                          <w:divBdr>
                                                                            <w:top w:val="none" w:sz="0" w:space="0" w:color="auto"/>
                                                                            <w:left w:val="none" w:sz="0" w:space="0" w:color="auto"/>
                                                                            <w:bottom w:val="none" w:sz="0" w:space="0" w:color="auto"/>
                                                                            <w:right w:val="none" w:sz="0" w:space="0" w:color="auto"/>
                                                                          </w:divBdr>
                                                                          <w:divsChild>
                                                                            <w:div w:id="944534174">
                                                                              <w:marLeft w:val="0"/>
                                                                              <w:marRight w:val="0"/>
                                                                              <w:marTop w:val="0"/>
                                                                              <w:marBottom w:val="0"/>
                                                                              <w:divBdr>
                                                                                <w:top w:val="none" w:sz="0" w:space="0" w:color="auto"/>
                                                                                <w:left w:val="none" w:sz="0" w:space="0" w:color="auto"/>
                                                                                <w:bottom w:val="none" w:sz="0" w:space="0" w:color="auto"/>
                                                                                <w:right w:val="none" w:sz="0" w:space="0" w:color="auto"/>
                                                                              </w:divBdr>
                                                                              <w:divsChild>
                                                                                <w:div w:id="2139178325">
                                                                                  <w:marLeft w:val="0"/>
                                                                                  <w:marRight w:val="0"/>
                                                                                  <w:marTop w:val="0"/>
                                                                                  <w:marBottom w:val="0"/>
                                                                                  <w:divBdr>
                                                                                    <w:top w:val="none" w:sz="0" w:space="0" w:color="auto"/>
                                                                                    <w:left w:val="none" w:sz="0" w:space="0" w:color="auto"/>
                                                                                    <w:bottom w:val="none" w:sz="0" w:space="0" w:color="auto"/>
                                                                                    <w:right w:val="none" w:sz="0" w:space="0" w:color="auto"/>
                                                                                  </w:divBdr>
                                                                                </w:div>
                                                                                <w:div w:id="2074035008">
                                                                                  <w:marLeft w:val="0"/>
                                                                                  <w:marRight w:val="0"/>
                                                                                  <w:marTop w:val="0"/>
                                                                                  <w:marBottom w:val="0"/>
                                                                                  <w:divBdr>
                                                                                    <w:top w:val="none" w:sz="0" w:space="0" w:color="auto"/>
                                                                                    <w:left w:val="none" w:sz="0" w:space="0" w:color="auto"/>
                                                                                    <w:bottom w:val="none" w:sz="0" w:space="0" w:color="auto"/>
                                                                                    <w:right w:val="none" w:sz="0" w:space="0" w:color="auto"/>
                                                                                  </w:divBdr>
                                                                                </w:div>
                                                                                <w:div w:id="2008052491">
                                                                                  <w:marLeft w:val="0"/>
                                                                                  <w:marRight w:val="0"/>
                                                                                  <w:marTop w:val="0"/>
                                                                                  <w:marBottom w:val="0"/>
                                                                                  <w:divBdr>
                                                                                    <w:top w:val="none" w:sz="0" w:space="0" w:color="auto"/>
                                                                                    <w:left w:val="none" w:sz="0" w:space="0" w:color="auto"/>
                                                                                    <w:bottom w:val="none" w:sz="0" w:space="0" w:color="auto"/>
                                                                                    <w:right w:val="none" w:sz="0" w:space="0" w:color="auto"/>
                                                                                  </w:divBdr>
                                                                                </w:div>
                                                                                <w:div w:id="378818938">
                                                                                  <w:marLeft w:val="0"/>
                                                                                  <w:marRight w:val="0"/>
                                                                                  <w:marTop w:val="0"/>
                                                                                  <w:marBottom w:val="0"/>
                                                                                  <w:divBdr>
                                                                                    <w:top w:val="none" w:sz="0" w:space="0" w:color="auto"/>
                                                                                    <w:left w:val="none" w:sz="0" w:space="0" w:color="auto"/>
                                                                                    <w:bottom w:val="none" w:sz="0" w:space="0" w:color="auto"/>
                                                                                    <w:right w:val="none" w:sz="0" w:space="0" w:color="auto"/>
                                                                                  </w:divBdr>
                                                                                </w:div>
                                                                                <w:div w:id="13039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073620">
      <w:bodyDiv w:val="1"/>
      <w:marLeft w:val="0"/>
      <w:marRight w:val="0"/>
      <w:marTop w:val="0"/>
      <w:marBottom w:val="0"/>
      <w:divBdr>
        <w:top w:val="none" w:sz="0" w:space="0" w:color="auto"/>
        <w:left w:val="none" w:sz="0" w:space="0" w:color="auto"/>
        <w:bottom w:val="none" w:sz="0" w:space="0" w:color="auto"/>
        <w:right w:val="none" w:sz="0" w:space="0" w:color="auto"/>
      </w:divBdr>
      <w:divsChild>
        <w:div w:id="107819796">
          <w:marLeft w:val="0"/>
          <w:marRight w:val="0"/>
          <w:marTop w:val="0"/>
          <w:marBottom w:val="0"/>
          <w:divBdr>
            <w:top w:val="none" w:sz="0" w:space="0" w:color="auto"/>
            <w:left w:val="none" w:sz="0" w:space="0" w:color="auto"/>
            <w:bottom w:val="none" w:sz="0" w:space="0" w:color="auto"/>
            <w:right w:val="none" w:sz="0" w:space="0" w:color="auto"/>
          </w:divBdr>
          <w:divsChild>
            <w:div w:id="1828785807">
              <w:marLeft w:val="0"/>
              <w:marRight w:val="0"/>
              <w:marTop w:val="0"/>
              <w:marBottom w:val="0"/>
              <w:divBdr>
                <w:top w:val="none" w:sz="0" w:space="0" w:color="auto"/>
                <w:left w:val="none" w:sz="0" w:space="0" w:color="auto"/>
                <w:bottom w:val="none" w:sz="0" w:space="0" w:color="auto"/>
                <w:right w:val="none" w:sz="0" w:space="0" w:color="auto"/>
              </w:divBdr>
              <w:divsChild>
                <w:div w:id="1943806271">
                  <w:marLeft w:val="0"/>
                  <w:marRight w:val="0"/>
                  <w:marTop w:val="0"/>
                  <w:marBottom w:val="0"/>
                  <w:divBdr>
                    <w:top w:val="none" w:sz="0" w:space="0" w:color="auto"/>
                    <w:left w:val="none" w:sz="0" w:space="0" w:color="auto"/>
                    <w:bottom w:val="none" w:sz="0" w:space="0" w:color="auto"/>
                    <w:right w:val="none" w:sz="0" w:space="0" w:color="auto"/>
                  </w:divBdr>
                  <w:divsChild>
                    <w:div w:id="1770615052">
                      <w:marLeft w:val="0"/>
                      <w:marRight w:val="0"/>
                      <w:marTop w:val="0"/>
                      <w:marBottom w:val="0"/>
                      <w:divBdr>
                        <w:top w:val="none" w:sz="0" w:space="0" w:color="auto"/>
                        <w:left w:val="none" w:sz="0" w:space="0" w:color="auto"/>
                        <w:bottom w:val="none" w:sz="0" w:space="0" w:color="auto"/>
                        <w:right w:val="none" w:sz="0" w:space="0" w:color="auto"/>
                      </w:divBdr>
                      <w:divsChild>
                        <w:div w:id="2019234116">
                          <w:marLeft w:val="0"/>
                          <w:marRight w:val="0"/>
                          <w:marTop w:val="0"/>
                          <w:marBottom w:val="0"/>
                          <w:divBdr>
                            <w:top w:val="none" w:sz="0" w:space="0" w:color="auto"/>
                            <w:left w:val="none" w:sz="0" w:space="0" w:color="auto"/>
                            <w:bottom w:val="none" w:sz="0" w:space="0" w:color="auto"/>
                            <w:right w:val="none" w:sz="0" w:space="0" w:color="auto"/>
                          </w:divBdr>
                          <w:divsChild>
                            <w:div w:id="576284188">
                              <w:marLeft w:val="0"/>
                              <w:marRight w:val="0"/>
                              <w:marTop w:val="0"/>
                              <w:marBottom w:val="0"/>
                              <w:divBdr>
                                <w:top w:val="none" w:sz="0" w:space="0" w:color="auto"/>
                                <w:left w:val="none" w:sz="0" w:space="0" w:color="auto"/>
                                <w:bottom w:val="none" w:sz="0" w:space="0" w:color="auto"/>
                                <w:right w:val="none" w:sz="0" w:space="0" w:color="auto"/>
                              </w:divBdr>
                              <w:divsChild>
                                <w:div w:id="1619987571">
                                  <w:marLeft w:val="0"/>
                                  <w:marRight w:val="0"/>
                                  <w:marTop w:val="0"/>
                                  <w:marBottom w:val="0"/>
                                  <w:divBdr>
                                    <w:top w:val="none" w:sz="0" w:space="0" w:color="auto"/>
                                    <w:left w:val="none" w:sz="0" w:space="0" w:color="auto"/>
                                    <w:bottom w:val="none" w:sz="0" w:space="0" w:color="auto"/>
                                    <w:right w:val="none" w:sz="0" w:space="0" w:color="auto"/>
                                  </w:divBdr>
                                  <w:divsChild>
                                    <w:div w:id="897597307">
                                      <w:marLeft w:val="0"/>
                                      <w:marRight w:val="0"/>
                                      <w:marTop w:val="0"/>
                                      <w:marBottom w:val="0"/>
                                      <w:divBdr>
                                        <w:top w:val="none" w:sz="0" w:space="0" w:color="auto"/>
                                        <w:left w:val="none" w:sz="0" w:space="0" w:color="auto"/>
                                        <w:bottom w:val="none" w:sz="0" w:space="0" w:color="auto"/>
                                        <w:right w:val="none" w:sz="0" w:space="0" w:color="auto"/>
                                      </w:divBdr>
                                      <w:divsChild>
                                        <w:div w:id="1691032466">
                                          <w:marLeft w:val="0"/>
                                          <w:marRight w:val="0"/>
                                          <w:marTop w:val="0"/>
                                          <w:marBottom w:val="0"/>
                                          <w:divBdr>
                                            <w:top w:val="none" w:sz="0" w:space="0" w:color="auto"/>
                                            <w:left w:val="none" w:sz="0" w:space="0" w:color="auto"/>
                                            <w:bottom w:val="none" w:sz="0" w:space="0" w:color="auto"/>
                                            <w:right w:val="none" w:sz="0" w:space="0" w:color="auto"/>
                                          </w:divBdr>
                                          <w:divsChild>
                                            <w:div w:id="1015226783">
                                              <w:marLeft w:val="0"/>
                                              <w:marRight w:val="0"/>
                                              <w:marTop w:val="0"/>
                                              <w:marBottom w:val="0"/>
                                              <w:divBdr>
                                                <w:top w:val="none" w:sz="0" w:space="0" w:color="auto"/>
                                                <w:left w:val="none" w:sz="0" w:space="0" w:color="auto"/>
                                                <w:bottom w:val="none" w:sz="0" w:space="0" w:color="auto"/>
                                                <w:right w:val="none" w:sz="0" w:space="0" w:color="auto"/>
                                              </w:divBdr>
                                              <w:divsChild>
                                                <w:div w:id="1695420589">
                                                  <w:marLeft w:val="0"/>
                                                  <w:marRight w:val="0"/>
                                                  <w:marTop w:val="0"/>
                                                  <w:marBottom w:val="0"/>
                                                  <w:divBdr>
                                                    <w:top w:val="none" w:sz="0" w:space="0" w:color="auto"/>
                                                    <w:left w:val="none" w:sz="0" w:space="0" w:color="auto"/>
                                                    <w:bottom w:val="none" w:sz="0" w:space="0" w:color="auto"/>
                                                    <w:right w:val="none" w:sz="0" w:space="0" w:color="auto"/>
                                                  </w:divBdr>
                                                  <w:divsChild>
                                                    <w:div w:id="699089981">
                                                      <w:marLeft w:val="0"/>
                                                      <w:marRight w:val="0"/>
                                                      <w:marTop w:val="0"/>
                                                      <w:marBottom w:val="0"/>
                                                      <w:divBdr>
                                                        <w:top w:val="none" w:sz="0" w:space="0" w:color="auto"/>
                                                        <w:left w:val="none" w:sz="0" w:space="0" w:color="auto"/>
                                                        <w:bottom w:val="none" w:sz="0" w:space="0" w:color="auto"/>
                                                        <w:right w:val="none" w:sz="0" w:space="0" w:color="auto"/>
                                                      </w:divBdr>
                                                      <w:divsChild>
                                                        <w:div w:id="958609356">
                                                          <w:marLeft w:val="0"/>
                                                          <w:marRight w:val="0"/>
                                                          <w:marTop w:val="0"/>
                                                          <w:marBottom w:val="0"/>
                                                          <w:divBdr>
                                                            <w:top w:val="none" w:sz="0" w:space="0" w:color="auto"/>
                                                            <w:left w:val="none" w:sz="0" w:space="0" w:color="auto"/>
                                                            <w:bottom w:val="none" w:sz="0" w:space="0" w:color="auto"/>
                                                            <w:right w:val="none" w:sz="0" w:space="0" w:color="auto"/>
                                                          </w:divBdr>
                                                          <w:divsChild>
                                                            <w:div w:id="1385256731">
                                                              <w:marLeft w:val="0"/>
                                                              <w:marRight w:val="0"/>
                                                              <w:marTop w:val="0"/>
                                                              <w:marBottom w:val="0"/>
                                                              <w:divBdr>
                                                                <w:top w:val="none" w:sz="0" w:space="0" w:color="auto"/>
                                                                <w:left w:val="none" w:sz="0" w:space="0" w:color="auto"/>
                                                                <w:bottom w:val="none" w:sz="0" w:space="0" w:color="auto"/>
                                                                <w:right w:val="none" w:sz="0" w:space="0" w:color="auto"/>
                                                              </w:divBdr>
                                                              <w:divsChild>
                                                                <w:div w:id="441998288">
                                                                  <w:marLeft w:val="0"/>
                                                                  <w:marRight w:val="0"/>
                                                                  <w:marTop w:val="0"/>
                                                                  <w:marBottom w:val="0"/>
                                                                  <w:divBdr>
                                                                    <w:top w:val="none" w:sz="0" w:space="0" w:color="auto"/>
                                                                    <w:left w:val="none" w:sz="0" w:space="0" w:color="auto"/>
                                                                    <w:bottom w:val="none" w:sz="0" w:space="0" w:color="auto"/>
                                                                    <w:right w:val="none" w:sz="0" w:space="0" w:color="auto"/>
                                                                  </w:divBdr>
                                                                  <w:divsChild>
                                                                    <w:div w:id="2075198018">
                                                                      <w:marLeft w:val="0"/>
                                                                      <w:marRight w:val="0"/>
                                                                      <w:marTop w:val="0"/>
                                                                      <w:marBottom w:val="0"/>
                                                                      <w:divBdr>
                                                                        <w:top w:val="none" w:sz="0" w:space="0" w:color="auto"/>
                                                                        <w:left w:val="none" w:sz="0" w:space="0" w:color="auto"/>
                                                                        <w:bottom w:val="none" w:sz="0" w:space="0" w:color="auto"/>
                                                                        <w:right w:val="none" w:sz="0" w:space="0" w:color="auto"/>
                                                                      </w:divBdr>
                                                                      <w:divsChild>
                                                                        <w:div w:id="459302039">
                                                                          <w:marLeft w:val="0"/>
                                                                          <w:marRight w:val="0"/>
                                                                          <w:marTop w:val="0"/>
                                                                          <w:marBottom w:val="0"/>
                                                                          <w:divBdr>
                                                                            <w:top w:val="none" w:sz="0" w:space="0" w:color="auto"/>
                                                                            <w:left w:val="none" w:sz="0" w:space="0" w:color="auto"/>
                                                                            <w:bottom w:val="none" w:sz="0" w:space="0" w:color="auto"/>
                                                                            <w:right w:val="none" w:sz="0" w:space="0" w:color="auto"/>
                                                                          </w:divBdr>
                                                                          <w:divsChild>
                                                                            <w:div w:id="1097217451">
                                                                              <w:marLeft w:val="0"/>
                                                                              <w:marRight w:val="0"/>
                                                                              <w:marTop w:val="0"/>
                                                                              <w:marBottom w:val="0"/>
                                                                              <w:divBdr>
                                                                                <w:top w:val="none" w:sz="0" w:space="0" w:color="auto"/>
                                                                                <w:left w:val="none" w:sz="0" w:space="0" w:color="auto"/>
                                                                                <w:bottom w:val="none" w:sz="0" w:space="0" w:color="auto"/>
                                                                                <w:right w:val="none" w:sz="0" w:space="0" w:color="auto"/>
                                                                              </w:divBdr>
                                                                              <w:divsChild>
                                                                                <w:div w:id="749545422">
                                                                                  <w:marLeft w:val="0"/>
                                                                                  <w:marRight w:val="0"/>
                                                                                  <w:marTop w:val="0"/>
                                                                                  <w:marBottom w:val="0"/>
                                                                                  <w:divBdr>
                                                                                    <w:top w:val="none" w:sz="0" w:space="0" w:color="auto"/>
                                                                                    <w:left w:val="none" w:sz="0" w:space="0" w:color="auto"/>
                                                                                    <w:bottom w:val="none" w:sz="0" w:space="0" w:color="auto"/>
                                                                                    <w:right w:val="none" w:sz="0" w:space="0" w:color="auto"/>
                                                                                  </w:divBdr>
                                                                                </w:div>
                                                                                <w:div w:id="538595237">
                                                                                  <w:marLeft w:val="0"/>
                                                                                  <w:marRight w:val="0"/>
                                                                                  <w:marTop w:val="0"/>
                                                                                  <w:marBottom w:val="0"/>
                                                                                  <w:divBdr>
                                                                                    <w:top w:val="none" w:sz="0" w:space="0" w:color="auto"/>
                                                                                    <w:left w:val="none" w:sz="0" w:space="0" w:color="auto"/>
                                                                                    <w:bottom w:val="none" w:sz="0" w:space="0" w:color="auto"/>
                                                                                    <w:right w:val="none" w:sz="0" w:space="0" w:color="auto"/>
                                                                                  </w:divBdr>
                                                                                </w:div>
                                                                                <w:div w:id="269750304">
                                                                                  <w:marLeft w:val="0"/>
                                                                                  <w:marRight w:val="0"/>
                                                                                  <w:marTop w:val="0"/>
                                                                                  <w:marBottom w:val="0"/>
                                                                                  <w:divBdr>
                                                                                    <w:top w:val="none" w:sz="0" w:space="0" w:color="auto"/>
                                                                                    <w:left w:val="none" w:sz="0" w:space="0" w:color="auto"/>
                                                                                    <w:bottom w:val="none" w:sz="0" w:space="0" w:color="auto"/>
                                                                                    <w:right w:val="none" w:sz="0" w:space="0" w:color="auto"/>
                                                                                  </w:divBdr>
                                                                                </w:div>
                                                                                <w:div w:id="419563485">
                                                                                  <w:marLeft w:val="0"/>
                                                                                  <w:marRight w:val="0"/>
                                                                                  <w:marTop w:val="0"/>
                                                                                  <w:marBottom w:val="0"/>
                                                                                  <w:divBdr>
                                                                                    <w:top w:val="none" w:sz="0" w:space="0" w:color="auto"/>
                                                                                    <w:left w:val="none" w:sz="0" w:space="0" w:color="auto"/>
                                                                                    <w:bottom w:val="none" w:sz="0" w:space="0" w:color="auto"/>
                                                                                    <w:right w:val="none" w:sz="0" w:space="0" w:color="auto"/>
                                                                                  </w:divBdr>
                                                                                </w:div>
                                                                              </w:divsChild>
                                                                            </w:div>
                                                                            <w:div w:id="1968318006">
                                                                              <w:marLeft w:val="0"/>
                                                                              <w:marRight w:val="0"/>
                                                                              <w:marTop w:val="0"/>
                                                                              <w:marBottom w:val="0"/>
                                                                              <w:divBdr>
                                                                                <w:top w:val="none" w:sz="0" w:space="0" w:color="auto"/>
                                                                                <w:left w:val="none" w:sz="0" w:space="0" w:color="auto"/>
                                                                                <w:bottom w:val="none" w:sz="0" w:space="0" w:color="auto"/>
                                                                                <w:right w:val="none" w:sz="0" w:space="0" w:color="auto"/>
                                                                              </w:divBdr>
                                                                            </w:div>
                                                                            <w:div w:id="1828860785">
                                                                              <w:marLeft w:val="0"/>
                                                                              <w:marRight w:val="0"/>
                                                                              <w:marTop w:val="0"/>
                                                                              <w:marBottom w:val="0"/>
                                                                              <w:divBdr>
                                                                                <w:top w:val="none" w:sz="0" w:space="0" w:color="auto"/>
                                                                                <w:left w:val="none" w:sz="0" w:space="0" w:color="auto"/>
                                                                                <w:bottom w:val="none" w:sz="0" w:space="0" w:color="auto"/>
                                                                                <w:right w:val="none" w:sz="0" w:space="0" w:color="auto"/>
                                                                              </w:divBdr>
                                                                            </w:div>
                                                                          </w:divsChild>
                                                                        </w:div>
                                                                        <w:div w:id="384767361">
                                                                          <w:marLeft w:val="0"/>
                                                                          <w:marRight w:val="0"/>
                                                                          <w:marTop w:val="0"/>
                                                                          <w:marBottom w:val="0"/>
                                                                          <w:divBdr>
                                                                            <w:top w:val="none" w:sz="0" w:space="0" w:color="auto"/>
                                                                            <w:left w:val="none" w:sz="0" w:space="0" w:color="auto"/>
                                                                            <w:bottom w:val="none" w:sz="0" w:space="0" w:color="auto"/>
                                                                            <w:right w:val="none" w:sz="0" w:space="0" w:color="auto"/>
                                                                          </w:divBdr>
                                                                          <w:divsChild>
                                                                            <w:div w:id="1698894543">
                                                                              <w:marLeft w:val="0"/>
                                                                              <w:marRight w:val="0"/>
                                                                              <w:marTop w:val="0"/>
                                                                              <w:marBottom w:val="0"/>
                                                                              <w:divBdr>
                                                                                <w:top w:val="none" w:sz="0" w:space="0" w:color="auto"/>
                                                                                <w:left w:val="none" w:sz="0" w:space="0" w:color="auto"/>
                                                                                <w:bottom w:val="none" w:sz="0" w:space="0" w:color="auto"/>
                                                                                <w:right w:val="none" w:sz="0" w:space="0" w:color="auto"/>
                                                                              </w:divBdr>
                                                                              <w:divsChild>
                                                                                <w:div w:id="704789591">
                                                                                  <w:marLeft w:val="0"/>
                                                                                  <w:marRight w:val="0"/>
                                                                                  <w:marTop w:val="0"/>
                                                                                  <w:marBottom w:val="0"/>
                                                                                  <w:divBdr>
                                                                                    <w:top w:val="none" w:sz="0" w:space="0" w:color="auto"/>
                                                                                    <w:left w:val="none" w:sz="0" w:space="0" w:color="auto"/>
                                                                                    <w:bottom w:val="none" w:sz="0" w:space="0" w:color="auto"/>
                                                                                    <w:right w:val="none" w:sz="0" w:space="0" w:color="auto"/>
                                                                                  </w:divBdr>
                                                                                </w:div>
                                                                                <w:div w:id="1843011546">
                                                                                  <w:marLeft w:val="0"/>
                                                                                  <w:marRight w:val="0"/>
                                                                                  <w:marTop w:val="0"/>
                                                                                  <w:marBottom w:val="0"/>
                                                                                  <w:divBdr>
                                                                                    <w:top w:val="none" w:sz="0" w:space="0" w:color="auto"/>
                                                                                    <w:left w:val="none" w:sz="0" w:space="0" w:color="auto"/>
                                                                                    <w:bottom w:val="none" w:sz="0" w:space="0" w:color="auto"/>
                                                                                    <w:right w:val="none" w:sz="0" w:space="0" w:color="auto"/>
                                                                                  </w:divBdr>
                                                                                </w:div>
                                                                                <w:div w:id="136345354">
                                                                                  <w:marLeft w:val="0"/>
                                                                                  <w:marRight w:val="0"/>
                                                                                  <w:marTop w:val="0"/>
                                                                                  <w:marBottom w:val="0"/>
                                                                                  <w:divBdr>
                                                                                    <w:top w:val="none" w:sz="0" w:space="0" w:color="auto"/>
                                                                                    <w:left w:val="none" w:sz="0" w:space="0" w:color="auto"/>
                                                                                    <w:bottom w:val="none" w:sz="0" w:space="0" w:color="auto"/>
                                                                                    <w:right w:val="none" w:sz="0" w:space="0" w:color="auto"/>
                                                                                  </w:divBdr>
                                                                                </w:div>
                                                                                <w:div w:id="1860653375">
                                                                                  <w:marLeft w:val="0"/>
                                                                                  <w:marRight w:val="0"/>
                                                                                  <w:marTop w:val="0"/>
                                                                                  <w:marBottom w:val="0"/>
                                                                                  <w:divBdr>
                                                                                    <w:top w:val="none" w:sz="0" w:space="0" w:color="auto"/>
                                                                                    <w:left w:val="none" w:sz="0" w:space="0" w:color="auto"/>
                                                                                    <w:bottom w:val="none" w:sz="0" w:space="0" w:color="auto"/>
                                                                                    <w:right w:val="none" w:sz="0" w:space="0" w:color="auto"/>
                                                                                  </w:divBdr>
                                                                                </w:div>
                                                                                <w:div w:id="715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00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78663">
          <w:marLeft w:val="0"/>
          <w:marRight w:val="0"/>
          <w:marTop w:val="0"/>
          <w:marBottom w:val="0"/>
          <w:divBdr>
            <w:top w:val="none" w:sz="0" w:space="0" w:color="auto"/>
            <w:left w:val="none" w:sz="0" w:space="0" w:color="auto"/>
            <w:bottom w:val="none" w:sz="0" w:space="0" w:color="auto"/>
            <w:right w:val="none" w:sz="0" w:space="0" w:color="auto"/>
          </w:divBdr>
          <w:divsChild>
            <w:div w:id="68692830">
              <w:marLeft w:val="0"/>
              <w:marRight w:val="0"/>
              <w:marTop w:val="0"/>
              <w:marBottom w:val="0"/>
              <w:divBdr>
                <w:top w:val="none" w:sz="0" w:space="0" w:color="auto"/>
                <w:left w:val="none" w:sz="0" w:space="0" w:color="auto"/>
                <w:bottom w:val="none" w:sz="0" w:space="0" w:color="auto"/>
                <w:right w:val="none" w:sz="0" w:space="0" w:color="auto"/>
              </w:divBdr>
              <w:divsChild>
                <w:div w:id="1170019633">
                  <w:marLeft w:val="0"/>
                  <w:marRight w:val="0"/>
                  <w:marTop w:val="0"/>
                  <w:marBottom w:val="0"/>
                  <w:divBdr>
                    <w:top w:val="none" w:sz="0" w:space="0" w:color="auto"/>
                    <w:left w:val="none" w:sz="0" w:space="0" w:color="auto"/>
                    <w:bottom w:val="none" w:sz="0" w:space="0" w:color="auto"/>
                    <w:right w:val="none" w:sz="0" w:space="0" w:color="auto"/>
                  </w:divBdr>
                  <w:divsChild>
                    <w:div w:id="1780487745">
                      <w:marLeft w:val="0"/>
                      <w:marRight w:val="0"/>
                      <w:marTop w:val="0"/>
                      <w:marBottom w:val="0"/>
                      <w:divBdr>
                        <w:top w:val="none" w:sz="0" w:space="0" w:color="auto"/>
                        <w:left w:val="none" w:sz="0" w:space="0" w:color="auto"/>
                        <w:bottom w:val="none" w:sz="0" w:space="0" w:color="auto"/>
                        <w:right w:val="none" w:sz="0" w:space="0" w:color="auto"/>
                      </w:divBdr>
                      <w:divsChild>
                        <w:div w:id="1990403551">
                          <w:marLeft w:val="0"/>
                          <w:marRight w:val="0"/>
                          <w:marTop w:val="0"/>
                          <w:marBottom w:val="0"/>
                          <w:divBdr>
                            <w:top w:val="none" w:sz="0" w:space="0" w:color="auto"/>
                            <w:left w:val="none" w:sz="0" w:space="0" w:color="auto"/>
                            <w:bottom w:val="none" w:sz="0" w:space="0" w:color="auto"/>
                            <w:right w:val="none" w:sz="0" w:space="0" w:color="auto"/>
                          </w:divBdr>
                          <w:divsChild>
                            <w:div w:id="1348754218">
                              <w:marLeft w:val="0"/>
                              <w:marRight w:val="0"/>
                              <w:marTop w:val="0"/>
                              <w:marBottom w:val="0"/>
                              <w:divBdr>
                                <w:top w:val="none" w:sz="0" w:space="0" w:color="auto"/>
                                <w:left w:val="none" w:sz="0" w:space="0" w:color="auto"/>
                                <w:bottom w:val="none" w:sz="0" w:space="0" w:color="auto"/>
                                <w:right w:val="none" w:sz="0" w:space="0" w:color="auto"/>
                              </w:divBdr>
                              <w:divsChild>
                                <w:div w:id="2069105393">
                                  <w:marLeft w:val="0"/>
                                  <w:marRight w:val="0"/>
                                  <w:marTop w:val="0"/>
                                  <w:marBottom w:val="0"/>
                                  <w:divBdr>
                                    <w:top w:val="none" w:sz="0" w:space="0" w:color="auto"/>
                                    <w:left w:val="none" w:sz="0" w:space="0" w:color="auto"/>
                                    <w:bottom w:val="none" w:sz="0" w:space="0" w:color="auto"/>
                                    <w:right w:val="none" w:sz="0" w:space="0" w:color="auto"/>
                                  </w:divBdr>
                                  <w:divsChild>
                                    <w:div w:id="1918127416">
                                      <w:marLeft w:val="0"/>
                                      <w:marRight w:val="0"/>
                                      <w:marTop w:val="0"/>
                                      <w:marBottom w:val="0"/>
                                      <w:divBdr>
                                        <w:top w:val="none" w:sz="0" w:space="0" w:color="auto"/>
                                        <w:left w:val="none" w:sz="0" w:space="0" w:color="auto"/>
                                        <w:bottom w:val="none" w:sz="0" w:space="0" w:color="auto"/>
                                        <w:right w:val="none" w:sz="0" w:space="0" w:color="auto"/>
                                      </w:divBdr>
                                      <w:divsChild>
                                        <w:div w:id="1758206524">
                                          <w:marLeft w:val="0"/>
                                          <w:marRight w:val="0"/>
                                          <w:marTop w:val="0"/>
                                          <w:marBottom w:val="0"/>
                                          <w:divBdr>
                                            <w:top w:val="none" w:sz="0" w:space="0" w:color="auto"/>
                                            <w:left w:val="none" w:sz="0" w:space="0" w:color="auto"/>
                                            <w:bottom w:val="none" w:sz="0" w:space="0" w:color="auto"/>
                                            <w:right w:val="none" w:sz="0" w:space="0" w:color="auto"/>
                                          </w:divBdr>
                                          <w:divsChild>
                                            <w:div w:id="1757245821">
                                              <w:marLeft w:val="0"/>
                                              <w:marRight w:val="0"/>
                                              <w:marTop w:val="0"/>
                                              <w:marBottom w:val="0"/>
                                              <w:divBdr>
                                                <w:top w:val="none" w:sz="0" w:space="0" w:color="auto"/>
                                                <w:left w:val="none" w:sz="0" w:space="0" w:color="auto"/>
                                                <w:bottom w:val="none" w:sz="0" w:space="0" w:color="auto"/>
                                                <w:right w:val="none" w:sz="0" w:space="0" w:color="auto"/>
                                              </w:divBdr>
                                              <w:divsChild>
                                                <w:div w:id="1711418404">
                                                  <w:marLeft w:val="0"/>
                                                  <w:marRight w:val="0"/>
                                                  <w:marTop w:val="0"/>
                                                  <w:marBottom w:val="0"/>
                                                  <w:divBdr>
                                                    <w:top w:val="none" w:sz="0" w:space="0" w:color="auto"/>
                                                    <w:left w:val="none" w:sz="0" w:space="0" w:color="auto"/>
                                                    <w:bottom w:val="none" w:sz="0" w:space="0" w:color="auto"/>
                                                    <w:right w:val="none" w:sz="0" w:space="0" w:color="auto"/>
                                                  </w:divBdr>
                                                  <w:divsChild>
                                                    <w:div w:id="448009010">
                                                      <w:marLeft w:val="0"/>
                                                      <w:marRight w:val="0"/>
                                                      <w:marTop w:val="0"/>
                                                      <w:marBottom w:val="0"/>
                                                      <w:divBdr>
                                                        <w:top w:val="none" w:sz="0" w:space="0" w:color="auto"/>
                                                        <w:left w:val="none" w:sz="0" w:space="0" w:color="auto"/>
                                                        <w:bottom w:val="none" w:sz="0" w:space="0" w:color="auto"/>
                                                        <w:right w:val="none" w:sz="0" w:space="0" w:color="auto"/>
                                                      </w:divBdr>
                                                      <w:divsChild>
                                                        <w:div w:id="1058436378">
                                                          <w:marLeft w:val="0"/>
                                                          <w:marRight w:val="0"/>
                                                          <w:marTop w:val="0"/>
                                                          <w:marBottom w:val="0"/>
                                                          <w:divBdr>
                                                            <w:top w:val="none" w:sz="0" w:space="0" w:color="auto"/>
                                                            <w:left w:val="none" w:sz="0" w:space="0" w:color="auto"/>
                                                            <w:bottom w:val="none" w:sz="0" w:space="0" w:color="auto"/>
                                                            <w:right w:val="none" w:sz="0" w:space="0" w:color="auto"/>
                                                          </w:divBdr>
                                                          <w:divsChild>
                                                            <w:div w:id="1180848626">
                                                              <w:marLeft w:val="0"/>
                                                              <w:marRight w:val="0"/>
                                                              <w:marTop w:val="0"/>
                                                              <w:marBottom w:val="0"/>
                                                              <w:divBdr>
                                                                <w:top w:val="none" w:sz="0" w:space="0" w:color="auto"/>
                                                                <w:left w:val="none" w:sz="0" w:space="0" w:color="auto"/>
                                                                <w:bottom w:val="none" w:sz="0" w:space="0" w:color="auto"/>
                                                                <w:right w:val="none" w:sz="0" w:space="0" w:color="auto"/>
                                                              </w:divBdr>
                                                              <w:divsChild>
                                                                <w:div w:id="461655708">
                                                                  <w:marLeft w:val="0"/>
                                                                  <w:marRight w:val="0"/>
                                                                  <w:marTop w:val="0"/>
                                                                  <w:marBottom w:val="0"/>
                                                                  <w:divBdr>
                                                                    <w:top w:val="none" w:sz="0" w:space="0" w:color="auto"/>
                                                                    <w:left w:val="none" w:sz="0" w:space="0" w:color="auto"/>
                                                                    <w:bottom w:val="none" w:sz="0" w:space="0" w:color="auto"/>
                                                                    <w:right w:val="none" w:sz="0" w:space="0" w:color="auto"/>
                                                                  </w:divBdr>
                                                                  <w:divsChild>
                                                                    <w:div w:id="1649242291">
                                                                      <w:marLeft w:val="0"/>
                                                                      <w:marRight w:val="0"/>
                                                                      <w:marTop w:val="0"/>
                                                                      <w:marBottom w:val="0"/>
                                                                      <w:divBdr>
                                                                        <w:top w:val="none" w:sz="0" w:space="0" w:color="auto"/>
                                                                        <w:left w:val="none" w:sz="0" w:space="0" w:color="auto"/>
                                                                        <w:bottom w:val="none" w:sz="0" w:space="0" w:color="auto"/>
                                                                        <w:right w:val="none" w:sz="0" w:space="0" w:color="auto"/>
                                                                      </w:divBdr>
                                                                      <w:divsChild>
                                                                        <w:div w:id="921453779">
                                                                          <w:marLeft w:val="0"/>
                                                                          <w:marRight w:val="0"/>
                                                                          <w:marTop w:val="0"/>
                                                                          <w:marBottom w:val="0"/>
                                                                          <w:divBdr>
                                                                            <w:top w:val="none" w:sz="0" w:space="0" w:color="auto"/>
                                                                            <w:left w:val="none" w:sz="0" w:space="0" w:color="auto"/>
                                                                            <w:bottom w:val="none" w:sz="0" w:space="0" w:color="auto"/>
                                                                            <w:right w:val="none" w:sz="0" w:space="0" w:color="auto"/>
                                                                          </w:divBdr>
                                                                          <w:divsChild>
                                                                            <w:div w:id="823353368">
                                                                              <w:marLeft w:val="0"/>
                                                                              <w:marRight w:val="0"/>
                                                                              <w:marTop w:val="0"/>
                                                                              <w:marBottom w:val="0"/>
                                                                              <w:divBdr>
                                                                                <w:top w:val="none" w:sz="0" w:space="0" w:color="auto"/>
                                                                                <w:left w:val="none" w:sz="0" w:space="0" w:color="auto"/>
                                                                                <w:bottom w:val="none" w:sz="0" w:space="0" w:color="auto"/>
                                                                                <w:right w:val="none" w:sz="0" w:space="0" w:color="auto"/>
                                                                              </w:divBdr>
                                                                            </w:div>
                                                                            <w:div w:id="1170488652">
                                                                              <w:marLeft w:val="0"/>
                                                                              <w:marRight w:val="0"/>
                                                                              <w:marTop w:val="0"/>
                                                                              <w:marBottom w:val="0"/>
                                                                              <w:divBdr>
                                                                                <w:top w:val="none" w:sz="0" w:space="0" w:color="auto"/>
                                                                                <w:left w:val="none" w:sz="0" w:space="0" w:color="auto"/>
                                                                                <w:bottom w:val="none" w:sz="0" w:space="0" w:color="auto"/>
                                                                                <w:right w:val="none" w:sz="0" w:space="0" w:color="auto"/>
                                                                              </w:divBdr>
                                                                              <w:divsChild>
                                                                                <w:div w:id="175777729">
                                                                                  <w:marLeft w:val="0"/>
                                                                                  <w:marRight w:val="0"/>
                                                                                  <w:marTop w:val="0"/>
                                                                                  <w:marBottom w:val="0"/>
                                                                                  <w:divBdr>
                                                                                    <w:top w:val="none" w:sz="0" w:space="0" w:color="auto"/>
                                                                                    <w:left w:val="none" w:sz="0" w:space="0" w:color="auto"/>
                                                                                    <w:bottom w:val="none" w:sz="0" w:space="0" w:color="auto"/>
                                                                                    <w:right w:val="none" w:sz="0" w:space="0" w:color="auto"/>
                                                                                  </w:divBdr>
                                                                                </w:div>
                                                                                <w:div w:id="412897914">
                                                                                  <w:marLeft w:val="0"/>
                                                                                  <w:marRight w:val="0"/>
                                                                                  <w:marTop w:val="0"/>
                                                                                  <w:marBottom w:val="0"/>
                                                                                  <w:divBdr>
                                                                                    <w:top w:val="none" w:sz="0" w:space="0" w:color="auto"/>
                                                                                    <w:left w:val="none" w:sz="0" w:space="0" w:color="auto"/>
                                                                                    <w:bottom w:val="none" w:sz="0" w:space="0" w:color="auto"/>
                                                                                    <w:right w:val="none" w:sz="0" w:space="0" w:color="auto"/>
                                                                                  </w:divBdr>
                                                                                </w:div>
                                                                                <w:div w:id="1125153141">
                                                                                  <w:marLeft w:val="0"/>
                                                                                  <w:marRight w:val="0"/>
                                                                                  <w:marTop w:val="0"/>
                                                                                  <w:marBottom w:val="0"/>
                                                                                  <w:divBdr>
                                                                                    <w:top w:val="none" w:sz="0" w:space="0" w:color="auto"/>
                                                                                    <w:left w:val="none" w:sz="0" w:space="0" w:color="auto"/>
                                                                                    <w:bottom w:val="none" w:sz="0" w:space="0" w:color="auto"/>
                                                                                    <w:right w:val="none" w:sz="0" w:space="0" w:color="auto"/>
                                                                                  </w:divBdr>
                                                                                </w:div>
                                                                                <w:div w:id="588579922">
                                                                                  <w:marLeft w:val="0"/>
                                                                                  <w:marRight w:val="0"/>
                                                                                  <w:marTop w:val="0"/>
                                                                                  <w:marBottom w:val="0"/>
                                                                                  <w:divBdr>
                                                                                    <w:top w:val="none" w:sz="0" w:space="0" w:color="auto"/>
                                                                                    <w:left w:val="none" w:sz="0" w:space="0" w:color="auto"/>
                                                                                    <w:bottom w:val="none" w:sz="0" w:space="0" w:color="auto"/>
                                                                                    <w:right w:val="none" w:sz="0" w:space="0" w:color="auto"/>
                                                                                  </w:divBdr>
                                                                                </w:div>
                                                                                <w:div w:id="14015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131023">
      <w:bodyDiv w:val="1"/>
      <w:marLeft w:val="0"/>
      <w:marRight w:val="0"/>
      <w:marTop w:val="0"/>
      <w:marBottom w:val="0"/>
      <w:divBdr>
        <w:top w:val="none" w:sz="0" w:space="0" w:color="auto"/>
        <w:left w:val="none" w:sz="0" w:space="0" w:color="auto"/>
        <w:bottom w:val="none" w:sz="0" w:space="0" w:color="auto"/>
        <w:right w:val="none" w:sz="0" w:space="0" w:color="auto"/>
      </w:divBdr>
      <w:divsChild>
        <w:div w:id="1430468569">
          <w:marLeft w:val="0"/>
          <w:marRight w:val="0"/>
          <w:marTop w:val="0"/>
          <w:marBottom w:val="0"/>
          <w:divBdr>
            <w:top w:val="none" w:sz="0" w:space="0" w:color="auto"/>
            <w:left w:val="none" w:sz="0" w:space="0" w:color="auto"/>
            <w:bottom w:val="none" w:sz="0" w:space="0" w:color="auto"/>
            <w:right w:val="none" w:sz="0" w:space="0" w:color="auto"/>
          </w:divBdr>
          <w:divsChild>
            <w:div w:id="1036810661">
              <w:marLeft w:val="0"/>
              <w:marRight w:val="0"/>
              <w:marTop w:val="0"/>
              <w:marBottom w:val="0"/>
              <w:divBdr>
                <w:top w:val="none" w:sz="0" w:space="0" w:color="auto"/>
                <w:left w:val="none" w:sz="0" w:space="0" w:color="auto"/>
                <w:bottom w:val="none" w:sz="0" w:space="0" w:color="auto"/>
                <w:right w:val="none" w:sz="0" w:space="0" w:color="auto"/>
              </w:divBdr>
              <w:divsChild>
                <w:div w:id="274875382">
                  <w:marLeft w:val="0"/>
                  <w:marRight w:val="0"/>
                  <w:marTop w:val="0"/>
                  <w:marBottom w:val="0"/>
                  <w:divBdr>
                    <w:top w:val="none" w:sz="0" w:space="0" w:color="auto"/>
                    <w:left w:val="none" w:sz="0" w:space="0" w:color="auto"/>
                    <w:bottom w:val="none" w:sz="0" w:space="0" w:color="auto"/>
                    <w:right w:val="none" w:sz="0" w:space="0" w:color="auto"/>
                  </w:divBdr>
                  <w:divsChild>
                    <w:div w:id="1862205844">
                      <w:marLeft w:val="0"/>
                      <w:marRight w:val="0"/>
                      <w:marTop w:val="0"/>
                      <w:marBottom w:val="0"/>
                      <w:divBdr>
                        <w:top w:val="none" w:sz="0" w:space="0" w:color="auto"/>
                        <w:left w:val="none" w:sz="0" w:space="0" w:color="auto"/>
                        <w:bottom w:val="none" w:sz="0" w:space="0" w:color="auto"/>
                        <w:right w:val="none" w:sz="0" w:space="0" w:color="auto"/>
                      </w:divBdr>
                      <w:divsChild>
                        <w:div w:id="1607620407">
                          <w:marLeft w:val="0"/>
                          <w:marRight w:val="0"/>
                          <w:marTop w:val="0"/>
                          <w:marBottom w:val="0"/>
                          <w:divBdr>
                            <w:top w:val="none" w:sz="0" w:space="0" w:color="auto"/>
                            <w:left w:val="none" w:sz="0" w:space="0" w:color="auto"/>
                            <w:bottom w:val="none" w:sz="0" w:space="0" w:color="auto"/>
                            <w:right w:val="none" w:sz="0" w:space="0" w:color="auto"/>
                          </w:divBdr>
                          <w:divsChild>
                            <w:div w:id="885406563">
                              <w:marLeft w:val="0"/>
                              <w:marRight w:val="0"/>
                              <w:marTop w:val="0"/>
                              <w:marBottom w:val="0"/>
                              <w:divBdr>
                                <w:top w:val="none" w:sz="0" w:space="0" w:color="auto"/>
                                <w:left w:val="none" w:sz="0" w:space="0" w:color="auto"/>
                                <w:bottom w:val="none" w:sz="0" w:space="0" w:color="auto"/>
                                <w:right w:val="none" w:sz="0" w:space="0" w:color="auto"/>
                              </w:divBdr>
                              <w:divsChild>
                                <w:div w:id="336612595">
                                  <w:marLeft w:val="0"/>
                                  <w:marRight w:val="0"/>
                                  <w:marTop w:val="0"/>
                                  <w:marBottom w:val="0"/>
                                  <w:divBdr>
                                    <w:top w:val="none" w:sz="0" w:space="0" w:color="auto"/>
                                    <w:left w:val="none" w:sz="0" w:space="0" w:color="auto"/>
                                    <w:bottom w:val="none" w:sz="0" w:space="0" w:color="auto"/>
                                    <w:right w:val="none" w:sz="0" w:space="0" w:color="auto"/>
                                  </w:divBdr>
                                  <w:divsChild>
                                    <w:div w:id="1586455716">
                                      <w:marLeft w:val="0"/>
                                      <w:marRight w:val="0"/>
                                      <w:marTop w:val="0"/>
                                      <w:marBottom w:val="0"/>
                                      <w:divBdr>
                                        <w:top w:val="none" w:sz="0" w:space="0" w:color="auto"/>
                                        <w:left w:val="none" w:sz="0" w:space="0" w:color="auto"/>
                                        <w:bottom w:val="none" w:sz="0" w:space="0" w:color="auto"/>
                                        <w:right w:val="none" w:sz="0" w:space="0" w:color="auto"/>
                                      </w:divBdr>
                                      <w:divsChild>
                                        <w:div w:id="1792898903">
                                          <w:marLeft w:val="0"/>
                                          <w:marRight w:val="0"/>
                                          <w:marTop w:val="0"/>
                                          <w:marBottom w:val="0"/>
                                          <w:divBdr>
                                            <w:top w:val="none" w:sz="0" w:space="0" w:color="auto"/>
                                            <w:left w:val="none" w:sz="0" w:space="0" w:color="auto"/>
                                            <w:bottom w:val="none" w:sz="0" w:space="0" w:color="auto"/>
                                            <w:right w:val="none" w:sz="0" w:space="0" w:color="auto"/>
                                          </w:divBdr>
                                          <w:divsChild>
                                            <w:div w:id="493226611">
                                              <w:marLeft w:val="0"/>
                                              <w:marRight w:val="0"/>
                                              <w:marTop w:val="0"/>
                                              <w:marBottom w:val="0"/>
                                              <w:divBdr>
                                                <w:top w:val="none" w:sz="0" w:space="0" w:color="auto"/>
                                                <w:left w:val="none" w:sz="0" w:space="0" w:color="auto"/>
                                                <w:bottom w:val="none" w:sz="0" w:space="0" w:color="auto"/>
                                                <w:right w:val="none" w:sz="0" w:space="0" w:color="auto"/>
                                              </w:divBdr>
                                              <w:divsChild>
                                                <w:div w:id="1555970283">
                                                  <w:marLeft w:val="0"/>
                                                  <w:marRight w:val="0"/>
                                                  <w:marTop w:val="0"/>
                                                  <w:marBottom w:val="0"/>
                                                  <w:divBdr>
                                                    <w:top w:val="none" w:sz="0" w:space="0" w:color="auto"/>
                                                    <w:left w:val="none" w:sz="0" w:space="0" w:color="auto"/>
                                                    <w:bottom w:val="none" w:sz="0" w:space="0" w:color="auto"/>
                                                    <w:right w:val="none" w:sz="0" w:space="0" w:color="auto"/>
                                                  </w:divBdr>
                                                  <w:divsChild>
                                                    <w:div w:id="725959567">
                                                      <w:marLeft w:val="0"/>
                                                      <w:marRight w:val="0"/>
                                                      <w:marTop w:val="0"/>
                                                      <w:marBottom w:val="0"/>
                                                      <w:divBdr>
                                                        <w:top w:val="none" w:sz="0" w:space="0" w:color="auto"/>
                                                        <w:left w:val="none" w:sz="0" w:space="0" w:color="auto"/>
                                                        <w:bottom w:val="none" w:sz="0" w:space="0" w:color="auto"/>
                                                        <w:right w:val="none" w:sz="0" w:space="0" w:color="auto"/>
                                                      </w:divBdr>
                                                      <w:divsChild>
                                                        <w:div w:id="960724778">
                                                          <w:marLeft w:val="0"/>
                                                          <w:marRight w:val="0"/>
                                                          <w:marTop w:val="0"/>
                                                          <w:marBottom w:val="0"/>
                                                          <w:divBdr>
                                                            <w:top w:val="none" w:sz="0" w:space="0" w:color="auto"/>
                                                            <w:left w:val="none" w:sz="0" w:space="0" w:color="auto"/>
                                                            <w:bottom w:val="none" w:sz="0" w:space="0" w:color="auto"/>
                                                            <w:right w:val="none" w:sz="0" w:space="0" w:color="auto"/>
                                                          </w:divBdr>
                                                          <w:divsChild>
                                                            <w:div w:id="1308246833">
                                                              <w:marLeft w:val="0"/>
                                                              <w:marRight w:val="0"/>
                                                              <w:marTop w:val="0"/>
                                                              <w:marBottom w:val="0"/>
                                                              <w:divBdr>
                                                                <w:top w:val="none" w:sz="0" w:space="0" w:color="auto"/>
                                                                <w:left w:val="none" w:sz="0" w:space="0" w:color="auto"/>
                                                                <w:bottom w:val="none" w:sz="0" w:space="0" w:color="auto"/>
                                                                <w:right w:val="none" w:sz="0" w:space="0" w:color="auto"/>
                                                              </w:divBdr>
                                                              <w:divsChild>
                                                                <w:div w:id="1067262306">
                                                                  <w:marLeft w:val="0"/>
                                                                  <w:marRight w:val="0"/>
                                                                  <w:marTop w:val="0"/>
                                                                  <w:marBottom w:val="0"/>
                                                                  <w:divBdr>
                                                                    <w:top w:val="none" w:sz="0" w:space="0" w:color="auto"/>
                                                                    <w:left w:val="none" w:sz="0" w:space="0" w:color="auto"/>
                                                                    <w:bottom w:val="none" w:sz="0" w:space="0" w:color="auto"/>
                                                                    <w:right w:val="none" w:sz="0" w:space="0" w:color="auto"/>
                                                                  </w:divBdr>
                                                                  <w:divsChild>
                                                                    <w:div w:id="1616332656">
                                                                      <w:marLeft w:val="0"/>
                                                                      <w:marRight w:val="0"/>
                                                                      <w:marTop w:val="0"/>
                                                                      <w:marBottom w:val="0"/>
                                                                      <w:divBdr>
                                                                        <w:top w:val="none" w:sz="0" w:space="0" w:color="auto"/>
                                                                        <w:left w:val="none" w:sz="0" w:space="0" w:color="auto"/>
                                                                        <w:bottom w:val="none" w:sz="0" w:space="0" w:color="auto"/>
                                                                        <w:right w:val="none" w:sz="0" w:space="0" w:color="auto"/>
                                                                      </w:divBdr>
                                                                      <w:divsChild>
                                                                        <w:div w:id="500391314">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0"/>
                                                                              <w:marBottom w:val="0"/>
                                                                              <w:divBdr>
                                                                                <w:top w:val="none" w:sz="0" w:space="0" w:color="auto"/>
                                                                                <w:left w:val="none" w:sz="0" w:space="0" w:color="auto"/>
                                                                                <w:bottom w:val="none" w:sz="0" w:space="0" w:color="auto"/>
                                                                                <w:right w:val="none" w:sz="0" w:space="0" w:color="auto"/>
                                                                              </w:divBdr>
                                                                            </w:div>
                                                                            <w:div w:id="700014277">
                                                                              <w:marLeft w:val="0"/>
                                                                              <w:marRight w:val="0"/>
                                                                              <w:marTop w:val="0"/>
                                                                              <w:marBottom w:val="0"/>
                                                                              <w:divBdr>
                                                                                <w:top w:val="none" w:sz="0" w:space="0" w:color="auto"/>
                                                                                <w:left w:val="none" w:sz="0" w:space="0" w:color="auto"/>
                                                                                <w:bottom w:val="none" w:sz="0" w:space="0" w:color="auto"/>
                                                                                <w:right w:val="none" w:sz="0" w:space="0" w:color="auto"/>
                                                                              </w:divBdr>
                                                                            </w:div>
                                                                            <w:div w:id="1203058906">
                                                                              <w:marLeft w:val="0"/>
                                                                              <w:marRight w:val="0"/>
                                                                              <w:marTop w:val="0"/>
                                                                              <w:marBottom w:val="0"/>
                                                                              <w:divBdr>
                                                                                <w:top w:val="none" w:sz="0" w:space="0" w:color="auto"/>
                                                                                <w:left w:val="none" w:sz="0" w:space="0" w:color="auto"/>
                                                                                <w:bottom w:val="none" w:sz="0" w:space="0" w:color="auto"/>
                                                                                <w:right w:val="none" w:sz="0" w:space="0" w:color="auto"/>
                                                                              </w:divBdr>
                                                                            </w:div>
                                                                            <w:div w:id="435713755">
                                                                              <w:marLeft w:val="0"/>
                                                                              <w:marRight w:val="0"/>
                                                                              <w:marTop w:val="0"/>
                                                                              <w:marBottom w:val="0"/>
                                                                              <w:divBdr>
                                                                                <w:top w:val="none" w:sz="0" w:space="0" w:color="auto"/>
                                                                                <w:left w:val="none" w:sz="0" w:space="0" w:color="auto"/>
                                                                                <w:bottom w:val="none" w:sz="0" w:space="0" w:color="auto"/>
                                                                                <w:right w:val="none" w:sz="0" w:space="0" w:color="auto"/>
                                                                              </w:divBdr>
                                                                            </w:div>
                                                                            <w:div w:id="1355306088">
                                                                              <w:marLeft w:val="0"/>
                                                                              <w:marRight w:val="0"/>
                                                                              <w:marTop w:val="0"/>
                                                                              <w:marBottom w:val="0"/>
                                                                              <w:divBdr>
                                                                                <w:top w:val="none" w:sz="0" w:space="0" w:color="auto"/>
                                                                                <w:left w:val="none" w:sz="0" w:space="0" w:color="auto"/>
                                                                                <w:bottom w:val="none" w:sz="0" w:space="0" w:color="auto"/>
                                                                                <w:right w:val="none" w:sz="0" w:space="0" w:color="auto"/>
                                                                              </w:divBdr>
                                                                            </w:div>
                                                                            <w:div w:id="870149458">
                                                                              <w:marLeft w:val="0"/>
                                                                              <w:marRight w:val="0"/>
                                                                              <w:marTop w:val="0"/>
                                                                              <w:marBottom w:val="0"/>
                                                                              <w:divBdr>
                                                                                <w:top w:val="none" w:sz="0" w:space="0" w:color="auto"/>
                                                                                <w:left w:val="none" w:sz="0" w:space="0" w:color="auto"/>
                                                                                <w:bottom w:val="none" w:sz="0" w:space="0" w:color="auto"/>
                                                                                <w:right w:val="none" w:sz="0" w:space="0" w:color="auto"/>
                                                                              </w:divBdr>
                                                                            </w:div>
                                                                            <w:div w:id="453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42390">
      <w:bodyDiv w:val="1"/>
      <w:marLeft w:val="0"/>
      <w:marRight w:val="0"/>
      <w:marTop w:val="0"/>
      <w:marBottom w:val="0"/>
      <w:divBdr>
        <w:top w:val="none" w:sz="0" w:space="0" w:color="auto"/>
        <w:left w:val="none" w:sz="0" w:space="0" w:color="auto"/>
        <w:bottom w:val="none" w:sz="0" w:space="0" w:color="auto"/>
        <w:right w:val="none" w:sz="0" w:space="0" w:color="auto"/>
      </w:divBdr>
      <w:divsChild>
        <w:div w:id="496968964">
          <w:marLeft w:val="0"/>
          <w:marRight w:val="0"/>
          <w:marTop w:val="0"/>
          <w:marBottom w:val="0"/>
          <w:divBdr>
            <w:top w:val="none" w:sz="0" w:space="0" w:color="auto"/>
            <w:left w:val="none" w:sz="0" w:space="0" w:color="auto"/>
            <w:bottom w:val="none" w:sz="0" w:space="0" w:color="auto"/>
            <w:right w:val="none" w:sz="0" w:space="0" w:color="auto"/>
          </w:divBdr>
          <w:divsChild>
            <w:div w:id="818616793">
              <w:marLeft w:val="0"/>
              <w:marRight w:val="0"/>
              <w:marTop w:val="0"/>
              <w:marBottom w:val="0"/>
              <w:divBdr>
                <w:top w:val="none" w:sz="0" w:space="0" w:color="auto"/>
                <w:left w:val="none" w:sz="0" w:space="0" w:color="auto"/>
                <w:bottom w:val="none" w:sz="0" w:space="0" w:color="auto"/>
                <w:right w:val="none" w:sz="0" w:space="0" w:color="auto"/>
              </w:divBdr>
              <w:divsChild>
                <w:div w:id="1308053614">
                  <w:marLeft w:val="0"/>
                  <w:marRight w:val="0"/>
                  <w:marTop w:val="0"/>
                  <w:marBottom w:val="0"/>
                  <w:divBdr>
                    <w:top w:val="none" w:sz="0" w:space="0" w:color="auto"/>
                    <w:left w:val="none" w:sz="0" w:space="0" w:color="auto"/>
                    <w:bottom w:val="none" w:sz="0" w:space="0" w:color="auto"/>
                    <w:right w:val="none" w:sz="0" w:space="0" w:color="auto"/>
                  </w:divBdr>
                  <w:divsChild>
                    <w:div w:id="1763528788">
                      <w:marLeft w:val="0"/>
                      <w:marRight w:val="0"/>
                      <w:marTop w:val="0"/>
                      <w:marBottom w:val="0"/>
                      <w:divBdr>
                        <w:top w:val="none" w:sz="0" w:space="0" w:color="auto"/>
                        <w:left w:val="none" w:sz="0" w:space="0" w:color="auto"/>
                        <w:bottom w:val="none" w:sz="0" w:space="0" w:color="auto"/>
                        <w:right w:val="none" w:sz="0" w:space="0" w:color="auto"/>
                      </w:divBdr>
                      <w:divsChild>
                        <w:div w:id="1555502027">
                          <w:marLeft w:val="0"/>
                          <w:marRight w:val="0"/>
                          <w:marTop w:val="0"/>
                          <w:marBottom w:val="0"/>
                          <w:divBdr>
                            <w:top w:val="none" w:sz="0" w:space="0" w:color="auto"/>
                            <w:left w:val="none" w:sz="0" w:space="0" w:color="auto"/>
                            <w:bottom w:val="none" w:sz="0" w:space="0" w:color="auto"/>
                            <w:right w:val="none" w:sz="0" w:space="0" w:color="auto"/>
                          </w:divBdr>
                          <w:divsChild>
                            <w:div w:id="1816020095">
                              <w:marLeft w:val="0"/>
                              <w:marRight w:val="0"/>
                              <w:marTop w:val="0"/>
                              <w:marBottom w:val="0"/>
                              <w:divBdr>
                                <w:top w:val="none" w:sz="0" w:space="0" w:color="auto"/>
                                <w:left w:val="none" w:sz="0" w:space="0" w:color="auto"/>
                                <w:bottom w:val="none" w:sz="0" w:space="0" w:color="auto"/>
                                <w:right w:val="none" w:sz="0" w:space="0" w:color="auto"/>
                              </w:divBdr>
                              <w:divsChild>
                                <w:div w:id="1262764226">
                                  <w:marLeft w:val="0"/>
                                  <w:marRight w:val="0"/>
                                  <w:marTop w:val="0"/>
                                  <w:marBottom w:val="0"/>
                                  <w:divBdr>
                                    <w:top w:val="none" w:sz="0" w:space="0" w:color="auto"/>
                                    <w:left w:val="none" w:sz="0" w:space="0" w:color="auto"/>
                                    <w:bottom w:val="none" w:sz="0" w:space="0" w:color="auto"/>
                                    <w:right w:val="none" w:sz="0" w:space="0" w:color="auto"/>
                                  </w:divBdr>
                                  <w:divsChild>
                                    <w:div w:id="1059279730">
                                      <w:marLeft w:val="0"/>
                                      <w:marRight w:val="0"/>
                                      <w:marTop w:val="0"/>
                                      <w:marBottom w:val="0"/>
                                      <w:divBdr>
                                        <w:top w:val="none" w:sz="0" w:space="0" w:color="auto"/>
                                        <w:left w:val="none" w:sz="0" w:space="0" w:color="auto"/>
                                        <w:bottom w:val="none" w:sz="0" w:space="0" w:color="auto"/>
                                        <w:right w:val="none" w:sz="0" w:space="0" w:color="auto"/>
                                      </w:divBdr>
                                      <w:divsChild>
                                        <w:div w:id="1599026725">
                                          <w:marLeft w:val="0"/>
                                          <w:marRight w:val="0"/>
                                          <w:marTop w:val="0"/>
                                          <w:marBottom w:val="0"/>
                                          <w:divBdr>
                                            <w:top w:val="none" w:sz="0" w:space="0" w:color="auto"/>
                                            <w:left w:val="none" w:sz="0" w:space="0" w:color="auto"/>
                                            <w:bottom w:val="none" w:sz="0" w:space="0" w:color="auto"/>
                                            <w:right w:val="none" w:sz="0" w:space="0" w:color="auto"/>
                                          </w:divBdr>
                                          <w:divsChild>
                                            <w:div w:id="1954943517">
                                              <w:marLeft w:val="0"/>
                                              <w:marRight w:val="0"/>
                                              <w:marTop w:val="0"/>
                                              <w:marBottom w:val="0"/>
                                              <w:divBdr>
                                                <w:top w:val="none" w:sz="0" w:space="0" w:color="auto"/>
                                                <w:left w:val="none" w:sz="0" w:space="0" w:color="auto"/>
                                                <w:bottom w:val="none" w:sz="0" w:space="0" w:color="auto"/>
                                                <w:right w:val="none" w:sz="0" w:space="0" w:color="auto"/>
                                              </w:divBdr>
                                              <w:divsChild>
                                                <w:div w:id="611473797">
                                                  <w:marLeft w:val="0"/>
                                                  <w:marRight w:val="0"/>
                                                  <w:marTop w:val="0"/>
                                                  <w:marBottom w:val="0"/>
                                                  <w:divBdr>
                                                    <w:top w:val="none" w:sz="0" w:space="0" w:color="auto"/>
                                                    <w:left w:val="none" w:sz="0" w:space="0" w:color="auto"/>
                                                    <w:bottom w:val="none" w:sz="0" w:space="0" w:color="auto"/>
                                                    <w:right w:val="none" w:sz="0" w:space="0" w:color="auto"/>
                                                  </w:divBdr>
                                                  <w:divsChild>
                                                    <w:div w:id="2127849680">
                                                      <w:marLeft w:val="0"/>
                                                      <w:marRight w:val="0"/>
                                                      <w:marTop w:val="0"/>
                                                      <w:marBottom w:val="0"/>
                                                      <w:divBdr>
                                                        <w:top w:val="none" w:sz="0" w:space="0" w:color="auto"/>
                                                        <w:left w:val="none" w:sz="0" w:space="0" w:color="auto"/>
                                                        <w:bottom w:val="none" w:sz="0" w:space="0" w:color="auto"/>
                                                        <w:right w:val="none" w:sz="0" w:space="0" w:color="auto"/>
                                                      </w:divBdr>
                                                      <w:divsChild>
                                                        <w:div w:id="1195074243">
                                                          <w:marLeft w:val="0"/>
                                                          <w:marRight w:val="0"/>
                                                          <w:marTop w:val="0"/>
                                                          <w:marBottom w:val="0"/>
                                                          <w:divBdr>
                                                            <w:top w:val="none" w:sz="0" w:space="0" w:color="auto"/>
                                                            <w:left w:val="none" w:sz="0" w:space="0" w:color="auto"/>
                                                            <w:bottom w:val="none" w:sz="0" w:space="0" w:color="auto"/>
                                                            <w:right w:val="none" w:sz="0" w:space="0" w:color="auto"/>
                                                          </w:divBdr>
                                                          <w:divsChild>
                                                            <w:div w:id="22288344">
                                                              <w:marLeft w:val="0"/>
                                                              <w:marRight w:val="0"/>
                                                              <w:marTop w:val="0"/>
                                                              <w:marBottom w:val="0"/>
                                                              <w:divBdr>
                                                                <w:top w:val="none" w:sz="0" w:space="0" w:color="auto"/>
                                                                <w:left w:val="none" w:sz="0" w:space="0" w:color="auto"/>
                                                                <w:bottom w:val="none" w:sz="0" w:space="0" w:color="auto"/>
                                                                <w:right w:val="none" w:sz="0" w:space="0" w:color="auto"/>
                                                              </w:divBdr>
                                                              <w:divsChild>
                                                                <w:div w:id="670723767">
                                                                  <w:marLeft w:val="0"/>
                                                                  <w:marRight w:val="0"/>
                                                                  <w:marTop w:val="0"/>
                                                                  <w:marBottom w:val="0"/>
                                                                  <w:divBdr>
                                                                    <w:top w:val="none" w:sz="0" w:space="0" w:color="auto"/>
                                                                    <w:left w:val="none" w:sz="0" w:space="0" w:color="auto"/>
                                                                    <w:bottom w:val="none" w:sz="0" w:space="0" w:color="auto"/>
                                                                    <w:right w:val="none" w:sz="0" w:space="0" w:color="auto"/>
                                                                  </w:divBdr>
                                                                  <w:divsChild>
                                                                    <w:div w:id="1766880876">
                                                                      <w:marLeft w:val="0"/>
                                                                      <w:marRight w:val="0"/>
                                                                      <w:marTop w:val="0"/>
                                                                      <w:marBottom w:val="0"/>
                                                                      <w:divBdr>
                                                                        <w:top w:val="none" w:sz="0" w:space="0" w:color="auto"/>
                                                                        <w:left w:val="none" w:sz="0" w:space="0" w:color="auto"/>
                                                                        <w:bottom w:val="none" w:sz="0" w:space="0" w:color="auto"/>
                                                                        <w:right w:val="none" w:sz="0" w:space="0" w:color="auto"/>
                                                                      </w:divBdr>
                                                                      <w:divsChild>
                                                                        <w:div w:id="18305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675073">
      <w:bodyDiv w:val="1"/>
      <w:marLeft w:val="0"/>
      <w:marRight w:val="0"/>
      <w:marTop w:val="0"/>
      <w:marBottom w:val="0"/>
      <w:divBdr>
        <w:top w:val="none" w:sz="0" w:space="0" w:color="auto"/>
        <w:left w:val="none" w:sz="0" w:space="0" w:color="auto"/>
        <w:bottom w:val="none" w:sz="0" w:space="0" w:color="auto"/>
        <w:right w:val="none" w:sz="0" w:space="0" w:color="auto"/>
      </w:divBdr>
      <w:divsChild>
        <w:div w:id="438723955">
          <w:marLeft w:val="0"/>
          <w:marRight w:val="0"/>
          <w:marTop w:val="0"/>
          <w:marBottom w:val="0"/>
          <w:divBdr>
            <w:top w:val="none" w:sz="0" w:space="0" w:color="auto"/>
            <w:left w:val="none" w:sz="0" w:space="0" w:color="auto"/>
            <w:bottom w:val="none" w:sz="0" w:space="0" w:color="auto"/>
            <w:right w:val="none" w:sz="0" w:space="0" w:color="auto"/>
          </w:divBdr>
          <w:divsChild>
            <w:div w:id="20134640">
              <w:marLeft w:val="0"/>
              <w:marRight w:val="0"/>
              <w:marTop w:val="0"/>
              <w:marBottom w:val="0"/>
              <w:divBdr>
                <w:top w:val="none" w:sz="0" w:space="0" w:color="auto"/>
                <w:left w:val="none" w:sz="0" w:space="0" w:color="auto"/>
                <w:bottom w:val="none" w:sz="0" w:space="0" w:color="auto"/>
                <w:right w:val="none" w:sz="0" w:space="0" w:color="auto"/>
              </w:divBdr>
              <w:divsChild>
                <w:div w:id="1756826561">
                  <w:marLeft w:val="0"/>
                  <w:marRight w:val="0"/>
                  <w:marTop w:val="0"/>
                  <w:marBottom w:val="0"/>
                  <w:divBdr>
                    <w:top w:val="none" w:sz="0" w:space="0" w:color="auto"/>
                    <w:left w:val="none" w:sz="0" w:space="0" w:color="auto"/>
                    <w:bottom w:val="none" w:sz="0" w:space="0" w:color="auto"/>
                    <w:right w:val="none" w:sz="0" w:space="0" w:color="auto"/>
                  </w:divBdr>
                  <w:divsChild>
                    <w:div w:id="1541284519">
                      <w:marLeft w:val="0"/>
                      <w:marRight w:val="0"/>
                      <w:marTop w:val="0"/>
                      <w:marBottom w:val="0"/>
                      <w:divBdr>
                        <w:top w:val="none" w:sz="0" w:space="0" w:color="auto"/>
                        <w:left w:val="none" w:sz="0" w:space="0" w:color="auto"/>
                        <w:bottom w:val="none" w:sz="0" w:space="0" w:color="auto"/>
                        <w:right w:val="none" w:sz="0" w:space="0" w:color="auto"/>
                      </w:divBdr>
                      <w:divsChild>
                        <w:div w:id="859898445">
                          <w:marLeft w:val="0"/>
                          <w:marRight w:val="0"/>
                          <w:marTop w:val="0"/>
                          <w:marBottom w:val="0"/>
                          <w:divBdr>
                            <w:top w:val="none" w:sz="0" w:space="0" w:color="auto"/>
                            <w:left w:val="none" w:sz="0" w:space="0" w:color="auto"/>
                            <w:bottom w:val="none" w:sz="0" w:space="0" w:color="auto"/>
                            <w:right w:val="none" w:sz="0" w:space="0" w:color="auto"/>
                          </w:divBdr>
                          <w:divsChild>
                            <w:div w:id="195391447">
                              <w:marLeft w:val="0"/>
                              <w:marRight w:val="0"/>
                              <w:marTop w:val="0"/>
                              <w:marBottom w:val="0"/>
                              <w:divBdr>
                                <w:top w:val="none" w:sz="0" w:space="0" w:color="auto"/>
                                <w:left w:val="none" w:sz="0" w:space="0" w:color="auto"/>
                                <w:bottom w:val="none" w:sz="0" w:space="0" w:color="auto"/>
                                <w:right w:val="none" w:sz="0" w:space="0" w:color="auto"/>
                              </w:divBdr>
                              <w:divsChild>
                                <w:div w:id="289164437">
                                  <w:marLeft w:val="0"/>
                                  <w:marRight w:val="0"/>
                                  <w:marTop w:val="0"/>
                                  <w:marBottom w:val="0"/>
                                  <w:divBdr>
                                    <w:top w:val="none" w:sz="0" w:space="0" w:color="auto"/>
                                    <w:left w:val="none" w:sz="0" w:space="0" w:color="auto"/>
                                    <w:bottom w:val="none" w:sz="0" w:space="0" w:color="auto"/>
                                    <w:right w:val="none" w:sz="0" w:space="0" w:color="auto"/>
                                  </w:divBdr>
                                  <w:divsChild>
                                    <w:div w:id="40792239">
                                      <w:marLeft w:val="0"/>
                                      <w:marRight w:val="0"/>
                                      <w:marTop w:val="0"/>
                                      <w:marBottom w:val="0"/>
                                      <w:divBdr>
                                        <w:top w:val="none" w:sz="0" w:space="0" w:color="auto"/>
                                        <w:left w:val="none" w:sz="0" w:space="0" w:color="auto"/>
                                        <w:bottom w:val="none" w:sz="0" w:space="0" w:color="auto"/>
                                        <w:right w:val="none" w:sz="0" w:space="0" w:color="auto"/>
                                      </w:divBdr>
                                      <w:divsChild>
                                        <w:div w:id="840436877">
                                          <w:marLeft w:val="0"/>
                                          <w:marRight w:val="0"/>
                                          <w:marTop w:val="0"/>
                                          <w:marBottom w:val="0"/>
                                          <w:divBdr>
                                            <w:top w:val="none" w:sz="0" w:space="0" w:color="auto"/>
                                            <w:left w:val="none" w:sz="0" w:space="0" w:color="auto"/>
                                            <w:bottom w:val="none" w:sz="0" w:space="0" w:color="auto"/>
                                            <w:right w:val="none" w:sz="0" w:space="0" w:color="auto"/>
                                          </w:divBdr>
                                          <w:divsChild>
                                            <w:div w:id="1025987234">
                                              <w:marLeft w:val="0"/>
                                              <w:marRight w:val="0"/>
                                              <w:marTop w:val="0"/>
                                              <w:marBottom w:val="0"/>
                                              <w:divBdr>
                                                <w:top w:val="none" w:sz="0" w:space="0" w:color="auto"/>
                                                <w:left w:val="none" w:sz="0" w:space="0" w:color="auto"/>
                                                <w:bottom w:val="none" w:sz="0" w:space="0" w:color="auto"/>
                                                <w:right w:val="none" w:sz="0" w:space="0" w:color="auto"/>
                                              </w:divBdr>
                                              <w:divsChild>
                                                <w:div w:id="883324998">
                                                  <w:marLeft w:val="0"/>
                                                  <w:marRight w:val="0"/>
                                                  <w:marTop w:val="0"/>
                                                  <w:marBottom w:val="0"/>
                                                  <w:divBdr>
                                                    <w:top w:val="none" w:sz="0" w:space="0" w:color="auto"/>
                                                    <w:left w:val="none" w:sz="0" w:space="0" w:color="auto"/>
                                                    <w:bottom w:val="none" w:sz="0" w:space="0" w:color="auto"/>
                                                    <w:right w:val="none" w:sz="0" w:space="0" w:color="auto"/>
                                                  </w:divBdr>
                                                  <w:divsChild>
                                                    <w:div w:id="290673781">
                                                      <w:marLeft w:val="0"/>
                                                      <w:marRight w:val="0"/>
                                                      <w:marTop w:val="0"/>
                                                      <w:marBottom w:val="0"/>
                                                      <w:divBdr>
                                                        <w:top w:val="none" w:sz="0" w:space="0" w:color="auto"/>
                                                        <w:left w:val="none" w:sz="0" w:space="0" w:color="auto"/>
                                                        <w:bottom w:val="none" w:sz="0" w:space="0" w:color="auto"/>
                                                        <w:right w:val="none" w:sz="0" w:space="0" w:color="auto"/>
                                                      </w:divBdr>
                                                      <w:divsChild>
                                                        <w:div w:id="984551959">
                                                          <w:marLeft w:val="0"/>
                                                          <w:marRight w:val="0"/>
                                                          <w:marTop w:val="0"/>
                                                          <w:marBottom w:val="0"/>
                                                          <w:divBdr>
                                                            <w:top w:val="none" w:sz="0" w:space="0" w:color="auto"/>
                                                            <w:left w:val="none" w:sz="0" w:space="0" w:color="auto"/>
                                                            <w:bottom w:val="none" w:sz="0" w:space="0" w:color="auto"/>
                                                            <w:right w:val="none" w:sz="0" w:space="0" w:color="auto"/>
                                                          </w:divBdr>
                                                          <w:divsChild>
                                                            <w:div w:id="1276870336">
                                                              <w:marLeft w:val="0"/>
                                                              <w:marRight w:val="0"/>
                                                              <w:marTop w:val="0"/>
                                                              <w:marBottom w:val="0"/>
                                                              <w:divBdr>
                                                                <w:top w:val="none" w:sz="0" w:space="0" w:color="auto"/>
                                                                <w:left w:val="none" w:sz="0" w:space="0" w:color="auto"/>
                                                                <w:bottom w:val="none" w:sz="0" w:space="0" w:color="auto"/>
                                                                <w:right w:val="none" w:sz="0" w:space="0" w:color="auto"/>
                                                              </w:divBdr>
                                                              <w:divsChild>
                                                                <w:div w:id="1472598816">
                                                                  <w:marLeft w:val="0"/>
                                                                  <w:marRight w:val="0"/>
                                                                  <w:marTop w:val="0"/>
                                                                  <w:marBottom w:val="0"/>
                                                                  <w:divBdr>
                                                                    <w:top w:val="none" w:sz="0" w:space="0" w:color="auto"/>
                                                                    <w:left w:val="none" w:sz="0" w:space="0" w:color="auto"/>
                                                                    <w:bottom w:val="none" w:sz="0" w:space="0" w:color="auto"/>
                                                                    <w:right w:val="none" w:sz="0" w:space="0" w:color="auto"/>
                                                                  </w:divBdr>
                                                                  <w:divsChild>
                                                                    <w:div w:id="1987316756">
                                                                      <w:marLeft w:val="0"/>
                                                                      <w:marRight w:val="0"/>
                                                                      <w:marTop w:val="0"/>
                                                                      <w:marBottom w:val="0"/>
                                                                      <w:divBdr>
                                                                        <w:top w:val="none" w:sz="0" w:space="0" w:color="auto"/>
                                                                        <w:left w:val="none" w:sz="0" w:space="0" w:color="auto"/>
                                                                        <w:bottom w:val="none" w:sz="0" w:space="0" w:color="auto"/>
                                                                        <w:right w:val="none" w:sz="0" w:space="0" w:color="auto"/>
                                                                      </w:divBdr>
                                                                      <w:divsChild>
                                                                        <w:div w:id="2592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024836">
      <w:bodyDiv w:val="1"/>
      <w:marLeft w:val="0"/>
      <w:marRight w:val="0"/>
      <w:marTop w:val="0"/>
      <w:marBottom w:val="0"/>
      <w:divBdr>
        <w:top w:val="none" w:sz="0" w:space="0" w:color="auto"/>
        <w:left w:val="none" w:sz="0" w:space="0" w:color="auto"/>
        <w:bottom w:val="none" w:sz="0" w:space="0" w:color="auto"/>
        <w:right w:val="none" w:sz="0" w:space="0" w:color="auto"/>
      </w:divBdr>
      <w:divsChild>
        <w:div w:id="84769027">
          <w:marLeft w:val="0"/>
          <w:marRight w:val="0"/>
          <w:marTop w:val="0"/>
          <w:marBottom w:val="0"/>
          <w:divBdr>
            <w:top w:val="none" w:sz="0" w:space="0" w:color="auto"/>
            <w:left w:val="none" w:sz="0" w:space="0" w:color="auto"/>
            <w:bottom w:val="none" w:sz="0" w:space="0" w:color="auto"/>
            <w:right w:val="none" w:sz="0" w:space="0" w:color="auto"/>
          </w:divBdr>
          <w:divsChild>
            <w:div w:id="1278416277">
              <w:marLeft w:val="0"/>
              <w:marRight w:val="0"/>
              <w:marTop w:val="0"/>
              <w:marBottom w:val="0"/>
              <w:divBdr>
                <w:top w:val="none" w:sz="0" w:space="0" w:color="auto"/>
                <w:left w:val="none" w:sz="0" w:space="0" w:color="auto"/>
                <w:bottom w:val="none" w:sz="0" w:space="0" w:color="auto"/>
                <w:right w:val="none" w:sz="0" w:space="0" w:color="auto"/>
              </w:divBdr>
              <w:divsChild>
                <w:div w:id="750660116">
                  <w:marLeft w:val="0"/>
                  <w:marRight w:val="0"/>
                  <w:marTop w:val="0"/>
                  <w:marBottom w:val="0"/>
                  <w:divBdr>
                    <w:top w:val="none" w:sz="0" w:space="0" w:color="auto"/>
                    <w:left w:val="none" w:sz="0" w:space="0" w:color="auto"/>
                    <w:bottom w:val="none" w:sz="0" w:space="0" w:color="auto"/>
                    <w:right w:val="none" w:sz="0" w:space="0" w:color="auto"/>
                  </w:divBdr>
                  <w:divsChild>
                    <w:div w:id="688990982">
                      <w:marLeft w:val="0"/>
                      <w:marRight w:val="0"/>
                      <w:marTop w:val="0"/>
                      <w:marBottom w:val="0"/>
                      <w:divBdr>
                        <w:top w:val="none" w:sz="0" w:space="0" w:color="auto"/>
                        <w:left w:val="none" w:sz="0" w:space="0" w:color="auto"/>
                        <w:bottom w:val="none" w:sz="0" w:space="0" w:color="auto"/>
                        <w:right w:val="none" w:sz="0" w:space="0" w:color="auto"/>
                      </w:divBdr>
                      <w:divsChild>
                        <w:div w:id="1054500615">
                          <w:marLeft w:val="0"/>
                          <w:marRight w:val="0"/>
                          <w:marTop w:val="0"/>
                          <w:marBottom w:val="0"/>
                          <w:divBdr>
                            <w:top w:val="none" w:sz="0" w:space="0" w:color="auto"/>
                            <w:left w:val="none" w:sz="0" w:space="0" w:color="auto"/>
                            <w:bottom w:val="none" w:sz="0" w:space="0" w:color="auto"/>
                            <w:right w:val="none" w:sz="0" w:space="0" w:color="auto"/>
                          </w:divBdr>
                          <w:divsChild>
                            <w:div w:id="800416049">
                              <w:marLeft w:val="0"/>
                              <w:marRight w:val="0"/>
                              <w:marTop w:val="0"/>
                              <w:marBottom w:val="0"/>
                              <w:divBdr>
                                <w:top w:val="none" w:sz="0" w:space="0" w:color="auto"/>
                                <w:left w:val="none" w:sz="0" w:space="0" w:color="auto"/>
                                <w:bottom w:val="none" w:sz="0" w:space="0" w:color="auto"/>
                                <w:right w:val="none" w:sz="0" w:space="0" w:color="auto"/>
                              </w:divBdr>
                              <w:divsChild>
                                <w:div w:id="271017725">
                                  <w:marLeft w:val="0"/>
                                  <w:marRight w:val="0"/>
                                  <w:marTop w:val="0"/>
                                  <w:marBottom w:val="0"/>
                                  <w:divBdr>
                                    <w:top w:val="none" w:sz="0" w:space="0" w:color="auto"/>
                                    <w:left w:val="none" w:sz="0" w:space="0" w:color="auto"/>
                                    <w:bottom w:val="none" w:sz="0" w:space="0" w:color="auto"/>
                                    <w:right w:val="none" w:sz="0" w:space="0" w:color="auto"/>
                                  </w:divBdr>
                                  <w:divsChild>
                                    <w:div w:id="2024430175">
                                      <w:marLeft w:val="0"/>
                                      <w:marRight w:val="0"/>
                                      <w:marTop w:val="0"/>
                                      <w:marBottom w:val="0"/>
                                      <w:divBdr>
                                        <w:top w:val="none" w:sz="0" w:space="0" w:color="auto"/>
                                        <w:left w:val="none" w:sz="0" w:space="0" w:color="auto"/>
                                        <w:bottom w:val="none" w:sz="0" w:space="0" w:color="auto"/>
                                        <w:right w:val="none" w:sz="0" w:space="0" w:color="auto"/>
                                      </w:divBdr>
                                      <w:divsChild>
                                        <w:div w:id="1990012434">
                                          <w:marLeft w:val="0"/>
                                          <w:marRight w:val="0"/>
                                          <w:marTop w:val="0"/>
                                          <w:marBottom w:val="0"/>
                                          <w:divBdr>
                                            <w:top w:val="none" w:sz="0" w:space="0" w:color="auto"/>
                                            <w:left w:val="none" w:sz="0" w:space="0" w:color="auto"/>
                                            <w:bottom w:val="none" w:sz="0" w:space="0" w:color="auto"/>
                                            <w:right w:val="none" w:sz="0" w:space="0" w:color="auto"/>
                                          </w:divBdr>
                                          <w:divsChild>
                                            <w:div w:id="603660066">
                                              <w:marLeft w:val="0"/>
                                              <w:marRight w:val="0"/>
                                              <w:marTop w:val="0"/>
                                              <w:marBottom w:val="0"/>
                                              <w:divBdr>
                                                <w:top w:val="none" w:sz="0" w:space="0" w:color="auto"/>
                                                <w:left w:val="none" w:sz="0" w:space="0" w:color="auto"/>
                                                <w:bottom w:val="none" w:sz="0" w:space="0" w:color="auto"/>
                                                <w:right w:val="none" w:sz="0" w:space="0" w:color="auto"/>
                                              </w:divBdr>
                                              <w:divsChild>
                                                <w:div w:id="1742559833">
                                                  <w:marLeft w:val="0"/>
                                                  <w:marRight w:val="0"/>
                                                  <w:marTop w:val="0"/>
                                                  <w:marBottom w:val="0"/>
                                                  <w:divBdr>
                                                    <w:top w:val="none" w:sz="0" w:space="0" w:color="auto"/>
                                                    <w:left w:val="none" w:sz="0" w:space="0" w:color="auto"/>
                                                    <w:bottom w:val="none" w:sz="0" w:space="0" w:color="auto"/>
                                                    <w:right w:val="none" w:sz="0" w:space="0" w:color="auto"/>
                                                  </w:divBdr>
                                                  <w:divsChild>
                                                    <w:div w:id="1241214172">
                                                      <w:marLeft w:val="0"/>
                                                      <w:marRight w:val="0"/>
                                                      <w:marTop w:val="0"/>
                                                      <w:marBottom w:val="0"/>
                                                      <w:divBdr>
                                                        <w:top w:val="none" w:sz="0" w:space="0" w:color="auto"/>
                                                        <w:left w:val="none" w:sz="0" w:space="0" w:color="auto"/>
                                                        <w:bottom w:val="none" w:sz="0" w:space="0" w:color="auto"/>
                                                        <w:right w:val="none" w:sz="0" w:space="0" w:color="auto"/>
                                                      </w:divBdr>
                                                      <w:divsChild>
                                                        <w:div w:id="1554392555">
                                                          <w:marLeft w:val="0"/>
                                                          <w:marRight w:val="0"/>
                                                          <w:marTop w:val="0"/>
                                                          <w:marBottom w:val="0"/>
                                                          <w:divBdr>
                                                            <w:top w:val="none" w:sz="0" w:space="0" w:color="auto"/>
                                                            <w:left w:val="none" w:sz="0" w:space="0" w:color="auto"/>
                                                            <w:bottom w:val="none" w:sz="0" w:space="0" w:color="auto"/>
                                                            <w:right w:val="none" w:sz="0" w:space="0" w:color="auto"/>
                                                          </w:divBdr>
                                                          <w:divsChild>
                                                            <w:div w:id="882442779">
                                                              <w:marLeft w:val="0"/>
                                                              <w:marRight w:val="0"/>
                                                              <w:marTop w:val="0"/>
                                                              <w:marBottom w:val="0"/>
                                                              <w:divBdr>
                                                                <w:top w:val="none" w:sz="0" w:space="0" w:color="auto"/>
                                                                <w:left w:val="none" w:sz="0" w:space="0" w:color="auto"/>
                                                                <w:bottom w:val="none" w:sz="0" w:space="0" w:color="auto"/>
                                                                <w:right w:val="none" w:sz="0" w:space="0" w:color="auto"/>
                                                              </w:divBdr>
                                                              <w:divsChild>
                                                                <w:div w:id="2019692987">
                                                                  <w:marLeft w:val="0"/>
                                                                  <w:marRight w:val="0"/>
                                                                  <w:marTop w:val="0"/>
                                                                  <w:marBottom w:val="0"/>
                                                                  <w:divBdr>
                                                                    <w:top w:val="none" w:sz="0" w:space="0" w:color="auto"/>
                                                                    <w:left w:val="none" w:sz="0" w:space="0" w:color="auto"/>
                                                                    <w:bottom w:val="none" w:sz="0" w:space="0" w:color="auto"/>
                                                                    <w:right w:val="none" w:sz="0" w:space="0" w:color="auto"/>
                                                                  </w:divBdr>
                                                                  <w:divsChild>
                                                                    <w:div w:id="1407609032">
                                                                      <w:marLeft w:val="0"/>
                                                                      <w:marRight w:val="0"/>
                                                                      <w:marTop w:val="0"/>
                                                                      <w:marBottom w:val="0"/>
                                                                      <w:divBdr>
                                                                        <w:top w:val="none" w:sz="0" w:space="0" w:color="auto"/>
                                                                        <w:left w:val="none" w:sz="0" w:space="0" w:color="auto"/>
                                                                        <w:bottom w:val="none" w:sz="0" w:space="0" w:color="auto"/>
                                                                        <w:right w:val="none" w:sz="0" w:space="0" w:color="auto"/>
                                                                      </w:divBdr>
                                                                      <w:divsChild>
                                                                        <w:div w:id="17060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96288">
      <w:bodyDiv w:val="1"/>
      <w:marLeft w:val="0"/>
      <w:marRight w:val="0"/>
      <w:marTop w:val="0"/>
      <w:marBottom w:val="0"/>
      <w:divBdr>
        <w:top w:val="none" w:sz="0" w:space="0" w:color="auto"/>
        <w:left w:val="none" w:sz="0" w:space="0" w:color="auto"/>
        <w:bottom w:val="none" w:sz="0" w:space="0" w:color="auto"/>
        <w:right w:val="none" w:sz="0" w:space="0" w:color="auto"/>
      </w:divBdr>
      <w:divsChild>
        <w:div w:id="1289970165">
          <w:marLeft w:val="0"/>
          <w:marRight w:val="0"/>
          <w:marTop w:val="0"/>
          <w:marBottom w:val="0"/>
          <w:divBdr>
            <w:top w:val="none" w:sz="0" w:space="0" w:color="auto"/>
            <w:left w:val="none" w:sz="0" w:space="0" w:color="auto"/>
            <w:bottom w:val="none" w:sz="0" w:space="0" w:color="auto"/>
            <w:right w:val="none" w:sz="0" w:space="0" w:color="auto"/>
          </w:divBdr>
          <w:divsChild>
            <w:div w:id="1284842230">
              <w:marLeft w:val="0"/>
              <w:marRight w:val="0"/>
              <w:marTop w:val="0"/>
              <w:marBottom w:val="0"/>
              <w:divBdr>
                <w:top w:val="none" w:sz="0" w:space="0" w:color="auto"/>
                <w:left w:val="none" w:sz="0" w:space="0" w:color="auto"/>
                <w:bottom w:val="none" w:sz="0" w:space="0" w:color="auto"/>
                <w:right w:val="none" w:sz="0" w:space="0" w:color="auto"/>
              </w:divBdr>
              <w:divsChild>
                <w:div w:id="1018001151">
                  <w:marLeft w:val="0"/>
                  <w:marRight w:val="0"/>
                  <w:marTop w:val="0"/>
                  <w:marBottom w:val="0"/>
                  <w:divBdr>
                    <w:top w:val="none" w:sz="0" w:space="0" w:color="auto"/>
                    <w:left w:val="none" w:sz="0" w:space="0" w:color="auto"/>
                    <w:bottom w:val="none" w:sz="0" w:space="0" w:color="auto"/>
                    <w:right w:val="none" w:sz="0" w:space="0" w:color="auto"/>
                  </w:divBdr>
                  <w:divsChild>
                    <w:div w:id="968123314">
                      <w:marLeft w:val="0"/>
                      <w:marRight w:val="0"/>
                      <w:marTop w:val="0"/>
                      <w:marBottom w:val="0"/>
                      <w:divBdr>
                        <w:top w:val="none" w:sz="0" w:space="0" w:color="auto"/>
                        <w:left w:val="none" w:sz="0" w:space="0" w:color="auto"/>
                        <w:bottom w:val="none" w:sz="0" w:space="0" w:color="auto"/>
                        <w:right w:val="none" w:sz="0" w:space="0" w:color="auto"/>
                      </w:divBdr>
                      <w:divsChild>
                        <w:div w:id="2069451229">
                          <w:marLeft w:val="0"/>
                          <w:marRight w:val="0"/>
                          <w:marTop w:val="0"/>
                          <w:marBottom w:val="0"/>
                          <w:divBdr>
                            <w:top w:val="none" w:sz="0" w:space="0" w:color="auto"/>
                            <w:left w:val="none" w:sz="0" w:space="0" w:color="auto"/>
                            <w:bottom w:val="none" w:sz="0" w:space="0" w:color="auto"/>
                            <w:right w:val="none" w:sz="0" w:space="0" w:color="auto"/>
                          </w:divBdr>
                          <w:divsChild>
                            <w:div w:id="1563057855">
                              <w:marLeft w:val="0"/>
                              <w:marRight w:val="0"/>
                              <w:marTop w:val="0"/>
                              <w:marBottom w:val="0"/>
                              <w:divBdr>
                                <w:top w:val="none" w:sz="0" w:space="0" w:color="auto"/>
                                <w:left w:val="none" w:sz="0" w:space="0" w:color="auto"/>
                                <w:bottom w:val="none" w:sz="0" w:space="0" w:color="auto"/>
                                <w:right w:val="none" w:sz="0" w:space="0" w:color="auto"/>
                              </w:divBdr>
                              <w:divsChild>
                                <w:div w:id="1014260565">
                                  <w:marLeft w:val="0"/>
                                  <w:marRight w:val="0"/>
                                  <w:marTop w:val="0"/>
                                  <w:marBottom w:val="0"/>
                                  <w:divBdr>
                                    <w:top w:val="none" w:sz="0" w:space="0" w:color="auto"/>
                                    <w:left w:val="none" w:sz="0" w:space="0" w:color="auto"/>
                                    <w:bottom w:val="none" w:sz="0" w:space="0" w:color="auto"/>
                                    <w:right w:val="none" w:sz="0" w:space="0" w:color="auto"/>
                                  </w:divBdr>
                                  <w:divsChild>
                                    <w:div w:id="1066342480">
                                      <w:marLeft w:val="0"/>
                                      <w:marRight w:val="0"/>
                                      <w:marTop w:val="0"/>
                                      <w:marBottom w:val="0"/>
                                      <w:divBdr>
                                        <w:top w:val="none" w:sz="0" w:space="0" w:color="auto"/>
                                        <w:left w:val="none" w:sz="0" w:space="0" w:color="auto"/>
                                        <w:bottom w:val="none" w:sz="0" w:space="0" w:color="auto"/>
                                        <w:right w:val="none" w:sz="0" w:space="0" w:color="auto"/>
                                      </w:divBdr>
                                      <w:divsChild>
                                        <w:div w:id="782115594">
                                          <w:marLeft w:val="0"/>
                                          <w:marRight w:val="0"/>
                                          <w:marTop w:val="0"/>
                                          <w:marBottom w:val="0"/>
                                          <w:divBdr>
                                            <w:top w:val="none" w:sz="0" w:space="0" w:color="auto"/>
                                            <w:left w:val="none" w:sz="0" w:space="0" w:color="auto"/>
                                            <w:bottom w:val="none" w:sz="0" w:space="0" w:color="auto"/>
                                            <w:right w:val="none" w:sz="0" w:space="0" w:color="auto"/>
                                          </w:divBdr>
                                          <w:divsChild>
                                            <w:div w:id="1746099461">
                                              <w:marLeft w:val="0"/>
                                              <w:marRight w:val="0"/>
                                              <w:marTop w:val="0"/>
                                              <w:marBottom w:val="0"/>
                                              <w:divBdr>
                                                <w:top w:val="none" w:sz="0" w:space="0" w:color="auto"/>
                                                <w:left w:val="none" w:sz="0" w:space="0" w:color="auto"/>
                                                <w:bottom w:val="none" w:sz="0" w:space="0" w:color="auto"/>
                                                <w:right w:val="none" w:sz="0" w:space="0" w:color="auto"/>
                                              </w:divBdr>
                                              <w:divsChild>
                                                <w:div w:id="1151867728">
                                                  <w:marLeft w:val="0"/>
                                                  <w:marRight w:val="0"/>
                                                  <w:marTop w:val="0"/>
                                                  <w:marBottom w:val="0"/>
                                                  <w:divBdr>
                                                    <w:top w:val="none" w:sz="0" w:space="0" w:color="auto"/>
                                                    <w:left w:val="none" w:sz="0" w:space="0" w:color="auto"/>
                                                    <w:bottom w:val="none" w:sz="0" w:space="0" w:color="auto"/>
                                                    <w:right w:val="none" w:sz="0" w:space="0" w:color="auto"/>
                                                  </w:divBdr>
                                                  <w:divsChild>
                                                    <w:div w:id="1894000468">
                                                      <w:marLeft w:val="0"/>
                                                      <w:marRight w:val="0"/>
                                                      <w:marTop w:val="0"/>
                                                      <w:marBottom w:val="0"/>
                                                      <w:divBdr>
                                                        <w:top w:val="none" w:sz="0" w:space="0" w:color="auto"/>
                                                        <w:left w:val="none" w:sz="0" w:space="0" w:color="auto"/>
                                                        <w:bottom w:val="none" w:sz="0" w:space="0" w:color="auto"/>
                                                        <w:right w:val="none" w:sz="0" w:space="0" w:color="auto"/>
                                                      </w:divBdr>
                                                      <w:divsChild>
                                                        <w:div w:id="1743916373">
                                                          <w:marLeft w:val="0"/>
                                                          <w:marRight w:val="0"/>
                                                          <w:marTop w:val="0"/>
                                                          <w:marBottom w:val="0"/>
                                                          <w:divBdr>
                                                            <w:top w:val="none" w:sz="0" w:space="0" w:color="auto"/>
                                                            <w:left w:val="none" w:sz="0" w:space="0" w:color="auto"/>
                                                            <w:bottom w:val="none" w:sz="0" w:space="0" w:color="auto"/>
                                                            <w:right w:val="none" w:sz="0" w:space="0" w:color="auto"/>
                                                          </w:divBdr>
                                                          <w:divsChild>
                                                            <w:div w:id="198973141">
                                                              <w:marLeft w:val="0"/>
                                                              <w:marRight w:val="0"/>
                                                              <w:marTop w:val="0"/>
                                                              <w:marBottom w:val="0"/>
                                                              <w:divBdr>
                                                                <w:top w:val="none" w:sz="0" w:space="0" w:color="auto"/>
                                                                <w:left w:val="none" w:sz="0" w:space="0" w:color="auto"/>
                                                                <w:bottom w:val="none" w:sz="0" w:space="0" w:color="auto"/>
                                                                <w:right w:val="none" w:sz="0" w:space="0" w:color="auto"/>
                                                              </w:divBdr>
                                                              <w:divsChild>
                                                                <w:div w:id="543517133">
                                                                  <w:marLeft w:val="0"/>
                                                                  <w:marRight w:val="0"/>
                                                                  <w:marTop w:val="0"/>
                                                                  <w:marBottom w:val="0"/>
                                                                  <w:divBdr>
                                                                    <w:top w:val="none" w:sz="0" w:space="0" w:color="auto"/>
                                                                    <w:left w:val="none" w:sz="0" w:space="0" w:color="auto"/>
                                                                    <w:bottom w:val="none" w:sz="0" w:space="0" w:color="auto"/>
                                                                    <w:right w:val="none" w:sz="0" w:space="0" w:color="auto"/>
                                                                  </w:divBdr>
                                                                  <w:divsChild>
                                                                    <w:div w:id="821891474">
                                                                      <w:marLeft w:val="0"/>
                                                                      <w:marRight w:val="0"/>
                                                                      <w:marTop w:val="0"/>
                                                                      <w:marBottom w:val="0"/>
                                                                      <w:divBdr>
                                                                        <w:top w:val="none" w:sz="0" w:space="0" w:color="auto"/>
                                                                        <w:left w:val="none" w:sz="0" w:space="0" w:color="auto"/>
                                                                        <w:bottom w:val="none" w:sz="0" w:space="0" w:color="auto"/>
                                                                        <w:right w:val="none" w:sz="0" w:space="0" w:color="auto"/>
                                                                      </w:divBdr>
                                                                      <w:divsChild>
                                                                        <w:div w:id="829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258">
                                                                  <w:marLeft w:val="0"/>
                                                                  <w:marRight w:val="0"/>
                                                                  <w:marTop w:val="0"/>
                                                                  <w:marBottom w:val="0"/>
                                                                  <w:divBdr>
                                                                    <w:top w:val="none" w:sz="0" w:space="0" w:color="auto"/>
                                                                    <w:left w:val="none" w:sz="0" w:space="0" w:color="auto"/>
                                                                    <w:bottom w:val="none" w:sz="0" w:space="0" w:color="auto"/>
                                                                    <w:right w:val="none" w:sz="0" w:space="0" w:color="auto"/>
                                                                  </w:divBdr>
                                                                  <w:divsChild>
                                                                    <w:div w:id="1448542500">
                                                                      <w:marLeft w:val="0"/>
                                                                      <w:marRight w:val="0"/>
                                                                      <w:marTop w:val="0"/>
                                                                      <w:marBottom w:val="0"/>
                                                                      <w:divBdr>
                                                                        <w:top w:val="none" w:sz="0" w:space="0" w:color="auto"/>
                                                                        <w:left w:val="none" w:sz="0" w:space="0" w:color="auto"/>
                                                                        <w:bottom w:val="none" w:sz="0" w:space="0" w:color="auto"/>
                                                                        <w:right w:val="none" w:sz="0" w:space="0" w:color="auto"/>
                                                                      </w:divBdr>
                                                                      <w:divsChild>
                                                                        <w:div w:id="424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101130">
      <w:bodyDiv w:val="1"/>
      <w:marLeft w:val="0"/>
      <w:marRight w:val="0"/>
      <w:marTop w:val="0"/>
      <w:marBottom w:val="0"/>
      <w:divBdr>
        <w:top w:val="none" w:sz="0" w:space="0" w:color="auto"/>
        <w:left w:val="none" w:sz="0" w:space="0" w:color="auto"/>
        <w:bottom w:val="none" w:sz="0" w:space="0" w:color="auto"/>
        <w:right w:val="none" w:sz="0" w:space="0" w:color="auto"/>
      </w:divBdr>
      <w:divsChild>
        <w:div w:id="93478172">
          <w:marLeft w:val="0"/>
          <w:marRight w:val="0"/>
          <w:marTop w:val="0"/>
          <w:marBottom w:val="0"/>
          <w:divBdr>
            <w:top w:val="none" w:sz="0" w:space="0" w:color="auto"/>
            <w:left w:val="none" w:sz="0" w:space="0" w:color="auto"/>
            <w:bottom w:val="none" w:sz="0" w:space="0" w:color="auto"/>
            <w:right w:val="none" w:sz="0" w:space="0" w:color="auto"/>
          </w:divBdr>
          <w:divsChild>
            <w:div w:id="628240247">
              <w:marLeft w:val="0"/>
              <w:marRight w:val="0"/>
              <w:marTop w:val="0"/>
              <w:marBottom w:val="0"/>
              <w:divBdr>
                <w:top w:val="none" w:sz="0" w:space="0" w:color="auto"/>
                <w:left w:val="none" w:sz="0" w:space="0" w:color="auto"/>
                <w:bottom w:val="none" w:sz="0" w:space="0" w:color="auto"/>
                <w:right w:val="none" w:sz="0" w:space="0" w:color="auto"/>
              </w:divBdr>
              <w:divsChild>
                <w:div w:id="973945961">
                  <w:marLeft w:val="0"/>
                  <w:marRight w:val="0"/>
                  <w:marTop w:val="0"/>
                  <w:marBottom w:val="0"/>
                  <w:divBdr>
                    <w:top w:val="none" w:sz="0" w:space="0" w:color="auto"/>
                    <w:left w:val="none" w:sz="0" w:space="0" w:color="auto"/>
                    <w:bottom w:val="none" w:sz="0" w:space="0" w:color="auto"/>
                    <w:right w:val="none" w:sz="0" w:space="0" w:color="auto"/>
                  </w:divBdr>
                  <w:divsChild>
                    <w:div w:id="1852135018">
                      <w:marLeft w:val="0"/>
                      <w:marRight w:val="0"/>
                      <w:marTop w:val="0"/>
                      <w:marBottom w:val="0"/>
                      <w:divBdr>
                        <w:top w:val="none" w:sz="0" w:space="0" w:color="auto"/>
                        <w:left w:val="none" w:sz="0" w:space="0" w:color="auto"/>
                        <w:bottom w:val="none" w:sz="0" w:space="0" w:color="auto"/>
                        <w:right w:val="none" w:sz="0" w:space="0" w:color="auto"/>
                      </w:divBdr>
                      <w:divsChild>
                        <w:div w:id="510292753">
                          <w:marLeft w:val="0"/>
                          <w:marRight w:val="0"/>
                          <w:marTop w:val="0"/>
                          <w:marBottom w:val="0"/>
                          <w:divBdr>
                            <w:top w:val="none" w:sz="0" w:space="0" w:color="auto"/>
                            <w:left w:val="none" w:sz="0" w:space="0" w:color="auto"/>
                            <w:bottom w:val="none" w:sz="0" w:space="0" w:color="auto"/>
                            <w:right w:val="none" w:sz="0" w:space="0" w:color="auto"/>
                          </w:divBdr>
                          <w:divsChild>
                            <w:div w:id="473983881">
                              <w:marLeft w:val="0"/>
                              <w:marRight w:val="0"/>
                              <w:marTop w:val="0"/>
                              <w:marBottom w:val="0"/>
                              <w:divBdr>
                                <w:top w:val="none" w:sz="0" w:space="0" w:color="auto"/>
                                <w:left w:val="none" w:sz="0" w:space="0" w:color="auto"/>
                                <w:bottom w:val="none" w:sz="0" w:space="0" w:color="auto"/>
                                <w:right w:val="none" w:sz="0" w:space="0" w:color="auto"/>
                              </w:divBdr>
                              <w:divsChild>
                                <w:div w:id="861161795">
                                  <w:marLeft w:val="0"/>
                                  <w:marRight w:val="0"/>
                                  <w:marTop w:val="0"/>
                                  <w:marBottom w:val="0"/>
                                  <w:divBdr>
                                    <w:top w:val="none" w:sz="0" w:space="0" w:color="auto"/>
                                    <w:left w:val="none" w:sz="0" w:space="0" w:color="auto"/>
                                    <w:bottom w:val="none" w:sz="0" w:space="0" w:color="auto"/>
                                    <w:right w:val="none" w:sz="0" w:space="0" w:color="auto"/>
                                  </w:divBdr>
                                  <w:divsChild>
                                    <w:div w:id="692193495">
                                      <w:marLeft w:val="0"/>
                                      <w:marRight w:val="0"/>
                                      <w:marTop w:val="0"/>
                                      <w:marBottom w:val="0"/>
                                      <w:divBdr>
                                        <w:top w:val="none" w:sz="0" w:space="0" w:color="auto"/>
                                        <w:left w:val="none" w:sz="0" w:space="0" w:color="auto"/>
                                        <w:bottom w:val="none" w:sz="0" w:space="0" w:color="auto"/>
                                        <w:right w:val="none" w:sz="0" w:space="0" w:color="auto"/>
                                      </w:divBdr>
                                      <w:divsChild>
                                        <w:div w:id="813454580">
                                          <w:marLeft w:val="0"/>
                                          <w:marRight w:val="0"/>
                                          <w:marTop w:val="0"/>
                                          <w:marBottom w:val="0"/>
                                          <w:divBdr>
                                            <w:top w:val="none" w:sz="0" w:space="0" w:color="auto"/>
                                            <w:left w:val="none" w:sz="0" w:space="0" w:color="auto"/>
                                            <w:bottom w:val="none" w:sz="0" w:space="0" w:color="auto"/>
                                            <w:right w:val="none" w:sz="0" w:space="0" w:color="auto"/>
                                          </w:divBdr>
                                          <w:divsChild>
                                            <w:div w:id="547841860">
                                              <w:marLeft w:val="0"/>
                                              <w:marRight w:val="0"/>
                                              <w:marTop w:val="0"/>
                                              <w:marBottom w:val="0"/>
                                              <w:divBdr>
                                                <w:top w:val="none" w:sz="0" w:space="0" w:color="auto"/>
                                                <w:left w:val="none" w:sz="0" w:space="0" w:color="auto"/>
                                                <w:bottom w:val="none" w:sz="0" w:space="0" w:color="auto"/>
                                                <w:right w:val="none" w:sz="0" w:space="0" w:color="auto"/>
                                              </w:divBdr>
                                              <w:divsChild>
                                                <w:div w:id="1230194050">
                                                  <w:marLeft w:val="0"/>
                                                  <w:marRight w:val="0"/>
                                                  <w:marTop w:val="0"/>
                                                  <w:marBottom w:val="0"/>
                                                  <w:divBdr>
                                                    <w:top w:val="none" w:sz="0" w:space="0" w:color="auto"/>
                                                    <w:left w:val="none" w:sz="0" w:space="0" w:color="auto"/>
                                                    <w:bottom w:val="none" w:sz="0" w:space="0" w:color="auto"/>
                                                    <w:right w:val="none" w:sz="0" w:space="0" w:color="auto"/>
                                                  </w:divBdr>
                                                  <w:divsChild>
                                                    <w:div w:id="84765835">
                                                      <w:marLeft w:val="0"/>
                                                      <w:marRight w:val="0"/>
                                                      <w:marTop w:val="0"/>
                                                      <w:marBottom w:val="0"/>
                                                      <w:divBdr>
                                                        <w:top w:val="none" w:sz="0" w:space="0" w:color="auto"/>
                                                        <w:left w:val="none" w:sz="0" w:space="0" w:color="auto"/>
                                                        <w:bottom w:val="none" w:sz="0" w:space="0" w:color="auto"/>
                                                        <w:right w:val="none" w:sz="0" w:space="0" w:color="auto"/>
                                                      </w:divBdr>
                                                      <w:divsChild>
                                                        <w:div w:id="1152985498">
                                                          <w:marLeft w:val="0"/>
                                                          <w:marRight w:val="0"/>
                                                          <w:marTop w:val="0"/>
                                                          <w:marBottom w:val="0"/>
                                                          <w:divBdr>
                                                            <w:top w:val="none" w:sz="0" w:space="0" w:color="auto"/>
                                                            <w:left w:val="none" w:sz="0" w:space="0" w:color="auto"/>
                                                            <w:bottom w:val="none" w:sz="0" w:space="0" w:color="auto"/>
                                                            <w:right w:val="none" w:sz="0" w:space="0" w:color="auto"/>
                                                          </w:divBdr>
                                                          <w:divsChild>
                                                            <w:div w:id="1248854405">
                                                              <w:marLeft w:val="0"/>
                                                              <w:marRight w:val="0"/>
                                                              <w:marTop w:val="0"/>
                                                              <w:marBottom w:val="0"/>
                                                              <w:divBdr>
                                                                <w:top w:val="none" w:sz="0" w:space="0" w:color="auto"/>
                                                                <w:left w:val="none" w:sz="0" w:space="0" w:color="auto"/>
                                                                <w:bottom w:val="none" w:sz="0" w:space="0" w:color="auto"/>
                                                                <w:right w:val="none" w:sz="0" w:space="0" w:color="auto"/>
                                                              </w:divBdr>
                                                              <w:divsChild>
                                                                <w:div w:id="1513760112">
                                                                  <w:marLeft w:val="0"/>
                                                                  <w:marRight w:val="0"/>
                                                                  <w:marTop w:val="0"/>
                                                                  <w:marBottom w:val="0"/>
                                                                  <w:divBdr>
                                                                    <w:top w:val="none" w:sz="0" w:space="0" w:color="auto"/>
                                                                    <w:left w:val="none" w:sz="0" w:space="0" w:color="auto"/>
                                                                    <w:bottom w:val="none" w:sz="0" w:space="0" w:color="auto"/>
                                                                    <w:right w:val="none" w:sz="0" w:space="0" w:color="auto"/>
                                                                  </w:divBdr>
                                                                  <w:divsChild>
                                                                    <w:div w:id="559631711">
                                                                      <w:marLeft w:val="0"/>
                                                                      <w:marRight w:val="0"/>
                                                                      <w:marTop w:val="0"/>
                                                                      <w:marBottom w:val="0"/>
                                                                      <w:divBdr>
                                                                        <w:top w:val="none" w:sz="0" w:space="0" w:color="auto"/>
                                                                        <w:left w:val="none" w:sz="0" w:space="0" w:color="auto"/>
                                                                        <w:bottom w:val="none" w:sz="0" w:space="0" w:color="auto"/>
                                                                        <w:right w:val="none" w:sz="0" w:space="0" w:color="auto"/>
                                                                      </w:divBdr>
                                                                      <w:divsChild>
                                                                        <w:div w:id="2078235358">
                                                                          <w:marLeft w:val="0"/>
                                                                          <w:marRight w:val="0"/>
                                                                          <w:marTop w:val="0"/>
                                                                          <w:marBottom w:val="0"/>
                                                                          <w:divBdr>
                                                                            <w:top w:val="none" w:sz="0" w:space="0" w:color="auto"/>
                                                                            <w:left w:val="none" w:sz="0" w:space="0" w:color="auto"/>
                                                                            <w:bottom w:val="none" w:sz="0" w:space="0" w:color="auto"/>
                                                                            <w:right w:val="none" w:sz="0" w:space="0" w:color="auto"/>
                                                                          </w:divBdr>
                                                                          <w:divsChild>
                                                                            <w:div w:id="215165817">
                                                                              <w:marLeft w:val="0"/>
                                                                              <w:marRight w:val="0"/>
                                                                              <w:marTop w:val="0"/>
                                                                              <w:marBottom w:val="0"/>
                                                                              <w:divBdr>
                                                                                <w:top w:val="none" w:sz="0" w:space="0" w:color="auto"/>
                                                                                <w:left w:val="none" w:sz="0" w:space="0" w:color="auto"/>
                                                                                <w:bottom w:val="none" w:sz="0" w:space="0" w:color="auto"/>
                                                                                <w:right w:val="none" w:sz="0" w:space="0" w:color="auto"/>
                                                                              </w:divBdr>
                                                                            </w:div>
                                                                            <w:div w:id="1355764371">
                                                                              <w:marLeft w:val="0"/>
                                                                              <w:marRight w:val="0"/>
                                                                              <w:marTop w:val="0"/>
                                                                              <w:marBottom w:val="0"/>
                                                                              <w:divBdr>
                                                                                <w:top w:val="none" w:sz="0" w:space="0" w:color="auto"/>
                                                                                <w:left w:val="none" w:sz="0" w:space="0" w:color="auto"/>
                                                                                <w:bottom w:val="none" w:sz="0" w:space="0" w:color="auto"/>
                                                                                <w:right w:val="none" w:sz="0" w:space="0" w:color="auto"/>
                                                                              </w:divBdr>
                                                                            </w:div>
                                                                            <w:div w:id="1737238466">
                                                                              <w:marLeft w:val="0"/>
                                                                              <w:marRight w:val="0"/>
                                                                              <w:marTop w:val="0"/>
                                                                              <w:marBottom w:val="0"/>
                                                                              <w:divBdr>
                                                                                <w:top w:val="none" w:sz="0" w:space="0" w:color="auto"/>
                                                                                <w:left w:val="none" w:sz="0" w:space="0" w:color="auto"/>
                                                                                <w:bottom w:val="none" w:sz="0" w:space="0" w:color="auto"/>
                                                                                <w:right w:val="none" w:sz="0" w:space="0" w:color="auto"/>
                                                                              </w:divBdr>
                                                                            </w:div>
                                                                            <w:div w:id="1382363782">
                                                                              <w:marLeft w:val="0"/>
                                                                              <w:marRight w:val="0"/>
                                                                              <w:marTop w:val="0"/>
                                                                              <w:marBottom w:val="0"/>
                                                                              <w:divBdr>
                                                                                <w:top w:val="none" w:sz="0" w:space="0" w:color="auto"/>
                                                                                <w:left w:val="none" w:sz="0" w:space="0" w:color="auto"/>
                                                                                <w:bottom w:val="none" w:sz="0" w:space="0" w:color="auto"/>
                                                                                <w:right w:val="none" w:sz="0" w:space="0" w:color="auto"/>
                                                                              </w:divBdr>
                                                                            </w:div>
                                                                            <w:div w:id="1747216707">
                                                                              <w:marLeft w:val="0"/>
                                                                              <w:marRight w:val="0"/>
                                                                              <w:marTop w:val="0"/>
                                                                              <w:marBottom w:val="0"/>
                                                                              <w:divBdr>
                                                                                <w:top w:val="none" w:sz="0" w:space="0" w:color="auto"/>
                                                                                <w:left w:val="none" w:sz="0" w:space="0" w:color="auto"/>
                                                                                <w:bottom w:val="none" w:sz="0" w:space="0" w:color="auto"/>
                                                                                <w:right w:val="none" w:sz="0" w:space="0" w:color="auto"/>
                                                                              </w:divBdr>
                                                                            </w:div>
                                                                            <w:div w:id="1602225892">
                                                                              <w:marLeft w:val="0"/>
                                                                              <w:marRight w:val="0"/>
                                                                              <w:marTop w:val="0"/>
                                                                              <w:marBottom w:val="0"/>
                                                                              <w:divBdr>
                                                                                <w:top w:val="none" w:sz="0" w:space="0" w:color="auto"/>
                                                                                <w:left w:val="none" w:sz="0" w:space="0" w:color="auto"/>
                                                                                <w:bottom w:val="none" w:sz="0" w:space="0" w:color="auto"/>
                                                                                <w:right w:val="none" w:sz="0" w:space="0" w:color="auto"/>
                                                                              </w:divBdr>
                                                                            </w:div>
                                                                            <w:div w:id="1354916372">
                                                                              <w:marLeft w:val="0"/>
                                                                              <w:marRight w:val="0"/>
                                                                              <w:marTop w:val="0"/>
                                                                              <w:marBottom w:val="0"/>
                                                                              <w:divBdr>
                                                                                <w:top w:val="none" w:sz="0" w:space="0" w:color="auto"/>
                                                                                <w:left w:val="none" w:sz="0" w:space="0" w:color="auto"/>
                                                                                <w:bottom w:val="none" w:sz="0" w:space="0" w:color="auto"/>
                                                                                <w:right w:val="none" w:sz="0" w:space="0" w:color="auto"/>
                                                                              </w:divBdr>
                                                                            </w:div>
                                                                            <w:div w:id="12106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947949">
      <w:bodyDiv w:val="1"/>
      <w:marLeft w:val="0"/>
      <w:marRight w:val="0"/>
      <w:marTop w:val="0"/>
      <w:marBottom w:val="0"/>
      <w:divBdr>
        <w:top w:val="none" w:sz="0" w:space="0" w:color="auto"/>
        <w:left w:val="none" w:sz="0" w:space="0" w:color="auto"/>
        <w:bottom w:val="none" w:sz="0" w:space="0" w:color="auto"/>
        <w:right w:val="none" w:sz="0" w:space="0" w:color="auto"/>
      </w:divBdr>
      <w:divsChild>
        <w:div w:id="484473485">
          <w:marLeft w:val="0"/>
          <w:marRight w:val="0"/>
          <w:marTop w:val="0"/>
          <w:marBottom w:val="0"/>
          <w:divBdr>
            <w:top w:val="none" w:sz="0" w:space="0" w:color="auto"/>
            <w:left w:val="none" w:sz="0" w:space="0" w:color="auto"/>
            <w:bottom w:val="none" w:sz="0" w:space="0" w:color="auto"/>
            <w:right w:val="none" w:sz="0" w:space="0" w:color="auto"/>
          </w:divBdr>
          <w:divsChild>
            <w:div w:id="750583945">
              <w:marLeft w:val="0"/>
              <w:marRight w:val="0"/>
              <w:marTop w:val="0"/>
              <w:marBottom w:val="0"/>
              <w:divBdr>
                <w:top w:val="none" w:sz="0" w:space="0" w:color="auto"/>
                <w:left w:val="none" w:sz="0" w:space="0" w:color="auto"/>
                <w:bottom w:val="none" w:sz="0" w:space="0" w:color="auto"/>
                <w:right w:val="none" w:sz="0" w:space="0" w:color="auto"/>
              </w:divBdr>
              <w:divsChild>
                <w:div w:id="1960410202">
                  <w:marLeft w:val="0"/>
                  <w:marRight w:val="0"/>
                  <w:marTop w:val="0"/>
                  <w:marBottom w:val="0"/>
                  <w:divBdr>
                    <w:top w:val="none" w:sz="0" w:space="0" w:color="auto"/>
                    <w:left w:val="none" w:sz="0" w:space="0" w:color="auto"/>
                    <w:bottom w:val="none" w:sz="0" w:space="0" w:color="auto"/>
                    <w:right w:val="none" w:sz="0" w:space="0" w:color="auto"/>
                  </w:divBdr>
                  <w:divsChild>
                    <w:div w:id="422914704">
                      <w:marLeft w:val="0"/>
                      <w:marRight w:val="0"/>
                      <w:marTop w:val="0"/>
                      <w:marBottom w:val="0"/>
                      <w:divBdr>
                        <w:top w:val="none" w:sz="0" w:space="0" w:color="auto"/>
                        <w:left w:val="none" w:sz="0" w:space="0" w:color="auto"/>
                        <w:bottom w:val="none" w:sz="0" w:space="0" w:color="auto"/>
                        <w:right w:val="none" w:sz="0" w:space="0" w:color="auto"/>
                      </w:divBdr>
                      <w:divsChild>
                        <w:div w:id="1743061860">
                          <w:marLeft w:val="0"/>
                          <w:marRight w:val="0"/>
                          <w:marTop w:val="0"/>
                          <w:marBottom w:val="0"/>
                          <w:divBdr>
                            <w:top w:val="none" w:sz="0" w:space="0" w:color="auto"/>
                            <w:left w:val="none" w:sz="0" w:space="0" w:color="auto"/>
                            <w:bottom w:val="none" w:sz="0" w:space="0" w:color="auto"/>
                            <w:right w:val="none" w:sz="0" w:space="0" w:color="auto"/>
                          </w:divBdr>
                          <w:divsChild>
                            <w:div w:id="1477140413">
                              <w:marLeft w:val="0"/>
                              <w:marRight w:val="0"/>
                              <w:marTop w:val="0"/>
                              <w:marBottom w:val="0"/>
                              <w:divBdr>
                                <w:top w:val="none" w:sz="0" w:space="0" w:color="auto"/>
                                <w:left w:val="none" w:sz="0" w:space="0" w:color="auto"/>
                                <w:bottom w:val="none" w:sz="0" w:space="0" w:color="auto"/>
                                <w:right w:val="none" w:sz="0" w:space="0" w:color="auto"/>
                              </w:divBdr>
                              <w:divsChild>
                                <w:div w:id="1918782705">
                                  <w:marLeft w:val="0"/>
                                  <w:marRight w:val="0"/>
                                  <w:marTop w:val="0"/>
                                  <w:marBottom w:val="0"/>
                                  <w:divBdr>
                                    <w:top w:val="none" w:sz="0" w:space="0" w:color="auto"/>
                                    <w:left w:val="none" w:sz="0" w:space="0" w:color="auto"/>
                                    <w:bottom w:val="none" w:sz="0" w:space="0" w:color="auto"/>
                                    <w:right w:val="none" w:sz="0" w:space="0" w:color="auto"/>
                                  </w:divBdr>
                                  <w:divsChild>
                                    <w:div w:id="1573347448">
                                      <w:marLeft w:val="0"/>
                                      <w:marRight w:val="0"/>
                                      <w:marTop w:val="0"/>
                                      <w:marBottom w:val="0"/>
                                      <w:divBdr>
                                        <w:top w:val="none" w:sz="0" w:space="0" w:color="auto"/>
                                        <w:left w:val="none" w:sz="0" w:space="0" w:color="auto"/>
                                        <w:bottom w:val="none" w:sz="0" w:space="0" w:color="auto"/>
                                        <w:right w:val="none" w:sz="0" w:space="0" w:color="auto"/>
                                      </w:divBdr>
                                      <w:divsChild>
                                        <w:div w:id="914239697">
                                          <w:marLeft w:val="0"/>
                                          <w:marRight w:val="0"/>
                                          <w:marTop w:val="0"/>
                                          <w:marBottom w:val="0"/>
                                          <w:divBdr>
                                            <w:top w:val="none" w:sz="0" w:space="0" w:color="auto"/>
                                            <w:left w:val="none" w:sz="0" w:space="0" w:color="auto"/>
                                            <w:bottom w:val="none" w:sz="0" w:space="0" w:color="auto"/>
                                            <w:right w:val="none" w:sz="0" w:space="0" w:color="auto"/>
                                          </w:divBdr>
                                          <w:divsChild>
                                            <w:div w:id="523058382">
                                              <w:marLeft w:val="0"/>
                                              <w:marRight w:val="0"/>
                                              <w:marTop w:val="0"/>
                                              <w:marBottom w:val="0"/>
                                              <w:divBdr>
                                                <w:top w:val="none" w:sz="0" w:space="0" w:color="auto"/>
                                                <w:left w:val="none" w:sz="0" w:space="0" w:color="auto"/>
                                                <w:bottom w:val="none" w:sz="0" w:space="0" w:color="auto"/>
                                                <w:right w:val="none" w:sz="0" w:space="0" w:color="auto"/>
                                              </w:divBdr>
                                              <w:divsChild>
                                                <w:div w:id="1868907485">
                                                  <w:marLeft w:val="0"/>
                                                  <w:marRight w:val="0"/>
                                                  <w:marTop w:val="0"/>
                                                  <w:marBottom w:val="0"/>
                                                  <w:divBdr>
                                                    <w:top w:val="none" w:sz="0" w:space="0" w:color="auto"/>
                                                    <w:left w:val="none" w:sz="0" w:space="0" w:color="auto"/>
                                                    <w:bottom w:val="none" w:sz="0" w:space="0" w:color="auto"/>
                                                    <w:right w:val="none" w:sz="0" w:space="0" w:color="auto"/>
                                                  </w:divBdr>
                                                  <w:divsChild>
                                                    <w:div w:id="1310939752">
                                                      <w:marLeft w:val="0"/>
                                                      <w:marRight w:val="0"/>
                                                      <w:marTop w:val="0"/>
                                                      <w:marBottom w:val="0"/>
                                                      <w:divBdr>
                                                        <w:top w:val="none" w:sz="0" w:space="0" w:color="auto"/>
                                                        <w:left w:val="none" w:sz="0" w:space="0" w:color="auto"/>
                                                        <w:bottom w:val="none" w:sz="0" w:space="0" w:color="auto"/>
                                                        <w:right w:val="none" w:sz="0" w:space="0" w:color="auto"/>
                                                      </w:divBdr>
                                                      <w:divsChild>
                                                        <w:div w:id="91437732">
                                                          <w:marLeft w:val="0"/>
                                                          <w:marRight w:val="0"/>
                                                          <w:marTop w:val="0"/>
                                                          <w:marBottom w:val="0"/>
                                                          <w:divBdr>
                                                            <w:top w:val="none" w:sz="0" w:space="0" w:color="auto"/>
                                                            <w:left w:val="none" w:sz="0" w:space="0" w:color="auto"/>
                                                            <w:bottom w:val="none" w:sz="0" w:space="0" w:color="auto"/>
                                                            <w:right w:val="none" w:sz="0" w:space="0" w:color="auto"/>
                                                          </w:divBdr>
                                                          <w:divsChild>
                                                            <w:div w:id="629287872">
                                                              <w:marLeft w:val="0"/>
                                                              <w:marRight w:val="0"/>
                                                              <w:marTop w:val="0"/>
                                                              <w:marBottom w:val="0"/>
                                                              <w:divBdr>
                                                                <w:top w:val="none" w:sz="0" w:space="0" w:color="auto"/>
                                                                <w:left w:val="none" w:sz="0" w:space="0" w:color="auto"/>
                                                                <w:bottom w:val="none" w:sz="0" w:space="0" w:color="auto"/>
                                                                <w:right w:val="none" w:sz="0" w:space="0" w:color="auto"/>
                                                              </w:divBdr>
                                                              <w:divsChild>
                                                                <w:div w:id="368264331">
                                                                  <w:marLeft w:val="0"/>
                                                                  <w:marRight w:val="0"/>
                                                                  <w:marTop w:val="0"/>
                                                                  <w:marBottom w:val="0"/>
                                                                  <w:divBdr>
                                                                    <w:top w:val="none" w:sz="0" w:space="0" w:color="auto"/>
                                                                    <w:left w:val="none" w:sz="0" w:space="0" w:color="auto"/>
                                                                    <w:bottom w:val="none" w:sz="0" w:space="0" w:color="auto"/>
                                                                    <w:right w:val="none" w:sz="0" w:space="0" w:color="auto"/>
                                                                  </w:divBdr>
                                                                  <w:divsChild>
                                                                    <w:div w:id="422803855">
                                                                      <w:marLeft w:val="0"/>
                                                                      <w:marRight w:val="0"/>
                                                                      <w:marTop w:val="0"/>
                                                                      <w:marBottom w:val="0"/>
                                                                      <w:divBdr>
                                                                        <w:top w:val="none" w:sz="0" w:space="0" w:color="auto"/>
                                                                        <w:left w:val="none" w:sz="0" w:space="0" w:color="auto"/>
                                                                        <w:bottom w:val="none" w:sz="0" w:space="0" w:color="auto"/>
                                                                        <w:right w:val="none" w:sz="0" w:space="0" w:color="auto"/>
                                                                      </w:divBdr>
                                                                      <w:divsChild>
                                                                        <w:div w:id="1030760588">
                                                                          <w:marLeft w:val="0"/>
                                                                          <w:marRight w:val="0"/>
                                                                          <w:marTop w:val="0"/>
                                                                          <w:marBottom w:val="0"/>
                                                                          <w:divBdr>
                                                                            <w:top w:val="none" w:sz="0" w:space="0" w:color="auto"/>
                                                                            <w:left w:val="none" w:sz="0" w:space="0" w:color="auto"/>
                                                                            <w:bottom w:val="none" w:sz="0" w:space="0" w:color="auto"/>
                                                                            <w:right w:val="none" w:sz="0" w:space="0" w:color="auto"/>
                                                                          </w:divBdr>
                                                                          <w:divsChild>
                                                                            <w:div w:id="575937172">
                                                                              <w:marLeft w:val="0"/>
                                                                              <w:marRight w:val="0"/>
                                                                              <w:marTop w:val="0"/>
                                                                              <w:marBottom w:val="0"/>
                                                                              <w:divBdr>
                                                                                <w:top w:val="none" w:sz="0" w:space="0" w:color="auto"/>
                                                                                <w:left w:val="none" w:sz="0" w:space="0" w:color="auto"/>
                                                                                <w:bottom w:val="none" w:sz="0" w:space="0" w:color="auto"/>
                                                                                <w:right w:val="none" w:sz="0" w:space="0" w:color="auto"/>
                                                                              </w:divBdr>
                                                                            </w:div>
                                                                            <w:div w:id="7892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357796">
      <w:bodyDiv w:val="1"/>
      <w:marLeft w:val="0"/>
      <w:marRight w:val="0"/>
      <w:marTop w:val="0"/>
      <w:marBottom w:val="0"/>
      <w:divBdr>
        <w:top w:val="none" w:sz="0" w:space="0" w:color="auto"/>
        <w:left w:val="none" w:sz="0" w:space="0" w:color="auto"/>
        <w:bottom w:val="none" w:sz="0" w:space="0" w:color="auto"/>
        <w:right w:val="none" w:sz="0" w:space="0" w:color="auto"/>
      </w:divBdr>
      <w:divsChild>
        <w:div w:id="1058628446">
          <w:marLeft w:val="0"/>
          <w:marRight w:val="0"/>
          <w:marTop w:val="0"/>
          <w:marBottom w:val="0"/>
          <w:divBdr>
            <w:top w:val="none" w:sz="0" w:space="0" w:color="auto"/>
            <w:left w:val="none" w:sz="0" w:space="0" w:color="auto"/>
            <w:bottom w:val="none" w:sz="0" w:space="0" w:color="auto"/>
            <w:right w:val="none" w:sz="0" w:space="0" w:color="auto"/>
          </w:divBdr>
          <w:divsChild>
            <w:div w:id="1221090415">
              <w:marLeft w:val="0"/>
              <w:marRight w:val="0"/>
              <w:marTop w:val="0"/>
              <w:marBottom w:val="0"/>
              <w:divBdr>
                <w:top w:val="none" w:sz="0" w:space="0" w:color="auto"/>
                <w:left w:val="none" w:sz="0" w:space="0" w:color="auto"/>
                <w:bottom w:val="none" w:sz="0" w:space="0" w:color="auto"/>
                <w:right w:val="none" w:sz="0" w:space="0" w:color="auto"/>
              </w:divBdr>
              <w:divsChild>
                <w:div w:id="55665419">
                  <w:marLeft w:val="0"/>
                  <w:marRight w:val="0"/>
                  <w:marTop w:val="0"/>
                  <w:marBottom w:val="0"/>
                  <w:divBdr>
                    <w:top w:val="none" w:sz="0" w:space="0" w:color="auto"/>
                    <w:left w:val="none" w:sz="0" w:space="0" w:color="auto"/>
                    <w:bottom w:val="none" w:sz="0" w:space="0" w:color="auto"/>
                    <w:right w:val="none" w:sz="0" w:space="0" w:color="auto"/>
                  </w:divBdr>
                  <w:divsChild>
                    <w:div w:id="703793233">
                      <w:marLeft w:val="0"/>
                      <w:marRight w:val="0"/>
                      <w:marTop w:val="0"/>
                      <w:marBottom w:val="0"/>
                      <w:divBdr>
                        <w:top w:val="none" w:sz="0" w:space="0" w:color="auto"/>
                        <w:left w:val="none" w:sz="0" w:space="0" w:color="auto"/>
                        <w:bottom w:val="none" w:sz="0" w:space="0" w:color="auto"/>
                        <w:right w:val="none" w:sz="0" w:space="0" w:color="auto"/>
                      </w:divBdr>
                      <w:divsChild>
                        <w:div w:id="1249580895">
                          <w:marLeft w:val="0"/>
                          <w:marRight w:val="0"/>
                          <w:marTop w:val="0"/>
                          <w:marBottom w:val="0"/>
                          <w:divBdr>
                            <w:top w:val="none" w:sz="0" w:space="0" w:color="auto"/>
                            <w:left w:val="none" w:sz="0" w:space="0" w:color="auto"/>
                            <w:bottom w:val="none" w:sz="0" w:space="0" w:color="auto"/>
                            <w:right w:val="none" w:sz="0" w:space="0" w:color="auto"/>
                          </w:divBdr>
                          <w:divsChild>
                            <w:div w:id="1213732671">
                              <w:marLeft w:val="0"/>
                              <w:marRight w:val="0"/>
                              <w:marTop w:val="0"/>
                              <w:marBottom w:val="0"/>
                              <w:divBdr>
                                <w:top w:val="none" w:sz="0" w:space="0" w:color="auto"/>
                                <w:left w:val="none" w:sz="0" w:space="0" w:color="auto"/>
                                <w:bottom w:val="none" w:sz="0" w:space="0" w:color="auto"/>
                                <w:right w:val="none" w:sz="0" w:space="0" w:color="auto"/>
                              </w:divBdr>
                              <w:divsChild>
                                <w:div w:id="936134266">
                                  <w:marLeft w:val="0"/>
                                  <w:marRight w:val="0"/>
                                  <w:marTop w:val="0"/>
                                  <w:marBottom w:val="0"/>
                                  <w:divBdr>
                                    <w:top w:val="none" w:sz="0" w:space="0" w:color="auto"/>
                                    <w:left w:val="none" w:sz="0" w:space="0" w:color="auto"/>
                                    <w:bottom w:val="none" w:sz="0" w:space="0" w:color="auto"/>
                                    <w:right w:val="none" w:sz="0" w:space="0" w:color="auto"/>
                                  </w:divBdr>
                                  <w:divsChild>
                                    <w:div w:id="1355617133">
                                      <w:marLeft w:val="0"/>
                                      <w:marRight w:val="0"/>
                                      <w:marTop w:val="0"/>
                                      <w:marBottom w:val="0"/>
                                      <w:divBdr>
                                        <w:top w:val="none" w:sz="0" w:space="0" w:color="auto"/>
                                        <w:left w:val="none" w:sz="0" w:space="0" w:color="auto"/>
                                        <w:bottom w:val="none" w:sz="0" w:space="0" w:color="auto"/>
                                        <w:right w:val="none" w:sz="0" w:space="0" w:color="auto"/>
                                      </w:divBdr>
                                      <w:divsChild>
                                        <w:div w:id="2115901500">
                                          <w:marLeft w:val="0"/>
                                          <w:marRight w:val="0"/>
                                          <w:marTop w:val="0"/>
                                          <w:marBottom w:val="0"/>
                                          <w:divBdr>
                                            <w:top w:val="none" w:sz="0" w:space="0" w:color="auto"/>
                                            <w:left w:val="none" w:sz="0" w:space="0" w:color="auto"/>
                                            <w:bottom w:val="none" w:sz="0" w:space="0" w:color="auto"/>
                                            <w:right w:val="none" w:sz="0" w:space="0" w:color="auto"/>
                                          </w:divBdr>
                                          <w:divsChild>
                                            <w:div w:id="400324473">
                                              <w:marLeft w:val="0"/>
                                              <w:marRight w:val="0"/>
                                              <w:marTop w:val="0"/>
                                              <w:marBottom w:val="0"/>
                                              <w:divBdr>
                                                <w:top w:val="none" w:sz="0" w:space="0" w:color="auto"/>
                                                <w:left w:val="none" w:sz="0" w:space="0" w:color="auto"/>
                                                <w:bottom w:val="none" w:sz="0" w:space="0" w:color="auto"/>
                                                <w:right w:val="none" w:sz="0" w:space="0" w:color="auto"/>
                                              </w:divBdr>
                                              <w:divsChild>
                                                <w:div w:id="1129322508">
                                                  <w:marLeft w:val="0"/>
                                                  <w:marRight w:val="0"/>
                                                  <w:marTop w:val="0"/>
                                                  <w:marBottom w:val="0"/>
                                                  <w:divBdr>
                                                    <w:top w:val="none" w:sz="0" w:space="0" w:color="auto"/>
                                                    <w:left w:val="none" w:sz="0" w:space="0" w:color="auto"/>
                                                    <w:bottom w:val="none" w:sz="0" w:space="0" w:color="auto"/>
                                                    <w:right w:val="none" w:sz="0" w:space="0" w:color="auto"/>
                                                  </w:divBdr>
                                                  <w:divsChild>
                                                    <w:div w:id="1968730632">
                                                      <w:marLeft w:val="0"/>
                                                      <w:marRight w:val="0"/>
                                                      <w:marTop w:val="0"/>
                                                      <w:marBottom w:val="0"/>
                                                      <w:divBdr>
                                                        <w:top w:val="none" w:sz="0" w:space="0" w:color="auto"/>
                                                        <w:left w:val="none" w:sz="0" w:space="0" w:color="auto"/>
                                                        <w:bottom w:val="none" w:sz="0" w:space="0" w:color="auto"/>
                                                        <w:right w:val="none" w:sz="0" w:space="0" w:color="auto"/>
                                                      </w:divBdr>
                                                      <w:divsChild>
                                                        <w:div w:id="1881433692">
                                                          <w:marLeft w:val="0"/>
                                                          <w:marRight w:val="0"/>
                                                          <w:marTop w:val="0"/>
                                                          <w:marBottom w:val="0"/>
                                                          <w:divBdr>
                                                            <w:top w:val="none" w:sz="0" w:space="0" w:color="auto"/>
                                                            <w:left w:val="none" w:sz="0" w:space="0" w:color="auto"/>
                                                            <w:bottom w:val="none" w:sz="0" w:space="0" w:color="auto"/>
                                                            <w:right w:val="none" w:sz="0" w:space="0" w:color="auto"/>
                                                          </w:divBdr>
                                                          <w:divsChild>
                                                            <w:div w:id="972831487">
                                                              <w:marLeft w:val="0"/>
                                                              <w:marRight w:val="0"/>
                                                              <w:marTop w:val="0"/>
                                                              <w:marBottom w:val="0"/>
                                                              <w:divBdr>
                                                                <w:top w:val="none" w:sz="0" w:space="0" w:color="auto"/>
                                                                <w:left w:val="none" w:sz="0" w:space="0" w:color="auto"/>
                                                                <w:bottom w:val="none" w:sz="0" w:space="0" w:color="auto"/>
                                                                <w:right w:val="none" w:sz="0" w:space="0" w:color="auto"/>
                                                              </w:divBdr>
                                                              <w:divsChild>
                                                                <w:div w:id="897126346">
                                                                  <w:marLeft w:val="0"/>
                                                                  <w:marRight w:val="0"/>
                                                                  <w:marTop w:val="0"/>
                                                                  <w:marBottom w:val="0"/>
                                                                  <w:divBdr>
                                                                    <w:top w:val="none" w:sz="0" w:space="0" w:color="auto"/>
                                                                    <w:left w:val="none" w:sz="0" w:space="0" w:color="auto"/>
                                                                    <w:bottom w:val="none" w:sz="0" w:space="0" w:color="auto"/>
                                                                    <w:right w:val="none" w:sz="0" w:space="0" w:color="auto"/>
                                                                  </w:divBdr>
                                                                  <w:divsChild>
                                                                    <w:div w:id="1386222831">
                                                                      <w:marLeft w:val="0"/>
                                                                      <w:marRight w:val="0"/>
                                                                      <w:marTop w:val="0"/>
                                                                      <w:marBottom w:val="0"/>
                                                                      <w:divBdr>
                                                                        <w:top w:val="none" w:sz="0" w:space="0" w:color="auto"/>
                                                                        <w:left w:val="none" w:sz="0" w:space="0" w:color="auto"/>
                                                                        <w:bottom w:val="none" w:sz="0" w:space="0" w:color="auto"/>
                                                                        <w:right w:val="none" w:sz="0" w:space="0" w:color="auto"/>
                                                                      </w:divBdr>
                                                                      <w:divsChild>
                                                                        <w:div w:id="1814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677418">
      <w:bodyDiv w:val="1"/>
      <w:marLeft w:val="0"/>
      <w:marRight w:val="0"/>
      <w:marTop w:val="0"/>
      <w:marBottom w:val="0"/>
      <w:divBdr>
        <w:top w:val="none" w:sz="0" w:space="0" w:color="auto"/>
        <w:left w:val="none" w:sz="0" w:space="0" w:color="auto"/>
        <w:bottom w:val="none" w:sz="0" w:space="0" w:color="auto"/>
        <w:right w:val="none" w:sz="0" w:space="0" w:color="auto"/>
      </w:divBdr>
      <w:divsChild>
        <w:div w:id="923759508">
          <w:marLeft w:val="0"/>
          <w:marRight w:val="0"/>
          <w:marTop w:val="0"/>
          <w:marBottom w:val="0"/>
          <w:divBdr>
            <w:top w:val="none" w:sz="0" w:space="0" w:color="auto"/>
            <w:left w:val="none" w:sz="0" w:space="0" w:color="auto"/>
            <w:bottom w:val="none" w:sz="0" w:space="0" w:color="auto"/>
            <w:right w:val="none" w:sz="0" w:space="0" w:color="auto"/>
          </w:divBdr>
          <w:divsChild>
            <w:div w:id="482238539">
              <w:marLeft w:val="0"/>
              <w:marRight w:val="0"/>
              <w:marTop w:val="0"/>
              <w:marBottom w:val="0"/>
              <w:divBdr>
                <w:top w:val="none" w:sz="0" w:space="0" w:color="auto"/>
                <w:left w:val="none" w:sz="0" w:space="0" w:color="auto"/>
                <w:bottom w:val="none" w:sz="0" w:space="0" w:color="auto"/>
                <w:right w:val="none" w:sz="0" w:space="0" w:color="auto"/>
              </w:divBdr>
              <w:divsChild>
                <w:div w:id="1673684780">
                  <w:marLeft w:val="0"/>
                  <w:marRight w:val="0"/>
                  <w:marTop w:val="0"/>
                  <w:marBottom w:val="0"/>
                  <w:divBdr>
                    <w:top w:val="none" w:sz="0" w:space="0" w:color="auto"/>
                    <w:left w:val="none" w:sz="0" w:space="0" w:color="auto"/>
                    <w:bottom w:val="none" w:sz="0" w:space="0" w:color="auto"/>
                    <w:right w:val="none" w:sz="0" w:space="0" w:color="auto"/>
                  </w:divBdr>
                  <w:divsChild>
                    <w:div w:id="1541162145">
                      <w:marLeft w:val="0"/>
                      <w:marRight w:val="0"/>
                      <w:marTop w:val="0"/>
                      <w:marBottom w:val="0"/>
                      <w:divBdr>
                        <w:top w:val="none" w:sz="0" w:space="0" w:color="auto"/>
                        <w:left w:val="none" w:sz="0" w:space="0" w:color="auto"/>
                        <w:bottom w:val="none" w:sz="0" w:space="0" w:color="auto"/>
                        <w:right w:val="none" w:sz="0" w:space="0" w:color="auto"/>
                      </w:divBdr>
                      <w:divsChild>
                        <w:div w:id="574055280">
                          <w:marLeft w:val="0"/>
                          <w:marRight w:val="0"/>
                          <w:marTop w:val="0"/>
                          <w:marBottom w:val="0"/>
                          <w:divBdr>
                            <w:top w:val="none" w:sz="0" w:space="0" w:color="auto"/>
                            <w:left w:val="none" w:sz="0" w:space="0" w:color="auto"/>
                            <w:bottom w:val="none" w:sz="0" w:space="0" w:color="auto"/>
                            <w:right w:val="none" w:sz="0" w:space="0" w:color="auto"/>
                          </w:divBdr>
                          <w:divsChild>
                            <w:div w:id="481234842">
                              <w:marLeft w:val="0"/>
                              <w:marRight w:val="0"/>
                              <w:marTop w:val="0"/>
                              <w:marBottom w:val="0"/>
                              <w:divBdr>
                                <w:top w:val="none" w:sz="0" w:space="0" w:color="auto"/>
                                <w:left w:val="none" w:sz="0" w:space="0" w:color="auto"/>
                                <w:bottom w:val="none" w:sz="0" w:space="0" w:color="auto"/>
                                <w:right w:val="none" w:sz="0" w:space="0" w:color="auto"/>
                              </w:divBdr>
                              <w:divsChild>
                                <w:div w:id="1507668035">
                                  <w:marLeft w:val="0"/>
                                  <w:marRight w:val="0"/>
                                  <w:marTop w:val="0"/>
                                  <w:marBottom w:val="0"/>
                                  <w:divBdr>
                                    <w:top w:val="none" w:sz="0" w:space="0" w:color="auto"/>
                                    <w:left w:val="none" w:sz="0" w:space="0" w:color="auto"/>
                                    <w:bottom w:val="none" w:sz="0" w:space="0" w:color="auto"/>
                                    <w:right w:val="none" w:sz="0" w:space="0" w:color="auto"/>
                                  </w:divBdr>
                                  <w:divsChild>
                                    <w:div w:id="1989478983">
                                      <w:marLeft w:val="0"/>
                                      <w:marRight w:val="0"/>
                                      <w:marTop w:val="0"/>
                                      <w:marBottom w:val="0"/>
                                      <w:divBdr>
                                        <w:top w:val="none" w:sz="0" w:space="0" w:color="auto"/>
                                        <w:left w:val="none" w:sz="0" w:space="0" w:color="auto"/>
                                        <w:bottom w:val="none" w:sz="0" w:space="0" w:color="auto"/>
                                        <w:right w:val="none" w:sz="0" w:space="0" w:color="auto"/>
                                      </w:divBdr>
                                      <w:divsChild>
                                        <w:div w:id="904031913">
                                          <w:marLeft w:val="0"/>
                                          <w:marRight w:val="0"/>
                                          <w:marTop w:val="0"/>
                                          <w:marBottom w:val="0"/>
                                          <w:divBdr>
                                            <w:top w:val="none" w:sz="0" w:space="0" w:color="auto"/>
                                            <w:left w:val="none" w:sz="0" w:space="0" w:color="auto"/>
                                            <w:bottom w:val="none" w:sz="0" w:space="0" w:color="auto"/>
                                            <w:right w:val="none" w:sz="0" w:space="0" w:color="auto"/>
                                          </w:divBdr>
                                          <w:divsChild>
                                            <w:div w:id="135727519">
                                              <w:marLeft w:val="0"/>
                                              <w:marRight w:val="0"/>
                                              <w:marTop w:val="0"/>
                                              <w:marBottom w:val="0"/>
                                              <w:divBdr>
                                                <w:top w:val="none" w:sz="0" w:space="0" w:color="auto"/>
                                                <w:left w:val="none" w:sz="0" w:space="0" w:color="auto"/>
                                                <w:bottom w:val="none" w:sz="0" w:space="0" w:color="auto"/>
                                                <w:right w:val="none" w:sz="0" w:space="0" w:color="auto"/>
                                              </w:divBdr>
                                              <w:divsChild>
                                                <w:div w:id="907347271">
                                                  <w:marLeft w:val="0"/>
                                                  <w:marRight w:val="0"/>
                                                  <w:marTop w:val="0"/>
                                                  <w:marBottom w:val="0"/>
                                                  <w:divBdr>
                                                    <w:top w:val="none" w:sz="0" w:space="0" w:color="auto"/>
                                                    <w:left w:val="none" w:sz="0" w:space="0" w:color="auto"/>
                                                    <w:bottom w:val="none" w:sz="0" w:space="0" w:color="auto"/>
                                                    <w:right w:val="none" w:sz="0" w:space="0" w:color="auto"/>
                                                  </w:divBdr>
                                                  <w:divsChild>
                                                    <w:div w:id="847066104">
                                                      <w:marLeft w:val="0"/>
                                                      <w:marRight w:val="0"/>
                                                      <w:marTop w:val="0"/>
                                                      <w:marBottom w:val="0"/>
                                                      <w:divBdr>
                                                        <w:top w:val="none" w:sz="0" w:space="0" w:color="auto"/>
                                                        <w:left w:val="none" w:sz="0" w:space="0" w:color="auto"/>
                                                        <w:bottom w:val="none" w:sz="0" w:space="0" w:color="auto"/>
                                                        <w:right w:val="none" w:sz="0" w:space="0" w:color="auto"/>
                                                      </w:divBdr>
                                                      <w:divsChild>
                                                        <w:div w:id="765922369">
                                                          <w:marLeft w:val="0"/>
                                                          <w:marRight w:val="0"/>
                                                          <w:marTop w:val="0"/>
                                                          <w:marBottom w:val="0"/>
                                                          <w:divBdr>
                                                            <w:top w:val="none" w:sz="0" w:space="0" w:color="auto"/>
                                                            <w:left w:val="none" w:sz="0" w:space="0" w:color="auto"/>
                                                            <w:bottom w:val="none" w:sz="0" w:space="0" w:color="auto"/>
                                                            <w:right w:val="none" w:sz="0" w:space="0" w:color="auto"/>
                                                          </w:divBdr>
                                                          <w:divsChild>
                                                            <w:div w:id="975840069">
                                                              <w:marLeft w:val="0"/>
                                                              <w:marRight w:val="0"/>
                                                              <w:marTop w:val="0"/>
                                                              <w:marBottom w:val="0"/>
                                                              <w:divBdr>
                                                                <w:top w:val="none" w:sz="0" w:space="0" w:color="auto"/>
                                                                <w:left w:val="none" w:sz="0" w:space="0" w:color="auto"/>
                                                                <w:bottom w:val="none" w:sz="0" w:space="0" w:color="auto"/>
                                                                <w:right w:val="none" w:sz="0" w:space="0" w:color="auto"/>
                                                              </w:divBdr>
                                                              <w:divsChild>
                                                                <w:div w:id="385220789">
                                                                  <w:marLeft w:val="0"/>
                                                                  <w:marRight w:val="0"/>
                                                                  <w:marTop w:val="0"/>
                                                                  <w:marBottom w:val="0"/>
                                                                  <w:divBdr>
                                                                    <w:top w:val="none" w:sz="0" w:space="0" w:color="auto"/>
                                                                    <w:left w:val="none" w:sz="0" w:space="0" w:color="auto"/>
                                                                    <w:bottom w:val="none" w:sz="0" w:space="0" w:color="auto"/>
                                                                    <w:right w:val="none" w:sz="0" w:space="0" w:color="auto"/>
                                                                  </w:divBdr>
                                                                  <w:divsChild>
                                                                    <w:div w:id="1169565959">
                                                                      <w:marLeft w:val="0"/>
                                                                      <w:marRight w:val="0"/>
                                                                      <w:marTop w:val="0"/>
                                                                      <w:marBottom w:val="0"/>
                                                                      <w:divBdr>
                                                                        <w:top w:val="none" w:sz="0" w:space="0" w:color="auto"/>
                                                                        <w:left w:val="none" w:sz="0" w:space="0" w:color="auto"/>
                                                                        <w:bottom w:val="none" w:sz="0" w:space="0" w:color="auto"/>
                                                                        <w:right w:val="none" w:sz="0" w:space="0" w:color="auto"/>
                                                                      </w:divBdr>
                                                                      <w:divsChild>
                                                                        <w:div w:id="604309029">
                                                                          <w:marLeft w:val="0"/>
                                                                          <w:marRight w:val="0"/>
                                                                          <w:marTop w:val="0"/>
                                                                          <w:marBottom w:val="0"/>
                                                                          <w:divBdr>
                                                                            <w:top w:val="none" w:sz="0" w:space="0" w:color="auto"/>
                                                                            <w:left w:val="none" w:sz="0" w:space="0" w:color="auto"/>
                                                                            <w:bottom w:val="none" w:sz="0" w:space="0" w:color="auto"/>
                                                                            <w:right w:val="none" w:sz="0" w:space="0" w:color="auto"/>
                                                                          </w:divBdr>
                                                                          <w:divsChild>
                                                                            <w:div w:id="1582912954">
                                                                              <w:marLeft w:val="0"/>
                                                                              <w:marRight w:val="0"/>
                                                                              <w:marTop w:val="0"/>
                                                                              <w:marBottom w:val="0"/>
                                                                              <w:divBdr>
                                                                                <w:top w:val="none" w:sz="0" w:space="0" w:color="auto"/>
                                                                                <w:left w:val="none" w:sz="0" w:space="0" w:color="auto"/>
                                                                                <w:bottom w:val="none" w:sz="0" w:space="0" w:color="auto"/>
                                                                                <w:right w:val="none" w:sz="0" w:space="0" w:color="auto"/>
                                                                              </w:divBdr>
                                                                            </w:div>
                                                                            <w:div w:id="1362634916">
                                                                              <w:marLeft w:val="0"/>
                                                                              <w:marRight w:val="0"/>
                                                                              <w:marTop w:val="0"/>
                                                                              <w:marBottom w:val="0"/>
                                                                              <w:divBdr>
                                                                                <w:top w:val="none" w:sz="0" w:space="0" w:color="auto"/>
                                                                                <w:left w:val="none" w:sz="0" w:space="0" w:color="auto"/>
                                                                                <w:bottom w:val="none" w:sz="0" w:space="0" w:color="auto"/>
                                                                                <w:right w:val="none" w:sz="0" w:space="0" w:color="auto"/>
                                                                              </w:divBdr>
                                                                            </w:div>
                                                                            <w:div w:id="741373394">
                                                                              <w:marLeft w:val="0"/>
                                                                              <w:marRight w:val="0"/>
                                                                              <w:marTop w:val="0"/>
                                                                              <w:marBottom w:val="0"/>
                                                                              <w:divBdr>
                                                                                <w:top w:val="none" w:sz="0" w:space="0" w:color="auto"/>
                                                                                <w:left w:val="none" w:sz="0" w:space="0" w:color="auto"/>
                                                                                <w:bottom w:val="none" w:sz="0" w:space="0" w:color="auto"/>
                                                                                <w:right w:val="none" w:sz="0" w:space="0" w:color="auto"/>
                                                                              </w:divBdr>
                                                                            </w:div>
                                                                          </w:divsChild>
                                                                        </w:div>
                                                                        <w:div w:id="10447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77691">
      <w:bodyDiv w:val="1"/>
      <w:marLeft w:val="0"/>
      <w:marRight w:val="0"/>
      <w:marTop w:val="0"/>
      <w:marBottom w:val="0"/>
      <w:divBdr>
        <w:top w:val="none" w:sz="0" w:space="0" w:color="auto"/>
        <w:left w:val="none" w:sz="0" w:space="0" w:color="auto"/>
        <w:bottom w:val="none" w:sz="0" w:space="0" w:color="auto"/>
        <w:right w:val="none" w:sz="0" w:space="0" w:color="auto"/>
      </w:divBdr>
      <w:divsChild>
        <w:div w:id="1539510151">
          <w:marLeft w:val="0"/>
          <w:marRight w:val="0"/>
          <w:marTop w:val="0"/>
          <w:marBottom w:val="0"/>
          <w:divBdr>
            <w:top w:val="none" w:sz="0" w:space="0" w:color="auto"/>
            <w:left w:val="none" w:sz="0" w:space="0" w:color="auto"/>
            <w:bottom w:val="none" w:sz="0" w:space="0" w:color="auto"/>
            <w:right w:val="none" w:sz="0" w:space="0" w:color="auto"/>
          </w:divBdr>
          <w:divsChild>
            <w:div w:id="549462094">
              <w:marLeft w:val="0"/>
              <w:marRight w:val="0"/>
              <w:marTop w:val="0"/>
              <w:marBottom w:val="0"/>
              <w:divBdr>
                <w:top w:val="none" w:sz="0" w:space="0" w:color="auto"/>
                <w:left w:val="none" w:sz="0" w:space="0" w:color="auto"/>
                <w:bottom w:val="none" w:sz="0" w:space="0" w:color="auto"/>
                <w:right w:val="none" w:sz="0" w:space="0" w:color="auto"/>
              </w:divBdr>
              <w:divsChild>
                <w:div w:id="38826636">
                  <w:marLeft w:val="0"/>
                  <w:marRight w:val="0"/>
                  <w:marTop w:val="0"/>
                  <w:marBottom w:val="0"/>
                  <w:divBdr>
                    <w:top w:val="none" w:sz="0" w:space="0" w:color="auto"/>
                    <w:left w:val="none" w:sz="0" w:space="0" w:color="auto"/>
                    <w:bottom w:val="none" w:sz="0" w:space="0" w:color="auto"/>
                    <w:right w:val="none" w:sz="0" w:space="0" w:color="auto"/>
                  </w:divBdr>
                  <w:divsChild>
                    <w:div w:id="1830487400">
                      <w:marLeft w:val="0"/>
                      <w:marRight w:val="0"/>
                      <w:marTop w:val="0"/>
                      <w:marBottom w:val="0"/>
                      <w:divBdr>
                        <w:top w:val="none" w:sz="0" w:space="0" w:color="auto"/>
                        <w:left w:val="none" w:sz="0" w:space="0" w:color="auto"/>
                        <w:bottom w:val="none" w:sz="0" w:space="0" w:color="auto"/>
                        <w:right w:val="none" w:sz="0" w:space="0" w:color="auto"/>
                      </w:divBdr>
                      <w:divsChild>
                        <w:div w:id="2003503187">
                          <w:marLeft w:val="0"/>
                          <w:marRight w:val="0"/>
                          <w:marTop w:val="0"/>
                          <w:marBottom w:val="0"/>
                          <w:divBdr>
                            <w:top w:val="none" w:sz="0" w:space="0" w:color="auto"/>
                            <w:left w:val="none" w:sz="0" w:space="0" w:color="auto"/>
                            <w:bottom w:val="none" w:sz="0" w:space="0" w:color="auto"/>
                            <w:right w:val="none" w:sz="0" w:space="0" w:color="auto"/>
                          </w:divBdr>
                          <w:divsChild>
                            <w:div w:id="797996090">
                              <w:marLeft w:val="0"/>
                              <w:marRight w:val="0"/>
                              <w:marTop w:val="0"/>
                              <w:marBottom w:val="0"/>
                              <w:divBdr>
                                <w:top w:val="none" w:sz="0" w:space="0" w:color="auto"/>
                                <w:left w:val="none" w:sz="0" w:space="0" w:color="auto"/>
                                <w:bottom w:val="none" w:sz="0" w:space="0" w:color="auto"/>
                                <w:right w:val="none" w:sz="0" w:space="0" w:color="auto"/>
                              </w:divBdr>
                              <w:divsChild>
                                <w:div w:id="2075857369">
                                  <w:marLeft w:val="0"/>
                                  <w:marRight w:val="0"/>
                                  <w:marTop w:val="0"/>
                                  <w:marBottom w:val="0"/>
                                  <w:divBdr>
                                    <w:top w:val="none" w:sz="0" w:space="0" w:color="auto"/>
                                    <w:left w:val="none" w:sz="0" w:space="0" w:color="auto"/>
                                    <w:bottom w:val="none" w:sz="0" w:space="0" w:color="auto"/>
                                    <w:right w:val="none" w:sz="0" w:space="0" w:color="auto"/>
                                  </w:divBdr>
                                  <w:divsChild>
                                    <w:div w:id="843668456">
                                      <w:marLeft w:val="0"/>
                                      <w:marRight w:val="0"/>
                                      <w:marTop w:val="0"/>
                                      <w:marBottom w:val="0"/>
                                      <w:divBdr>
                                        <w:top w:val="none" w:sz="0" w:space="0" w:color="auto"/>
                                        <w:left w:val="none" w:sz="0" w:space="0" w:color="auto"/>
                                        <w:bottom w:val="none" w:sz="0" w:space="0" w:color="auto"/>
                                        <w:right w:val="none" w:sz="0" w:space="0" w:color="auto"/>
                                      </w:divBdr>
                                      <w:divsChild>
                                        <w:div w:id="1977560869">
                                          <w:marLeft w:val="0"/>
                                          <w:marRight w:val="0"/>
                                          <w:marTop w:val="0"/>
                                          <w:marBottom w:val="0"/>
                                          <w:divBdr>
                                            <w:top w:val="none" w:sz="0" w:space="0" w:color="auto"/>
                                            <w:left w:val="none" w:sz="0" w:space="0" w:color="auto"/>
                                            <w:bottom w:val="none" w:sz="0" w:space="0" w:color="auto"/>
                                            <w:right w:val="none" w:sz="0" w:space="0" w:color="auto"/>
                                          </w:divBdr>
                                          <w:divsChild>
                                            <w:div w:id="1317227135">
                                              <w:marLeft w:val="0"/>
                                              <w:marRight w:val="0"/>
                                              <w:marTop w:val="0"/>
                                              <w:marBottom w:val="0"/>
                                              <w:divBdr>
                                                <w:top w:val="none" w:sz="0" w:space="0" w:color="auto"/>
                                                <w:left w:val="none" w:sz="0" w:space="0" w:color="auto"/>
                                                <w:bottom w:val="none" w:sz="0" w:space="0" w:color="auto"/>
                                                <w:right w:val="none" w:sz="0" w:space="0" w:color="auto"/>
                                              </w:divBdr>
                                              <w:divsChild>
                                                <w:div w:id="210194373">
                                                  <w:marLeft w:val="0"/>
                                                  <w:marRight w:val="0"/>
                                                  <w:marTop w:val="0"/>
                                                  <w:marBottom w:val="0"/>
                                                  <w:divBdr>
                                                    <w:top w:val="none" w:sz="0" w:space="0" w:color="auto"/>
                                                    <w:left w:val="none" w:sz="0" w:space="0" w:color="auto"/>
                                                    <w:bottom w:val="none" w:sz="0" w:space="0" w:color="auto"/>
                                                    <w:right w:val="none" w:sz="0" w:space="0" w:color="auto"/>
                                                  </w:divBdr>
                                                  <w:divsChild>
                                                    <w:div w:id="677997709">
                                                      <w:marLeft w:val="0"/>
                                                      <w:marRight w:val="0"/>
                                                      <w:marTop w:val="0"/>
                                                      <w:marBottom w:val="0"/>
                                                      <w:divBdr>
                                                        <w:top w:val="none" w:sz="0" w:space="0" w:color="auto"/>
                                                        <w:left w:val="none" w:sz="0" w:space="0" w:color="auto"/>
                                                        <w:bottom w:val="none" w:sz="0" w:space="0" w:color="auto"/>
                                                        <w:right w:val="none" w:sz="0" w:space="0" w:color="auto"/>
                                                      </w:divBdr>
                                                      <w:divsChild>
                                                        <w:div w:id="1230076144">
                                                          <w:marLeft w:val="0"/>
                                                          <w:marRight w:val="0"/>
                                                          <w:marTop w:val="0"/>
                                                          <w:marBottom w:val="0"/>
                                                          <w:divBdr>
                                                            <w:top w:val="none" w:sz="0" w:space="0" w:color="auto"/>
                                                            <w:left w:val="none" w:sz="0" w:space="0" w:color="auto"/>
                                                            <w:bottom w:val="none" w:sz="0" w:space="0" w:color="auto"/>
                                                            <w:right w:val="none" w:sz="0" w:space="0" w:color="auto"/>
                                                          </w:divBdr>
                                                          <w:divsChild>
                                                            <w:div w:id="867063195">
                                                              <w:marLeft w:val="0"/>
                                                              <w:marRight w:val="0"/>
                                                              <w:marTop w:val="0"/>
                                                              <w:marBottom w:val="0"/>
                                                              <w:divBdr>
                                                                <w:top w:val="none" w:sz="0" w:space="0" w:color="auto"/>
                                                                <w:left w:val="none" w:sz="0" w:space="0" w:color="auto"/>
                                                                <w:bottom w:val="none" w:sz="0" w:space="0" w:color="auto"/>
                                                                <w:right w:val="none" w:sz="0" w:space="0" w:color="auto"/>
                                                              </w:divBdr>
                                                              <w:divsChild>
                                                                <w:div w:id="992098196">
                                                                  <w:marLeft w:val="0"/>
                                                                  <w:marRight w:val="0"/>
                                                                  <w:marTop w:val="0"/>
                                                                  <w:marBottom w:val="0"/>
                                                                  <w:divBdr>
                                                                    <w:top w:val="none" w:sz="0" w:space="0" w:color="auto"/>
                                                                    <w:left w:val="none" w:sz="0" w:space="0" w:color="auto"/>
                                                                    <w:bottom w:val="none" w:sz="0" w:space="0" w:color="auto"/>
                                                                    <w:right w:val="none" w:sz="0" w:space="0" w:color="auto"/>
                                                                  </w:divBdr>
                                                                  <w:divsChild>
                                                                    <w:div w:id="279535808">
                                                                      <w:marLeft w:val="0"/>
                                                                      <w:marRight w:val="0"/>
                                                                      <w:marTop w:val="0"/>
                                                                      <w:marBottom w:val="0"/>
                                                                      <w:divBdr>
                                                                        <w:top w:val="none" w:sz="0" w:space="0" w:color="auto"/>
                                                                        <w:left w:val="none" w:sz="0" w:space="0" w:color="auto"/>
                                                                        <w:bottom w:val="none" w:sz="0" w:space="0" w:color="auto"/>
                                                                        <w:right w:val="none" w:sz="0" w:space="0" w:color="auto"/>
                                                                      </w:divBdr>
                                                                      <w:divsChild>
                                                                        <w:div w:id="622078704">
                                                                          <w:marLeft w:val="0"/>
                                                                          <w:marRight w:val="0"/>
                                                                          <w:marTop w:val="0"/>
                                                                          <w:marBottom w:val="0"/>
                                                                          <w:divBdr>
                                                                            <w:top w:val="none" w:sz="0" w:space="0" w:color="auto"/>
                                                                            <w:left w:val="none" w:sz="0" w:space="0" w:color="auto"/>
                                                                            <w:bottom w:val="none" w:sz="0" w:space="0" w:color="auto"/>
                                                                            <w:right w:val="none" w:sz="0" w:space="0" w:color="auto"/>
                                                                          </w:divBdr>
                                                                          <w:divsChild>
                                                                            <w:div w:id="2048215479">
                                                                              <w:marLeft w:val="0"/>
                                                                              <w:marRight w:val="0"/>
                                                                              <w:marTop w:val="0"/>
                                                                              <w:marBottom w:val="0"/>
                                                                              <w:divBdr>
                                                                                <w:top w:val="none" w:sz="0" w:space="0" w:color="auto"/>
                                                                                <w:left w:val="none" w:sz="0" w:space="0" w:color="auto"/>
                                                                                <w:bottom w:val="none" w:sz="0" w:space="0" w:color="auto"/>
                                                                                <w:right w:val="none" w:sz="0" w:space="0" w:color="auto"/>
                                                                              </w:divBdr>
                                                                            </w:div>
                                                                            <w:div w:id="125704148">
                                                                              <w:marLeft w:val="0"/>
                                                                              <w:marRight w:val="0"/>
                                                                              <w:marTop w:val="0"/>
                                                                              <w:marBottom w:val="0"/>
                                                                              <w:divBdr>
                                                                                <w:top w:val="none" w:sz="0" w:space="0" w:color="auto"/>
                                                                                <w:left w:val="none" w:sz="0" w:space="0" w:color="auto"/>
                                                                                <w:bottom w:val="none" w:sz="0" w:space="0" w:color="auto"/>
                                                                                <w:right w:val="none" w:sz="0" w:space="0" w:color="auto"/>
                                                                              </w:divBdr>
                                                                            </w:div>
                                                                          </w:divsChild>
                                                                        </w:div>
                                                                        <w:div w:id="1027220022">
                                                                          <w:marLeft w:val="0"/>
                                                                          <w:marRight w:val="0"/>
                                                                          <w:marTop w:val="0"/>
                                                                          <w:marBottom w:val="0"/>
                                                                          <w:divBdr>
                                                                            <w:top w:val="none" w:sz="0" w:space="0" w:color="auto"/>
                                                                            <w:left w:val="none" w:sz="0" w:space="0" w:color="auto"/>
                                                                            <w:bottom w:val="none" w:sz="0" w:space="0" w:color="auto"/>
                                                                            <w:right w:val="none" w:sz="0" w:space="0" w:color="auto"/>
                                                                          </w:divBdr>
                                                                          <w:divsChild>
                                                                            <w:div w:id="1135174706">
                                                                              <w:marLeft w:val="0"/>
                                                                              <w:marRight w:val="0"/>
                                                                              <w:marTop w:val="0"/>
                                                                              <w:marBottom w:val="0"/>
                                                                              <w:divBdr>
                                                                                <w:top w:val="none" w:sz="0" w:space="0" w:color="auto"/>
                                                                                <w:left w:val="none" w:sz="0" w:space="0" w:color="auto"/>
                                                                                <w:bottom w:val="none" w:sz="0" w:space="0" w:color="auto"/>
                                                                                <w:right w:val="none" w:sz="0" w:space="0" w:color="auto"/>
                                                                              </w:divBdr>
                                                                            </w:div>
                                                                            <w:div w:id="1738043885">
                                                                              <w:marLeft w:val="0"/>
                                                                              <w:marRight w:val="0"/>
                                                                              <w:marTop w:val="0"/>
                                                                              <w:marBottom w:val="0"/>
                                                                              <w:divBdr>
                                                                                <w:top w:val="none" w:sz="0" w:space="0" w:color="auto"/>
                                                                                <w:left w:val="none" w:sz="0" w:space="0" w:color="auto"/>
                                                                                <w:bottom w:val="none" w:sz="0" w:space="0" w:color="auto"/>
                                                                                <w:right w:val="none" w:sz="0" w:space="0" w:color="auto"/>
                                                                              </w:divBdr>
                                                                            </w:div>
                                                                            <w:div w:id="689797762">
                                                                              <w:marLeft w:val="0"/>
                                                                              <w:marRight w:val="0"/>
                                                                              <w:marTop w:val="0"/>
                                                                              <w:marBottom w:val="0"/>
                                                                              <w:divBdr>
                                                                                <w:top w:val="none" w:sz="0" w:space="0" w:color="auto"/>
                                                                                <w:left w:val="none" w:sz="0" w:space="0" w:color="auto"/>
                                                                                <w:bottom w:val="none" w:sz="0" w:space="0" w:color="auto"/>
                                                                                <w:right w:val="none" w:sz="0" w:space="0" w:color="auto"/>
                                                                              </w:divBdr>
                                                                            </w:div>
                                                                            <w:div w:id="1868713368">
                                                                              <w:marLeft w:val="0"/>
                                                                              <w:marRight w:val="0"/>
                                                                              <w:marTop w:val="0"/>
                                                                              <w:marBottom w:val="0"/>
                                                                              <w:divBdr>
                                                                                <w:top w:val="none" w:sz="0" w:space="0" w:color="auto"/>
                                                                                <w:left w:val="none" w:sz="0" w:space="0" w:color="auto"/>
                                                                                <w:bottom w:val="none" w:sz="0" w:space="0" w:color="auto"/>
                                                                                <w:right w:val="none" w:sz="0" w:space="0" w:color="auto"/>
                                                                              </w:divBdr>
                                                                            </w:div>
                                                                            <w:div w:id="1528642392">
                                                                              <w:marLeft w:val="0"/>
                                                                              <w:marRight w:val="0"/>
                                                                              <w:marTop w:val="0"/>
                                                                              <w:marBottom w:val="0"/>
                                                                              <w:divBdr>
                                                                                <w:top w:val="none" w:sz="0" w:space="0" w:color="auto"/>
                                                                                <w:left w:val="none" w:sz="0" w:space="0" w:color="auto"/>
                                                                                <w:bottom w:val="none" w:sz="0" w:space="0" w:color="auto"/>
                                                                                <w:right w:val="none" w:sz="0" w:space="0" w:color="auto"/>
                                                                              </w:divBdr>
                                                                            </w:div>
                                                                            <w:div w:id="715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533561">
      <w:bodyDiv w:val="1"/>
      <w:marLeft w:val="0"/>
      <w:marRight w:val="0"/>
      <w:marTop w:val="0"/>
      <w:marBottom w:val="0"/>
      <w:divBdr>
        <w:top w:val="none" w:sz="0" w:space="0" w:color="auto"/>
        <w:left w:val="none" w:sz="0" w:space="0" w:color="auto"/>
        <w:bottom w:val="none" w:sz="0" w:space="0" w:color="auto"/>
        <w:right w:val="none" w:sz="0" w:space="0" w:color="auto"/>
      </w:divBdr>
      <w:divsChild>
        <w:div w:id="566498343">
          <w:marLeft w:val="0"/>
          <w:marRight w:val="0"/>
          <w:marTop w:val="0"/>
          <w:marBottom w:val="0"/>
          <w:divBdr>
            <w:top w:val="none" w:sz="0" w:space="0" w:color="auto"/>
            <w:left w:val="none" w:sz="0" w:space="0" w:color="auto"/>
            <w:bottom w:val="none" w:sz="0" w:space="0" w:color="auto"/>
            <w:right w:val="none" w:sz="0" w:space="0" w:color="auto"/>
          </w:divBdr>
          <w:divsChild>
            <w:div w:id="1920477568">
              <w:marLeft w:val="0"/>
              <w:marRight w:val="0"/>
              <w:marTop w:val="0"/>
              <w:marBottom w:val="0"/>
              <w:divBdr>
                <w:top w:val="none" w:sz="0" w:space="0" w:color="auto"/>
                <w:left w:val="none" w:sz="0" w:space="0" w:color="auto"/>
                <w:bottom w:val="none" w:sz="0" w:space="0" w:color="auto"/>
                <w:right w:val="none" w:sz="0" w:space="0" w:color="auto"/>
              </w:divBdr>
              <w:divsChild>
                <w:div w:id="738016543">
                  <w:marLeft w:val="0"/>
                  <w:marRight w:val="0"/>
                  <w:marTop w:val="0"/>
                  <w:marBottom w:val="0"/>
                  <w:divBdr>
                    <w:top w:val="none" w:sz="0" w:space="0" w:color="auto"/>
                    <w:left w:val="none" w:sz="0" w:space="0" w:color="auto"/>
                    <w:bottom w:val="none" w:sz="0" w:space="0" w:color="auto"/>
                    <w:right w:val="none" w:sz="0" w:space="0" w:color="auto"/>
                  </w:divBdr>
                  <w:divsChild>
                    <w:div w:id="1785688220">
                      <w:marLeft w:val="0"/>
                      <w:marRight w:val="0"/>
                      <w:marTop w:val="0"/>
                      <w:marBottom w:val="0"/>
                      <w:divBdr>
                        <w:top w:val="none" w:sz="0" w:space="0" w:color="auto"/>
                        <w:left w:val="none" w:sz="0" w:space="0" w:color="auto"/>
                        <w:bottom w:val="none" w:sz="0" w:space="0" w:color="auto"/>
                        <w:right w:val="none" w:sz="0" w:space="0" w:color="auto"/>
                      </w:divBdr>
                      <w:divsChild>
                        <w:div w:id="946502053">
                          <w:marLeft w:val="0"/>
                          <w:marRight w:val="0"/>
                          <w:marTop w:val="0"/>
                          <w:marBottom w:val="0"/>
                          <w:divBdr>
                            <w:top w:val="none" w:sz="0" w:space="0" w:color="auto"/>
                            <w:left w:val="none" w:sz="0" w:space="0" w:color="auto"/>
                            <w:bottom w:val="none" w:sz="0" w:space="0" w:color="auto"/>
                            <w:right w:val="none" w:sz="0" w:space="0" w:color="auto"/>
                          </w:divBdr>
                          <w:divsChild>
                            <w:div w:id="510804287">
                              <w:marLeft w:val="0"/>
                              <w:marRight w:val="0"/>
                              <w:marTop w:val="0"/>
                              <w:marBottom w:val="0"/>
                              <w:divBdr>
                                <w:top w:val="none" w:sz="0" w:space="0" w:color="auto"/>
                                <w:left w:val="none" w:sz="0" w:space="0" w:color="auto"/>
                                <w:bottom w:val="none" w:sz="0" w:space="0" w:color="auto"/>
                                <w:right w:val="none" w:sz="0" w:space="0" w:color="auto"/>
                              </w:divBdr>
                              <w:divsChild>
                                <w:div w:id="1654797763">
                                  <w:marLeft w:val="0"/>
                                  <w:marRight w:val="0"/>
                                  <w:marTop w:val="0"/>
                                  <w:marBottom w:val="0"/>
                                  <w:divBdr>
                                    <w:top w:val="none" w:sz="0" w:space="0" w:color="auto"/>
                                    <w:left w:val="none" w:sz="0" w:space="0" w:color="auto"/>
                                    <w:bottom w:val="none" w:sz="0" w:space="0" w:color="auto"/>
                                    <w:right w:val="none" w:sz="0" w:space="0" w:color="auto"/>
                                  </w:divBdr>
                                  <w:divsChild>
                                    <w:div w:id="1073506394">
                                      <w:marLeft w:val="0"/>
                                      <w:marRight w:val="0"/>
                                      <w:marTop w:val="0"/>
                                      <w:marBottom w:val="0"/>
                                      <w:divBdr>
                                        <w:top w:val="none" w:sz="0" w:space="0" w:color="auto"/>
                                        <w:left w:val="none" w:sz="0" w:space="0" w:color="auto"/>
                                        <w:bottom w:val="none" w:sz="0" w:space="0" w:color="auto"/>
                                        <w:right w:val="none" w:sz="0" w:space="0" w:color="auto"/>
                                      </w:divBdr>
                                      <w:divsChild>
                                        <w:div w:id="2128236127">
                                          <w:marLeft w:val="0"/>
                                          <w:marRight w:val="0"/>
                                          <w:marTop w:val="0"/>
                                          <w:marBottom w:val="0"/>
                                          <w:divBdr>
                                            <w:top w:val="none" w:sz="0" w:space="0" w:color="auto"/>
                                            <w:left w:val="none" w:sz="0" w:space="0" w:color="auto"/>
                                            <w:bottom w:val="none" w:sz="0" w:space="0" w:color="auto"/>
                                            <w:right w:val="none" w:sz="0" w:space="0" w:color="auto"/>
                                          </w:divBdr>
                                          <w:divsChild>
                                            <w:div w:id="1828009841">
                                              <w:marLeft w:val="0"/>
                                              <w:marRight w:val="0"/>
                                              <w:marTop w:val="0"/>
                                              <w:marBottom w:val="0"/>
                                              <w:divBdr>
                                                <w:top w:val="none" w:sz="0" w:space="0" w:color="auto"/>
                                                <w:left w:val="none" w:sz="0" w:space="0" w:color="auto"/>
                                                <w:bottom w:val="none" w:sz="0" w:space="0" w:color="auto"/>
                                                <w:right w:val="none" w:sz="0" w:space="0" w:color="auto"/>
                                              </w:divBdr>
                                              <w:divsChild>
                                                <w:div w:id="1180050747">
                                                  <w:marLeft w:val="0"/>
                                                  <w:marRight w:val="0"/>
                                                  <w:marTop w:val="0"/>
                                                  <w:marBottom w:val="0"/>
                                                  <w:divBdr>
                                                    <w:top w:val="none" w:sz="0" w:space="0" w:color="auto"/>
                                                    <w:left w:val="none" w:sz="0" w:space="0" w:color="auto"/>
                                                    <w:bottom w:val="none" w:sz="0" w:space="0" w:color="auto"/>
                                                    <w:right w:val="none" w:sz="0" w:space="0" w:color="auto"/>
                                                  </w:divBdr>
                                                  <w:divsChild>
                                                    <w:div w:id="1397387851">
                                                      <w:marLeft w:val="0"/>
                                                      <w:marRight w:val="0"/>
                                                      <w:marTop w:val="0"/>
                                                      <w:marBottom w:val="0"/>
                                                      <w:divBdr>
                                                        <w:top w:val="none" w:sz="0" w:space="0" w:color="auto"/>
                                                        <w:left w:val="none" w:sz="0" w:space="0" w:color="auto"/>
                                                        <w:bottom w:val="none" w:sz="0" w:space="0" w:color="auto"/>
                                                        <w:right w:val="none" w:sz="0" w:space="0" w:color="auto"/>
                                                      </w:divBdr>
                                                      <w:divsChild>
                                                        <w:div w:id="301662787">
                                                          <w:marLeft w:val="0"/>
                                                          <w:marRight w:val="0"/>
                                                          <w:marTop w:val="0"/>
                                                          <w:marBottom w:val="0"/>
                                                          <w:divBdr>
                                                            <w:top w:val="none" w:sz="0" w:space="0" w:color="auto"/>
                                                            <w:left w:val="none" w:sz="0" w:space="0" w:color="auto"/>
                                                            <w:bottom w:val="none" w:sz="0" w:space="0" w:color="auto"/>
                                                            <w:right w:val="none" w:sz="0" w:space="0" w:color="auto"/>
                                                          </w:divBdr>
                                                          <w:divsChild>
                                                            <w:div w:id="1742824155">
                                                              <w:marLeft w:val="0"/>
                                                              <w:marRight w:val="0"/>
                                                              <w:marTop w:val="0"/>
                                                              <w:marBottom w:val="0"/>
                                                              <w:divBdr>
                                                                <w:top w:val="none" w:sz="0" w:space="0" w:color="auto"/>
                                                                <w:left w:val="none" w:sz="0" w:space="0" w:color="auto"/>
                                                                <w:bottom w:val="none" w:sz="0" w:space="0" w:color="auto"/>
                                                                <w:right w:val="none" w:sz="0" w:space="0" w:color="auto"/>
                                                              </w:divBdr>
                                                              <w:divsChild>
                                                                <w:div w:id="135881998">
                                                                  <w:marLeft w:val="0"/>
                                                                  <w:marRight w:val="0"/>
                                                                  <w:marTop w:val="0"/>
                                                                  <w:marBottom w:val="0"/>
                                                                  <w:divBdr>
                                                                    <w:top w:val="none" w:sz="0" w:space="0" w:color="auto"/>
                                                                    <w:left w:val="none" w:sz="0" w:space="0" w:color="auto"/>
                                                                    <w:bottom w:val="none" w:sz="0" w:space="0" w:color="auto"/>
                                                                    <w:right w:val="none" w:sz="0" w:space="0" w:color="auto"/>
                                                                  </w:divBdr>
                                                                  <w:divsChild>
                                                                    <w:div w:id="961963959">
                                                                      <w:marLeft w:val="0"/>
                                                                      <w:marRight w:val="0"/>
                                                                      <w:marTop w:val="0"/>
                                                                      <w:marBottom w:val="0"/>
                                                                      <w:divBdr>
                                                                        <w:top w:val="none" w:sz="0" w:space="0" w:color="auto"/>
                                                                        <w:left w:val="none" w:sz="0" w:space="0" w:color="auto"/>
                                                                        <w:bottom w:val="none" w:sz="0" w:space="0" w:color="auto"/>
                                                                        <w:right w:val="none" w:sz="0" w:space="0" w:color="auto"/>
                                                                      </w:divBdr>
                                                                      <w:divsChild>
                                                                        <w:div w:id="1116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868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09">
          <w:marLeft w:val="0"/>
          <w:marRight w:val="0"/>
          <w:marTop w:val="0"/>
          <w:marBottom w:val="0"/>
          <w:divBdr>
            <w:top w:val="none" w:sz="0" w:space="0" w:color="auto"/>
            <w:left w:val="none" w:sz="0" w:space="0" w:color="auto"/>
            <w:bottom w:val="none" w:sz="0" w:space="0" w:color="auto"/>
            <w:right w:val="none" w:sz="0" w:space="0" w:color="auto"/>
          </w:divBdr>
          <w:divsChild>
            <w:div w:id="406851767">
              <w:marLeft w:val="0"/>
              <w:marRight w:val="0"/>
              <w:marTop w:val="0"/>
              <w:marBottom w:val="0"/>
              <w:divBdr>
                <w:top w:val="none" w:sz="0" w:space="0" w:color="auto"/>
                <w:left w:val="none" w:sz="0" w:space="0" w:color="auto"/>
                <w:bottom w:val="none" w:sz="0" w:space="0" w:color="auto"/>
                <w:right w:val="none" w:sz="0" w:space="0" w:color="auto"/>
              </w:divBdr>
              <w:divsChild>
                <w:div w:id="1775125132">
                  <w:marLeft w:val="0"/>
                  <w:marRight w:val="0"/>
                  <w:marTop w:val="0"/>
                  <w:marBottom w:val="0"/>
                  <w:divBdr>
                    <w:top w:val="none" w:sz="0" w:space="0" w:color="auto"/>
                    <w:left w:val="none" w:sz="0" w:space="0" w:color="auto"/>
                    <w:bottom w:val="none" w:sz="0" w:space="0" w:color="auto"/>
                    <w:right w:val="none" w:sz="0" w:space="0" w:color="auto"/>
                  </w:divBdr>
                  <w:divsChild>
                    <w:div w:id="241455479">
                      <w:marLeft w:val="0"/>
                      <w:marRight w:val="0"/>
                      <w:marTop w:val="0"/>
                      <w:marBottom w:val="0"/>
                      <w:divBdr>
                        <w:top w:val="none" w:sz="0" w:space="0" w:color="auto"/>
                        <w:left w:val="none" w:sz="0" w:space="0" w:color="auto"/>
                        <w:bottom w:val="none" w:sz="0" w:space="0" w:color="auto"/>
                        <w:right w:val="none" w:sz="0" w:space="0" w:color="auto"/>
                      </w:divBdr>
                      <w:divsChild>
                        <w:div w:id="1902784222">
                          <w:marLeft w:val="0"/>
                          <w:marRight w:val="0"/>
                          <w:marTop w:val="0"/>
                          <w:marBottom w:val="0"/>
                          <w:divBdr>
                            <w:top w:val="none" w:sz="0" w:space="0" w:color="auto"/>
                            <w:left w:val="none" w:sz="0" w:space="0" w:color="auto"/>
                            <w:bottom w:val="none" w:sz="0" w:space="0" w:color="auto"/>
                            <w:right w:val="none" w:sz="0" w:space="0" w:color="auto"/>
                          </w:divBdr>
                          <w:divsChild>
                            <w:div w:id="1878203911">
                              <w:marLeft w:val="0"/>
                              <w:marRight w:val="0"/>
                              <w:marTop w:val="0"/>
                              <w:marBottom w:val="0"/>
                              <w:divBdr>
                                <w:top w:val="none" w:sz="0" w:space="0" w:color="auto"/>
                                <w:left w:val="none" w:sz="0" w:space="0" w:color="auto"/>
                                <w:bottom w:val="none" w:sz="0" w:space="0" w:color="auto"/>
                                <w:right w:val="none" w:sz="0" w:space="0" w:color="auto"/>
                              </w:divBdr>
                              <w:divsChild>
                                <w:div w:id="1123963429">
                                  <w:marLeft w:val="0"/>
                                  <w:marRight w:val="0"/>
                                  <w:marTop w:val="0"/>
                                  <w:marBottom w:val="0"/>
                                  <w:divBdr>
                                    <w:top w:val="none" w:sz="0" w:space="0" w:color="auto"/>
                                    <w:left w:val="none" w:sz="0" w:space="0" w:color="auto"/>
                                    <w:bottom w:val="none" w:sz="0" w:space="0" w:color="auto"/>
                                    <w:right w:val="none" w:sz="0" w:space="0" w:color="auto"/>
                                  </w:divBdr>
                                  <w:divsChild>
                                    <w:div w:id="1665934550">
                                      <w:marLeft w:val="0"/>
                                      <w:marRight w:val="0"/>
                                      <w:marTop w:val="0"/>
                                      <w:marBottom w:val="0"/>
                                      <w:divBdr>
                                        <w:top w:val="none" w:sz="0" w:space="0" w:color="auto"/>
                                        <w:left w:val="none" w:sz="0" w:space="0" w:color="auto"/>
                                        <w:bottom w:val="none" w:sz="0" w:space="0" w:color="auto"/>
                                        <w:right w:val="none" w:sz="0" w:space="0" w:color="auto"/>
                                      </w:divBdr>
                                      <w:divsChild>
                                        <w:div w:id="267204871">
                                          <w:marLeft w:val="0"/>
                                          <w:marRight w:val="0"/>
                                          <w:marTop w:val="0"/>
                                          <w:marBottom w:val="0"/>
                                          <w:divBdr>
                                            <w:top w:val="none" w:sz="0" w:space="0" w:color="auto"/>
                                            <w:left w:val="none" w:sz="0" w:space="0" w:color="auto"/>
                                            <w:bottom w:val="none" w:sz="0" w:space="0" w:color="auto"/>
                                            <w:right w:val="none" w:sz="0" w:space="0" w:color="auto"/>
                                          </w:divBdr>
                                          <w:divsChild>
                                            <w:div w:id="468745866">
                                              <w:marLeft w:val="0"/>
                                              <w:marRight w:val="0"/>
                                              <w:marTop w:val="0"/>
                                              <w:marBottom w:val="0"/>
                                              <w:divBdr>
                                                <w:top w:val="none" w:sz="0" w:space="0" w:color="auto"/>
                                                <w:left w:val="none" w:sz="0" w:space="0" w:color="auto"/>
                                                <w:bottom w:val="none" w:sz="0" w:space="0" w:color="auto"/>
                                                <w:right w:val="none" w:sz="0" w:space="0" w:color="auto"/>
                                              </w:divBdr>
                                              <w:divsChild>
                                                <w:div w:id="842664778">
                                                  <w:marLeft w:val="0"/>
                                                  <w:marRight w:val="0"/>
                                                  <w:marTop w:val="0"/>
                                                  <w:marBottom w:val="0"/>
                                                  <w:divBdr>
                                                    <w:top w:val="none" w:sz="0" w:space="0" w:color="auto"/>
                                                    <w:left w:val="none" w:sz="0" w:space="0" w:color="auto"/>
                                                    <w:bottom w:val="none" w:sz="0" w:space="0" w:color="auto"/>
                                                    <w:right w:val="none" w:sz="0" w:space="0" w:color="auto"/>
                                                  </w:divBdr>
                                                  <w:divsChild>
                                                    <w:div w:id="34233091">
                                                      <w:marLeft w:val="0"/>
                                                      <w:marRight w:val="0"/>
                                                      <w:marTop w:val="0"/>
                                                      <w:marBottom w:val="0"/>
                                                      <w:divBdr>
                                                        <w:top w:val="none" w:sz="0" w:space="0" w:color="auto"/>
                                                        <w:left w:val="none" w:sz="0" w:space="0" w:color="auto"/>
                                                        <w:bottom w:val="none" w:sz="0" w:space="0" w:color="auto"/>
                                                        <w:right w:val="none" w:sz="0" w:space="0" w:color="auto"/>
                                                      </w:divBdr>
                                                      <w:divsChild>
                                                        <w:div w:id="1391687665">
                                                          <w:marLeft w:val="0"/>
                                                          <w:marRight w:val="0"/>
                                                          <w:marTop w:val="0"/>
                                                          <w:marBottom w:val="0"/>
                                                          <w:divBdr>
                                                            <w:top w:val="none" w:sz="0" w:space="0" w:color="auto"/>
                                                            <w:left w:val="none" w:sz="0" w:space="0" w:color="auto"/>
                                                            <w:bottom w:val="none" w:sz="0" w:space="0" w:color="auto"/>
                                                            <w:right w:val="none" w:sz="0" w:space="0" w:color="auto"/>
                                                          </w:divBdr>
                                                          <w:divsChild>
                                                            <w:div w:id="1497769849">
                                                              <w:marLeft w:val="0"/>
                                                              <w:marRight w:val="0"/>
                                                              <w:marTop w:val="0"/>
                                                              <w:marBottom w:val="0"/>
                                                              <w:divBdr>
                                                                <w:top w:val="none" w:sz="0" w:space="0" w:color="auto"/>
                                                                <w:left w:val="none" w:sz="0" w:space="0" w:color="auto"/>
                                                                <w:bottom w:val="none" w:sz="0" w:space="0" w:color="auto"/>
                                                                <w:right w:val="none" w:sz="0" w:space="0" w:color="auto"/>
                                                              </w:divBdr>
                                                              <w:divsChild>
                                                                <w:div w:id="620116518">
                                                                  <w:marLeft w:val="0"/>
                                                                  <w:marRight w:val="0"/>
                                                                  <w:marTop w:val="0"/>
                                                                  <w:marBottom w:val="0"/>
                                                                  <w:divBdr>
                                                                    <w:top w:val="none" w:sz="0" w:space="0" w:color="auto"/>
                                                                    <w:left w:val="none" w:sz="0" w:space="0" w:color="auto"/>
                                                                    <w:bottom w:val="none" w:sz="0" w:space="0" w:color="auto"/>
                                                                    <w:right w:val="none" w:sz="0" w:space="0" w:color="auto"/>
                                                                  </w:divBdr>
                                                                  <w:divsChild>
                                                                    <w:div w:id="799880323">
                                                                      <w:marLeft w:val="0"/>
                                                                      <w:marRight w:val="0"/>
                                                                      <w:marTop w:val="0"/>
                                                                      <w:marBottom w:val="0"/>
                                                                      <w:divBdr>
                                                                        <w:top w:val="none" w:sz="0" w:space="0" w:color="auto"/>
                                                                        <w:left w:val="none" w:sz="0" w:space="0" w:color="auto"/>
                                                                        <w:bottom w:val="none" w:sz="0" w:space="0" w:color="auto"/>
                                                                        <w:right w:val="none" w:sz="0" w:space="0" w:color="auto"/>
                                                                      </w:divBdr>
                                                                      <w:divsChild>
                                                                        <w:div w:id="6035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417174">
      <w:bodyDiv w:val="1"/>
      <w:marLeft w:val="0"/>
      <w:marRight w:val="0"/>
      <w:marTop w:val="0"/>
      <w:marBottom w:val="0"/>
      <w:divBdr>
        <w:top w:val="none" w:sz="0" w:space="0" w:color="auto"/>
        <w:left w:val="none" w:sz="0" w:space="0" w:color="auto"/>
        <w:bottom w:val="none" w:sz="0" w:space="0" w:color="auto"/>
        <w:right w:val="none" w:sz="0" w:space="0" w:color="auto"/>
      </w:divBdr>
      <w:divsChild>
        <w:div w:id="1826169436">
          <w:marLeft w:val="0"/>
          <w:marRight w:val="0"/>
          <w:marTop w:val="0"/>
          <w:marBottom w:val="0"/>
          <w:divBdr>
            <w:top w:val="none" w:sz="0" w:space="0" w:color="auto"/>
            <w:left w:val="none" w:sz="0" w:space="0" w:color="auto"/>
            <w:bottom w:val="none" w:sz="0" w:space="0" w:color="auto"/>
            <w:right w:val="none" w:sz="0" w:space="0" w:color="auto"/>
          </w:divBdr>
          <w:divsChild>
            <w:div w:id="1665083474">
              <w:marLeft w:val="0"/>
              <w:marRight w:val="0"/>
              <w:marTop w:val="0"/>
              <w:marBottom w:val="0"/>
              <w:divBdr>
                <w:top w:val="none" w:sz="0" w:space="0" w:color="auto"/>
                <w:left w:val="none" w:sz="0" w:space="0" w:color="auto"/>
                <w:bottom w:val="none" w:sz="0" w:space="0" w:color="auto"/>
                <w:right w:val="none" w:sz="0" w:space="0" w:color="auto"/>
              </w:divBdr>
              <w:divsChild>
                <w:div w:id="1372877074">
                  <w:marLeft w:val="0"/>
                  <w:marRight w:val="0"/>
                  <w:marTop w:val="0"/>
                  <w:marBottom w:val="0"/>
                  <w:divBdr>
                    <w:top w:val="none" w:sz="0" w:space="0" w:color="auto"/>
                    <w:left w:val="none" w:sz="0" w:space="0" w:color="auto"/>
                    <w:bottom w:val="none" w:sz="0" w:space="0" w:color="auto"/>
                    <w:right w:val="none" w:sz="0" w:space="0" w:color="auto"/>
                  </w:divBdr>
                  <w:divsChild>
                    <w:div w:id="475680479">
                      <w:marLeft w:val="0"/>
                      <w:marRight w:val="0"/>
                      <w:marTop w:val="0"/>
                      <w:marBottom w:val="0"/>
                      <w:divBdr>
                        <w:top w:val="none" w:sz="0" w:space="0" w:color="auto"/>
                        <w:left w:val="none" w:sz="0" w:space="0" w:color="auto"/>
                        <w:bottom w:val="none" w:sz="0" w:space="0" w:color="auto"/>
                        <w:right w:val="none" w:sz="0" w:space="0" w:color="auto"/>
                      </w:divBdr>
                      <w:divsChild>
                        <w:div w:id="1313370714">
                          <w:marLeft w:val="0"/>
                          <w:marRight w:val="0"/>
                          <w:marTop w:val="0"/>
                          <w:marBottom w:val="0"/>
                          <w:divBdr>
                            <w:top w:val="none" w:sz="0" w:space="0" w:color="auto"/>
                            <w:left w:val="none" w:sz="0" w:space="0" w:color="auto"/>
                            <w:bottom w:val="none" w:sz="0" w:space="0" w:color="auto"/>
                            <w:right w:val="none" w:sz="0" w:space="0" w:color="auto"/>
                          </w:divBdr>
                          <w:divsChild>
                            <w:div w:id="1682006358">
                              <w:marLeft w:val="0"/>
                              <w:marRight w:val="0"/>
                              <w:marTop w:val="0"/>
                              <w:marBottom w:val="0"/>
                              <w:divBdr>
                                <w:top w:val="none" w:sz="0" w:space="0" w:color="auto"/>
                                <w:left w:val="none" w:sz="0" w:space="0" w:color="auto"/>
                                <w:bottom w:val="none" w:sz="0" w:space="0" w:color="auto"/>
                                <w:right w:val="none" w:sz="0" w:space="0" w:color="auto"/>
                              </w:divBdr>
                              <w:divsChild>
                                <w:div w:id="390426234">
                                  <w:marLeft w:val="0"/>
                                  <w:marRight w:val="0"/>
                                  <w:marTop w:val="0"/>
                                  <w:marBottom w:val="0"/>
                                  <w:divBdr>
                                    <w:top w:val="none" w:sz="0" w:space="0" w:color="auto"/>
                                    <w:left w:val="none" w:sz="0" w:space="0" w:color="auto"/>
                                    <w:bottom w:val="none" w:sz="0" w:space="0" w:color="auto"/>
                                    <w:right w:val="none" w:sz="0" w:space="0" w:color="auto"/>
                                  </w:divBdr>
                                  <w:divsChild>
                                    <w:div w:id="131142251">
                                      <w:marLeft w:val="0"/>
                                      <w:marRight w:val="0"/>
                                      <w:marTop w:val="0"/>
                                      <w:marBottom w:val="0"/>
                                      <w:divBdr>
                                        <w:top w:val="none" w:sz="0" w:space="0" w:color="auto"/>
                                        <w:left w:val="none" w:sz="0" w:space="0" w:color="auto"/>
                                        <w:bottom w:val="none" w:sz="0" w:space="0" w:color="auto"/>
                                        <w:right w:val="none" w:sz="0" w:space="0" w:color="auto"/>
                                      </w:divBdr>
                                      <w:divsChild>
                                        <w:div w:id="1444763361">
                                          <w:marLeft w:val="0"/>
                                          <w:marRight w:val="0"/>
                                          <w:marTop w:val="0"/>
                                          <w:marBottom w:val="0"/>
                                          <w:divBdr>
                                            <w:top w:val="none" w:sz="0" w:space="0" w:color="auto"/>
                                            <w:left w:val="none" w:sz="0" w:space="0" w:color="auto"/>
                                            <w:bottom w:val="none" w:sz="0" w:space="0" w:color="auto"/>
                                            <w:right w:val="none" w:sz="0" w:space="0" w:color="auto"/>
                                          </w:divBdr>
                                          <w:divsChild>
                                            <w:div w:id="518469164">
                                              <w:marLeft w:val="0"/>
                                              <w:marRight w:val="0"/>
                                              <w:marTop w:val="0"/>
                                              <w:marBottom w:val="0"/>
                                              <w:divBdr>
                                                <w:top w:val="none" w:sz="0" w:space="0" w:color="auto"/>
                                                <w:left w:val="none" w:sz="0" w:space="0" w:color="auto"/>
                                                <w:bottom w:val="none" w:sz="0" w:space="0" w:color="auto"/>
                                                <w:right w:val="none" w:sz="0" w:space="0" w:color="auto"/>
                                              </w:divBdr>
                                              <w:divsChild>
                                                <w:div w:id="1724519516">
                                                  <w:marLeft w:val="0"/>
                                                  <w:marRight w:val="0"/>
                                                  <w:marTop w:val="0"/>
                                                  <w:marBottom w:val="0"/>
                                                  <w:divBdr>
                                                    <w:top w:val="none" w:sz="0" w:space="0" w:color="auto"/>
                                                    <w:left w:val="none" w:sz="0" w:space="0" w:color="auto"/>
                                                    <w:bottom w:val="none" w:sz="0" w:space="0" w:color="auto"/>
                                                    <w:right w:val="none" w:sz="0" w:space="0" w:color="auto"/>
                                                  </w:divBdr>
                                                  <w:divsChild>
                                                    <w:div w:id="1331447705">
                                                      <w:marLeft w:val="0"/>
                                                      <w:marRight w:val="0"/>
                                                      <w:marTop w:val="0"/>
                                                      <w:marBottom w:val="0"/>
                                                      <w:divBdr>
                                                        <w:top w:val="none" w:sz="0" w:space="0" w:color="auto"/>
                                                        <w:left w:val="none" w:sz="0" w:space="0" w:color="auto"/>
                                                        <w:bottom w:val="none" w:sz="0" w:space="0" w:color="auto"/>
                                                        <w:right w:val="none" w:sz="0" w:space="0" w:color="auto"/>
                                                      </w:divBdr>
                                                      <w:divsChild>
                                                        <w:div w:id="1507213088">
                                                          <w:marLeft w:val="0"/>
                                                          <w:marRight w:val="0"/>
                                                          <w:marTop w:val="0"/>
                                                          <w:marBottom w:val="0"/>
                                                          <w:divBdr>
                                                            <w:top w:val="none" w:sz="0" w:space="0" w:color="auto"/>
                                                            <w:left w:val="none" w:sz="0" w:space="0" w:color="auto"/>
                                                            <w:bottom w:val="none" w:sz="0" w:space="0" w:color="auto"/>
                                                            <w:right w:val="none" w:sz="0" w:space="0" w:color="auto"/>
                                                          </w:divBdr>
                                                          <w:divsChild>
                                                            <w:div w:id="1626347998">
                                                              <w:marLeft w:val="0"/>
                                                              <w:marRight w:val="0"/>
                                                              <w:marTop w:val="0"/>
                                                              <w:marBottom w:val="0"/>
                                                              <w:divBdr>
                                                                <w:top w:val="none" w:sz="0" w:space="0" w:color="auto"/>
                                                                <w:left w:val="none" w:sz="0" w:space="0" w:color="auto"/>
                                                                <w:bottom w:val="none" w:sz="0" w:space="0" w:color="auto"/>
                                                                <w:right w:val="none" w:sz="0" w:space="0" w:color="auto"/>
                                                              </w:divBdr>
                                                              <w:divsChild>
                                                                <w:div w:id="920481682">
                                                                  <w:marLeft w:val="0"/>
                                                                  <w:marRight w:val="0"/>
                                                                  <w:marTop w:val="0"/>
                                                                  <w:marBottom w:val="0"/>
                                                                  <w:divBdr>
                                                                    <w:top w:val="none" w:sz="0" w:space="0" w:color="auto"/>
                                                                    <w:left w:val="none" w:sz="0" w:space="0" w:color="auto"/>
                                                                    <w:bottom w:val="none" w:sz="0" w:space="0" w:color="auto"/>
                                                                    <w:right w:val="none" w:sz="0" w:space="0" w:color="auto"/>
                                                                  </w:divBdr>
                                                                  <w:divsChild>
                                                                    <w:div w:id="1186865793">
                                                                      <w:marLeft w:val="0"/>
                                                                      <w:marRight w:val="0"/>
                                                                      <w:marTop w:val="0"/>
                                                                      <w:marBottom w:val="0"/>
                                                                      <w:divBdr>
                                                                        <w:top w:val="none" w:sz="0" w:space="0" w:color="auto"/>
                                                                        <w:left w:val="none" w:sz="0" w:space="0" w:color="auto"/>
                                                                        <w:bottom w:val="none" w:sz="0" w:space="0" w:color="auto"/>
                                                                        <w:right w:val="none" w:sz="0" w:space="0" w:color="auto"/>
                                                                      </w:divBdr>
                                                                      <w:divsChild>
                                                                        <w:div w:id="17331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70000">
                                                                  <w:marLeft w:val="0"/>
                                                                  <w:marRight w:val="0"/>
                                                                  <w:marTop w:val="0"/>
                                                                  <w:marBottom w:val="0"/>
                                                                  <w:divBdr>
                                                                    <w:top w:val="none" w:sz="0" w:space="0" w:color="auto"/>
                                                                    <w:left w:val="none" w:sz="0" w:space="0" w:color="auto"/>
                                                                    <w:bottom w:val="none" w:sz="0" w:space="0" w:color="auto"/>
                                                                    <w:right w:val="none" w:sz="0" w:space="0" w:color="auto"/>
                                                                  </w:divBdr>
                                                                  <w:divsChild>
                                                                    <w:div w:id="171382364">
                                                                      <w:marLeft w:val="0"/>
                                                                      <w:marRight w:val="0"/>
                                                                      <w:marTop w:val="0"/>
                                                                      <w:marBottom w:val="0"/>
                                                                      <w:divBdr>
                                                                        <w:top w:val="none" w:sz="0" w:space="0" w:color="auto"/>
                                                                        <w:left w:val="none" w:sz="0" w:space="0" w:color="auto"/>
                                                                        <w:bottom w:val="none" w:sz="0" w:space="0" w:color="auto"/>
                                                                        <w:right w:val="none" w:sz="0" w:space="0" w:color="auto"/>
                                                                      </w:divBdr>
                                                                      <w:divsChild>
                                                                        <w:div w:id="17784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342076">
      <w:bodyDiv w:val="1"/>
      <w:marLeft w:val="0"/>
      <w:marRight w:val="0"/>
      <w:marTop w:val="0"/>
      <w:marBottom w:val="0"/>
      <w:divBdr>
        <w:top w:val="none" w:sz="0" w:space="0" w:color="auto"/>
        <w:left w:val="none" w:sz="0" w:space="0" w:color="auto"/>
        <w:bottom w:val="none" w:sz="0" w:space="0" w:color="auto"/>
        <w:right w:val="none" w:sz="0" w:space="0" w:color="auto"/>
      </w:divBdr>
      <w:divsChild>
        <w:div w:id="1289553478">
          <w:marLeft w:val="0"/>
          <w:marRight w:val="0"/>
          <w:marTop w:val="0"/>
          <w:marBottom w:val="0"/>
          <w:divBdr>
            <w:top w:val="none" w:sz="0" w:space="0" w:color="auto"/>
            <w:left w:val="none" w:sz="0" w:space="0" w:color="auto"/>
            <w:bottom w:val="none" w:sz="0" w:space="0" w:color="auto"/>
            <w:right w:val="none" w:sz="0" w:space="0" w:color="auto"/>
          </w:divBdr>
          <w:divsChild>
            <w:div w:id="524750824">
              <w:marLeft w:val="0"/>
              <w:marRight w:val="0"/>
              <w:marTop w:val="0"/>
              <w:marBottom w:val="0"/>
              <w:divBdr>
                <w:top w:val="none" w:sz="0" w:space="0" w:color="auto"/>
                <w:left w:val="none" w:sz="0" w:space="0" w:color="auto"/>
                <w:bottom w:val="none" w:sz="0" w:space="0" w:color="auto"/>
                <w:right w:val="none" w:sz="0" w:space="0" w:color="auto"/>
              </w:divBdr>
              <w:divsChild>
                <w:div w:id="1365255712">
                  <w:marLeft w:val="0"/>
                  <w:marRight w:val="0"/>
                  <w:marTop w:val="0"/>
                  <w:marBottom w:val="0"/>
                  <w:divBdr>
                    <w:top w:val="none" w:sz="0" w:space="0" w:color="auto"/>
                    <w:left w:val="none" w:sz="0" w:space="0" w:color="auto"/>
                    <w:bottom w:val="none" w:sz="0" w:space="0" w:color="auto"/>
                    <w:right w:val="none" w:sz="0" w:space="0" w:color="auto"/>
                  </w:divBdr>
                  <w:divsChild>
                    <w:div w:id="976908488">
                      <w:marLeft w:val="0"/>
                      <w:marRight w:val="0"/>
                      <w:marTop w:val="0"/>
                      <w:marBottom w:val="0"/>
                      <w:divBdr>
                        <w:top w:val="none" w:sz="0" w:space="0" w:color="auto"/>
                        <w:left w:val="none" w:sz="0" w:space="0" w:color="auto"/>
                        <w:bottom w:val="none" w:sz="0" w:space="0" w:color="auto"/>
                        <w:right w:val="none" w:sz="0" w:space="0" w:color="auto"/>
                      </w:divBdr>
                      <w:divsChild>
                        <w:div w:id="273171018">
                          <w:marLeft w:val="0"/>
                          <w:marRight w:val="0"/>
                          <w:marTop w:val="0"/>
                          <w:marBottom w:val="0"/>
                          <w:divBdr>
                            <w:top w:val="none" w:sz="0" w:space="0" w:color="auto"/>
                            <w:left w:val="none" w:sz="0" w:space="0" w:color="auto"/>
                            <w:bottom w:val="none" w:sz="0" w:space="0" w:color="auto"/>
                            <w:right w:val="none" w:sz="0" w:space="0" w:color="auto"/>
                          </w:divBdr>
                          <w:divsChild>
                            <w:div w:id="988945150">
                              <w:marLeft w:val="0"/>
                              <w:marRight w:val="0"/>
                              <w:marTop w:val="0"/>
                              <w:marBottom w:val="0"/>
                              <w:divBdr>
                                <w:top w:val="none" w:sz="0" w:space="0" w:color="auto"/>
                                <w:left w:val="none" w:sz="0" w:space="0" w:color="auto"/>
                                <w:bottom w:val="none" w:sz="0" w:space="0" w:color="auto"/>
                                <w:right w:val="none" w:sz="0" w:space="0" w:color="auto"/>
                              </w:divBdr>
                              <w:divsChild>
                                <w:div w:id="1895576641">
                                  <w:marLeft w:val="0"/>
                                  <w:marRight w:val="0"/>
                                  <w:marTop w:val="0"/>
                                  <w:marBottom w:val="0"/>
                                  <w:divBdr>
                                    <w:top w:val="none" w:sz="0" w:space="0" w:color="auto"/>
                                    <w:left w:val="none" w:sz="0" w:space="0" w:color="auto"/>
                                    <w:bottom w:val="none" w:sz="0" w:space="0" w:color="auto"/>
                                    <w:right w:val="none" w:sz="0" w:space="0" w:color="auto"/>
                                  </w:divBdr>
                                  <w:divsChild>
                                    <w:div w:id="76444182">
                                      <w:marLeft w:val="0"/>
                                      <w:marRight w:val="0"/>
                                      <w:marTop w:val="0"/>
                                      <w:marBottom w:val="0"/>
                                      <w:divBdr>
                                        <w:top w:val="none" w:sz="0" w:space="0" w:color="auto"/>
                                        <w:left w:val="none" w:sz="0" w:space="0" w:color="auto"/>
                                        <w:bottom w:val="none" w:sz="0" w:space="0" w:color="auto"/>
                                        <w:right w:val="none" w:sz="0" w:space="0" w:color="auto"/>
                                      </w:divBdr>
                                      <w:divsChild>
                                        <w:div w:id="1189222392">
                                          <w:marLeft w:val="0"/>
                                          <w:marRight w:val="0"/>
                                          <w:marTop w:val="0"/>
                                          <w:marBottom w:val="0"/>
                                          <w:divBdr>
                                            <w:top w:val="none" w:sz="0" w:space="0" w:color="auto"/>
                                            <w:left w:val="none" w:sz="0" w:space="0" w:color="auto"/>
                                            <w:bottom w:val="none" w:sz="0" w:space="0" w:color="auto"/>
                                            <w:right w:val="none" w:sz="0" w:space="0" w:color="auto"/>
                                          </w:divBdr>
                                          <w:divsChild>
                                            <w:div w:id="371656483">
                                              <w:marLeft w:val="0"/>
                                              <w:marRight w:val="0"/>
                                              <w:marTop w:val="0"/>
                                              <w:marBottom w:val="0"/>
                                              <w:divBdr>
                                                <w:top w:val="none" w:sz="0" w:space="0" w:color="auto"/>
                                                <w:left w:val="none" w:sz="0" w:space="0" w:color="auto"/>
                                                <w:bottom w:val="none" w:sz="0" w:space="0" w:color="auto"/>
                                                <w:right w:val="none" w:sz="0" w:space="0" w:color="auto"/>
                                              </w:divBdr>
                                              <w:divsChild>
                                                <w:div w:id="1598563224">
                                                  <w:marLeft w:val="0"/>
                                                  <w:marRight w:val="0"/>
                                                  <w:marTop w:val="0"/>
                                                  <w:marBottom w:val="0"/>
                                                  <w:divBdr>
                                                    <w:top w:val="none" w:sz="0" w:space="0" w:color="auto"/>
                                                    <w:left w:val="none" w:sz="0" w:space="0" w:color="auto"/>
                                                    <w:bottom w:val="none" w:sz="0" w:space="0" w:color="auto"/>
                                                    <w:right w:val="none" w:sz="0" w:space="0" w:color="auto"/>
                                                  </w:divBdr>
                                                  <w:divsChild>
                                                    <w:div w:id="890385601">
                                                      <w:marLeft w:val="0"/>
                                                      <w:marRight w:val="0"/>
                                                      <w:marTop w:val="0"/>
                                                      <w:marBottom w:val="0"/>
                                                      <w:divBdr>
                                                        <w:top w:val="none" w:sz="0" w:space="0" w:color="auto"/>
                                                        <w:left w:val="none" w:sz="0" w:space="0" w:color="auto"/>
                                                        <w:bottom w:val="none" w:sz="0" w:space="0" w:color="auto"/>
                                                        <w:right w:val="none" w:sz="0" w:space="0" w:color="auto"/>
                                                      </w:divBdr>
                                                      <w:divsChild>
                                                        <w:div w:id="1583179417">
                                                          <w:marLeft w:val="0"/>
                                                          <w:marRight w:val="0"/>
                                                          <w:marTop w:val="0"/>
                                                          <w:marBottom w:val="0"/>
                                                          <w:divBdr>
                                                            <w:top w:val="none" w:sz="0" w:space="0" w:color="auto"/>
                                                            <w:left w:val="none" w:sz="0" w:space="0" w:color="auto"/>
                                                            <w:bottom w:val="none" w:sz="0" w:space="0" w:color="auto"/>
                                                            <w:right w:val="none" w:sz="0" w:space="0" w:color="auto"/>
                                                          </w:divBdr>
                                                          <w:divsChild>
                                                            <w:div w:id="1857497523">
                                                              <w:marLeft w:val="0"/>
                                                              <w:marRight w:val="0"/>
                                                              <w:marTop w:val="0"/>
                                                              <w:marBottom w:val="0"/>
                                                              <w:divBdr>
                                                                <w:top w:val="none" w:sz="0" w:space="0" w:color="auto"/>
                                                                <w:left w:val="none" w:sz="0" w:space="0" w:color="auto"/>
                                                                <w:bottom w:val="none" w:sz="0" w:space="0" w:color="auto"/>
                                                                <w:right w:val="none" w:sz="0" w:space="0" w:color="auto"/>
                                                              </w:divBdr>
                                                              <w:divsChild>
                                                                <w:div w:id="1838304027">
                                                                  <w:marLeft w:val="0"/>
                                                                  <w:marRight w:val="0"/>
                                                                  <w:marTop w:val="0"/>
                                                                  <w:marBottom w:val="0"/>
                                                                  <w:divBdr>
                                                                    <w:top w:val="none" w:sz="0" w:space="0" w:color="auto"/>
                                                                    <w:left w:val="none" w:sz="0" w:space="0" w:color="auto"/>
                                                                    <w:bottom w:val="none" w:sz="0" w:space="0" w:color="auto"/>
                                                                    <w:right w:val="none" w:sz="0" w:space="0" w:color="auto"/>
                                                                  </w:divBdr>
                                                                  <w:divsChild>
                                                                    <w:div w:id="1730573393">
                                                                      <w:marLeft w:val="0"/>
                                                                      <w:marRight w:val="0"/>
                                                                      <w:marTop w:val="0"/>
                                                                      <w:marBottom w:val="0"/>
                                                                      <w:divBdr>
                                                                        <w:top w:val="none" w:sz="0" w:space="0" w:color="auto"/>
                                                                        <w:left w:val="none" w:sz="0" w:space="0" w:color="auto"/>
                                                                        <w:bottom w:val="none" w:sz="0" w:space="0" w:color="auto"/>
                                                                        <w:right w:val="none" w:sz="0" w:space="0" w:color="auto"/>
                                                                      </w:divBdr>
                                                                      <w:divsChild>
                                                                        <w:div w:id="684669442">
                                                                          <w:marLeft w:val="0"/>
                                                                          <w:marRight w:val="0"/>
                                                                          <w:marTop w:val="0"/>
                                                                          <w:marBottom w:val="0"/>
                                                                          <w:divBdr>
                                                                            <w:top w:val="none" w:sz="0" w:space="0" w:color="auto"/>
                                                                            <w:left w:val="none" w:sz="0" w:space="0" w:color="auto"/>
                                                                            <w:bottom w:val="none" w:sz="0" w:space="0" w:color="auto"/>
                                                                            <w:right w:val="none" w:sz="0" w:space="0" w:color="auto"/>
                                                                          </w:divBdr>
                                                                          <w:divsChild>
                                                                            <w:div w:id="1230387224">
                                                                              <w:marLeft w:val="0"/>
                                                                              <w:marRight w:val="0"/>
                                                                              <w:marTop w:val="0"/>
                                                                              <w:marBottom w:val="0"/>
                                                                              <w:divBdr>
                                                                                <w:top w:val="none" w:sz="0" w:space="0" w:color="auto"/>
                                                                                <w:left w:val="none" w:sz="0" w:space="0" w:color="auto"/>
                                                                                <w:bottom w:val="none" w:sz="0" w:space="0" w:color="auto"/>
                                                                                <w:right w:val="none" w:sz="0" w:space="0" w:color="auto"/>
                                                                              </w:divBdr>
                                                                            </w:div>
                                                                            <w:div w:id="2027752747">
                                                                              <w:marLeft w:val="0"/>
                                                                              <w:marRight w:val="0"/>
                                                                              <w:marTop w:val="0"/>
                                                                              <w:marBottom w:val="0"/>
                                                                              <w:divBdr>
                                                                                <w:top w:val="none" w:sz="0" w:space="0" w:color="auto"/>
                                                                                <w:left w:val="none" w:sz="0" w:space="0" w:color="auto"/>
                                                                                <w:bottom w:val="none" w:sz="0" w:space="0" w:color="auto"/>
                                                                                <w:right w:val="none" w:sz="0" w:space="0" w:color="auto"/>
                                                                              </w:divBdr>
                                                                            </w:div>
                                                                            <w:div w:id="678701796">
                                                                              <w:marLeft w:val="0"/>
                                                                              <w:marRight w:val="0"/>
                                                                              <w:marTop w:val="0"/>
                                                                              <w:marBottom w:val="0"/>
                                                                              <w:divBdr>
                                                                                <w:top w:val="none" w:sz="0" w:space="0" w:color="auto"/>
                                                                                <w:left w:val="none" w:sz="0" w:space="0" w:color="auto"/>
                                                                                <w:bottom w:val="none" w:sz="0" w:space="0" w:color="auto"/>
                                                                                <w:right w:val="none" w:sz="0" w:space="0" w:color="auto"/>
                                                                              </w:divBdr>
                                                                            </w:div>
                                                                            <w:div w:id="1371300923">
                                                                              <w:marLeft w:val="0"/>
                                                                              <w:marRight w:val="0"/>
                                                                              <w:marTop w:val="0"/>
                                                                              <w:marBottom w:val="0"/>
                                                                              <w:divBdr>
                                                                                <w:top w:val="none" w:sz="0" w:space="0" w:color="auto"/>
                                                                                <w:left w:val="none" w:sz="0" w:space="0" w:color="auto"/>
                                                                                <w:bottom w:val="none" w:sz="0" w:space="0" w:color="auto"/>
                                                                                <w:right w:val="none" w:sz="0" w:space="0" w:color="auto"/>
                                                                              </w:divBdr>
                                                                              <w:divsChild>
                                                                                <w:div w:id="1868836312">
                                                                                  <w:marLeft w:val="0"/>
                                                                                  <w:marRight w:val="0"/>
                                                                                  <w:marTop w:val="0"/>
                                                                                  <w:marBottom w:val="0"/>
                                                                                  <w:divBdr>
                                                                                    <w:top w:val="none" w:sz="0" w:space="0" w:color="auto"/>
                                                                                    <w:left w:val="none" w:sz="0" w:space="0" w:color="auto"/>
                                                                                    <w:bottom w:val="none" w:sz="0" w:space="0" w:color="auto"/>
                                                                                    <w:right w:val="none" w:sz="0" w:space="0" w:color="auto"/>
                                                                                  </w:divBdr>
                                                                                </w:div>
                                                                                <w:div w:id="1121996238">
                                                                                  <w:marLeft w:val="0"/>
                                                                                  <w:marRight w:val="0"/>
                                                                                  <w:marTop w:val="0"/>
                                                                                  <w:marBottom w:val="0"/>
                                                                                  <w:divBdr>
                                                                                    <w:top w:val="none" w:sz="0" w:space="0" w:color="auto"/>
                                                                                    <w:left w:val="none" w:sz="0" w:space="0" w:color="auto"/>
                                                                                    <w:bottom w:val="none" w:sz="0" w:space="0" w:color="auto"/>
                                                                                    <w:right w:val="none" w:sz="0" w:space="0" w:color="auto"/>
                                                                                  </w:divBdr>
                                                                                </w:div>
                                                                                <w:div w:id="1896812598">
                                                                                  <w:marLeft w:val="0"/>
                                                                                  <w:marRight w:val="0"/>
                                                                                  <w:marTop w:val="0"/>
                                                                                  <w:marBottom w:val="0"/>
                                                                                  <w:divBdr>
                                                                                    <w:top w:val="none" w:sz="0" w:space="0" w:color="auto"/>
                                                                                    <w:left w:val="none" w:sz="0" w:space="0" w:color="auto"/>
                                                                                    <w:bottom w:val="none" w:sz="0" w:space="0" w:color="auto"/>
                                                                                    <w:right w:val="none" w:sz="0" w:space="0" w:color="auto"/>
                                                                                  </w:divBdr>
                                                                                </w:div>
                                                                                <w:div w:id="2061590247">
                                                                                  <w:marLeft w:val="0"/>
                                                                                  <w:marRight w:val="0"/>
                                                                                  <w:marTop w:val="0"/>
                                                                                  <w:marBottom w:val="0"/>
                                                                                  <w:divBdr>
                                                                                    <w:top w:val="none" w:sz="0" w:space="0" w:color="auto"/>
                                                                                    <w:left w:val="none" w:sz="0" w:space="0" w:color="auto"/>
                                                                                    <w:bottom w:val="none" w:sz="0" w:space="0" w:color="auto"/>
                                                                                    <w:right w:val="none" w:sz="0" w:space="0" w:color="auto"/>
                                                                                  </w:divBdr>
                                                                                </w:div>
                                                                                <w:div w:id="2000575142">
                                                                                  <w:marLeft w:val="0"/>
                                                                                  <w:marRight w:val="0"/>
                                                                                  <w:marTop w:val="0"/>
                                                                                  <w:marBottom w:val="0"/>
                                                                                  <w:divBdr>
                                                                                    <w:top w:val="none" w:sz="0" w:space="0" w:color="auto"/>
                                                                                    <w:left w:val="none" w:sz="0" w:space="0" w:color="auto"/>
                                                                                    <w:bottom w:val="none" w:sz="0" w:space="0" w:color="auto"/>
                                                                                    <w:right w:val="none" w:sz="0" w:space="0" w:color="auto"/>
                                                                                  </w:divBdr>
                                                                                </w:div>
                                                                                <w:div w:id="867183478">
                                                                                  <w:marLeft w:val="0"/>
                                                                                  <w:marRight w:val="0"/>
                                                                                  <w:marTop w:val="0"/>
                                                                                  <w:marBottom w:val="0"/>
                                                                                  <w:divBdr>
                                                                                    <w:top w:val="none" w:sz="0" w:space="0" w:color="auto"/>
                                                                                    <w:left w:val="none" w:sz="0" w:space="0" w:color="auto"/>
                                                                                    <w:bottom w:val="none" w:sz="0" w:space="0" w:color="auto"/>
                                                                                    <w:right w:val="none" w:sz="0" w:space="0" w:color="auto"/>
                                                                                  </w:divBdr>
                                                                                </w:div>
                                                                                <w:div w:id="1701321602">
                                                                                  <w:marLeft w:val="0"/>
                                                                                  <w:marRight w:val="0"/>
                                                                                  <w:marTop w:val="0"/>
                                                                                  <w:marBottom w:val="0"/>
                                                                                  <w:divBdr>
                                                                                    <w:top w:val="none" w:sz="0" w:space="0" w:color="auto"/>
                                                                                    <w:left w:val="none" w:sz="0" w:space="0" w:color="auto"/>
                                                                                    <w:bottom w:val="none" w:sz="0" w:space="0" w:color="auto"/>
                                                                                    <w:right w:val="none" w:sz="0" w:space="0" w:color="auto"/>
                                                                                  </w:divBdr>
                                                                                </w:div>
                                                                                <w:div w:id="1337339037">
                                                                                  <w:marLeft w:val="0"/>
                                                                                  <w:marRight w:val="0"/>
                                                                                  <w:marTop w:val="0"/>
                                                                                  <w:marBottom w:val="0"/>
                                                                                  <w:divBdr>
                                                                                    <w:top w:val="none" w:sz="0" w:space="0" w:color="auto"/>
                                                                                    <w:left w:val="none" w:sz="0" w:space="0" w:color="auto"/>
                                                                                    <w:bottom w:val="none" w:sz="0" w:space="0" w:color="auto"/>
                                                                                    <w:right w:val="none" w:sz="0" w:space="0" w:color="auto"/>
                                                                                  </w:divBdr>
                                                                                </w:div>
                                                                                <w:div w:id="654801698">
                                                                                  <w:marLeft w:val="0"/>
                                                                                  <w:marRight w:val="0"/>
                                                                                  <w:marTop w:val="0"/>
                                                                                  <w:marBottom w:val="0"/>
                                                                                  <w:divBdr>
                                                                                    <w:top w:val="none" w:sz="0" w:space="0" w:color="auto"/>
                                                                                    <w:left w:val="none" w:sz="0" w:space="0" w:color="auto"/>
                                                                                    <w:bottom w:val="none" w:sz="0" w:space="0" w:color="auto"/>
                                                                                    <w:right w:val="none" w:sz="0" w:space="0" w:color="auto"/>
                                                                                  </w:divBdr>
                                                                                </w:div>
                                                                                <w:div w:id="1802503174">
                                                                                  <w:marLeft w:val="0"/>
                                                                                  <w:marRight w:val="0"/>
                                                                                  <w:marTop w:val="0"/>
                                                                                  <w:marBottom w:val="0"/>
                                                                                  <w:divBdr>
                                                                                    <w:top w:val="none" w:sz="0" w:space="0" w:color="auto"/>
                                                                                    <w:left w:val="none" w:sz="0" w:space="0" w:color="auto"/>
                                                                                    <w:bottom w:val="none" w:sz="0" w:space="0" w:color="auto"/>
                                                                                    <w:right w:val="none" w:sz="0" w:space="0" w:color="auto"/>
                                                                                  </w:divBdr>
                                                                                </w:div>
                                                                                <w:div w:id="1612012135">
                                                                                  <w:marLeft w:val="0"/>
                                                                                  <w:marRight w:val="0"/>
                                                                                  <w:marTop w:val="0"/>
                                                                                  <w:marBottom w:val="0"/>
                                                                                  <w:divBdr>
                                                                                    <w:top w:val="none" w:sz="0" w:space="0" w:color="auto"/>
                                                                                    <w:left w:val="none" w:sz="0" w:space="0" w:color="auto"/>
                                                                                    <w:bottom w:val="none" w:sz="0" w:space="0" w:color="auto"/>
                                                                                    <w:right w:val="none" w:sz="0" w:space="0" w:color="auto"/>
                                                                                  </w:divBdr>
                                                                                </w:div>
                                                                              </w:divsChild>
                                                                            </w:div>
                                                                            <w:div w:id="1111779664">
                                                                              <w:marLeft w:val="0"/>
                                                                              <w:marRight w:val="0"/>
                                                                              <w:marTop w:val="0"/>
                                                                              <w:marBottom w:val="0"/>
                                                                              <w:divBdr>
                                                                                <w:top w:val="none" w:sz="0" w:space="0" w:color="auto"/>
                                                                                <w:left w:val="none" w:sz="0" w:space="0" w:color="auto"/>
                                                                                <w:bottom w:val="none" w:sz="0" w:space="0" w:color="auto"/>
                                                                                <w:right w:val="none" w:sz="0" w:space="0" w:color="auto"/>
                                                                              </w:divBdr>
                                                                            </w:div>
                                                                            <w:div w:id="1403675060">
                                                                              <w:marLeft w:val="0"/>
                                                                              <w:marRight w:val="0"/>
                                                                              <w:marTop w:val="0"/>
                                                                              <w:marBottom w:val="0"/>
                                                                              <w:divBdr>
                                                                                <w:top w:val="none" w:sz="0" w:space="0" w:color="auto"/>
                                                                                <w:left w:val="none" w:sz="0" w:space="0" w:color="auto"/>
                                                                                <w:bottom w:val="none" w:sz="0" w:space="0" w:color="auto"/>
                                                                                <w:right w:val="none" w:sz="0" w:space="0" w:color="auto"/>
                                                                              </w:divBdr>
                                                                            </w:div>
                                                                            <w:div w:id="1357930690">
                                                                              <w:marLeft w:val="0"/>
                                                                              <w:marRight w:val="0"/>
                                                                              <w:marTop w:val="0"/>
                                                                              <w:marBottom w:val="0"/>
                                                                              <w:divBdr>
                                                                                <w:top w:val="none" w:sz="0" w:space="0" w:color="auto"/>
                                                                                <w:left w:val="none" w:sz="0" w:space="0" w:color="auto"/>
                                                                                <w:bottom w:val="none" w:sz="0" w:space="0" w:color="auto"/>
                                                                                <w:right w:val="none" w:sz="0" w:space="0" w:color="auto"/>
                                                                              </w:divBdr>
                                                                            </w:div>
                                                                            <w:div w:id="518740725">
                                                                              <w:marLeft w:val="0"/>
                                                                              <w:marRight w:val="0"/>
                                                                              <w:marTop w:val="0"/>
                                                                              <w:marBottom w:val="0"/>
                                                                              <w:divBdr>
                                                                                <w:top w:val="none" w:sz="0" w:space="0" w:color="auto"/>
                                                                                <w:left w:val="none" w:sz="0" w:space="0" w:color="auto"/>
                                                                                <w:bottom w:val="none" w:sz="0" w:space="0" w:color="auto"/>
                                                                                <w:right w:val="none" w:sz="0" w:space="0" w:color="auto"/>
                                                                              </w:divBdr>
                                                                            </w:div>
                                                                            <w:div w:id="504318913">
                                                                              <w:marLeft w:val="0"/>
                                                                              <w:marRight w:val="0"/>
                                                                              <w:marTop w:val="0"/>
                                                                              <w:marBottom w:val="0"/>
                                                                              <w:divBdr>
                                                                                <w:top w:val="none" w:sz="0" w:space="0" w:color="auto"/>
                                                                                <w:left w:val="none" w:sz="0" w:space="0" w:color="auto"/>
                                                                                <w:bottom w:val="none" w:sz="0" w:space="0" w:color="auto"/>
                                                                                <w:right w:val="none" w:sz="0" w:space="0" w:color="auto"/>
                                                                              </w:divBdr>
                                                                            </w:div>
                                                                            <w:div w:id="955598444">
                                                                              <w:marLeft w:val="0"/>
                                                                              <w:marRight w:val="0"/>
                                                                              <w:marTop w:val="0"/>
                                                                              <w:marBottom w:val="0"/>
                                                                              <w:divBdr>
                                                                                <w:top w:val="none" w:sz="0" w:space="0" w:color="auto"/>
                                                                                <w:left w:val="none" w:sz="0" w:space="0" w:color="auto"/>
                                                                                <w:bottom w:val="none" w:sz="0" w:space="0" w:color="auto"/>
                                                                                <w:right w:val="none" w:sz="0" w:space="0" w:color="auto"/>
                                                                              </w:divBdr>
                                                                            </w:div>
                                                                            <w:div w:id="1058015850">
                                                                              <w:marLeft w:val="0"/>
                                                                              <w:marRight w:val="0"/>
                                                                              <w:marTop w:val="0"/>
                                                                              <w:marBottom w:val="0"/>
                                                                              <w:divBdr>
                                                                                <w:top w:val="none" w:sz="0" w:space="0" w:color="auto"/>
                                                                                <w:left w:val="none" w:sz="0" w:space="0" w:color="auto"/>
                                                                                <w:bottom w:val="none" w:sz="0" w:space="0" w:color="auto"/>
                                                                                <w:right w:val="none" w:sz="0" w:space="0" w:color="auto"/>
                                                                              </w:divBdr>
                                                                            </w:div>
                                                                            <w:div w:id="63918015">
                                                                              <w:marLeft w:val="0"/>
                                                                              <w:marRight w:val="0"/>
                                                                              <w:marTop w:val="0"/>
                                                                              <w:marBottom w:val="0"/>
                                                                              <w:divBdr>
                                                                                <w:top w:val="none" w:sz="0" w:space="0" w:color="auto"/>
                                                                                <w:left w:val="none" w:sz="0" w:space="0" w:color="auto"/>
                                                                                <w:bottom w:val="none" w:sz="0" w:space="0" w:color="auto"/>
                                                                                <w:right w:val="none" w:sz="0" w:space="0" w:color="auto"/>
                                                                              </w:divBdr>
                                                                            </w:div>
                                                                            <w:div w:id="1663200498">
                                                                              <w:marLeft w:val="0"/>
                                                                              <w:marRight w:val="0"/>
                                                                              <w:marTop w:val="0"/>
                                                                              <w:marBottom w:val="0"/>
                                                                              <w:divBdr>
                                                                                <w:top w:val="none" w:sz="0" w:space="0" w:color="auto"/>
                                                                                <w:left w:val="none" w:sz="0" w:space="0" w:color="auto"/>
                                                                                <w:bottom w:val="none" w:sz="0" w:space="0" w:color="auto"/>
                                                                                <w:right w:val="none" w:sz="0" w:space="0" w:color="auto"/>
                                                                              </w:divBdr>
                                                                            </w:div>
                                                                            <w:div w:id="1956138654">
                                                                              <w:marLeft w:val="0"/>
                                                                              <w:marRight w:val="0"/>
                                                                              <w:marTop w:val="0"/>
                                                                              <w:marBottom w:val="0"/>
                                                                              <w:divBdr>
                                                                                <w:top w:val="none" w:sz="0" w:space="0" w:color="auto"/>
                                                                                <w:left w:val="none" w:sz="0" w:space="0" w:color="auto"/>
                                                                                <w:bottom w:val="none" w:sz="0" w:space="0" w:color="auto"/>
                                                                                <w:right w:val="none" w:sz="0" w:space="0" w:color="auto"/>
                                                                              </w:divBdr>
                                                                              <w:divsChild>
                                                                                <w:div w:id="642006079">
                                                                                  <w:marLeft w:val="0"/>
                                                                                  <w:marRight w:val="0"/>
                                                                                  <w:marTop w:val="0"/>
                                                                                  <w:marBottom w:val="0"/>
                                                                                  <w:divBdr>
                                                                                    <w:top w:val="none" w:sz="0" w:space="0" w:color="auto"/>
                                                                                    <w:left w:val="none" w:sz="0" w:space="0" w:color="auto"/>
                                                                                    <w:bottom w:val="none" w:sz="0" w:space="0" w:color="auto"/>
                                                                                    <w:right w:val="none" w:sz="0" w:space="0" w:color="auto"/>
                                                                                  </w:divBdr>
                                                                                </w:div>
                                                                                <w:div w:id="1479759550">
                                                                                  <w:marLeft w:val="0"/>
                                                                                  <w:marRight w:val="0"/>
                                                                                  <w:marTop w:val="0"/>
                                                                                  <w:marBottom w:val="0"/>
                                                                                  <w:divBdr>
                                                                                    <w:top w:val="none" w:sz="0" w:space="0" w:color="auto"/>
                                                                                    <w:left w:val="none" w:sz="0" w:space="0" w:color="auto"/>
                                                                                    <w:bottom w:val="none" w:sz="0" w:space="0" w:color="auto"/>
                                                                                    <w:right w:val="none" w:sz="0" w:space="0" w:color="auto"/>
                                                                                  </w:divBdr>
                                                                                </w:div>
                                                                                <w:div w:id="1340932327">
                                                                                  <w:marLeft w:val="0"/>
                                                                                  <w:marRight w:val="0"/>
                                                                                  <w:marTop w:val="0"/>
                                                                                  <w:marBottom w:val="0"/>
                                                                                  <w:divBdr>
                                                                                    <w:top w:val="none" w:sz="0" w:space="0" w:color="auto"/>
                                                                                    <w:left w:val="none" w:sz="0" w:space="0" w:color="auto"/>
                                                                                    <w:bottom w:val="none" w:sz="0" w:space="0" w:color="auto"/>
                                                                                    <w:right w:val="none" w:sz="0" w:space="0" w:color="auto"/>
                                                                                  </w:divBdr>
                                                                                </w:div>
                                                                                <w:div w:id="911886992">
                                                                                  <w:marLeft w:val="0"/>
                                                                                  <w:marRight w:val="0"/>
                                                                                  <w:marTop w:val="0"/>
                                                                                  <w:marBottom w:val="0"/>
                                                                                  <w:divBdr>
                                                                                    <w:top w:val="none" w:sz="0" w:space="0" w:color="auto"/>
                                                                                    <w:left w:val="none" w:sz="0" w:space="0" w:color="auto"/>
                                                                                    <w:bottom w:val="none" w:sz="0" w:space="0" w:color="auto"/>
                                                                                    <w:right w:val="none" w:sz="0" w:space="0" w:color="auto"/>
                                                                                  </w:divBdr>
                                                                                </w:div>
                                                                                <w:div w:id="270823941">
                                                                                  <w:marLeft w:val="0"/>
                                                                                  <w:marRight w:val="0"/>
                                                                                  <w:marTop w:val="0"/>
                                                                                  <w:marBottom w:val="0"/>
                                                                                  <w:divBdr>
                                                                                    <w:top w:val="none" w:sz="0" w:space="0" w:color="auto"/>
                                                                                    <w:left w:val="none" w:sz="0" w:space="0" w:color="auto"/>
                                                                                    <w:bottom w:val="none" w:sz="0" w:space="0" w:color="auto"/>
                                                                                    <w:right w:val="none" w:sz="0" w:space="0" w:color="auto"/>
                                                                                  </w:divBdr>
                                                                                </w:div>
                                                                                <w:div w:id="1685982571">
                                                                                  <w:marLeft w:val="0"/>
                                                                                  <w:marRight w:val="0"/>
                                                                                  <w:marTop w:val="0"/>
                                                                                  <w:marBottom w:val="0"/>
                                                                                  <w:divBdr>
                                                                                    <w:top w:val="none" w:sz="0" w:space="0" w:color="auto"/>
                                                                                    <w:left w:val="none" w:sz="0" w:space="0" w:color="auto"/>
                                                                                    <w:bottom w:val="none" w:sz="0" w:space="0" w:color="auto"/>
                                                                                    <w:right w:val="none" w:sz="0" w:space="0" w:color="auto"/>
                                                                                  </w:divBdr>
                                                                                </w:div>
                                                                                <w:div w:id="1223633860">
                                                                                  <w:marLeft w:val="0"/>
                                                                                  <w:marRight w:val="0"/>
                                                                                  <w:marTop w:val="0"/>
                                                                                  <w:marBottom w:val="0"/>
                                                                                  <w:divBdr>
                                                                                    <w:top w:val="none" w:sz="0" w:space="0" w:color="auto"/>
                                                                                    <w:left w:val="none" w:sz="0" w:space="0" w:color="auto"/>
                                                                                    <w:bottom w:val="none" w:sz="0" w:space="0" w:color="auto"/>
                                                                                    <w:right w:val="none" w:sz="0" w:space="0" w:color="auto"/>
                                                                                  </w:divBdr>
                                                                                </w:div>
                                                                                <w:div w:id="314988879">
                                                                                  <w:marLeft w:val="0"/>
                                                                                  <w:marRight w:val="0"/>
                                                                                  <w:marTop w:val="0"/>
                                                                                  <w:marBottom w:val="0"/>
                                                                                  <w:divBdr>
                                                                                    <w:top w:val="none" w:sz="0" w:space="0" w:color="auto"/>
                                                                                    <w:left w:val="none" w:sz="0" w:space="0" w:color="auto"/>
                                                                                    <w:bottom w:val="none" w:sz="0" w:space="0" w:color="auto"/>
                                                                                    <w:right w:val="none" w:sz="0" w:space="0" w:color="auto"/>
                                                                                  </w:divBdr>
                                                                                </w:div>
                                                                                <w:div w:id="1051424523">
                                                                                  <w:marLeft w:val="0"/>
                                                                                  <w:marRight w:val="0"/>
                                                                                  <w:marTop w:val="0"/>
                                                                                  <w:marBottom w:val="0"/>
                                                                                  <w:divBdr>
                                                                                    <w:top w:val="none" w:sz="0" w:space="0" w:color="auto"/>
                                                                                    <w:left w:val="none" w:sz="0" w:space="0" w:color="auto"/>
                                                                                    <w:bottom w:val="none" w:sz="0" w:space="0" w:color="auto"/>
                                                                                    <w:right w:val="none" w:sz="0" w:space="0" w:color="auto"/>
                                                                                  </w:divBdr>
                                                                                </w:div>
                                                                                <w:div w:id="29259527">
                                                                                  <w:marLeft w:val="0"/>
                                                                                  <w:marRight w:val="0"/>
                                                                                  <w:marTop w:val="0"/>
                                                                                  <w:marBottom w:val="0"/>
                                                                                  <w:divBdr>
                                                                                    <w:top w:val="none" w:sz="0" w:space="0" w:color="auto"/>
                                                                                    <w:left w:val="none" w:sz="0" w:space="0" w:color="auto"/>
                                                                                    <w:bottom w:val="none" w:sz="0" w:space="0" w:color="auto"/>
                                                                                    <w:right w:val="none" w:sz="0" w:space="0" w:color="auto"/>
                                                                                  </w:divBdr>
                                                                                </w:div>
                                                                              </w:divsChild>
                                                                            </w:div>
                                                                            <w:div w:id="630941744">
                                                                              <w:marLeft w:val="0"/>
                                                                              <w:marRight w:val="0"/>
                                                                              <w:marTop w:val="0"/>
                                                                              <w:marBottom w:val="0"/>
                                                                              <w:divBdr>
                                                                                <w:top w:val="none" w:sz="0" w:space="0" w:color="auto"/>
                                                                                <w:left w:val="none" w:sz="0" w:space="0" w:color="auto"/>
                                                                                <w:bottom w:val="none" w:sz="0" w:space="0" w:color="auto"/>
                                                                                <w:right w:val="none" w:sz="0" w:space="0" w:color="auto"/>
                                                                              </w:divBdr>
                                                                            </w:div>
                                                                            <w:div w:id="548033609">
                                                                              <w:marLeft w:val="0"/>
                                                                              <w:marRight w:val="0"/>
                                                                              <w:marTop w:val="0"/>
                                                                              <w:marBottom w:val="0"/>
                                                                              <w:divBdr>
                                                                                <w:top w:val="none" w:sz="0" w:space="0" w:color="auto"/>
                                                                                <w:left w:val="none" w:sz="0" w:space="0" w:color="auto"/>
                                                                                <w:bottom w:val="none" w:sz="0" w:space="0" w:color="auto"/>
                                                                                <w:right w:val="none" w:sz="0" w:space="0" w:color="auto"/>
                                                                              </w:divBdr>
                                                                            </w:div>
                                                                            <w:div w:id="434520722">
                                                                              <w:marLeft w:val="0"/>
                                                                              <w:marRight w:val="0"/>
                                                                              <w:marTop w:val="0"/>
                                                                              <w:marBottom w:val="0"/>
                                                                              <w:divBdr>
                                                                                <w:top w:val="none" w:sz="0" w:space="0" w:color="auto"/>
                                                                                <w:left w:val="none" w:sz="0" w:space="0" w:color="auto"/>
                                                                                <w:bottom w:val="none" w:sz="0" w:space="0" w:color="auto"/>
                                                                                <w:right w:val="none" w:sz="0" w:space="0" w:color="auto"/>
                                                                              </w:divBdr>
                                                                            </w:div>
                                                                            <w:div w:id="1735424252">
                                                                              <w:marLeft w:val="0"/>
                                                                              <w:marRight w:val="0"/>
                                                                              <w:marTop w:val="0"/>
                                                                              <w:marBottom w:val="0"/>
                                                                              <w:divBdr>
                                                                                <w:top w:val="none" w:sz="0" w:space="0" w:color="auto"/>
                                                                                <w:left w:val="none" w:sz="0" w:space="0" w:color="auto"/>
                                                                                <w:bottom w:val="none" w:sz="0" w:space="0" w:color="auto"/>
                                                                                <w:right w:val="none" w:sz="0" w:space="0" w:color="auto"/>
                                                                              </w:divBdr>
                                                                            </w:div>
                                                                            <w:div w:id="112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7330">
      <w:bodyDiv w:val="1"/>
      <w:marLeft w:val="0"/>
      <w:marRight w:val="0"/>
      <w:marTop w:val="0"/>
      <w:marBottom w:val="0"/>
      <w:divBdr>
        <w:top w:val="none" w:sz="0" w:space="0" w:color="auto"/>
        <w:left w:val="none" w:sz="0" w:space="0" w:color="auto"/>
        <w:bottom w:val="none" w:sz="0" w:space="0" w:color="auto"/>
        <w:right w:val="none" w:sz="0" w:space="0" w:color="auto"/>
      </w:divBdr>
      <w:divsChild>
        <w:div w:id="1669941191">
          <w:marLeft w:val="0"/>
          <w:marRight w:val="0"/>
          <w:marTop w:val="0"/>
          <w:marBottom w:val="0"/>
          <w:divBdr>
            <w:top w:val="none" w:sz="0" w:space="0" w:color="auto"/>
            <w:left w:val="none" w:sz="0" w:space="0" w:color="auto"/>
            <w:bottom w:val="none" w:sz="0" w:space="0" w:color="auto"/>
            <w:right w:val="none" w:sz="0" w:space="0" w:color="auto"/>
          </w:divBdr>
          <w:divsChild>
            <w:div w:id="957641001">
              <w:marLeft w:val="0"/>
              <w:marRight w:val="0"/>
              <w:marTop w:val="0"/>
              <w:marBottom w:val="0"/>
              <w:divBdr>
                <w:top w:val="none" w:sz="0" w:space="0" w:color="auto"/>
                <w:left w:val="none" w:sz="0" w:space="0" w:color="auto"/>
                <w:bottom w:val="none" w:sz="0" w:space="0" w:color="auto"/>
                <w:right w:val="none" w:sz="0" w:space="0" w:color="auto"/>
              </w:divBdr>
              <w:divsChild>
                <w:div w:id="1827013477">
                  <w:marLeft w:val="0"/>
                  <w:marRight w:val="0"/>
                  <w:marTop w:val="0"/>
                  <w:marBottom w:val="0"/>
                  <w:divBdr>
                    <w:top w:val="none" w:sz="0" w:space="0" w:color="auto"/>
                    <w:left w:val="none" w:sz="0" w:space="0" w:color="auto"/>
                    <w:bottom w:val="none" w:sz="0" w:space="0" w:color="auto"/>
                    <w:right w:val="none" w:sz="0" w:space="0" w:color="auto"/>
                  </w:divBdr>
                  <w:divsChild>
                    <w:div w:id="1419668013">
                      <w:marLeft w:val="0"/>
                      <w:marRight w:val="0"/>
                      <w:marTop w:val="0"/>
                      <w:marBottom w:val="0"/>
                      <w:divBdr>
                        <w:top w:val="none" w:sz="0" w:space="0" w:color="auto"/>
                        <w:left w:val="none" w:sz="0" w:space="0" w:color="auto"/>
                        <w:bottom w:val="none" w:sz="0" w:space="0" w:color="auto"/>
                        <w:right w:val="none" w:sz="0" w:space="0" w:color="auto"/>
                      </w:divBdr>
                      <w:divsChild>
                        <w:div w:id="779498278">
                          <w:marLeft w:val="0"/>
                          <w:marRight w:val="0"/>
                          <w:marTop w:val="0"/>
                          <w:marBottom w:val="0"/>
                          <w:divBdr>
                            <w:top w:val="none" w:sz="0" w:space="0" w:color="auto"/>
                            <w:left w:val="none" w:sz="0" w:space="0" w:color="auto"/>
                            <w:bottom w:val="none" w:sz="0" w:space="0" w:color="auto"/>
                            <w:right w:val="none" w:sz="0" w:space="0" w:color="auto"/>
                          </w:divBdr>
                          <w:divsChild>
                            <w:div w:id="997658439">
                              <w:marLeft w:val="0"/>
                              <w:marRight w:val="0"/>
                              <w:marTop w:val="0"/>
                              <w:marBottom w:val="0"/>
                              <w:divBdr>
                                <w:top w:val="none" w:sz="0" w:space="0" w:color="auto"/>
                                <w:left w:val="none" w:sz="0" w:space="0" w:color="auto"/>
                                <w:bottom w:val="none" w:sz="0" w:space="0" w:color="auto"/>
                                <w:right w:val="none" w:sz="0" w:space="0" w:color="auto"/>
                              </w:divBdr>
                              <w:divsChild>
                                <w:div w:id="1023240795">
                                  <w:marLeft w:val="0"/>
                                  <w:marRight w:val="0"/>
                                  <w:marTop w:val="0"/>
                                  <w:marBottom w:val="0"/>
                                  <w:divBdr>
                                    <w:top w:val="none" w:sz="0" w:space="0" w:color="auto"/>
                                    <w:left w:val="none" w:sz="0" w:space="0" w:color="auto"/>
                                    <w:bottom w:val="none" w:sz="0" w:space="0" w:color="auto"/>
                                    <w:right w:val="none" w:sz="0" w:space="0" w:color="auto"/>
                                  </w:divBdr>
                                  <w:divsChild>
                                    <w:div w:id="1418864798">
                                      <w:marLeft w:val="0"/>
                                      <w:marRight w:val="0"/>
                                      <w:marTop w:val="0"/>
                                      <w:marBottom w:val="0"/>
                                      <w:divBdr>
                                        <w:top w:val="none" w:sz="0" w:space="0" w:color="auto"/>
                                        <w:left w:val="none" w:sz="0" w:space="0" w:color="auto"/>
                                        <w:bottom w:val="none" w:sz="0" w:space="0" w:color="auto"/>
                                        <w:right w:val="none" w:sz="0" w:space="0" w:color="auto"/>
                                      </w:divBdr>
                                      <w:divsChild>
                                        <w:div w:id="762459789">
                                          <w:marLeft w:val="0"/>
                                          <w:marRight w:val="0"/>
                                          <w:marTop w:val="0"/>
                                          <w:marBottom w:val="0"/>
                                          <w:divBdr>
                                            <w:top w:val="none" w:sz="0" w:space="0" w:color="auto"/>
                                            <w:left w:val="none" w:sz="0" w:space="0" w:color="auto"/>
                                            <w:bottom w:val="none" w:sz="0" w:space="0" w:color="auto"/>
                                            <w:right w:val="none" w:sz="0" w:space="0" w:color="auto"/>
                                          </w:divBdr>
                                          <w:divsChild>
                                            <w:div w:id="20471933">
                                              <w:marLeft w:val="0"/>
                                              <w:marRight w:val="0"/>
                                              <w:marTop w:val="0"/>
                                              <w:marBottom w:val="0"/>
                                              <w:divBdr>
                                                <w:top w:val="none" w:sz="0" w:space="0" w:color="auto"/>
                                                <w:left w:val="none" w:sz="0" w:space="0" w:color="auto"/>
                                                <w:bottom w:val="none" w:sz="0" w:space="0" w:color="auto"/>
                                                <w:right w:val="none" w:sz="0" w:space="0" w:color="auto"/>
                                              </w:divBdr>
                                              <w:divsChild>
                                                <w:div w:id="814763944">
                                                  <w:marLeft w:val="0"/>
                                                  <w:marRight w:val="0"/>
                                                  <w:marTop w:val="0"/>
                                                  <w:marBottom w:val="0"/>
                                                  <w:divBdr>
                                                    <w:top w:val="none" w:sz="0" w:space="0" w:color="auto"/>
                                                    <w:left w:val="none" w:sz="0" w:space="0" w:color="auto"/>
                                                    <w:bottom w:val="none" w:sz="0" w:space="0" w:color="auto"/>
                                                    <w:right w:val="none" w:sz="0" w:space="0" w:color="auto"/>
                                                  </w:divBdr>
                                                  <w:divsChild>
                                                    <w:div w:id="332807974">
                                                      <w:marLeft w:val="0"/>
                                                      <w:marRight w:val="0"/>
                                                      <w:marTop w:val="0"/>
                                                      <w:marBottom w:val="0"/>
                                                      <w:divBdr>
                                                        <w:top w:val="none" w:sz="0" w:space="0" w:color="auto"/>
                                                        <w:left w:val="none" w:sz="0" w:space="0" w:color="auto"/>
                                                        <w:bottom w:val="none" w:sz="0" w:space="0" w:color="auto"/>
                                                        <w:right w:val="none" w:sz="0" w:space="0" w:color="auto"/>
                                                      </w:divBdr>
                                                      <w:divsChild>
                                                        <w:div w:id="893472080">
                                                          <w:marLeft w:val="0"/>
                                                          <w:marRight w:val="0"/>
                                                          <w:marTop w:val="0"/>
                                                          <w:marBottom w:val="0"/>
                                                          <w:divBdr>
                                                            <w:top w:val="none" w:sz="0" w:space="0" w:color="auto"/>
                                                            <w:left w:val="none" w:sz="0" w:space="0" w:color="auto"/>
                                                            <w:bottom w:val="none" w:sz="0" w:space="0" w:color="auto"/>
                                                            <w:right w:val="none" w:sz="0" w:space="0" w:color="auto"/>
                                                          </w:divBdr>
                                                          <w:divsChild>
                                                            <w:div w:id="1437361534">
                                                              <w:marLeft w:val="0"/>
                                                              <w:marRight w:val="0"/>
                                                              <w:marTop w:val="0"/>
                                                              <w:marBottom w:val="0"/>
                                                              <w:divBdr>
                                                                <w:top w:val="none" w:sz="0" w:space="0" w:color="auto"/>
                                                                <w:left w:val="none" w:sz="0" w:space="0" w:color="auto"/>
                                                                <w:bottom w:val="none" w:sz="0" w:space="0" w:color="auto"/>
                                                                <w:right w:val="none" w:sz="0" w:space="0" w:color="auto"/>
                                                              </w:divBdr>
                                                              <w:divsChild>
                                                                <w:div w:id="1818720360">
                                                                  <w:marLeft w:val="0"/>
                                                                  <w:marRight w:val="0"/>
                                                                  <w:marTop w:val="0"/>
                                                                  <w:marBottom w:val="0"/>
                                                                  <w:divBdr>
                                                                    <w:top w:val="none" w:sz="0" w:space="0" w:color="auto"/>
                                                                    <w:left w:val="none" w:sz="0" w:space="0" w:color="auto"/>
                                                                    <w:bottom w:val="none" w:sz="0" w:space="0" w:color="auto"/>
                                                                    <w:right w:val="none" w:sz="0" w:space="0" w:color="auto"/>
                                                                  </w:divBdr>
                                                                  <w:divsChild>
                                                                    <w:div w:id="1701668283">
                                                                      <w:marLeft w:val="0"/>
                                                                      <w:marRight w:val="0"/>
                                                                      <w:marTop w:val="0"/>
                                                                      <w:marBottom w:val="0"/>
                                                                      <w:divBdr>
                                                                        <w:top w:val="none" w:sz="0" w:space="0" w:color="auto"/>
                                                                        <w:left w:val="none" w:sz="0" w:space="0" w:color="auto"/>
                                                                        <w:bottom w:val="none" w:sz="0" w:space="0" w:color="auto"/>
                                                                        <w:right w:val="none" w:sz="0" w:space="0" w:color="auto"/>
                                                                      </w:divBdr>
                                                                      <w:divsChild>
                                                                        <w:div w:id="207181779">
                                                                          <w:marLeft w:val="0"/>
                                                                          <w:marRight w:val="0"/>
                                                                          <w:marTop w:val="0"/>
                                                                          <w:marBottom w:val="0"/>
                                                                          <w:divBdr>
                                                                            <w:top w:val="none" w:sz="0" w:space="0" w:color="auto"/>
                                                                            <w:left w:val="none" w:sz="0" w:space="0" w:color="auto"/>
                                                                            <w:bottom w:val="none" w:sz="0" w:space="0" w:color="auto"/>
                                                                            <w:right w:val="none" w:sz="0" w:space="0" w:color="auto"/>
                                                                          </w:divBdr>
                                                                          <w:divsChild>
                                                                            <w:div w:id="432019879">
                                                                              <w:marLeft w:val="0"/>
                                                                              <w:marRight w:val="0"/>
                                                                              <w:marTop w:val="0"/>
                                                                              <w:marBottom w:val="0"/>
                                                                              <w:divBdr>
                                                                                <w:top w:val="none" w:sz="0" w:space="0" w:color="auto"/>
                                                                                <w:left w:val="none" w:sz="0" w:space="0" w:color="auto"/>
                                                                                <w:bottom w:val="none" w:sz="0" w:space="0" w:color="auto"/>
                                                                                <w:right w:val="none" w:sz="0" w:space="0" w:color="auto"/>
                                                                              </w:divBdr>
                                                                            </w:div>
                                                                            <w:div w:id="754209419">
                                                                              <w:marLeft w:val="0"/>
                                                                              <w:marRight w:val="0"/>
                                                                              <w:marTop w:val="0"/>
                                                                              <w:marBottom w:val="0"/>
                                                                              <w:divBdr>
                                                                                <w:top w:val="none" w:sz="0" w:space="0" w:color="auto"/>
                                                                                <w:left w:val="none" w:sz="0" w:space="0" w:color="auto"/>
                                                                                <w:bottom w:val="none" w:sz="0" w:space="0" w:color="auto"/>
                                                                                <w:right w:val="none" w:sz="0" w:space="0" w:color="auto"/>
                                                                              </w:divBdr>
                                                                            </w:div>
                                                                            <w:div w:id="1318194065">
                                                                              <w:marLeft w:val="0"/>
                                                                              <w:marRight w:val="0"/>
                                                                              <w:marTop w:val="0"/>
                                                                              <w:marBottom w:val="0"/>
                                                                              <w:divBdr>
                                                                                <w:top w:val="none" w:sz="0" w:space="0" w:color="auto"/>
                                                                                <w:left w:val="none" w:sz="0" w:space="0" w:color="auto"/>
                                                                                <w:bottom w:val="none" w:sz="0" w:space="0" w:color="auto"/>
                                                                                <w:right w:val="none" w:sz="0" w:space="0" w:color="auto"/>
                                                                              </w:divBdr>
                                                                            </w:div>
                                                                            <w:div w:id="1000043087">
                                                                              <w:marLeft w:val="0"/>
                                                                              <w:marRight w:val="0"/>
                                                                              <w:marTop w:val="0"/>
                                                                              <w:marBottom w:val="0"/>
                                                                              <w:divBdr>
                                                                                <w:top w:val="none" w:sz="0" w:space="0" w:color="auto"/>
                                                                                <w:left w:val="none" w:sz="0" w:space="0" w:color="auto"/>
                                                                                <w:bottom w:val="none" w:sz="0" w:space="0" w:color="auto"/>
                                                                                <w:right w:val="none" w:sz="0" w:space="0" w:color="auto"/>
                                                                              </w:divBdr>
                                                                            </w:div>
                                                                            <w:div w:id="2051764603">
                                                                              <w:marLeft w:val="0"/>
                                                                              <w:marRight w:val="0"/>
                                                                              <w:marTop w:val="0"/>
                                                                              <w:marBottom w:val="0"/>
                                                                              <w:divBdr>
                                                                                <w:top w:val="none" w:sz="0" w:space="0" w:color="auto"/>
                                                                                <w:left w:val="none" w:sz="0" w:space="0" w:color="auto"/>
                                                                                <w:bottom w:val="none" w:sz="0" w:space="0" w:color="auto"/>
                                                                                <w:right w:val="none" w:sz="0" w:space="0" w:color="auto"/>
                                                                              </w:divBdr>
                                                                            </w:div>
                                                                            <w:div w:id="367534200">
                                                                              <w:marLeft w:val="0"/>
                                                                              <w:marRight w:val="0"/>
                                                                              <w:marTop w:val="0"/>
                                                                              <w:marBottom w:val="0"/>
                                                                              <w:divBdr>
                                                                                <w:top w:val="none" w:sz="0" w:space="0" w:color="auto"/>
                                                                                <w:left w:val="none" w:sz="0" w:space="0" w:color="auto"/>
                                                                                <w:bottom w:val="none" w:sz="0" w:space="0" w:color="auto"/>
                                                                                <w:right w:val="none" w:sz="0" w:space="0" w:color="auto"/>
                                                                              </w:divBdr>
                                                                            </w:div>
                                                                            <w:div w:id="645429960">
                                                                              <w:marLeft w:val="0"/>
                                                                              <w:marRight w:val="0"/>
                                                                              <w:marTop w:val="0"/>
                                                                              <w:marBottom w:val="0"/>
                                                                              <w:divBdr>
                                                                                <w:top w:val="none" w:sz="0" w:space="0" w:color="auto"/>
                                                                                <w:left w:val="none" w:sz="0" w:space="0" w:color="auto"/>
                                                                                <w:bottom w:val="none" w:sz="0" w:space="0" w:color="auto"/>
                                                                                <w:right w:val="none" w:sz="0" w:space="0" w:color="auto"/>
                                                                              </w:divBdr>
                                                                            </w:div>
                                                                            <w:div w:id="20850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661923">
      <w:bodyDiv w:val="1"/>
      <w:marLeft w:val="0"/>
      <w:marRight w:val="0"/>
      <w:marTop w:val="0"/>
      <w:marBottom w:val="0"/>
      <w:divBdr>
        <w:top w:val="none" w:sz="0" w:space="0" w:color="auto"/>
        <w:left w:val="none" w:sz="0" w:space="0" w:color="auto"/>
        <w:bottom w:val="none" w:sz="0" w:space="0" w:color="auto"/>
        <w:right w:val="none" w:sz="0" w:space="0" w:color="auto"/>
      </w:divBdr>
      <w:divsChild>
        <w:div w:id="1597514102">
          <w:marLeft w:val="0"/>
          <w:marRight w:val="0"/>
          <w:marTop w:val="0"/>
          <w:marBottom w:val="0"/>
          <w:divBdr>
            <w:top w:val="none" w:sz="0" w:space="0" w:color="auto"/>
            <w:left w:val="none" w:sz="0" w:space="0" w:color="auto"/>
            <w:bottom w:val="none" w:sz="0" w:space="0" w:color="auto"/>
            <w:right w:val="none" w:sz="0" w:space="0" w:color="auto"/>
          </w:divBdr>
          <w:divsChild>
            <w:div w:id="1391927678">
              <w:marLeft w:val="0"/>
              <w:marRight w:val="0"/>
              <w:marTop w:val="0"/>
              <w:marBottom w:val="0"/>
              <w:divBdr>
                <w:top w:val="none" w:sz="0" w:space="0" w:color="auto"/>
                <w:left w:val="none" w:sz="0" w:space="0" w:color="auto"/>
                <w:bottom w:val="none" w:sz="0" w:space="0" w:color="auto"/>
                <w:right w:val="none" w:sz="0" w:space="0" w:color="auto"/>
              </w:divBdr>
              <w:divsChild>
                <w:div w:id="1264221975">
                  <w:marLeft w:val="0"/>
                  <w:marRight w:val="0"/>
                  <w:marTop w:val="0"/>
                  <w:marBottom w:val="0"/>
                  <w:divBdr>
                    <w:top w:val="none" w:sz="0" w:space="0" w:color="auto"/>
                    <w:left w:val="none" w:sz="0" w:space="0" w:color="auto"/>
                    <w:bottom w:val="none" w:sz="0" w:space="0" w:color="auto"/>
                    <w:right w:val="none" w:sz="0" w:space="0" w:color="auto"/>
                  </w:divBdr>
                  <w:divsChild>
                    <w:div w:id="989090026">
                      <w:marLeft w:val="0"/>
                      <w:marRight w:val="0"/>
                      <w:marTop w:val="0"/>
                      <w:marBottom w:val="0"/>
                      <w:divBdr>
                        <w:top w:val="none" w:sz="0" w:space="0" w:color="auto"/>
                        <w:left w:val="none" w:sz="0" w:space="0" w:color="auto"/>
                        <w:bottom w:val="none" w:sz="0" w:space="0" w:color="auto"/>
                        <w:right w:val="none" w:sz="0" w:space="0" w:color="auto"/>
                      </w:divBdr>
                      <w:divsChild>
                        <w:div w:id="475074319">
                          <w:marLeft w:val="0"/>
                          <w:marRight w:val="0"/>
                          <w:marTop w:val="0"/>
                          <w:marBottom w:val="0"/>
                          <w:divBdr>
                            <w:top w:val="none" w:sz="0" w:space="0" w:color="auto"/>
                            <w:left w:val="none" w:sz="0" w:space="0" w:color="auto"/>
                            <w:bottom w:val="none" w:sz="0" w:space="0" w:color="auto"/>
                            <w:right w:val="none" w:sz="0" w:space="0" w:color="auto"/>
                          </w:divBdr>
                          <w:divsChild>
                            <w:div w:id="766776739">
                              <w:marLeft w:val="0"/>
                              <w:marRight w:val="0"/>
                              <w:marTop w:val="0"/>
                              <w:marBottom w:val="0"/>
                              <w:divBdr>
                                <w:top w:val="none" w:sz="0" w:space="0" w:color="auto"/>
                                <w:left w:val="none" w:sz="0" w:space="0" w:color="auto"/>
                                <w:bottom w:val="none" w:sz="0" w:space="0" w:color="auto"/>
                                <w:right w:val="none" w:sz="0" w:space="0" w:color="auto"/>
                              </w:divBdr>
                              <w:divsChild>
                                <w:div w:id="970132819">
                                  <w:marLeft w:val="0"/>
                                  <w:marRight w:val="0"/>
                                  <w:marTop w:val="0"/>
                                  <w:marBottom w:val="0"/>
                                  <w:divBdr>
                                    <w:top w:val="none" w:sz="0" w:space="0" w:color="auto"/>
                                    <w:left w:val="none" w:sz="0" w:space="0" w:color="auto"/>
                                    <w:bottom w:val="none" w:sz="0" w:space="0" w:color="auto"/>
                                    <w:right w:val="none" w:sz="0" w:space="0" w:color="auto"/>
                                  </w:divBdr>
                                  <w:divsChild>
                                    <w:div w:id="558900248">
                                      <w:marLeft w:val="0"/>
                                      <w:marRight w:val="0"/>
                                      <w:marTop w:val="0"/>
                                      <w:marBottom w:val="0"/>
                                      <w:divBdr>
                                        <w:top w:val="none" w:sz="0" w:space="0" w:color="auto"/>
                                        <w:left w:val="none" w:sz="0" w:space="0" w:color="auto"/>
                                        <w:bottom w:val="none" w:sz="0" w:space="0" w:color="auto"/>
                                        <w:right w:val="none" w:sz="0" w:space="0" w:color="auto"/>
                                      </w:divBdr>
                                      <w:divsChild>
                                        <w:div w:id="1140727144">
                                          <w:marLeft w:val="0"/>
                                          <w:marRight w:val="0"/>
                                          <w:marTop w:val="0"/>
                                          <w:marBottom w:val="0"/>
                                          <w:divBdr>
                                            <w:top w:val="none" w:sz="0" w:space="0" w:color="auto"/>
                                            <w:left w:val="none" w:sz="0" w:space="0" w:color="auto"/>
                                            <w:bottom w:val="none" w:sz="0" w:space="0" w:color="auto"/>
                                            <w:right w:val="none" w:sz="0" w:space="0" w:color="auto"/>
                                          </w:divBdr>
                                          <w:divsChild>
                                            <w:div w:id="1263802051">
                                              <w:marLeft w:val="0"/>
                                              <w:marRight w:val="0"/>
                                              <w:marTop w:val="0"/>
                                              <w:marBottom w:val="0"/>
                                              <w:divBdr>
                                                <w:top w:val="none" w:sz="0" w:space="0" w:color="auto"/>
                                                <w:left w:val="none" w:sz="0" w:space="0" w:color="auto"/>
                                                <w:bottom w:val="none" w:sz="0" w:space="0" w:color="auto"/>
                                                <w:right w:val="none" w:sz="0" w:space="0" w:color="auto"/>
                                              </w:divBdr>
                                              <w:divsChild>
                                                <w:div w:id="314532175">
                                                  <w:marLeft w:val="0"/>
                                                  <w:marRight w:val="0"/>
                                                  <w:marTop w:val="0"/>
                                                  <w:marBottom w:val="0"/>
                                                  <w:divBdr>
                                                    <w:top w:val="none" w:sz="0" w:space="0" w:color="auto"/>
                                                    <w:left w:val="none" w:sz="0" w:space="0" w:color="auto"/>
                                                    <w:bottom w:val="none" w:sz="0" w:space="0" w:color="auto"/>
                                                    <w:right w:val="none" w:sz="0" w:space="0" w:color="auto"/>
                                                  </w:divBdr>
                                                  <w:divsChild>
                                                    <w:div w:id="1139112699">
                                                      <w:marLeft w:val="0"/>
                                                      <w:marRight w:val="0"/>
                                                      <w:marTop w:val="0"/>
                                                      <w:marBottom w:val="0"/>
                                                      <w:divBdr>
                                                        <w:top w:val="none" w:sz="0" w:space="0" w:color="auto"/>
                                                        <w:left w:val="none" w:sz="0" w:space="0" w:color="auto"/>
                                                        <w:bottom w:val="none" w:sz="0" w:space="0" w:color="auto"/>
                                                        <w:right w:val="none" w:sz="0" w:space="0" w:color="auto"/>
                                                      </w:divBdr>
                                                      <w:divsChild>
                                                        <w:div w:id="635911090">
                                                          <w:marLeft w:val="0"/>
                                                          <w:marRight w:val="0"/>
                                                          <w:marTop w:val="0"/>
                                                          <w:marBottom w:val="0"/>
                                                          <w:divBdr>
                                                            <w:top w:val="none" w:sz="0" w:space="0" w:color="auto"/>
                                                            <w:left w:val="none" w:sz="0" w:space="0" w:color="auto"/>
                                                            <w:bottom w:val="none" w:sz="0" w:space="0" w:color="auto"/>
                                                            <w:right w:val="none" w:sz="0" w:space="0" w:color="auto"/>
                                                          </w:divBdr>
                                                          <w:divsChild>
                                                            <w:div w:id="798229338">
                                                              <w:marLeft w:val="0"/>
                                                              <w:marRight w:val="0"/>
                                                              <w:marTop w:val="0"/>
                                                              <w:marBottom w:val="0"/>
                                                              <w:divBdr>
                                                                <w:top w:val="none" w:sz="0" w:space="0" w:color="auto"/>
                                                                <w:left w:val="none" w:sz="0" w:space="0" w:color="auto"/>
                                                                <w:bottom w:val="none" w:sz="0" w:space="0" w:color="auto"/>
                                                                <w:right w:val="none" w:sz="0" w:space="0" w:color="auto"/>
                                                              </w:divBdr>
                                                              <w:divsChild>
                                                                <w:div w:id="537594141">
                                                                  <w:marLeft w:val="0"/>
                                                                  <w:marRight w:val="0"/>
                                                                  <w:marTop w:val="0"/>
                                                                  <w:marBottom w:val="0"/>
                                                                  <w:divBdr>
                                                                    <w:top w:val="none" w:sz="0" w:space="0" w:color="auto"/>
                                                                    <w:left w:val="none" w:sz="0" w:space="0" w:color="auto"/>
                                                                    <w:bottom w:val="none" w:sz="0" w:space="0" w:color="auto"/>
                                                                    <w:right w:val="none" w:sz="0" w:space="0" w:color="auto"/>
                                                                  </w:divBdr>
                                                                  <w:divsChild>
                                                                    <w:div w:id="137572543">
                                                                      <w:marLeft w:val="0"/>
                                                                      <w:marRight w:val="0"/>
                                                                      <w:marTop w:val="0"/>
                                                                      <w:marBottom w:val="0"/>
                                                                      <w:divBdr>
                                                                        <w:top w:val="none" w:sz="0" w:space="0" w:color="auto"/>
                                                                        <w:left w:val="none" w:sz="0" w:space="0" w:color="auto"/>
                                                                        <w:bottom w:val="none" w:sz="0" w:space="0" w:color="auto"/>
                                                                        <w:right w:val="none" w:sz="0" w:space="0" w:color="auto"/>
                                                                      </w:divBdr>
                                                                      <w:divsChild>
                                                                        <w:div w:id="1451970479">
                                                                          <w:marLeft w:val="0"/>
                                                                          <w:marRight w:val="0"/>
                                                                          <w:marTop w:val="0"/>
                                                                          <w:marBottom w:val="0"/>
                                                                          <w:divBdr>
                                                                            <w:top w:val="none" w:sz="0" w:space="0" w:color="auto"/>
                                                                            <w:left w:val="none" w:sz="0" w:space="0" w:color="auto"/>
                                                                            <w:bottom w:val="none" w:sz="0" w:space="0" w:color="auto"/>
                                                                            <w:right w:val="none" w:sz="0" w:space="0" w:color="auto"/>
                                                                          </w:divBdr>
                                                                          <w:divsChild>
                                                                            <w:div w:id="1283075769">
                                                                              <w:marLeft w:val="0"/>
                                                                              <w:marRight w:val="0"/>
                                                                              <w:marTop w:val="0"/>
                                                                              <w:marBottom w:val="0"/>
                                                                              <w:divBdr>
                                                                                <w:top w:val="none" w:sz="0" w:space="0" w:color="auto"/>
                                                                                <w:left w:val="none" w:sz="0" w:space="0" w:color="auto"/>
                                                                                <w:bottom w:val="none" w:sz="0" w:space="0" w:color="auto"/>
                                                                                <w:right w:val="none" w:sz="0" w:space="0" w:color="auto"/>
                                                                              </w:divBdr>
                                                                            </w:div>
                                                                            <w:div w:id="19363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2331">
                                                                  <w:marLeft w:val="0"/>
                                                                  <w:marRight w:val="0"/>
                                                                  <w:marTop w:val="0"/>
                                                                  <w:marBottom w:val="0"/>
                                                                  <w:divBdr>
                                                                    <w:top w:val="none" w:sz="0" w:space="0" w:color="auto"/>
                                                                    <w:left w:val="none" w:sz="0" w:space="0" w:color="auto"/>
                                                                    <w:bottom w:val="none" w:sz="0" w:space="0" w:color="auto"/>
                                                                    <w:right w:val="none" w:sz="0" w:space="0" w:color="auto"/>
                                                                  </w:divBdr>
                                                                  <w:divsChild>
                                                                    <w:div w:id="120224994">
                                                                      <w:marLeft w:val="0"/>
                                                                      <w:marRight w:val="0"/>
                                                                      <w:marTop w:val="0"/>
                                                                      <w:marBottom w:val="0"/>
                                                                      <w:divBdr>
                                                                        <w:top w:val="none" w:sz="0" w:space="0" w:color="auto"/>
                                                                        <w:left w:val="none" w:sz="0" w:space="0" w:color="auto"/>
                                                                        <w:bottom w:val="none" w:sz="0" w:space="0" w:color="auto"/>
                                                                        <w:right w:val="none" w:sz="0" w:space="0" w:color="auto"/>
                                                                      </w:divBdr>
                                                                      <w:divsChild>
                                                                        <w:div w:id="1855144448">
                                                                          <w:marLeft w:val="0"/>
                                                                          <w:marRight w:val="0"/>
                                                                          <w:marTop w:val="0"/>
                                                                          <w:marBottom w:val="0"/>
                                                                          <w:divBdr>
                                                                            <w:top w:val="none" w:sz="0" w:space="0" w:color="auto"/>
                                                                            <w:left w:val="none" w:sz="0" w:space="0" w:color="auto"/>
                                                                            <w:bottom w:val="none" w:sz="0" w:space="0" w:color="auto"/>
                                                                            <w:right w:val="none" w:sz="0" w:space="0" w:color="auto"/>
                                                                          </w:divBdr>
                                                                          <w:divsChild>
                                                                            <w:div w:id="745810209">
                                                                              <w:marLeft w:val="0"/>
                                                                              <w:marRight w:val="0"/>
                                                                              <w:marTop w:val="0"/>
                                                                              <w:marBottom w:val="0"/>
                                                                              <w:divBdr>
                                                                                <w:top w:val="none" w:sz="0" w:space="0" w:color="auto"/>
                                                                                <w:left w:val="none" w:sz="0" w:space="0" w:color="auto"/>
                                                                                <w:bottom w:val="none" w:sz="0" w:space="0" w:color="auto"/>
                                                                                <w:right w:val="none" w:sz="0" w:space="0" w:color="auto"/>
                                                                              </w:divBdr>
                                                                            </w:div>
                                                                            <w:div w:id="2008167758">
                                                                              <w:marLeft w:val="0"/>
                                                                              <w:marRight w:val="0"/>
                                                                              <w:marTop w:val="0"/>
                                                                              <w:marBottom w:val="0"/>
                                                                              <w:divBdr>
                                                                                <w:top w:val="none" w:sz="0" w:space="0" w:color="auto"/>
                                                                                <w:left w:val="none" w:sz="0" w:space="0" w:color="auto"/>
                                                                                <w:bottom w:val="none" w:sz="0" w:space="0" w:color="auto"/>
                                                                                <w:right w:val="none" w:sz="0" w:space="0" w:color="auto"/>
                                                                              </w:divBdr>
                                                                            </w:div>
                                                                            <w:div w:id="2095004454">
                                                                              <w:marLeft w:val="0"/>
                                                                              <w:marRight w:val="0"/>
                                                                              <w:marTop w:val="0"/>
                                                                              <w:marBottom w:val="0"/>
                                                                              <w:divBdr>
                                                                                <w:top w:val="none" w:sz="0" w:space="0" w:color="auto"/>
                                                                                <w:left w:val="none" w:sz="0" w:space="0" w:color="auto"/>
                                                                                <w:bottom w:val="none" w:sz="0" w:space="0" w:color="auto"/>
                                                                                <w:right w:val="none" w:sz="0" w:space="0" w:color="auto"/>
                                                                              </w:divBdr>
                                                                            </w:div>
                                                                            <w:div w:id="1272980716">
                                                                              <w:marLeft w:val="0"/>
                                                                              <w:marRight w:val="0"/>
                                                                              <w:marTop w:val="0"/>
                                                                              <w:marBottom w:val="0"/>
                                                                              <w:divBdr>
                                                                                <w:top w:val="none" w:sz="0" w:space="0" w:color="auto"/>
                                                                                <w:left w:val="none" w:sz="0" w:space="0" w:color="auto"/>
                                                                                <w:bottom w:val="none" w:sz="0" w:space="0" w:color="auto"/>
                                                                                <w:right w:val="none" w:sz="0" w:space="0" w:color="auto"/>
                                                                              </w:divBdr>
                                                                            </w:div>
                                                                            <w:div w:id="355617505">
                                                                              <w:marLeft w:val="0"/>
                                                                              <w:marRight w:val="0"/>
                                                                              <w:marTop w:val="0"/>
                                                                              <w:marBottom w:val="0"/>
                                                                              <w:divBdr>
                                                                                <w:top w:val="none" w:sz="0" w:space="0" w:color="auto"/>
                                                                                <w:left w:val="none" w:sz="0" w:space="0" w:color="auto"/>
                                                                                <w:bottom w:val="none" w:sz="0" w:space="0" w:color="auto"/>
                                                                                <w:right w:val="none" w:sz="0" w:space="0" w:color="auto"/>
                                                                              </w:divBdr>
                                                                            </w:div>
                                                                            <w:div w:id="914708933">
                                                                              <w:marLeft w:val="0"/>
                                                                              <w:marRight w:val="0"/>
                                                                              <w:marTop w:val="0"/>
                                                                              <w:marBottom w:val="0"/>
                                                                              <w:divBdr>
                                                                                <w:top w:val="none" w:sz="0" w:space="0" w:color="auto"/>
                                                                                <w:left w:val="none" w:sz="0" w:space="0" w:color="auto"/>
                                                                                <w:bottom w:val="none" w:sz="0" w:space="0" w:color="auto"/>
                                                                                <w:right w:val="none" w:sz="0" w:space="0" w:color="auto"/>
                                                                              </w:divBdr>
                                                                            </w:div>
                                                                            <w:div w:id="1799061257">
                                                                              <w:marLeft w:val="0"/>
                                                                              <w:marRight w:val="0"/>
                                                                              <w:marTop w:val="0"/>
                                                                              <w:marBottom w:val="0"/>
                                                                              <w:divBdr>
                                                                                <w:top w:val="none" w:sz="0" w:space="0" w:color="auto"/>
                                                                                <w:left w:val="none" w:sz="0" w:space="0" w:color="auto"/>
                                                                                <w:bottom w:val="none" w:sz="0" w:space="0" w:color="auto"/>
                                                                                <w:right w:val="none" w:sz="0" w:space="0" w:color="auto"/>
                                                                              </w:divBdr>
                                                                            </w:div>
                                                                            <w:div w:id="8642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580485">
      <w:bodyDiv w:val="1"/>
      <w:marLeft w:val="0"/>
      <w:marRight w:val="0"/>
      <w:marTop w:val="0"/>
      <w:marBottom w:val="0"/>
      <w:divBdr>
        <w:top w:val="none" w:sz="0" w:space="0" w:color="auto"/>
        <w:left w:val="none" w:sz="0" w:space="0" w:color="auto"/>
        <w:bottom w:val="none" w:sz="0" w:space="0" w:color="auto"/>
        <w:right w:val="none" w:sz="0" w:space="0" w:color="auto"/>
      </w:divBdr>
      <w:divsChild>
        <w:div w:id="1201632059">
          <w:marLeft w:val="0"/>
          <w:marRight w:val="0"/>
          <w:marTop w:val="0"/>
          <w:marBottom w:val="0"/>
          <w:divBdr>
            <w:top w:val="none" w:sz="0" w:space="0" w:color="auto"/>
            <w:left w:val="none" w:sz="0" w:space="0" w:color="auto"/>
            <w:bottom w:val="none" w:sz="0" w:space="0" w:color="auto"/>
            <w:right w:val="none" w:sz="0" w:space="0" w:color="auto"/>
          </w:divBdr>
          <w:divsChild>
            <w:div w:id="1094009322">
              <w:marLeft w:val="0"/>
              <w:marRight w:val="0"/>
              <w:marTop w:val="0"/>
              <w:marBottom w:val="0"/>
              <w:divBdr>
                <w:top w:val="none" w:sz="0" w:space="0" w:color="auto"/>
                <w:left w:val="none" w:sz="0" w:space="0" w:color="auto"/>
                <w:bottom w:val="none" w:sz="0" w:space="0" w:color="auto"/>
                <w:right w:val="none" w:sz="0" w:space="0" w:color="auto"/>
              </w:divBdr>
              <w:divsChild>
                <w:div w:id="1775632936">
                  <w:marLeft w:val="0"/>
                  <w:marRight w:val="0"/>
                  <w:marTop w:val="0"/>
                  <w:marBottom w:val="0"/>
                  <w:divBdr>
                    <w:top w:val="none" w:sz="0" w:space="0" w:color="auto"/>
                    <w:left w:val="none" w:sz="0" w:space="0" w:color="auto"/>
                    <w:bottom w:val="none" w:sz="0" w:space="0" w:color="auto"/>
                    <w:right w:val="none" w:sz="0" w:space="0" w:color="auto"/>
                  </w:divBdr>
                  <w:divsChild>
                    <w:div w:id="1828940767">
                      <w:marLeft w:val="0"/>
                      <w:marRight w:val="0"/>
                      <w:marTop w:val="0"/>
                      <w:marBottom w:val="0"/>
                      <w:divBdr>
                        <w:top w:val="none" w:sz="0" w:space="0" w:color="auto"/>
                        <w:left w:val="none" w:sz="0" w:space="0" w:color="auto"/>
                        <w:bottom w:val="none" w:sz="0" w:space="0" w:color="auto"/>
                        <w:right w:val="none" w:sz="0" w:space="0" w:color="auto"/>
                      </w:divBdr>
                      <w:divsChild>
                        <w:div w:id="238056445">
                          <w:marLeft w:val="0"/>
                          <w:marRight w:val="0"/>
                          <w:marTop w:val="0"/>
                          <w:marBottom w:val="0"/>
                          <w:divBdr>
                            <w:top w:val="none" w:sz="0" w:space="0" w:color="auto"/>
                            <w:left w:val="none" w:sz="0" w:space="0" w:color="auto"/>
                            <w:bottom w:val="none" w:sz="0" w:space="0" w:color="auto"/>
                            <w:right w:val="none" w:sz="0" w:space="0" w:color="auto"/>
                          </w:divBdr>
                          <w:divsChild>
                            <w:div w:id="1982073764">
                              <w:marLeft w:val="0"/>
                              <w:marRight w:val="0"/>
                              <w:marTop w:val="0"/>
                              <w:marBottom w:val="0"/>
                              <w:divBdr>
                                <w:top w:val="none" w:sz="0" w:space="0" w:color="auto"/>
                                <w:left w:val="none" w:sz="0" w:space="0" w:color="auto"/>
                                <w:bottom w:val="none" w:sz="0" w:space="0" w:color="auto"/>
                                <w:right w:val="none" w:sz="0" w:space="0" w:color="auto"/>
                              </w:divBdr>
                              <w:divsChild>
                                <w:div w:id="988900643">
                                  <w:marLeft w:val="0"/>
                                  <w:marRight w:val="0"/>
                                  <w:marTop w:val="0"/>
                                  <w:marBottom w:val="0"/>
                                  <w:divBdr>
                                    <w:top w:val="none" w:sz="0" w:space="0" w:color="auto"/>
                                    <w:left w:val="none" w:sz="0" w:space="0" w:color="auto"/>
                                    <w:bottom w:val="none" w:sz="0" w:space="0" w:color="auto"/>
                                    <w:right w:val="none" w:sz="0" w:space="0" w:color="auto"/>
                                  </w:divBdr>
                                  <w:divsChild>
                                    <w:div w:id="130905655">
                                      <w:marLeft w:val="0"/>
                                      <w:marRight w:val="0"/>
                                      <w:marTop w:val="0"/>
                                      <w:marBottom w:val="0"/>
                                      <w:divBdr>
                                        <w:top w:val="none" w:sz="0" w:space="0" w:color="auto"/>
                                        <w:left w:val="none" w:sz="0" w:space="0" w:color="auto"/>
                                        <w:bottom w:val="none" w:sz="0" w:space="0" w:color="auto"/>
                                        <w:right w:val="none" w:sz="0" w:space="0" w:color="auto"/>
                                      </w:divBdr>
                                      <w:divsChild>
                                        <w:div w:id="2141730623">
                                          <w:marLeft w:val="0"/>
                                          <w:marRight w:val="0"/>
                                          <w:marTop w:val="0"/>
                                          <w:marBottom w:val="0"/>
                                          <w:divBdr>
                                            <w:top w:val="none" w:sz="0" w:space="0" w:color="auto"/>
                                            <w:left w:val="none" w:sz="0" w:space="0" w:color="auto"/>
                                            <w:bottom w:val="none" w:sz="0" w:space="0" w:color="auto"/>
                                            <w:right w:val="none" w:sz="0" w:space="0" w:color="auto"/>
                                          </w:divBdr>
                                          <w:divsChild>
                                            <w:div w:id="827096850">
                                              <w:marLeft w:val="0"/>
                                              <w:marRight w:val="0"/>
                                              <w:marTop w:val="0"/>
                                              <w:marBottom w:val="0"/>
                                              <w:divBdr>
                                                <w:top w:val="none" w:sz="0" w:space="0" w:color="auto"/>
                                                <w:left w:val="none" w:sz="0" w:space="0" w:color="auto"/>
                                                <w:bottom w:val="none" w:sz="0" w:space="0" w:color="auto"/>
                                                <w:right w:val="none" w:sz="0" w:space="0" w:color="auto"/>
                                              </w:divBdr>
                                              <w:divsChild>
                                                <w:div w:id="395205476">
                                                  <w:marLeft w:val="0"/>
                                                  <w:marRight w:val="0"/>
                                                  <w:marTop w:val="0"/>
                                                  <w:marBottom w:val="0"/>
                                                  <w:divBdr>
                                                    <w:top w:val="none" w:sz="0" w:space="0" w:color="auto"/>
                                                    <w:left w:val="none" w:sz="0" w:space="0" w:color="auto"/>
                                                    <w:bottom w:val="none" w:sz="0" w:space="0" w:color="auto"/>
                                                    <w:right w:val="none" w:sz="0" w:space="0" w:color="auto"/>
                                                  </w:divBdr>
                                                  <w:divsChild>
                                                    <w:div w:id="845678349">
                                                      <w:marLeft w:val="0"/>
                                                      <w:marRight w:val="0"/>
                                                      <w:marTop w:val="0"/>
                                                      <w:marBottom w:val="0"/>
                                                      <w:divBdr>
                                                        <w:top w:val="none" w:sz="0" w:space="0" w:color="auto"/>
                                                        <w:left w:val="none" w:sz="0" w:space="0" w:color="auto"/>
                                                        <w:bottom w:val="none" w:sz="0" w:space="0" w:color="auto"/>
                                                        <w:right w:val="none" w:sz="0" w:space="0" w:color="auto"/>
                                                      </w:divBdr>
                                                      <w:divsChild>
                                                        <w:div w:id="311445704">
                                                          <w:marLeft w:val="0"/>
                                                          <w:marRight w:val="0"/>
                                                          <w:marTop w:val="0"/>
                                                          <w:marBottom w:val="0"/>
                                                          <w:divBdr>
                                                            <w:top w:val="none" w:sz="0" w:space="0" w:color="auto"/>
                                                            <w:left w:val="none" w:sz="0" w:space="0" w:color="auto"/>
                                                            <w:bottom w:val="none" w:sz="0" w:space="0" w:color="auto"/>
                                                            <w:right w:val="none" w:sz="0" w:space="0" w:color="auto"/>
                                                          </w:divBdr>
                                                          <w:divsChild>
                                                            <w:div w:id="1268853376">
                                                              <w:marLeft w:val="0"/>
                                                              <w:marRight w:val="0"/>
                                                              <w:marTop w:val="0"/>
                                                              <w:marBottom w:val="0"/>
                                                              <w:divBdr>
                                                                <w:top w:val="none" w:sz="0" w:space="0" w:color="auto"/>
                                                                <w:left w:val="none" w:sz="0" w:space="0" w:color="auto"/>
                                                                <w:bottom w:val="none" w:sz="0" w:space="0" w:color="auto"/>
                                                                <w:right w:val="none" w:sz="0" w:space="0" w:color="auto"/>
                                                              </w:divBdr>
                                                              <w:divsChild>
                                                                <w:div w:id="1257639529">
                                                                  <w:marLeft w:val="0"/>
                                                                  <w:marRight w:val="0"/>
                                                                  <w:marTop w:val="0"/>
                                                                  <w:marBottom w:val="0"/>
                                                                  <w:divBdr>
                                                                    <w:top w:val="none" w:sz="0" w:space="0" w:color="auto"/>
                                                                    <w:left w:val="none" w:sz="0" w:space="0" w:color="auto"/>
                                                                    <w:bottom w:val="none" w:sz="0" w:space="0" w:color="auto"/>
                                                                    <w:right w:val="none" w:sz="0" w:space="0" w:color="auto"/>
                                                                  </w:divBdr>
                                                                  <w:divsChild>
                                                                    <w:div w:id="1967613000">
                                                                      <w:marLeft w:val="0"/>
                                                                      <w:marRight w:val="0"/>
                                                                      <w:marTop w:val="0"/>
                                                                      <w:marBottom w:val="0"/>
                                                                      <w:divBdr>
                                                                        <w:top w:val="none" w:sz="0" w:space="0" w:color="auto"/>
                                                                        <w:left w:val="none" w:sz="0" w:space="0" w:color="auto"/>
                                                                        <w:bottom w:val="none" w:sz="0" w:space="0" w:color="auto"/>
                                                                        <w:right w:val="none" w:sz="0" w:space="0" w:color="auto"/>
                                                                      </w:divBdr>
                                                                      <w:divsChild>
                                                                        <w:div w:id="7328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1930">
      <w:bodyDiv w:val="1"/>
      <w:marLeft w:val="0"/>
      <w:marRight w:val="0"/>
      <w:marTop w:val="0"/>
      <w:marBottom w:val="0"/>
      <w:divBdr>
        <w:top w:val="none" w:sz="0" w:space="0" w:color="auto"/>
        <w:left w:val="none" w:sz="0" w:space="0" w:color="auto"/>
        <w:bottom w:val="none" w:sz="0" w:space="0" w:color="auto"/>
        <w:right w:val="none" w:sz="0" w:space="0" w:color="auto"/>
      </w:divBdr>
      <w:divsChild>
        <w:div w:id="31001609">
          <w:marLeft w:val="0"/>
          <w:marRight w:val="0"/>
          <w:marTop w:val="0"/>
          <w:marBottom w:val="0"/>
          <w:divBdr>
            <w:top w:val="none" w:sz="0" w:space="0" w:color="auto"/>
            <w:left w:val="none" w:sz="0" w:space="0" w:color="auto"/>
            <w:bottom w:val="none" w:sz="0" w:space="0" w:color="auto"/>
            <w:right w:val="none" w:sz="0" w:space="0" w:color="auto"/>
          </w:divBdr>
          <w:divsChild>
            <w:div w:id="233243314">
              <w:marLeft w:val="0"/>
              <w:marRight w:val="0"/>
              <w:marTop w:val="0"/>
              <w:marBottom w:val="0"/>
              <w:divBdr>
                <w:top w:val="none" w:sz="0" w:space="0" w:color="auto"/>
                <w:left w:val="none" w:sz="0" w:space="0" w:color="auto"/>
                <w:bottom w:val="none" w:sz="0" w:space="0" w:color="auto"/>
                <w:right w:val="none" w:sz="0" w:space="0" w:color="auto"/>
              </w:divBdr>
              <w:divsChild>
                <w:div w:id="2009824672">
                  <w:marLeft w:val="0"/>
                  <w:marRight w:val="0"/>
                  <w:marTop w:val="0"/>
                  <w:marBottom w:val="0"/>
                  <w:divBdr>
                    <w:top w:val="none" w:sz="0" w:space="0" w:color="auto"/>
                    <w:left w:val="none" w:sz="0" w:space="0" w:color="auto"/>
                    <w:bottom w:val="none" w:sz="0" w:space="0" w:color="auto"/>
                    <w:right w:val="none" w:sz="0" w:space="0" w:color="auto"/>
                  </w:divBdr>
                  <w:divsChild>
                    <w:div w:id="62334431">
                      <w:marLeft w:val="0"/>
                      <w:marRight w:val="0"/>
                      <w:marTop w:val="0"/>
                      <w:marBottom w:val="0"/>
                      <w:divBdr>
                        <w:top w:val="none" w:sz="0" w:space="0" w:color="auto"/>
                        <w:left w:val="none" w:sz="0" w:space="0" w:color="auto"/>
                        <w:bottom w:val="none" w:sz="0" w:space="0" w:color="auto"/>
                        <w:right w:val="none" w:sz="0" w:space="0" w:color="auto"/>
                      </w:divBdr>
                      <w:divsChild>
                        <w:div w:id="1802191390">
                          <w:marLeft w:val="0"/>
                          <w:marRight w:val="0"/>
                          <w:marTop w:val="0"/>
                          <w:marBottom w:val="0"/>
                          <w:divBdr>
                            <w:top w:val="none" w:sz="0" w:space="0" w:color="auto"/>
                            <w:left w:val="none" w:sz="0" w:space="0" w:color="auto"/>
                            <w:bottom w:val="none" w:sz="0" w:space="0" w:color="auto"/>
                            <w:right w:val="none" w:sz="0" w:space="0" w:color="auto"/>
                          </w:divBdr>
                          <w:divsChild>
                            <w:div w:id="1167550874">
                              <w:marLeft w:val="0"/>
                              <w:marRight w:val="0"/>
                              <w:marTop w:val="0"/>
                              <w:marBottom w:val="0"/>
                              <w:divBdr>
                                <w:top w:val="none" w:sz="0" w:space="0" w:color="auto"/>
                                <w:left w:val="none" w:sz="0" w:space="0" w:color="auto"/>
                                <w:bottom w:val="none" w:sz="0" w:space="0" w:color="auto"/>
                                <w:right w:val="none" w:sz="0" w:space="0" w:color="auto"/>
                              </w:divBdr>
                              <w:divsChild>
                                <w:div w:id="1556550075">
                                  <w:marLeft w:val="0"/>
                                  <w:marRight w:val="0"/>
                                  <w:marTop w:val="0"/>
                                  <w:marBottom w:val="0"/>
                                  <w:divBdr>
                                    <w:top w:val="none" w:sz="0" w:space="0" w:color="auto"/>
                                    <w:left w:val="none" w:sz="0" w:space="0" w:color="auto"/>
                                    <w:bottom w:val="none" w:sz="0" w:space="0" w:color="auto"/>
                                    <w:right w:val="none" w:sz="0" w:space="0" w:color="auto"/>
                                  </w:divBdr>
                                  <w:divsChild>
                                    <w:div w:id="415594683">
                                      <w:marLeft w:val="0"/>
                                      <w:marRight w:val="0"/>
                                      <w:marTop w:val="0"/>
                                      <w:marBottom w:val="0"/>
                                      <w:divBdr>
                                        <w:top w:val="none" w:sz="0" w:space="0" w:color="auto"/>
                                        <w:left w:val="none" w:sz="0" w:space="0" w:color="auto"/>
                                        <w:bottom w:val="none" w:sz="0" w:space="0" w:color="auto"/>
                                        <w:right w:val="none" w:sz="0" w:space="0" w:color="auto"/>
                                      </w:divBdr>
                                      <w:divsChild>
                                        <w:div w:id="1215239670">
                                          <w:marLeft w:val="0"/>
                                          <w:marRight w:val="0"/>
                                          <w:marTop w:val="0"/>
                                          <w:marBottom w:val="0"/>
                                          <w:divBdr>
                                            <w:top w:val="none" w:sz="0" w:space="0" w:color="auto"/>
                                            <w:left w:val="none" w:sz="0" w:space="0" w:color="auto"/>
                                            <w:bottom w:val="none" w:sz="0" w:space="0" w:color="auto"/>
                                            <w:right w:val="none" w:sz="0" w:space="0" w:color="auto"/>
                                          </w:divBdr>
                                          <w:divsChild>
                                            <w:div w:id="490217446">
                                              <w:marLeft w:val="0"/>
                                              <w:marRight w:val="0"/>
                                              <w:marTop w:val="0"/>
                                              <w:marBottom w:val="0"/>
                                              <w:divBdr>
                                                <w:top w:val="none" w:sz="0" w:space="0" w:color="auto"/>
                                                <w:left w:val="none" w:sz="0" w:space="0" w:color="auto"/>
                                                <w:bottom w:val="none" w:sz="0" w:space="0" w:color="auto"/>
                                                <w:right w:val="none" w:sz="0" w:space="0" w:color="auto"/>
                                              </w:divBdr>
                                              <w:divsChild>
                                                <w:div w:id="674578023">
                                                  <w:marLeft w:val="0"/>
                                                  <w:marRight w:val="0"/>
                                                  <w:marTop w:val="0"/>
                                                  <w:marBottom w:val="0"/>
                                                  <w:divBdr>
                                                    <w:top w:val="none" w:sz="0" w:space="0" w:color="auto"/>
                                                    <w:left w:val="none" w:sz="0" w:space="0" w:color="auto"/>
                                                    <w:bottom w:val="none" w:sz="0" w:space="0" w:color="auto"/>
                                                    <w:right w:val="none" w:sz="0" w:space="0" w:color="auto"/>
                                                  </w:divBdr>
                                                  <w:divsChild>
                                                    <w:div w:id="1168247870">
                                                      <w:marLeft w:val="0"/>
                                                      <w:marRight w:val="0"/>
                                                      <w:marTop w:val="0"/>
                                                      <w:marBottom w:val="0"/>
                                                      <w:divBdr>
                                                        <w:top w:val="none" w:sz="0" w:space="0" w:color="auto"/>
                                                        <w:left w:val="none" w:sz="0" w:space="0" w:color="auto"/>
                                                        <w:bottom w:val="none" w:sz="0" w:space="0" w:color="auto"/>
                                                        <w:right w:val="none" w:sz="0" w:space="0" w:color="auto"/>
                                                      </w:divBdr>
                                                      <w:divsChild>
                                                        <w:div w:id="203177019">
                                                          <w:marLeft w:val="0"/>
                                                          <w:marRight w:val="0"/>
                                                          <w:marTop w:val="0"/>
                                                          <w:marBottom w:val="0"/>
                                                          <w:divBdr>
                                                            <w:top w:val="none" w:sz="0" w:space="0" w:color="auto"/>
                                                            <w:left w:val="none" w:sz="0" w:space="0" w:color="auto"/>
                                                            <w:bottom w:val="none" w:sz="0" w:space="0" w:color="auto"/>
                                                            <w:right w:val="none" w:sz="0" w:space="0" w:color="auto"/>
                                                          </w:divBdr>
                                                          <w:divsChild>
                                                            <w:div w:id="425270708">
                                                              <w:marLeft w:val="0"/>
                                                              <w:marRight w:val="0"/>
                                                              <w:marTop w:val="0"/>
                                                              <w:marBottom w:val="0"/>
                                                              <w:divBdr>
                                                                <w:top w:val="none" w:sz="0" w:space="0" w:color="auto"/>
                                                                <w:left w:val="none" w:sz="0" w:space="0" w:color="auto"/>
                                                                <w:bottom w:val="none" w:sz="0" w:space="0" w:color="auto"/>
                                                                <w:right w:val="none" w:sz="0" w:space="0" w:color="auto"/>
                                                              </w:divBdr>
                                                              <w:divsChild>
                                                                <w:div w:id="429785335">
                                                                  <w:marLeft w:val="0"/>
                                                                  <w:marRight w:val="0"/>
                                                                  <w:marTop w:val="0"/>
                                                                  <w:marBottom w:val="0"/>
                                                                  <w:divBdr>
                                                                    <w:top w:val="none" w:sz="0" w:space="0" w:color="auto"/>
                                                                    <w:left w:val="none" w:sz="0" w:space="0" w:color="auto"/>
                                                                    <w:bottom w:val="none" w:sz="0" w:space="0" w:color="auto"/>
                                                                    <w:right w:val="none" w:sz="0" w:space="0" w:color="auto"/>
                                                                  </w:divBdr>
                                                                  <w:divsChild>
                                                                    <w:div w:id="721750214">
                                                                      <w:marLeft w:val="0"/>
                                                                      <w:marRight w:val="0"/>
                                                                      <w:marTop w:val="0"/>
                                                                      <w:marBottom w:val="0"/>
                                                                      <w:divBdr>
                                                                        <w:top w:val="none" w:sz="0" w:space="0" w:color="auto"/>
                                                                        <w:left w:val="none" w:sz="0" w:space="0" w:color="auto"/>
                                                                        <w:bottom w:val="none" w:sz="0" w:space="0" w:color="auto"/>
                                                                        <w:right w:val="none" w:sz="0" w:space="0" w:color="auto"/>
                                                                      </w:divBdr>
                                                                      <w:divsChild>
                                                                        <w:div w:id="15019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9131">
      <w:bodyDiv w:val="1"/>
      <w:marLeft w:val="0"/>
      <w:marRight w:val="0"/>
      <w:marTop w:val="0"/>
      <w:marBottom w:val="0"/>
      <w:divBdr>
        <w:top w:val="none" w:sz="0" w:space="0" w:color="auto"/>
        <w:left w:val="none" w:sz="0" w:space="0" w:color="auto"/>
        <w:bottom w:val="none" w:sz="0" w:space="0" w:color="auto"/>
        <w:right w:val="none" w:sz="0" w:space="0" w:color="auto"/>
      </w:divBdr>
      <w:divsChild>
        <w:div w:id="67194376">
          <w:marLeft w:val="0"/>
          <w:marRight w:val="0"/>
          <w:marTop w:val="0"/>
          <w:marBottom w:val="0"/>
          <w:divBdr>
            <w:top w:val="none" w:sz="0" w:space="0" w:color="auto"/>
            <w:left w:val="none" w:sz="0" w:space="0" w:color="auto"/>
            <w:bottom w:val="none" w:sz="0" w:space="0" w:color="auto"/>
            <w:right w:val="none" w:sz="0" w:space="0" w:color="auto"/>
          </w:divBdr>
          <w:divsChild>
            <w:div w:id="367996791">
              <w:marLeft w:val="0"/>
              <w:marRight w:val="0"/>
              <w:marTop w:val="0"/>
              <w:marBottom w:val="0"/>
              <w:divBdr>
                <w:top w:val="none" w:sz="0" w:space="0" w:color="auto"/>
                <w:left w:val="none" w:sz="0" w:space="0" w:color="auto"/>
                <w:bottom w:val="none" w:sz="0" w:space="0" w:color="auto"/>
                <w:right w:val="none" w:sz="0" w:space="0" w:color="auto"/>
              </w:divBdr>
              <w:divsChild>
                <w:div w:id="926887486">
                  <w:marLeft w:val="0"/>
                  <w:marRight w:val="0"/>
                  <w:marTop w:val="0"/>
                  <w:marBottom w:val="0"/>
                  <w:divBdr>
                    <w:top w:val="none" w:sz="0" w:space="0" w:color="auto"/>
                    <w:left w:val="none" w:sz="0" w:space="0" w:color="auto"/>
                    <w:bottom w:val="none" w:sz="0" w:space="0" w:color="auto"/>
                    <w:right w:val="none" w:sz="0" w:space="0" w:color="auto"/>
                  </w:divBdr>
                  <w:divsChild>
                    <w:div w:id="1008482269">
                      <w:marLeft w:val="0"/>
                      <w:marRight w:val="0"/>
                      <w:marTop w:val="0"/>
                      <w:marBottom w:val="0"/>
                      <w:divBdr>
                        <w:top w:val="none" w:sz="0" w:space="0" w:color="auto"/>
                        <w:left w:val="none" w:sz="0" w:space="0" w:color="auto"/>
                        <w:bottom w:val="none" w:sz="0" w:space="0" w:color="auto"/>
                        <w:right w:val="none" w:sz="0" w:space="0" w:color="auto"/>
                      </w:divBdr>
                      <w:divsChild>
                        <w:div w:id="352923766">
                          <w:marLeft w:val="0"/>
                          <w:marRight w:val="0"/>
                          <w:marTop w:val="0"/>
                          <w:marBottom w:val="0"/>
                          <w:divBdr>
                            <w:top w:val="none" w:sz="0" w:space="0" w:color="auto"/>
                            <w:left w:val="none" w:sz="0" w:space="0" w:color="auto"/>
                            <w:bottom w:val="none" w:sz="0" w:space="0" w:color="auto"/>
                            <w:right w:val="none" w:sz="0" w:space="0" w:color="auto"/>
                          </w:divBdr>
                          <w:divsChild>
                            <w:div w:id="1413311309">
                              <w:marLeft w:val="0"/>
                              <w:marRight w:val="0"/>
                              <w:marTop w:val="0"/>
                              <w:marBottom w:val="0"/>
                              <w:divBdr>
                                <w:top w:val="none" w:sz="0" w:space="0" w:color="auto"/>
                                <w:left w:val="none" w:sz="0" w:space="0" w:color="auto"/>
                                <w:bottom w:val="none" w:sz="0" w:space="0" w:color="auto"/>
                                <w:right w:val="none" w:sz="0" w:space="0" w:color="auto"/>
                              </w:divBdr>
                              <w:divsChild>
                                <w:div w:id="150215504">
                                  <w:marLeft w:val="0"/>
                                  <w:marRight w:val="0"/>
                                  <w:marTop w:val="0"/>
                                  <w:marBottom w:val="0"/>
                                  <w:divBdr>
                                    <w:top w:val="none" w:sz="0" w:space="0" w:color="auto"/>
                                    <w:left w:val="none" w:sz="0" w:space="0" w:color="auto"/>
                                    <w:bottom w:val="none" w:sz="0" w:space="0" w:color="auto"/>
                                    <w:right w:val="none" w:sz="0" w:space="0" w:color="auto"/>
                                  </w:divBdr>
                                  <w:divsChild>
                                    <w:div w:id="592324978">
                                      <w:marLeft w:val="0"/>
                                      <w:marRight w:val="0"/>
                                      <w:marTop w:val="0"/>
                                      <w:marBottom w:val="0"/>
                                      <w:divBdr>
                                        <w:top w:val="none" w:sz="0" w:space="0" w:color="auto"/>
                                        <w:left w:val="none" w:sz="0" w:space="0" w:color="auto"/>
                                        <w:bottom w:val="none" w:sz="0" w:space="0" w:color="auto"/>
                                        <w:right w:val="none" w:sz="0" w:space="0" w:color="auto"/>
                                      </w:divBdr>
                                      <w:divsChild>
                                        <w:div w:id="216865444">
                                          <w:marLeft w:val="0"/>
                                          <w:marRight w:val="0"/>
                                          <w:marTop w:val="0"/>
                                          <w:marBottom w:val="0"/>
                                          <w:divBdr>
                                            <w:top w:val="none" w:sz="0" w:space="0" w:color="auto"/>
                                            <w:left w:val="none" w:sz="0" w:space="0" w:color="auto"/>
                                            <w:bottom w:val="none" w:sz="0" w:space="0" w:color="auto"/>
                                            <w:right w:val="none" w:sz="0" w:space="0" w:color="auto"/>
                                          </w:divBdr>
                                          <w:divsChild>
                                            <w:div w:id="651720109">
                                              <w:marLeft w:val="0"/>
                                              <w:marRight w:val="0"/>
                                              <w:marTop w:val="0"/>
                                              <w:marBottom w:val="0"/>
                                              <w:divBdr>
                                                <w:top w:val="none" w:sz="0" w:space="0" w:color="auto"/>
                                                <w:left w:val="none" w:sz="0" w:space="0" w:color="auto"/>
                                                <w:bottom w:val="none" w:sz="0" w:space="0" w:color="auto"/>
                                                <w:right w:val="none" w:sz="0" w:space="0" w:color="auto"/>
                                              </w:divBdr>
                                              <w:divsChild>
                                                <w:div w:id="96948167">
                                                  <w:marLeft w:val="0"/>
                                                  <w:marRight w:val="0"/>
                                                  <w:marTop w:val="0"/>
                                                  <w:marBottom w:val="0"/>
                                                  <w:divBdr>
                                                    <w:top w:val="none" w:sz="0" w:space="0" w:color="auto"/>
                                                    <w:left w:val="none" w:sz="0" w:space="0" w:color="auto"/>
                                                    <w:bottom w:val="none" w:sz="0" w:space="0" w:color="auto"/>
                                                    <w:right w:val="none" w:sz="0" w:space="0" w:color="auto"/>
                                                  </w:divBdr>
                                                  <w:divsChild>
                                                    <w:div w:id="422997493">
                                                      <w:marLeft w:val="0"/>
                                                      <w:marRight w:val="0"/>
                                                      <w:marTop w:val="0"/>
                                                      <w:marBottom w:val="0"/>
                                                      <w:divBdr>
                                                        <w:top w:val="none" w:sz="0" w:space="0" w:color="auto"/>
                                                        <w:left w:val="none" w:sz="0" w:space="0" w:color="auto"/>
                                                        <w:bottom w:val="none" w:sz="0" w:space="0" w:color="auto"/>
                                                        <w:right w:val="none" w:sz="0" w:space="0" w:color="auto"/>
                                                      </w:divBdr>
                                                      <w:divsChild>
                                                        <w:div w:id="810253345">
                                                          <w:marLeft w:val="0"/>
                                                          <w:marRight w:val="0"/>
                                                          <w:marTop w:val="0"/>
                                                          <w:marBottom w:val="0"/>
                                                          <w:divBdr>
                                                            <w:top w:val="none" w:sz="0" w:space="0" w:color="auto"/>
                                                            <w:left w:val="none" w:sz="0" w:space="0" w:color="auto"/>
                                                            <w:bottom w:val="none" w:sz="0" w:space="0" w:color="auto"/>
                                                            <w:right w:val="none" w:sz="0" w:space="0" w:color="auto"/>
                                                          </w:divBdr>
                                                          <w:divsChild>
                                                            <w:div w:id="1661544989">
                                                              <w:marLeft w:val="0"/>
                                                              <w:marRight w:val="0"/>
                                                              <w:marTop w:val="0"/>
                                                              <w:marBottom w:val="0"/>
                                                              <w:divBdr>
                                                                <w:top w:val="none" w:sz="0" w:space="0" w:color="auto"/>
                                                                <w:left w:val="none" w:sz="0" w:space="0" w:color="auto"/>
                                                                <w:bottom w:val="none" w:sz="0" w:space="0" w:color="auto"/>
                                                                <w:right w:val="none" w:sz="0" w:space="0" w:color="auto"/>
                                                              </w:divBdr>
                                                              <w:divsChild>
                                                                <w:div w:id="80764877">
                                                                  <w:marLeft w:val="0"/>
                                                                  <w:marRight w:val="0"/>
                                                                  <w:marTop w:val="0"/>
                                                                  <w:marBottom w:val="0"/>
                                                                  <w:divBdr>
                                                                    <w:top w:val="none" w:sz="0" w:space="0" w:color="auto"/>
                                                                    <w:left w:val="none" w:sz="0" w:space="0" w:color="auto"/>
                                                                    <w:bottom w:val="none" w:sz="0" w:space="0" w:color="auto"/>
                                                                    <w:right w:val="none" w:sz="0" w:space="0" w:color="auto"/>
                                                                  </w:divBdr>
                                                                  <w:divsChild>
                                                                    <w:div w:id="13114777">
                                                                      <w:marLeft w:val="0"/>
                                                                      <w:marRight w:val="0"/>
                                                                      <w:marTop w:val="0"/>
                                                                      <w:marBottom w:val="0"/>
                                                                      <w:divBdr>
                                                                        <w:top w:val="none" w:sz="0" w:space="0" w:color="auto"/>
                                                                        <w:left w:val="none" w:sz="0" w:space="0" w:color="auto"/>
                                                                        <w:bottom w:val="none" w:sz="0" w:space="0" w:color="auto"/>
                                                                        <w:right w:val="none" w:sz="0" w:space="0" w:color="auto"/>
                                                                      </w:divBdr>
                                                                      <w:divsChild>
                                                                        <w:div w:id="1386446737">
                                                                          <w:marLeft w:val="0"/>
                                                                          <w:marRight w:val="0"/>
                                                                          <w:marTop w:val="0"/>
                                                                          <w:marBottom w:val="0"/>
                                                                          <w:divBdr>
                                                                            <w:top w:val="none" w:sz="0" w:space="0" w:color="auto"/>
                                                                            <w:left w:val="none" w:sz="0" w:space="0" w:color="auto"/>
                                                                            <w:bottom w:val="none" w:sz="0" w:space="0" w:color="auto"/>
                                                                            <w:right w:val="none" w:sz="0" w:space="0" w:color="auto"/>
                                                                          </w:divBdr>
                                                                          <w:divsChild>
                                                                            <w:div w:id="1309821464">
                                                                              <w:marLeft w:val="0"/>
                                                                              <w:marRight w:val="0"/>
                                                                              <w:marTop w:val="0"/>
                                                                              <w:marBottom w:val="0"/>
                                                                              <w:divBdr>
                                                                                <w:top w:val="none" w:sz="0" w:space="0" w:color="auto"/>
                                                                                <w:left w:val="none" w:sz="0" w:space="0" w:color="auto"/>
                                                                                <w:bottom w:val="none" w:sz="0" w:space="0" w:color="auto"/>
                                                                                <w:right w:val="none" w:sz="0" w:space="0" w:color="auto"/>
                                                                              </w:divBdr>
                                                                            </w:div>
                                                                            <w:div w:id="239947935">
                                                                              <w:marLeft w:val="0"/>
                                                                              <w:marRight w:val="0"/>
                                                                              <w:marTop w:val="0"/>
                                                                              <w:marBottom w:val="0"/>
                                                                              <w:divBdr>
                                                                                <w:top w:val="none" w:sz="0" w:space="0" w:color="auto"/>
                                                                                <w:left w:val="none" w:sz="0" w:space="0" w:color="auto"/>
                                                                                <w:bottom w:val="none" w:sz="0" w:space="0" w:color="auto"/>
                                                                                <w:right w:val="none" w:sz="0" w:space="0" w:color="auto"/>
                                                                              </w:divBdr>
                                                                            </w:div>
                                                                            <w:div w:id="56755040">
                                                                              <w:marLeft w:val="0"/>
                                                                              <w:marRight w:val="0"/>
                                                                              <w:marTop w:val="0"/>
                                                                              <w:marBottom w:val="0"/>
                                                                              <w:divBdr>
                                                                                <w:top w:val="none" w:sz="0" w:space="0" w:color="auto"/>
                                                                                <w:left w:val="none" w:sz="0" w:space="0" w:color="auto"/>
                                                                                <w:bottom w:val="none" w:sz="0" w:space="0" w:color="auto"/>
                                                                                <w:right w:val="none" w:sz="0" w:space="0" w:color="auto"/>
                                                                              </w:divBdr>
                                                                            </w:div>
                                                                            <w:div w:id="226306443">
                                                                              <w:marLeft w:val="0"/>
                                                                              <w:marRight w:val="0"/>
                                                                              <w:marTop w:val="0"/>
                                                                              <w:marBottom w:val="0"/>
                                                                              <w:divBdr>
                                                                                <w:top w:val="none" w:sz="0" w:space="0" w:color="auto"/>
                                                                                <w:left w:val="none" w:sz="0" w:space="0" w:color="auto"/>
                                                                                <w:bottom w:val="none" w:sz="0" w:space="0" w:color="auto"/>
                                                                                <w:right w:val="none" w:sz="0" w:space="0" w:color="auto"/>
                                                                              </w:divBdr>
                                                                            </w:div>
                                                                            <w:div w:id="1167132168">
                                                                              <w:marLeft w:val="0"/>
                                                                              <w:marRight w:val="0"/>
                                                                              <w:marTop w:val="0"/>
                                                                              <w:marBottom w:val="0"/>
                                                                              <w:divBdr>
                                                                                <w:top w:val="none" w:sz="0" w:space="0" w:color="auto"/>
                                                                                <w:left w:val="none" w:sz="0" w:space="0" w:color="auto"/>
                                                                                <w:bottom w:val="none" w:sz="0" w:space="0" w:color="auto"/>
                                                                                <w:right w:val="none" w:sz="0" w:space="0" w:color="auto"/>
                                                                              </w:divBdr>
                                                                            </w:div>
                                                                            <w:div w:id="2093426523">
                                                                              <w:marLeft w:val="0"/>
                                                                              <w:marRight w:val="0"/>
                                                                              <w:marTop w:val="0"/>
                                                                              <w:marBottom w:val="0"/>
                                                                              <w:divBdr>
                                                                                <w:top w:val="none" w:sz="0" w:space="0" w:color="auto"/>
                                                                                <w:left w:val="none" w:sz="0" w:space="0" w:color="auto"/>
                                                                                <w:bottom w:val="none" w:sz="0" w:space="0" w:color="auto"/>
                                                                                <w:right w:val="none" w:sz="0" w:space="0" w:color="auto"/>
                                                                              </w:divBdr>
                                                                            </w:div>
                                                                            <w:div w:id="1415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0304">
      <w:bodyDiv w:val="1"/>
      <w:marLeft w:val="0"/>
      <w:marRight w:val="0"/>
      <w:marTop w:val="0"/>
      <w:marBottom w:val="0"/>
      <w:divBdr>
        <w:top w:val="none" w:sz="0" w:space="0" w:color="auto"/>
        <w:left w:val="none" w:sz="0" w:space="0" w:color="auto"/>
        <w:bottom w:val="none" w:sz="0" w:space="0" w:color="auto"/>
        <w:right w:val="none" w:sz="0" w:space="0" w:color="auto"/>
      </w:divBdr>
      <w:divsChild>
        <w:div w:id="1345742650">
          <w:marLeft w:val="0"/>
          <w:marRight w:val="0"/>
          <w:marTop w:val="0"/>
          <w:marBottom w:val="0"/>
          <w:divBdr>
            <w:top w:val="none" w:sz="0" w:space="0" w:color="auto"/>
            <w:left w:val="none" w:sz="0" w:space="0" w:color="auto"/>
            <w:bottom w:val="none" w:sz="0" w:space="0" w:color="auto"/>
            <w:right w:val="none" w:sz="0" w:space="0" w:color="auto"/>
          </w:divBdr>
          <w:divsChild>
            <w:div w:id="354036364">
              <w:marLeft w:val="0"/>
              <w:marRight w:val="0"/>
              <w:marTop w:val="0"/>
              <w:marBottom w:val="0"/>
              <w:divBdr>
                <w:top w:val="none" w:sz="0" w:space="0" w:color="auto"/>
                <w:left w:val="none" w:sz="0" w:space="0" w:color="auto"/>
                <w:bottom w:val="none" w:sz="0" w:space="0" w:color="auto"/>
                <w:right w:val="none" w:sz="0" w:space="0" w:color="auto"/>
              </w:divBdr>
              <w:divsChild>
                <w:div w:id="1575554193">
                  <w:marLeft w:val="0"/>
                  <w:marRight w:val="0"/>
                  <w:marTop w:val="0"/>
                  <w:marBottom w:val="0"/>
                  <w:divBdr>
                    <w:top w:val="none" w:sz="0" w:space="0" w:color="auto"/>
                    <w:left w:val="none" w:sz="0" w:space="0" w:color="auto"/>
                    <w:bottom w:val="none" w:sz="0" w:space="0" w:color="auto"/>
                    <w:right w:val="none" w:sz="0" w:space="0" w:color="auto"/>
                  </w:divBdr>
                  <w:divsChild>
                    <w:div w:id="765921530">
                      <w:marLeft w:val="0"/>
                      <w:marRight w:val="0"/>
                      <w:marTop w:val="0"/>
                      <w:marBottom w:val="0"/>
                      <w:divBdr>
                        <w:top w:val="none" w:sz="0" w:space="0" w:color="auto"/>
                        <w:left w:val="none" w:sz="0" w:space="0" w:color="auto"/>
                        <w:bottom w:val="none" w:sz="0" w:space="0" w:color="auto"/>
                        <w:right w:val="none" w:sz="0" w:space="0" w:color="auto"/>
                      </w:divBdr>
                      <w:divsChild>
                        <w:div w:id="431826014">
                          <w:marLeft w:val="0"/>
                          <w:marRight w:val="0"/>
                          <w:marTop w:val="0"/>
                          <w:marBottom w:val="0"/>
                          <w:divBdr>
                            <w:top w:val="none" w:sz="0" w:space="0" w:color="auto"/>
                            <w:left w:val="none" w:sz="0" w:space="0" w:color="auto"/>
                            <w:bottom w:val="none" w:sz="0" w:space="0" w:color="auto"/>
                            <w:right w:val="none" w:sz="0" w:space="0" w:color="auto"/>
                          </w:divBdr>
                          <w:divsChild>
                            <w:div w:id="1652561635">
                              <w:marLeft w:val="0"/>
                              <w:marRight w:val="0"/>
                              <w:marTop w:val="0"/>
                              <w:marBottom w:val="0"/>
                              <w:divBdr>
                                <w:top w:val="none" w:sz="0" w:space="0" w:color="auto"/>
                                <w:left w:val="none" w:sz="0" w:space="0" w:color="auto"/>
                                <w:bottom w:val="none" w:sz="0" w:space="0" w:color="auto"/>
                                <w:right w:val="none" w:sz="0" w:space="0" w:color="auto"/>
                              </w:divBdr>
                              <w:divsChild>
                                <w:div w:id="1883050468">
                                  <w:marLeft w:val="0"/>
                                  <w:marRight w:val="0"/>
                                  <w:marTop w:val="0"/>
                                  <w:marBottom w:val="0"/>
                                  <w:divBdr>
                                    <w:top w:val="none" w:sz="0" w:space="0" w:color="auto"/>
                                    <w:left w:val="none" w:sz="0" w:space="0" w:color="auto"/>
                                    <w:bottom w:val="none" w:sz="0" w:space="0" w:color="auto"/>
                                    <w:right w:val="none" w:sz="0" w:space="0" w:color="auto"/>
                                  </w:divBdr>
                                  <w:divsChild>
                                    <w:div w:id="614214315">
                                      <w:marLeft w:val="0"/>
                                      <w:marRight w:val="0"/>
                                      <w:marTop w:val="0"/>
                                      <w:marBottom w:val="0"/>
                                      <w:divBdr>
                                        <w:top w:val="none" w:sz="0" w:space="0" w:color="auto"/>
                                        <w:left w:val="none" w:sz="0" w:space="0" w:color="auto"/>
                                        <w:bottom w:val="none" w:sz="0" w:space="0" w:color="auto"/>
                                        <w:right w:val="none" w:sz="0" w:space="0" w:color="auto"/>
                                      </w:divBdr>
                                      <w:divsChild>
                                        <w:div w:id="1842624200">
                                          <w:marLeft w:val="0"/>
                                          <w:marRight w:val="0"/>
                                          <w:marTop w:val="0"/>
                                          <w:marBottom w:val="0"/>
                                          <w:divBdr>
                                            <w:top w:val="none" w:sz="0" w:space="0" w:color="auto"/>
                                            <w:left w:val="none" w:sz="0" w:space="0" w:color="auto"/>
                                            <w:bottom w:val="none" w:sz="0" w:space="0" w:color="auto"/>
                                            <w:right w:val="none" w:sz="0" w:space="0" w:color="auto"/>
                                          </w:divBdr>
                                          <w:divsChild>
                                            <w:div w:id="1074011504">
                                              <w:marLeft w:val="0"/>
                                              <w:marRight w:val="0"/>
                                              <w:marTop w:val="0"/>
                                              <w:marBottom w:val="0"/>
                                              <w:divBdr>
                                                <w:top w:val="none" w:sz="0" w:space="0" w:color="auto"/>
                                                <w:left w:val="none" w:sz="0" w:space="0" w:color="auto"/>
                                                <w:bottom w:val="none" w:sz="0" w:space="0" w:color="auto"/>
                                                <w:right w:val="none" w:sz="0" w:space="0" w:color="auto"/>
                                              </w:divBdr>
                                              <w:divsChild>
                                                <w:div w:id="278074781">
                                                  <w:marLeft w:val="0"/>
                                                  <w:marRight w:val="0"/>
                                                  <w:marTop w:val="0"/>
                                                  <w:marBottom w:val="0"/>
                                                  <w:divBdr>
                                                    <w:top w:val="none" w:sz="0" w:space="0" w:color="auto"/>
                                                    <w:left w:val="none" w:sz="0" w:space="0" w:color="auto"/>
                                                    <w:bottom w:val="none" w:sz="0" w:space="0" w:color="auto"/>
                                                    <w:right w:val="none" w:sz="0" w:space="0" w:color="auto"/>
                                                  </w:divBdr>
                                                  <w:divsChild>
                                                    <w:div w:id="681903989">
                                                      <w:marLeft w:val="0"/>
                                                      <w:marRight w:val="0"/>
                                                      <w:marTop w:val="0"/>
                                                      <w:marBottom w:val="0"/>
                                                      <w:divBdr>
                                                        <w:top w:val="none" w:sz="0" w:space="0" w:color="auto"/>
                                                        <w:left w:val="none" w:sz="0" w:space="0" w:color="auto"/>
                                                        <w:bottom w:val="none" w:sz="0" w:space="0" w:color="auto"/>
                                                        <w:right w:val="none" w:sz="0" w:space="0" w:color="auto"/>
                                                      </w:divBdr>
                                                      <w:divsChild>
                                                        <w:div w:id="1454907782">
                                                          <w:marLeft w:val="0"/>
                                                          <w:marRight w:val="0"/>
                                                          <w:marTop w:val="0"/>
                                                          <w:marBottom w:val="0"/>
                                                          <w:divBdr>
                                                            <w:top w:val="none" w:sz="0" w:space="0" w:color="auto"/>
                                                            <w:left w:val="none" w:sz="0" w:space="0" w:color="auto"/>
                                                            <w:bottom w:val="none" w:sz="0" w:space="0" w:color="auto"/>
                                                            <w:right w:val="none" w:sz="0" w:space="0" w:color="auto"/>
                                                          </w:divBdr>
                                                          <w:divsChild>
                                                            <w:div w:id="850879374">
                                                              <w:marLeft w:val="0"/>
                                                              <w:marRight w:val="0"/>
                                                              <w:marTop w:val="0"/>
                                                              <w:marBottom w:val="0"/>
                                                              <w:divBdr>
                                                                <w:top w:val="none" w:sz="0" w:space="0" w:color="auto"/>
                                                                <w:left w:val="none" w:sz="0" w:space="0" w:color="auto"/>
                                                                <w:bottom w:val="none" w:sz="0" w:space="0" w:color="auto"/>
                                                                <w:right w:val="none" w:sz="0" w:space="0" w:color="auto"/>
                                                              </w:divBdr>
                                                              <w:divsChild>
                                                                <w:div w:id="87586752">
                                                                  <w:marLeft w:val="0"/>
                                                                  <w:marRight w:val="0"/>
                                                                  <w:marTop w:val="0"/>
                                                                  <w:marBottom w:val="0"/>
                                                                  <w:divBdr>
                                                                    <w:top w:val="none" w:sz="0" w:space="0" w:color="auto"/>
                                                                    <w:left w:val="none" w:sz="0" w:space="0" w:color="auto"/>
                                                                    <w:bottom w:val="none" w:sz="0" w:space="0" w:color="auto"/>
                                                                    <w:right w:val="none" w:sz="0" w:space="0" w:color="auto"/>
                                                                  </w:divBdr>
                                                                  <w:divsChild>
                                                                    <w:div w:id="1612056213">
                                                                      <w:marLeft w:val="0"/>
                                                                      <w:marRight w:val="0"/>
                                                                      <w:marTop w:val="0"/>
                                                                      <w:marBottom w:val="0"/>
                                                                      <w:divBdr>
                                                                        <w:top w:val="none" w:sz="0" w:space="0" w:color="auto"/>
                                                                        <w:left w:val="none" w:sz="0" w:space="0" w:color="auto"/>
                                                                        <w:bottom w:val="none" w:sz="0" w:space="0" w:color="auto"/>
                                                                        <w:right w:val="none" w:sz="0" w:space="0" w:color="auto"/>
                                                                      </w:divBdr>
                                                                      <w:divsChild>
                                                                        <w:div w:id="324285211">
                                                                          <w:marLeft w:val="0"/>
                                                                          <w:marRight w:val="0"/>
                                                                          <w:marTop w:val="0"/>
                                                                          <w:marBottom w:val="0"/>
                                                                          <w:divBdr>
                                                                            <w:top w:val="none" w:sz="0" w:space="0" w:color="auto"/>
                                                                            <w:left w:val="none" w:sz="0" w:space="0" w:color="auto"/>
                                                                            <w:bottom w:val="none" w:sz="0" w:space="0" w:color="auto"/>
                                                                            <w:right w:val="none" w:sz="0" w:space="0" w:color="auto"/>
                                                                          </w:divBdr>
                                                                          <w:divsChild>
                                                                            <w:div w:id="1559896109">
                                                                              <w:marLeft w:val="0"/>
                                                                              <w:marRight w:val="0"/>
                                                                              <w:marTop w:val="0"/>
                                                                              <w:marBottom w:val="0"/>
                                                                              <w:divBdr>
                                                                                <w:top w:val="none" w:sz="0" w:space="0" w:color="auto"/>
                                                                                <w:left w:val="none" w:sz="0" w:space="0" w:color="auto"/>
                                                                                <w:bottom w:val="none" w:sz="0" w:space="0" w:color="auto"/>
                                                                                <w:right w:val="none" w:sz="0" w:space="0" w:color="auto"/>
                                                                              </w:divBdr>
                                                                            </w:div>
                                                                            <w:div w:id="1652442356">
                                                                              <w:marLeft w:val="0"/>
                                                                              <w:marRight w:val="0"/>
                                                                              <w:marTop w:val="0"/>
                                                                              <w:marBottom w:val="0"/>
                                                                              <w:divBdr>
                                                                                <w:top w:val="none" w:sz="0" w:space="0" w:color="auto"/>
                                                                                <w:left w:val="none" w:sz="0" w:space="0" w:color="auto"/>
                                                                                <w:bottom w:val="none" w:sz="0" w:space="0" w:color="auto"/>
                                                                                <w:right w:val="none" w:sz="0" w:space="0" w:color="auto"/>
                                                                              </w:divBdr>
                                                                            </w:div>
                                                                            <w:div w:id="1291978811">
                                                                              <w:marLeft w:val="0"/>
                                                                              <w:marRight w:val="0"/>
                                                                              <w:marTop w:val="0"/>
                                                                              <w:marBottom w:val="0"/>
                                                                              <w:divBdr>
                                                                                <w:top w:val="none" w:sz="0" w:space="0" w:color="auto"/>
                                                                                <w:left w:val="none" w:sz="0" w:space="0" w:color="auto"/>
                                                                                <w:bottom w:val="none" w:sz="0" w:space="0" w:color="auto"/>
                                                                                <w:right w:val="none" w:sz="0" w:space="0" w:color="auto"/>
                                                                              </w:divBdr>
                                                                              <w:divsChild>
                                                                                <w:div w:id="1379547693">
                                                                                  <w:marLeft w:val="0"/>
                                                                                  <w:marRight w:val="0"/>
                                                                                  <w:marTop w:val="0"/>
                                                                                  <w:marBottom w:val="0"/>
                                                                                  <w:divBdr>
                                                                                    <w:top w:val="none" w:sz="0" w:space="0" w:color="auto"/>
                                                                                    <w:left w:val="none" w:sz="0" w:space="0" w:color="auto"/>
                                                                                    <w:bottom w:val="none" w:sz="0" w:space="0" w:color="auto"/>
                                                                                    <w:right w:val="none" w:sz="0" w:space="0" w:color="auto"/>
                                                                                  </w:divBdr>
                                                                                </w:div>
                                                                                <w:div w:id="1880045865">
                                                                                  <w:marLeft w:val="0"/>
                                                                                  <w:marRight w:val="0"/>
                                                                                  <w:marTop w:val="0"/>
                                                                                  <w:marBottom w:val="0"/>
                                                                                  <w:divBdr>
                                                                                    <w:top w:val="none" w:sz="0" w:space="0" w:color="auto"/>
                                                                                    <w:left w:val="none" w:sz="0" w:space="0" w:color="auto"/>
                                                                                    <w:bottom w:val="none" w:sz="0" w:space="0" w:color="auto"/>
                                                                                    <w:right w:val="none" w:sz="0" w:space="0" w:color="auto"/>
                                                                                  </w:divBdr>
                                                                                </w:div>
                                                                                <w:div w:id="1817916184">
                                                                                  <w:marLeft w:val="0"/>
                                                                                  <w:marRight w:val="0"/>
                                                                                  <w:marTop w:val="0"/>
                                                                                  <w:marBottom w:val="0"/>
                                                                                  <w:divBdr>
                                                                                    <w:top w:val="none" w:sz="0" w:space="0" w:color="auto"/>
                                                                                    <w:left w:val="none" w:sz="0" w:space="0" w:color="auto"/>
                                                                                    <w:bottom w:val="none" w:sz="0" w:space="0" w:color="auto"/>
                                                                                    <w:right w:val="none" w:sz="0" w:space="0" w:color="auto"/>
                                                                                  </w:divBdr>
                                                                                </w:div>
                                                                                <w:div w:id="672420515">
                                                                                  <w:marLeft w:val="0"/>
                                                                                  <w:marRight w:val="0"/>
                                                                                  <w:marTop w:val="0"/>
                                                                                  <w:marBottom w:val="0"/>
                                                                                  <w:divBdr>
                                                                                    <w:top w:val="none" w:sz="0" w:space="0" w:color="auto"/>
                                                                                    <w:left w:val="none" w:sz="0" w:space="0" w:color="auto"/>
                                                                                    <w:bottom w:val="none" w:sz="0" w:space="0" w:color="auto"/>
                                                                                    <w:right w:val="none" w:sz="0" w:space="0" w:color="auto"/>
                                                                                  </w:divBdr>
                                                                                </w:div>
                                                                                <w:div w:id="1268468980">
                                                                                  <w:marLeft w:val="0"/>
                                                                                  <w:marRight w:val="0"/>
                                                                                  <w:marTop w:val="0"/>
                                                                                  <w:marBottom w:val="0"/>
                                                                                  <w:divBdr>
                                                                                    <w:top w:val="none" w:sz="0" w:space="0" w:color="auto"/>
                                                                                    <w:left w:val="none" w:sz="0" w:space="0" w:color="auto"/>
                                                                                    <w:bottom w:val="none" w:sz="0" w:space="0" w:color="auto"/>
                                                                                    <w:right w:val="none" w:sz="0" w:space="0" w:color="auto"/>
                                                                                  </w:divBdr>
                                                                                </w:div>
                                                                              </w:divsChild>
                                                                            </w:div>
                                                                            <w:div w:id="1362437017">
                                                                              <w:marLeft w:val="0"/>
                                                                              <w:marRight w:val="0"/>
                                                                              <w:marTop w:val="0"/>
                                                                              <w:marBottom w:val="0"/>
                                                                              <w:divBdr>
                                                                                <w:top w:val="none" w:sz="0" w:space="0" w:color="auto"/>
                                                                                <w:left w:val="none" w:sz="0" w:space="0" w:color="auto"/>
                                                                                <w:bottom w:val="none" w:sz="0" w:space="0" w:color="auto"/>
                                                                                <w:right w:val="none" w:sz="0" w:space="0" w:color="auto"/>
                                                                              </w:divBdr>
                                                                            </w:div>
                                                                            <w:div w:id="873812232">
                                                                              <w:marLeft w:val="0"/>
                                                                              <w:marRight w:val="0"/>
                                                                              <w:marTop w:val="0"/>
                                                                              <w:marBottom w:val="0"/>
                                                                              <w:divBdr>
                                                                                <w:top w:val="none" w:sz="0" w:space="0" w:color="auto"/>
                                                                                <w:left w:val="none" w:sz="0" w:space="0" w:color="auto"/>
                                                                                <w:bottom w:val="none" w:sz="0" w:space="0" w:color="auto"/>
                                                                                <w:right w:val="none" w:sz="0" w:space="0" w:color="auto"/>
                                                                              </w:divBdr>
                                                                            </w:div>
                                                                            <w:div w:id="915478910">
                                                                              <w:marLeft w:val="0"/>
                                                                              <w:marRight w:val="0"/>
                                                                              <w:marTop w:val="0"/>
                                                                              <w:marBottom w:val="0"/>
                                                                              <w:divBdr>
                                                                                <w:top w:val="none" w:sz="0" w:space="0" w:color="auto"/>
                                                                                <w:left w:val="none" w:sz="0" w:space="0" w:color="auto"/>
                                                                                <w:bottom w:val="none" w:sz="0" w:space="0" w:color="auto"/>
                                                                                <w:right w:val="none" w:sz="0" w:space="0" w:color="auto"/>
                                                                              </w:divBdr>
                                                                            </w:div>
                                                                            <w:div w:id="416512845">
                                                                              <w:marLeft w:val="0"/>
                                                                              <w:marRight w:val="0"/>
                                                                              <w:marTop w:val="0"/>
                                                                              <w:marBottom w:val="0"/>
                                                                              <w:divBdr>
                                                                                <w:top w:val="none" w:sz="0" w:space="0" w:color="auto"/>
                                                                                <w:left w:val="none" w:sz="0" w:space="0" w:color="auto"/>
                                                                                <w:bottom w:val="none" w:sz="0" w:space="0" w:color="auto"/>
                                                                                <w:right w:val="none" w:sz="0" w:space="0" w:color="auto"/>
                                                                              </w:divBdr>
                                                                            </w:div>
                                                                            <w:div w:id="15366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804291">
      <w:bodyDiv w:val="1"/>
      <w:marLeft w:val="0"/>
      <w:marRight w:val="0"/>
      <w:marTop w:val="0"/>
      <w:marBottom w:val="0"/>
      <w:divBdr>
        <w:top w:val="none" w:sz="0" w:space="0" w:color="auto"/>
        <w:left w:val="none" w:sz="0" w:space="0" w:color="auto"/>
        <w:bottom w:val="none" w:sz="0" w:space="0" w:color="auto"/>
        <w:right w:val="none" w:sz="0" w:space="0" w:color="auto"/>
      </w:divBdr>
      <w:divsChild>
        <w:div w:id="895511207">
          <w:marLeft w:val="0"/>
          <w:marRight w:val="0"/>
          <w:marTop w:val="0"/>
          <w:marBottom w:val="0"/>
          <w:divBdr>
            <w:top w:val="none" w:sz="0" w:space="0" w:color="auto"/>
            <w:left w:val="none" w:sz="0" w:space="0" w:color="auto"/>
            <w:bottom w:val="none" w:sz="0" w:space="0" w:color="auto"/>
            <w:right w:val="none" w:sz="0" w:space="0" w:color="auto"/>
          </w:divBdr>
          <w:divsChild>
            <w:div w:id="678968452">
              <w:marLeft w:val="0"/>
              <w:marRight w:val="0"/>
              <w:marTop w:val="0"/>
              <w:marBottom w:val="0"/>
              <w:divBdr>
                <w:top w:val="none" w:sz="0" w:space="0" w:color="auto"/>
                <w:left w:val="none" w:sz="0" w:space="0" w:color="auto"/>
                <w:bottom w:val="none" w:sz="0" w:space="0" w:color="auto"/>
                <w:right w:val="none" w:sz="0" w:space="0" w:color="auto"/>
              </w:divBdr>
              <w:divsChild>
                <w:div w:id="916985385">
                  <w:marLeft w:val="0"/>
                  <w:marRight w:val="0"/>
                  <w:marTop w:val="0"/>
                  <w:marBottom w:val="0"/>
                  <w:divBdr>
                    <w:top w:val="none" w:sz="0" w:space="0" w:color="auto"/>
                    <w:left w:val="none" w:sz="0" w:space="0" w:color="auto"/>
                    <w:bottom w:val="none" w:sz="0" w:space="0" w:color="auto"/>
                    <w:right w:val="none" w:sz="0" w:space="0" w:color="auto"/>
                  </w:divBdr>
                  <w:divsChild>
                    <w:div w:id="97913594">
                      <w:marLeft w:val="0"/>
                      <w:marRight w:val="0"/>
                      <w:marTop w:val="0"/>
                      <w:marBottom w:val="0"/>
                      <w:divBdr>
                        <w:top w:val="none" w:sz="0" w:space="0" w:color="auto"/>
                        <w:left w:val="none" w:sz="0" w:space="0" w:color="auto"/>
                        <w:bottom w:val="none" w:sz="0" w:space="0" w:color="auto"/>
                        <w:right w:val="none" w:sz="0" w:space="0" w:color="auto"/>
                      </w:divBdr>
                      <w:divsChild>
                        <w:div w:id="1282374198">
                          <w:marLeft w:val="0"/>
                          <w:marRight w:val="0"/>
                          <w:marTop w:val="0"/>
                          <w:marBottom w:val="0"/>
                          <w:divBdr>
                            <w:top w:val="none" w:sz="0" w:space="0" w:color="auto"/>
                            <w:left w:val="none" w:sz="0" w:space="0" w:color="auto"/>
                            <w:bottom w:val="none" w:sz="0" w:space="0" w:color="auto"/>
                            <w:right w:val="none" w:sz="0" w:space="0" w:color="auto"/>
                          </w:divBdr>
                          <w:divsChild>
                            <w:div w:id="1787503420">
                              <w:marLeft w:val="0"/>
                              <w:marRight w:val="0"/>
                              <w:marTop w:val="0"/>
                              <w:marBottom w:val="0"/>
                              <w:divBdr>
                                <w:top w:val="none" w:sz="0" w:space="0" w:color="auto"/>
                                <w:left w:val="none" w:sz="0" w:space="0" w:color="auto"/>
                                <w:bottom w:val="none" w:sz="0" w:space="0" w:color="auto"/>
                                <w:right w:val="none" w:sz="0" w:space="0" w:color="auto"/>
                              </w:divBdr>
                              <w:divsChild>
                                <w:div w:id="145435390">
                                  <w:marLeft w:val="0"/>
                                  <w:marRight w:val="0"/>
                                  <w:marTop w:val="0"/>
                                  <w:marBottom w:val="0"/>
                                  <w:divBdr>
                                    <w:top w:val="none" w:sz="0" w:space="0" w:color="auto"/>
                                    <w:left w:val="none" w:sz="0" w:space="0" w:color="auto"/>
                                    <w:bottom w:val="none" w:sz="0" w:space="0" w:color="auto"/>
                                    <w:right w:val="none" w:sz="0" w:space="0" w:color="auto"/>
                                  </w:divBdr>
                                  <w:divsChild>
                                    <w:div w:id="314838194">
                                      <w:marLeft w:val="0"/>
                                      <w:marRight w:val="0"/>
                                      <w:marTop w:val="0"/>
                                      <w:marBottom w:val="0"/>
                                      <w:divBdr>
                                        <w:top w:val="none" w:sz="0" w:space="0" w:color="auto"/>
                                        <w:left w:val="none" w:sz="0" w:space="0" w:color="auto"/>
                                        <w:bottom w:val="none" w:sz="0" w:space="0" w:color="auto"/>
                                        <w:right w:val="none" w:sz="0" w:space="0" w:color="auto"/>
                                      </w:divBdr>
                                      <w:divsChild>
                                        <w:div w:id="1226993836">
                                          <w:marLeft w:val="0"/>
                                          <w:marRight w:val="0"/>
                                          <w:marTop w:val="0"/>
                                          <w:marBottom w:val="0"/>
                                          <w:divBdr>
                                            <w:top w:val="none" w:sz="0" w:space="0" w:color="auto"/>
                                            <w:left w:val="none" w:sz="0" w:space="0" w:color="auto"/>
                                            <w:bottom w:val="none" w:sz="0" w:space="0" w:color="auto"/>
                                            <w:right w:val="none" w:sz="0" w:space="0" w:color="auto"/>
                                          </w:divBdr>
                                          <w:divsChild>
                                            <w:div w:id="1797330657">
                                              <w:marLeft w:val="0"/>
                                              <w:marRight w:val="0"/>
                                              <w:marTop w:val="0"/>
                                              <w:marBottom w:val="0"/>
                                              <w:divBdr>
                                                <w:top w:val="none" w:sz="0" w:space="0" w:color="auto"/>
                                                <w:left w:val="none" w:sz="0" w:space="0" w:color="auto"/>
                                                <w:bottom w:val="none" w:sz="0" w:space="0" w:color="auto"/>
                                                <w:right w:val="none" w:sz="0" w:space="0" w:color="auto"/>
                                              </w:divBdr>
                                              <w:divsChild>
                                                <w:div w:id="634795521">
                                                  <w:marLeft w:val="0"/>
                                                  <w:marRight w:val="0"/>
                                                  <w:marTop w:val="0"/>
                                                  <w:marBottom w:val="0"/>
                                                  <w:divBdr>
                                                    <w:top w:val="none" w:sz="0" w:space="0" w:color="auto"/>
                                                    <w:left w:val="none" w:sz="0" w:space="0" w:color="auto"/>
                                                    <w:bottom w:val="none" w:sz="0" w:space="0" w:color="auto"/>
                                                    <w:right w:val="none" w:sz="0" w:space="0" w:color="auto"/>
                                                  </w:divBdr>
                                                  <w:divsChild>
                                                    <w:div w:id="1548490898">
                                                      <w:marLeft w:val="0"/>
                                                      <w:marRight w:val="0"/>
                                                      <w:marTop w:val="0"/>
                                                      <w:marBottom w:val="0"/>
                                                      <w:divBdr>
                                                        <w:top w:val="none" w:sz="0" w:space="0" w:color="auto"/>
                                                        <w:left w:val="none" w:sz="0" w:space="0" w:color="auto"/>
                                                        <w:bottom w:val="none" w:sz="0" w:space="0" w:color="auto"/>
                                                        <w:right w:val="none" w:sz="0" w:space="0" w:color="auto"/>
                                                      </w:divBdr>
                                                      <w:divsChild>
                                                        <w:div w:id="1071083417">
                                                          <w:marLeft w:val="0"/>
                                                          <w:marRight w:val="0"/>
                                                          <w:marTop w:val="0"/>
                                                          <w:marBottom w:val="0"/>
                                                          <w:divBdr>
                                                            <w:top w:val="none" w:sz="0" w:space="0" w:color="auto"/>
                                                            <w:left w:val="none" w:sz="0" w:space="0" w:color="auto"/>
                                                            <w:bottom w:val="none" w:sz="0" w:space="0" w:color="auto"/>
                                                            <w:right w:val="none" w:sz="0" w:space="0" w:color="auto"/>
                                                          </w:divBdr>
                                                          <w:divsChild>
                                                            <w:div w:id="2125268494">
                                                              <w:marLeft w:val="0"/>
                                                              <w:marRight w:val="0"/>
                                                              <w:marTop w:val="0"/>
                                                              <w:marBottom w:val="0"/>
                                                              <w:divBdr>
                                                                <w:top w:val="none" w:sz="0" w:space="0" w:color="auto"/>
                                                                <w:left w:val="none" w:sz="0" w:space="0" w:color="auto"/>
                                                                <w:bottom w:val="none" w:sz="0" w:space="0" w:color="auto"/>
                                                                <w:right w:val="none" w:sz="0" w:space="0" w:color="auto"/>
                                                              </w:divBdr>
                                                              <w:divsChild>
                                                                <w:div w:id="943461848">
                                                                  <w:marLeft w:val="0"/>
                                                                  <w:marRight w:val="0"/>
                                                                  <w:marTop w:val="0"/>
                                                                  <w:marBottom w:val="0"/>
                                                                  <w:divBdr>
                                                                    <w:top w:val="none" w:sz="0" w:space="0" w:color="auto"/>
                                                                    <w:left w:val="none" w:sz="0" w:space="0" w:color="auto"/>
                                                                    <w:bottom w:val="none" w:sz="0" w:space="0" w:color="auto"/>
                                                                    <w:right w:val="none" w:sz="0" w:space="0" w:color="auto"/>
                                                                  </w:divBdr>
                                                                  <w:divsChild>
                                                                    <w:div w:id="1167476352">
                                                                      <w:marLeft w:val="0"/>
                                                                      <w:marRight w:val="0"/>
                                                                      <w:marTop w:val="0"/>
                                                                      <w:marBottom w:val="0"/>
                                                                      <w:divBdr>
                                                                        <w:top w:val="none" w:sz="0" w:space="0" w:color="auto"/>
                                                                        <w:left w:val="none" w:sz="0" w:space="0" w:color="auto"/>
                                                                        <w:bottom w:val="none" w:sz="0" w:space="0" w:color="auto"/>
                                                                        <w:right w:val="none" w:sz="0" w:space="0" w:color="auto"/>
                                                                      </w:divBdr>
                                                                      <w:divsChild>
                                                                        <w:div w:id="1638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583703">
      <w:bodyDiv w:val="1"/>
      <w:marLeft w:val="0"/>
      <w:marRight w:val="0"/>
      <w:marTop w:val="0"/>
      <w:marBottom w:val="0"/>
      <w:divBdr>
        <w:top w:val="none" w:sz="0" w:space="0" w:color="auto"/>
        <w:left w:val="none" w:sz="0" w:space="0" w:color="auto"/>
        <w:bottom w:val="none" w:sz="0" w:space="0" w:color="auto"/>
        <w:right w:val="none" w:sz="0" w:space="0" w:color="auto"/>
      </w:divBdr>
      <w:divsChild>
        <w:div w:id="28382845">
          <w:marLeft w:val="0"/>
          <w:marRight w:val="0"/>
          <w:marTop w:val="0"/>
          <w:marBottom w:val="0"/>
          <w:divBdr>
            <w:top w:val="none" w:sz="0" w:space="0" w:color="auto"/>
            <w:left w:val="none" w:sz="0" w:space="0" w:color="auto"/>
            <w:bottom w:val="none" w:sz="0" w:space="0" w:color="auto"/>
            <w:right w:val="none" w:sz="0" w:space="0" w:color="auto"/>
          </w:divBdr>
          <w:divsChild>
            <w:div w:id="179703268">
              <w:marLeft w:val="0"/>
              <w:marRight w:val="0"/>
              <w:marTop w:val="0"/>
              <w:marBottom w:val="0"/>
              <w:divBdr>
                <w:top w:val="none" w:sz="0" w:space="0" w:color="auto"/>
                <w:left w:val="none" w:sz="0" w:space="0" w:color="auto"/>
                <w:bottom w:val="none" w:sz="0" w:space="0" w:color="auto"/>
                <w:right w:val="none" w:sz="0" w:space="0" w:color="auto"/>
              </w:divBdr>
              <w:divsChild>
                <w:div w:id="1507209330">
                  <w:marLeft w:val="0"/>
                  <w:marRight w:val="0"/>
                  <w:marTop w:val="0"/>
                  <w:marBottom w:val="0"/>
                  <w:divBdr>
                    <w:top w:val="none" w:sz="0" w:space="0" w:color="auto"/>
                    <w:left w:val="none" w:sz="0" w:space="0" w:color="auto"/>
                    <w:bottom w:val="none" w:sz="0" w:space="0" w:color="auto"/>
                    <w:right w:val="none" w:sz="0" w:space="0" w:color="auto"/>
                  </w:divBdr>
                  <w:divsChild>
                    <w:div w:id="200216316">
                      <w:marLeft w:val="0"/>
                      <w:marRight w:val="0"/>
                      <w:marTop w:val="0"/>
                      <w:marBottom w:val="0"/>
                      <w:divBdr>
                        <w:top w:val="none" w:sz="0" w:space="0" w:color="auto"/>
                        <w:left w:val="none" w:sz="0" w:space="0" w:color="auto"/>
                        <w:bottom w:val="none" w:sz="0" w:space="0" w:color="auto"/>
                        <w:right w:val="none" w:sz="0" w:space="0" w:color="auto"/>
                      </w:divBdr>
                      <w:divsChild>
                        <w:div w:id="1572737079">
                          <w:marLeft w:val="0"/>
                          <w:marRight w:val="0"/>
                          <w:marTop w:val="0"/>
                          <w:marBottom w:val="0"/>
                          <w:divBdr>
                            <w:top w:val="none" w:sz="0" w:space="0" w:color="auto"/>
                            <w:left w:val="none" w:sz="0" w:space="0" w:color="auto"/>
                            <w:bottom w:val="none" w:sz="0" w:space="0" w:color="auto"/>
                            <w:right w:val="none" w:sz="0" w:space="0" w:color="auto"/>
                          </w:divBdr>
                          <w:divsChild>
                            <w:div w:id="867716674">
                              <w:marLeft w:val="0"/>
                              <w:marRight w:val="0"/>
                              <w:marTop w:val="0"/>
                              <w:marBottom w:val="0"/>
                              <w:divBdr>
                                <w:top w:val="none" w:sz="0" w:space="0" w:color="auto"/>
                                <w:left w:val="none" w:sz="0" w:space="0" w:color="auto"/>
                                <w:bottom w:val="none" w:sz="0" w:space="0" w:color="auto"/>
                                <w:right w:val="none" w:sz="0" w:space="0" w:color="auto"/>
                              </w:divBdr>
                              <w:divsChild>
                                <w:div w:id="948584577">
                                  <w:marLeft w:val="0"/>
                                  <w:marRight w:val="0"/>
                                  <w:marTop w:val="0"/>
                                  <w:marBottom w:val="0"/>
                                  <w:divBdr>
                                    <w:top w:val="none" w:sz="0" w:space="0" w:color="auto"/>
                                    <w:left w:val="none" w:sz="0" w:space="0" w:color="auto"/>
                                    <w:bottom w:val="none" w:sz="0" w:space="0" w:color="auto"/>
                                    <w:right w:val="none" w:sz="0" w:space="0" w:color="auto"/>
                                  </w:divBdr>
                                  <w:divsChild>
                                    <w:div w:id="990139739">
                                      <w:marLeft w:val="0"/>
                                      <w:marRight w:val="0"/>
                                      <w:marTop w:val="0"/>
                                      <w:marBottom w:val="0"/>
                                      <w:divBdr>
                                        <w:top w:val="none" w:sz="0" w:space="0" w:color="auto"/>
                                        <w:left w:val="none" w:sz="0" w:space="0" w:color="auto"/>
                                        <w:bottom w:val="none" w:sz="0" w:space="0" w:color="auto"/>
                                        <w:right w:val="none" w:sz="0" w:space="0" w:color="auto"/>
                                      </w:divBdr>
                                      <w:divsChild>
                                        <w:div w:id="1947037952">
                                          <w:marLeft w:val="0"/>
                                          <w:marRight w:val="0"/>
                                          <w:marTop w:val="0"/>
                                          <w:marBottom w:val="0"/>
                                          <w:divBdr>
                                            <w:top w:val="none" w:sz="0" w:space="0" w:color="auto"/>
                                            <w:left w:val="none" w:sz="0" w:space="0" w:color="auto"/>
                                            <w:bottom w:val="none" w:sz="0" w:space="0" w:color="auto"/>
                                            <w:right w:val="none" w:sz="0" w:space="0" w:color="auto"/>
                                          </w:divBdr>
                                          <w:divsChild>
                                            <w:div w:id="1517883980">
                                              <w:marLeft w:val="0"/>
                                              <w:marRight w:val="0"/>
                                              <w:marTop w:val="0"/>
                                              <w:marBottom w:val="0"/>
                                              <w:divBdr>
                                                <w:top w:val="none" w:sz="0" w:space="0" w:color="auto"/>
                                                <w:left w:val="none" w:sz="0" w:space="0" w:color="auto"/>
                                                <w:bottom w:val="none" w:sz="0" w:space="0" w:color="auto"/>
                                                <w:right w:val="none" w:sz="0" w:space="0" w:color="auto"/>
                                              </w:divBdr>
                                              <w:divsChild>
                                                <w:div w:id="873540727">
                                                  <w:marLeft w:val="0"/>
                                                  <w:marRight w:val="0"/>
                                                  <w:marTop w:val="0"/>
                                                  <w:marBottom w:val="0"/>
                                                  <w:divBdr>
                                                    <w:top w:val="none" w:sz="0" w:space="0" w:color="auto"/>
                                                    <w:left w:val="none" w:sz="0" w:space="0" w:color="auto"/>
                                                    <w:bottom w:val="none" w:sz="0" w:space="0" w:color="auto"/>
                                                    <w:right w:val="none" w:sz="0" w:space="0" w:color="auto"/>
                                                  </w:divBdr>
                                                  <w:divsChild>
                                                    <w:div w:id="1589145786">
                                                      <w:marLeft w:val="0"/>
                                                      <w:marRight w:val="0"/>
                                                      <w:marTop w:val="0"/>
                                                      <w:marBottom w:val="0"/>
                                                      <w:divBdr>
                                                        <w:top w:val="none" w:sz="0" w:space="0" w:color="auto"/>
                                                        <w:left w:val="none" w:sz="0" w:space="0" w:color="auto"/>
                                                        <w:bottom w:val="none" w:sz="0" w:space="0" w:color="auto"/>
                                                        <w:right w:val="none" w:sz="0" w:space="0" w:color="auto"/>
                                                      </w:divBdr>
                                                      <w:divsChild>
                                                        <w:div w:id="1395422065">
                                                          <w:marLeft w:val="0"/>
                                                          <w:marRight w:val="0"/>
                                                          <w:marTop w:val="0"/>
                                                          <w:marBottom w:val="0"/>
                                                          <w:divBdr>
                                                            <w:top w:val="none" w:sz="0" w:space="0" w:color="auto"/>
                                                            <w:left w:val="none" w:sz="0" w:space="0" w:color="auto"/>
                                                            <w:bottom w:val="none" w:sz="0" w:space="0" w:color="auto"/>
                                                            <w:right w:val="none" w:sz="0" w:space="0" w:color="auto"/>
                                                          </w:divBdr>
                                                          <w:divsChild>
                                                            <w:div w:id="1810709574">
                                                              <w:marLeft w:val="0"/>
                                                              <w:marRight w:val="0"/>
                                                              <w:marTop w:val="0"/>
                                                              <w:marBottom w:val="0"/>
                                                              <w:divBdr>
                                                                <w:top w:val="none" w:sz="0" w:space="0" w:color="auto"/>
                                                                <w:left w:val="none" w:sz="0" w:space="0" w:color="auto"/>
                                                                <w:bottom w:val="none" w:sz="0" w:space="0" w:color="auto"/>
                                                                <w:right w:val="none" w:sz="0" w:space="0" w:color="auto"/>
                                                              </w:divBdr>
                                                              <w:divsChild>
                                                                <w:div w:id="1191336122">
                                                                  <w:marLeft w:val="0"/>
                                                                  <w:marRight w:val="0"/>
                                                                  <w:marTop w:val="0"/>
                                                                  <w:marBottom w:val="0"/>
                                                                  <w:divBdr>
                                                                    <w:top w:val="none" w:sz="0" w:space="0" w:color="auto"/>
                                                                    <w:left w:val="none" w:sz="0" w:space="0" w:color="auto"/>
                                                                    <w:bottom w:val="none" w:sz="0" w:space="0" w:color="auto"/>
                                                                    <w:right w:val="none" w:sz="0" w:space="0" w:color="auto"/>
                                                                  </w:divBdr>
                                                                  <w:divsChild>
                                                                    <w:div w:id="1365129652">
                                                                      <w:marLeft w:val="0"/>
                                                                      <w:marRight w:val="0"/>
                                                                      <w:marTop w:val="0"/>
                                                                      <w:marBottom w:val="0"/>
                                                                      <w:divBdr>
                                                                        <w:top w:val="none" w:sz="0" w:space="0" w:color="auto"/>
                                                                        <w:left w:val="none" w:sz="0" w:space="0" w:color="auto"/>
                                                                        <w:bottom w:val="none" w:sz="0" w:space="0" w:color="auto"/>
                                                                        <w:right w:val="none" w:sz="0" w:space="0" w:color="auto"/>
                                                                      </w:divBdr>
                                                                      <w:divsChild>
                                                                        <w:div w:id="5305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09619">
      <w:bodyDiv w:val="1"/>
      <w:marLeft w:val="0"/>
      <w:marRight w:val="0"/>
      <w:marTop w:val="0"/>
      <w:marBottom w:val="0"/>
      <w:divBdr>
        <w:top w:val="none" w:sz="0" w:space="0" w:color="auto"/>
        <w:left w:val="none" w:sz="0" w:space="0" w:color="auto"/>
        <w:bottom w:val="none" w:sz="0" w:space="0" w:color="auto"/>
        <w:right w:val="none" w:sz="0" w:space="0" w:color="auto"/>
      </w:divBdr>
      <w:divsChild>
        <w:div w:id="428545194">
          <w:marLeft w:val="0"/>
          <w:marRight w:val="0"/>
          <w:marTop w:val="0"/>
          <w:marBottom w:val="0"/>
          <w:divBdr>
            <w:top w:val="none" w:sz="0" w:space="0" w:color="auto"/>
            <w:left w:val="none" w:sz="0" w:space="0" w:color="auto"/>
            <w:bottom w:val="none" w:sz="0" w:space="0" w:color="auto"/>
            <w:right w:val="none" w:sz="0" w:space="0" w:color="auto"/>
          </w:divBdr>
          <w:divsChild>
            <w:div w:id="2132940285">
              <w:marLeft w:val="0"/>
              <w:marRight w:val="0"/>
              <w:marTop w:val="0"/>
              <w:marBottom w:val="0"/>
              <w:divBdr>
                <w:top w:val="none" w:sz="0" w:space="0" w:color="auto"/>
                <w:left w:val="none" w:sz="0" w:space="0" w:color="auto"/>
                <w:bottom w:val="none" w:sz="0" w:space="0" w:color="auto"/>
                <w:right w:val="none" w:sz="0" w:space="0" w:color="auto"/>
              </w:divBdr>
              <w:divsChild>
                <w:div w:id="1327395197">
                  <w:marLeft w:val="0"/>
                  <w:marRight w:val="0"/>
                  <w:marTop w:val="0"/>
                  <w:marBottom w:val="0"/>
                  <w:divBdr>
                    <w:top w:val="none" w:sz="0" w:space="0" w:color="auto"/>
                    <w:left w:val="none" w:sz="0" w:space="0" w:color="auto"/>
                    <w:bottom w:val="none" w:sz="0" w:space="0" w:color="auto"/>
                    <w:right w:val="none" w:sz="0" w:space="0" w:color="auto"/>
                  </w:divBdr>
                  <w:divsChild>
                    <w:div w:id="1718506497">
                      <w:marLeft w:val="0"/>
                      <w:marRight w:val="0"/>
                      <w:marTop w:val="0"/>
                      <w:marBottom w:val="0"/>
                      <w:divBdr>
                        <w:top w:val="none" w:sz="0" w:space="0" w:color="auto"/>
                        <w:left w:val="none" w:sz="0" w:space="0" w:color="auto"/>
                        <w:bottom w:val="none" w:sz="0" w:space="0" w:color="auto"/>
                        <w:right w:val="none" w:sz="0" w:space="0" w:color="auto"/>
                      </w:divBdr>
                      <w:divsChild>
                        <w:div w:id="135495024">
                          <w:marLeft w:val="0"/>
                          <w:marRight w:val="0"/>
                          <w:marTop w:val="0"/>
                          <w:marBottom w:val="0"/>
                          <w:divBdr>
                            <w:top w:val="none" w:sz="0" w:space="0" w:color="auto"/>
                            <w:left w:val="none" w:sz="0" w:space="0" w:color="auto"/>
                            <w:bottom w:val="none" w:sz="0" w:space="0" w:color="auto"/>
                            <w:right w:val="none" w:sz="0" w:space="0" w:color="auto"/>
                          </w:divBdr>
                          <w:divsChild>
                            <w:div w:id="1182014373">
                              <w:marLeft w:val="0"/>
                              <w:marRight w:val="0"/>
                              <w:marTop w:val="0"/>
                              <w:marBottom w:val="0"/>
                              <w:divBdr>
                                <w:top w:val="none" w:sz="0" w:space="0" w:color="auto"/>
                                <w:left w:val="none" w:sz="0" w:space="0" w:color="auto"/>
                                <w:bottom w:val="none" w:sz="0" w:space="0" w:color="auto"/>
                                <w:right w:val="none" w:sz="0" w:space="0" w:color="auto"/>
                              </w:divBdr>
                              <w:divsChild>
                                <w:div w:id="192234312">
                                  <w:marLeft w:val="0"/>
                                  <w:marRight w:val="0"/>
                                  <w:marTop w:val="0"/>
                                  <w:marBottom w:val="0"/>
                                  <w:divBdr>
                                    <w:top w:val="none" w:sz="0" w:space="0" w:color="auto"/>
                                    <w:left w:val="none" w:sz="0" w:space="0" w:color="auto"/>
                                    <w:bottom w:val="none" w:sz="0" w:space="0" w:color="auto"/>
                                    <w:right w:val="none" w:sz="0" w:space="0" w:color="auto"/>
                                  </w:divBdr>
                                  <w:divsChild>
                                    <w:div w:id="1695110520">
                                      <w:marLeft w:val="0"/>
                                      <w:marRight w:val="0"/>
                                      <w:marTop w:val="0"/>
                                      <w:marBottom w:val="0"/>
                                      <w:divBdr>
                                        <w:top w:val="none" w:sz="0" w:space="0" w:color="auto"/>
                                        <w:left w:val="none" w:sz="0" w:space="0" w:color="auto"/>
                                        <w:bottom w:val="none" w:sz="0" w:space="0" w:color="auto"/>
                                        <w:right w:val="none" w:sz="0" w:space="0" w:color="auto"/>
                                      </w:divBdr>
                                      <w:divsChild>
                                        <w:div w:id="522594499">
                                          <w:marLeft w:val="0"/>
                                          <w:marRight w:val="0"/>
                                          <w:marTop w:val="0"/>
                                          <w:marBottom w:val="0"/>
                                          <w:divBdr>
                                            <w:top w:val="none" w:sz="0" w:space="0" w:color="auto"/>
                                            <w:left w:val="none" w:sz="0" w:space="0" w:color="auto"/>
                                            <w:bottom w:val="none" w:sz="0" w:space="0" w:color="auto"/>
                                            <w:right w:val="none" w:sz="0" w:space="0" w:color="auto"/>
                                          </w:divBdr>
                                          <w:divsChild>
                                            <w:div w:id="1257401319">
                                              <w:marLeft w:val="0"/>
                                              <w:marRight w:val="0"/>
                                              <w:marTop w:val="0"/>
                                              <w:marBottom w:val="0"/>
                                              <w:divBdr>
                                                <w:top w:val="none" w:sz="0" w:space="0" w:color="auto"/>
                                                <w:left w:val="none" w:sz="0" w:space="0" w:color="auto"/>
                                                <w:bottom w:val="none" w:sz="0" w:space="0" w:color="auto"/>
                                                <w:right w:val="none" w:sz="0" w:space="0" w:color="auto"/>
                                              </w:divBdr>
                                              <w:divsChild>
                                                <w:div w:id="1564952630">
                                                  <w:marLeft w:val="0"/>
                                                  <w:marRight w:val="0"/>
                                                  <w:marTop w:val="0"/>
                                                  <w:marBottom w:val="0"/>
                                                  <w:divBdr>
                                                    <w:top w:val="none" w:sz="0" w:space="0" w:color="auto"/>
                                                    <w:left w:val="none" w:sz="0" w:space="0" w:color="auto"/>
                                                    <w:bottom w:val="none" w:sz="0" w:space="0" w:color="auto"/>
                                                    <w:right w:val="none" w:sz="0" w:space="0" w:color="auto"/>
                                                  </w:divBdr>
                                                  <w:divsChild>
                                                    <w:div w:id="1817799850">
                                                      <w:marLeft w:val="0"/>
                                                      <w:marRight w:val="0"/>
                                                      <w:marTop w:val="0"/>
                                                      <w:marBottom w:val="0"/>
                                                      <w:divBdr>
                                                        <w:top w:val="none" w:sz="0" w:space="0" w:color="auto"/>
                                                        <w:left w:val="none" w:sz="0" w:space="0" w:color="auto"/>
                                                        <w:bottom w:val="none" w:sz="0" w:space="0" w:color="auto"/>
                                                        <w:right w:val="none" w:sz="0" w:space="0" w:color="auto"/>
                                                      </w:divBdr>
                                                      <w:divsChild>
                                                        <w:div w:id="510070471">
                                                          <w:marLeft w:val="0"/>
                                                          <w:marRight w:val="0"/>
                                                          <w:marTop w:val="0"/>
                                                          <w:marBottom w:val="0"/>
                                                          <w:divBdr>
                                                            <w:top w:val="none" w:sz="0" w:space="0" w:color="auto"/>
                                                            <w:left w:val="none" w:sz="0" w:space="0" w:color="auto"/>
                                                            <w:bottom w:val="none" w:sz="0" w:space="0" w:color="auto"/>
                                                            <w:right w:val="none" w:sz="0" w:space="0" w:color="auto"/>
                                                          </w:divBdr>
                                                          <w:divsChild>
                                                            <w:div w:id="2072805202">
                                                              <w:marLeft w:val="0"/>
                                                              <w:marRight w:val="0"/>
                                                              <w:marTop w:val="0"/>
                                                              <w:marBottom w:val="0"/>
                                                              <w:divBdr>
                                                                <w:top w:val="none" w:sz="0" w:space="0" w:color="auto"/>
                                                                <w:left w:val="none" w:sz="0" w:space="0" w:color="auto"/>
                                                                <w:bottom w:val="none" w:sz="0" w:space="0" w:color="auto"/>
                                                                <w:right w:val="none" w:sz="0" w:space="0" w:color="auto"/>
                                                              </w:divBdr>
                                                              <w:divsChild>
                                                                <w:div w:id="319432166">
                                                                  <w:marLeft w:val="0"/>
                                                                  <w:marRight w:val="0"/>
                                                                  <w:marTop w:val="0"/>
                                                                  <w:marBottom w:val="0"/>
                                                                  <w:divBdr>
                                                                    <w:top w:val="none" w:sz="0" w:space="0" w:color="auto"/>
                                                                    <w:left w:val="none" w:sz="0" w:space="0" w:color="auto"/>
                                                                    <w:bottom w:val="none" w:sz="0" w:space="0" w:color="auto"/>
                                                                    <w:right w:val="none" w:sz="0" w:space="0" w:color="auto"/>
                                                                  </w:divBdr>
                                                                  <w:divsChild>
                                                                    <w:div w:id="914822202">
                                                                      <w:marLeft w:val="0"/>
                                                                      <w:marRight w:val="0"/>
                                                                      <w:marTop w:val="0"/>
                                                                      <w:marBottom w:val="0"/>
                                                                      <w:divBdr>
                                                                        <w:top w:val="none" w:sz="0" w:space="0" w:color="auto"/>
                                                                        <w:left w:val="none" w:sz="0" w:space="0" w:color="auto"/>
                                                                        <w:bottom w:val="none" w:sz="0" w:space="0" w:color="auto"/>
                                                                        <w:right w:val="none" w:sz="0" w:space="0" w:color="auto"/>
                                                                      </w:divBdr>
                                                                      <w:divsChild>
                                                                        <w:div w:id="967858861">
                                                                          <w:marLeft w:val="0"/>
                                                                          <w:marRight w:val="0"/>
                                                                          <w:marTop w:val="0"/>
                                                                          <w:marBottom w:val="0"/>
                                                                          <w:divBdr>
                                                                            <w:top w:val="none" w:sz="0" w:space="0" w:color="auto"/>
                                                                            <w:left w:val="none" w:sz="0" w:space="0" w:color="auto"/>
                                                                            <w:bottom w:val="none" w:sz="0" w:space="0" w:color="auto"/>
                                                                            <w:right w:val="none" w:sz="0" w:space="0" w:color="auto"/>
                                                                          </w:divBdr>
                                                                          <w:divsChild>
                                                                            <w:div w:id="1339582435">
                                                                              <w:marLeft w:val="0"/>
                                                                              <w:marRight w:val="0"/>
                                                                              <w:marTop w:val="0"/>
                                                                              <w:marBottom w:val="0"/>
                                                                              <w:divBdr>
                                                                                <w:top w:val="none" w:sz="0" w:space="0" w:color="auto"/>
                                                                                <w:left w:val="none" w:sz="0" w:space="0" w:color="auto"/>
                                                                                <w:bottom w:val="none" w:sz="0" w:space="0" w:color="auto"/>
                                                                                <w:right w:val="none" w:sz="0" w:space="0" w:color="auto"/>
                                                                              </w:divBdr>
                                                                            </w:div>
                                                                            <w:div w:id="411974014">
                                                                              <w:marLeft w:val="0"/>
                                                                              <w:marRight w:val="0"/>
                                                                              <w:marTop w:val="0"/>
                                                                              <w:marBottom w:val="0"/>
                                                                              <w:divBdr>
                                                                                <w:top w:val="none" w:sz="0" w:space="0" w:color="auto"/>
                                                                                <w:left w:val="none" w:sz="0" w:space="0" w:color="auto"/>
                                                                                <w:bottom w:val="none" w:sz="0" w:space="0" w:color="auto"/>
                                                                                <w:right w:val="none" w:sz="0" w:space="0" w:color="auto"/>
                                                                              </w:divBdr>
                                                                            </w:div>
                                                                            <w:div w:id="1645499890">
                                                                              <w:marLeft w:val="0"/>
                                                                              <w:marRight w:val="0"/>
                                                                              <w:marTop w:val="0"/>
                                                                              <w:marBottom w:val="0"/>
                                                                              <w:divBdr>
                                                                                <w:top w:val="none" w:sz="0" w:space="0" w:color="auto"/>
                                                                                <w:left w:val="none" w:sz="0" w:space="0" w:color="auto"/>
                                                                                <w:bottom w:val="none" w:sz="0" w:space="0" w:color="auto"/>
                                                                                <w:right w:val="none" w:sz="0" w:space="0" w:color="auto"/>
                                                                              </w:divBdr>
                                                                              <w:divsChild>
                                                                                <w:div w:id="914705993">
                                                                                  <w:marLeft w:val="0"/>
                                                                                  <w:marRight w:val="0"/>
                                                                                  <w:marTop w:val="0"/>
                                                                                  <w:marBottom w:val="0"/>
                                                                                  <w:divBdr>
                                                                                    <w:top w:val="none" w:sz="0" w:space="0" w:color="auto"/>
                                                                                    <w:left w:val="none" w:sz="0" w:space="0" w:color="auto"/>
                                                                                    <w:bottom w:val="none" w:sz="0" w:space="0" w:color="auto"/>
                                                                                    <w:right w:val="none" w:sz="0" w:space="0" w:color="auto"/>
                                                                                  </w:divBdr>
                                                                                </w:div>
                                                                                <w:div w:id="1695154192">
                                                                                  <w:marLeft w:val="0"/>
                                                                                  <w:marRight w:val="0"/>
                                                                                  <w:marTop w:val="0"/>
                                                                                  <w:marBottom w:val="0"/>
                                                                                  <w:divBdr>
                                                                                    <w:top w:val="none" w:sz="0" w:space="0" w:color="auto"/>
                                                                                    <w:left w:val="none" w:sz="0" w:space="0" w:color="auto"/>
                                                                                    <w:bottom w:val="none" w:sz="0" w:space="0" w:color="auto"/>
                                                                                    <w:right w:val="none" w:sz="0" w:space="0" w:color="auto"/>
                                                                                  </w:divBdr>
                                                                                </w:div>
                                                                              </w:divsChild>
                                                                            </w:div>
                                                                            <w:div w:id="1101414038">
                                                                              <w:marLeft w:val="0"/>
                                                                              <w:marRight w:val="0"/>
                                                                              <w:marTop w:val="0"/>
                                                                              <w:marBottom w:val="0"/>
                                                                              <w:divBdr>
                                                                                <w:top w:val="none" w:sz="0" w:space="0" w:color="auto"/>
                                                                                <w:left w:val="none" w:sz="0" w:space="0" w:color="auto"/>
                                                                                <w:bottom w:val="none" w:sz="0" w:space="0" w:color="auto"/>
                                                                                <w:right w:val="none" w:sz="0" w:space="0" w:color="auto"/>
                                                                              </w:divBdr>
                                                                            </w:div>
                                                                            <w:div w:id="696202503">
                                                                              <w:marLeft w:val="0"/>
                                                                              <w:marRight w:val="0"/>
                                                                              <w:marTop w:val="0"/>
                                                                              <w:marBottom w:val="0"/>
                                                                              <w:divBdr>
                                                                                <w:top w:val="none" w:sz="0" w:space="0" w:color="auto"/>
                                                                                <w:left w:val="none" w:sz="0" w:space="0" w:color="auto"/>
                                                                                <w:bottom w:val="none" w:sz="0" w:space="0" w:color="auto"/>
                                                                                <w:right w:val="none" w:sz="0" w:space="0" w:color="auto"/>
                                                                              </w:divBdr>
                                                                            </w:div>
                                                                            <w:div w:id="1410615285">
                                                                              <w:marLeft w:val="0"/>
                                                                              <w:marRight w:val="0"/>
                                                                              <w:marTop w:val="0"/>
                                                                              <w:marBottom w:val="0"/>
                                                                              <w:divBdr>
                                                                                <w:top w:val="none" w:sz="0" w:space="0" w:color="auto"/>
                                                                                <w:left w:val="none" w:sz="0" w:space="0" w:color="auto"/>
                                                                                <w:bottom w:val="none" w:sz="0" w:space="0" w:color="auto"/>
                                                                                <w:right w:val="none" w:sz="0" w:space="0" w:color="auto"/>
                                                                              </w:divBdr>
                                                                            </w:div>
                                                                            <w:div w:id="383453716">
                                                                              <w:marLeft w:val="0"/>
                                                                              <w:marRight w:val="0"/>
                                                                              <w:marTop w:val="0"/>
                                                                              <w:marBottom w:val="0"/>
                                                                              <w:divBdr>
                                                                                <w:top w:val="none" w:sz="0" w:space="0" w:color="auto"/>
                                                                                <w:left w:val="none" w:sz="0" w:space="0" w:color="auto"/>
                                                                                <w:bottom w:val="none" w:sz="0" w:space="0" w:color="auto"/>
                                                                                <w:right w:val="none" w:sz="0" w:space="0" w:color="auto"/>
                                                                              </w:divBdr>
                                                                              <w:divsChild>
                                                                                <w:div w:id="836112275">
                                                                                  <w:marLeft w:val="0"/>
                                                                                  <w:marRight w:val="0"/>
                                                                                  <w:marTop w:val="0"/>
                                                                                  <w:marBottom w:val="0"/>
                                                                                  <w:divBdr>
                                                                                    <w:top w:val="none" w:sz="0" w:space="0" w:color="auto"/>
                                                                                    <w:left w:val="none" w:sz="0" w:space="0" w:color="auto"/>
                                                                                    <w:bottom w:val="none" w:sz="0" w:space="0" w:color="auto"/>
                                                                                    <w:right w:val="none" w:sz="0" w:space="0" w:color="auto"/>
                                                                                  </w:divBdr>
                                                                                </w:div>
                                                                                <w:div w:id="3360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178511">
      <w:bodyDiv w:val="1"/>
      <w:marLeft w:val="0"/>
      <w:marRight w:val="0"/>
      <w:marTop w:val="0"/>
      <w:marBottom w:val="0"/>
      <w:divBdr>
        <w:top w:val="none" w:sz="0" w:space="0" w:color="auto"/>
        <w:left w:val="none" w:sz="0" w:space="0" w:color="auto"/>
        <w:bottom w:val="none" w:sz="0" w:space="0" w:color="auto"/>
        <w:right w:val="none" w:sz="0" w:space="0" w:color="auto"/>
      </w:divBdr>
      <w:divsChild>
        <w:div w:id="1558202234">
          <w:marLeft w:val="0"/>
          <w:marRight w:val="0"/>
          <w:marTop w:val="0"/>
          <w:marBottom w:val="0"/>
          <w:divBdr>
            <w:top w:val="none" w:sz="0" w:space="0" w:color="auto"/>
            <w:left w:val="none" w:sz="0" w:space="0" w:color="auto"/>
            <w:bottom w:val="none" w:sz="0" w:space="0" w:color="auto"/>
            <w:right w:val="none" w:sz="0" w:space="0" w:color="auto"/>
          </w:divBdr>
          <w:divsChild>
            <w:div w:id="618339839">
              <w:marLeft w:val="0"/>
              <w:marRight w:val="0"/>
              <w:marTop w:val="0"/>
              <w:marBottom w:val="0"/>
              <w:divBdr>
                <w:top w:val="none" w:sz="0" w:space="0" w:color="auto"/>
                <w:left w:val="none" w:sz="0" w:space="0" w:color="auto"/>
                <w:bottom w:val="none" w:sz="0" w:space="0" w:color="auto"/>
                <w:right w:val="none" w:sz="0" w:space="0" w:color="auto"/>
              </w:divBdr>
              <w:divsChild>
                <w:div w:id="1030569165">
                  <w:marLeft w:val="0"/>
                  <w:marRight w:val="0"/>
                  <w:marTop w:val="0"/>
                  <w:marBottom w:val="0"/>
                  <w:divBdr>
                    <w:top w:val="none" w:sz="0" w:space="0" w:color="auto"/>
                    <w:left w:val="none" w:sz="0" w:space="0" w:color="auto"/>
                    <w:bottom w:val="none" w:sz="0" w:space="0" w:color="auto"/>
                    <w:right w:val="none" w:sz="0" w:space="0" w:color="auto"/>
                  </w:divBdr>
                  <w:divsChild>
                    <w:div w:id="2050183722">
                      <w:marLeft w:val="0"/>
                      <w:marRight w:val="0"/>
                      <w:marTop w:val="0"/>
                      <w:marBottom w:val="0"/>
                      <w:divBdr>
                        <w:top w:val="none" w:sz="0" w:space="0" w:color="auto"/>
                        <w:left w:val="none" w:sz="0" w:space="0" w:color="auto"/>
                        <w:bottom w:val="none" w:sz="0" w:space="0" w:color="auto"/>
                        <w:right w:val="none" w:sz="0" w:space="0" w:color="auto"/>
                      </w:divBdr>
                      <w:divsChild>
                        <w:div w:id="1167551318">
                          <w:marLeft w:val="0"/>
                          <w:marRight w:val="0"/>
                          <w:marTop w:val="0"/>
                          <w:marBottom w:val="0"/>
                          <w:divBdr>
                            <w:top w:val="none" w:sz="0" w:space="0" w:color="auto"/>
                            <w:left w:val="none" w:sz="0" w:space="0" w:color="auto"/>
                            <w:bottom w:val="none" w:sz="0" w:space="0" w:color="auto"/>
                            <w:right w:val="none" w:sz="0" w:space="0" w:color="auto"/>
                          </w:divBdr>
                          <w:divsChild>
                            <w:div w:id="1042172925">
                              <w:marLeft w:val="0"/>
                              <w:marRight w:val="0"/>
                              <w:marTop w:val="0"/>
                              <w:marBottom w:val="0"/>
                              <w:divBdr>
                                <w:top w:val="none" w:sz="0" w:space="0" w:color="auto"/>
                                <w:left w:val="none" w:sz="0" w:space="0" w:color="auto"/>
                                <w:bottom w:val="none" w:sz="0" w:space="0" w:color="auto"/>
                                <w:right w:val="none" w:sz="0" w:space="0" w:color="auto"/>
                              </w:divBdr>
                              <w:divsChild>
                                <w:div w:id="1921328893">
                                  <w:marLeft w:val="0"/>
                                  <w:marRight w:val="0"/>
                                  <w:marTop w:val="0"/>
                                  <w:marBottom w:val="0"/>
                                  <w:divBdr>
                                    <w:top w:val="none" w:sz="0" w:space="0" w:color="auto"/>
                                    <w:left w:val="none" w:sz="0" w:space="0" w:color="auto"/>
                                    <w:bottom w:val="none" w:sz="0" w:space="0" w:color="auto"/>
                                    <w:right w:val="none" w:sz="0" w:space="0" w:color="auto"/>
                                  </w:divBdr>
                                  <w:divsChild>
                                    <w:div w:id="237787255">
                                      <w:marLeft w:val="0"/>
                                      <w:marRight w:val="0"/>
                                      <w:marTop w:val="0"/>
                                      <w:marBottom w:val="0"/>
                                      <w:divBdr>
                                        <w:top w:val="none" w:sz="0" w:space="0" w:color="auto"/>
                                        <w:left w:val="none" w:sz="0" w:space="0" w:color="auto"/>
                                        <w:bottom w:val="none" w:sz="0" w:space="0" w:color="auto"/>
                                        <w:right w:val="none" w:sz="0" w:space="0" w:color="auto"/>
                                      </w:divBdr>
                                      <w:divsChild>
                                        <w:div w:id="1325469991">
                                          <w:marLeft w:val="0"/>
                                          <w:marRight w:val="0"/>
                                          <w:marTop w:val="0"/>
                                          <w:marBottom w:val="0"/>
                                          <w:divBdr>
                                            <w:top w:val="none" w:sz="0" w:space="0" w:color="auto"/>
                                            <w:left w:val="none" w:sz="0" w:space="0" w:color="auto"/>
                                            <w:bottom w:val="none" w:sz="0" w:space="0" w:color="auto"/>
                                            <w:right w:val="none" w:sz="0" w:space="0" w:color="auto"/>
                                          </w:divBdr>
                                          <w:divsChild>
                                            <w:div w:id="2002848077">
                                              <w:marLeft w:val="0"/>
                                              <w:marRight w:val="0"/>
                                              <w:marTop w:val="0"/>
                                              <w:marBottom w:val="0"/>
                                              <w:divBdr>
                                                <w:top w:val="none" w:sz="0" w:space="0" w:color="auto"/>
                                                <w:left w:val="none" w:sz="0" w:space="0" w:color="auto"/>
                                                <w:bottom w:val="none" w:sz="0" w:space="0" w:color="auto"/>
                                                <w:right w:val="none" w:sz="0" w:space="0" w:color="auto"/>
                                              </w:divBdr>
                                              <w:divsChild>
                                                <w:div w:id="1779447188">
                                                  <w:marLeft w:val="0"/>
                                                  <w:marRight w:val="0"/>
                                                  <w:marTop w:val="0"/>
                                                  <w:marBottom w:val="0"/>
                                                  <w:divBdr>
                                                    <w:top w:val="none" w:sz="0" w:space="0" w:color="auto"/>
                                                    <w:left w:val="none" w:sz="0" w:space="0" w:color="auto"/>
                                                    <w:bottom w:val="none" w:sz="0" w:space="0" w:color="auto"/>
                                                    <w:right w:val="none" w:sz="0" w:space="0" w:color="auto"/>
                                                  </w:divBdr>
                                                  <w:divsChild>
                                                    <w:div w:id="1639610960">
                                                      <w:marLeft w:val="0"/>
                                                      <w:marRight w:val="0"/>
                                                      <w:marTop w:val="0"/>
                                                      <w:marBottom w:val="0"/>
                                                      <w:divBdr>
                                                        <w:top w:val="none" w:sz="0" w:space="0" w:color="auto"/>
                                                        <w:left w:val="none" w:sz="0" w:space="0" w:color="auto"/>
                                                        <w:bottom w:val="none" w:sz="0" w:space="0" w:color="auto"/>
                                                        <w:right w:val="none" w:sz="0" w:space="0" w:color="auto"/>
                                                      </w:divBdr>
                                                      <w:divsChild>
                                                        <w:div w:id="148061217">
                                                          <w:marLeft w:val="0"/>
                                                          <w:marRight w:val="0"/>
                                                          <w:marTop w:val="0"/>
                                                          <w:marBottom w:val="0"/>
                                                          <w:divBdr>
                                                            <w:top w:val="none" w:sz="0" w:space="0" w:color="auto"/>
                                                            <w:left w:val="none" w:sz="0" w:space="0" w:color="auto"/>
                                                            <w:bottom w:val="none" w:sz="0" w:space="0" w:color="auto"/>
                                                            <w:right w:val="none" w:sz="0" w:space="0" w:color="auto"/>
                                                          </w:divBdr>
                                                          <w:divsChild>
                                                            <w:div w:id="2010792221">
                                                              <w:marLeft w:val="0"/>
                                                              <w:marRight w:val="0"/>
                                                              <w:marTop w:val="0"/>
                                                              <w:marBottom w:val="0"/>
                                                              <w:divBdr>
                                                                <w:top w:val="none" w:sz="0" w:space="0" w:color="auto"/>
                                                                <w:left w:val="none" w:sz="0" w:space="0" w:color="auto"/>
                                                                <w:bottom w:val="none" w:sz="0" w:space="0" w:color="auto"/>
                                                                <w:right w:val="none" w:sz="0" w:space="0" w:color="auto"/>
                                                              </w:divBdr>
                                                              <w:divsChild>
                                                                <w:div w:id="1029136787">
                                                                  <w:marLeft w:val="0"/>
                                                                  <w:marRight w:val="0"/>
                                                                  <w:marTop w:val="0"/>
                                                                  <w:marBottom w:val="0"/>
                                                                  <w:divBdr>
                                                                    <w:top w:val="none" w:sz="0" w:space="0" w:color="auto"/>
                                                                    <w:left w:val="none" w:sz="0" w:space="0" w:color="auto"/>
                                                                    <w:bottom w:val="none" w:sz="0" w:space="0" w:color="auto"/>
                                                                    <w:right w:val="none" w:sz="0" w:space="0" w:color="auto"/>
                                                                  </w:divBdr>
                                                                  <w:divsChild>
                                                                    <w:div w:id="505944394">
                                                                      <w:marLeft w:val="0"/>
                                                                      <w:marRight w:val="0"/>
                                                                      <w:marTop w:val="0"/>
                                                                      <w:marBottom w:val="0"/>
                                                                      <w:divBdr>
                                                                        <w:top w:val="none" w:sz="0" w:space="0" w:color="auto"/>
                                                                        <w:left w:val="none" w:sz="0" w:space="0" w:color="auto"/>
                                                                        <w:bottom w:val="none" w:sz="0" w:space="0" w:color="auto"/>
                                                                        <w:right w:val="none" w:sz="0" w:space="0" w:color="auto"/>
                                                                      </w:divBdr>
                                                                      <w:divsChild>
                                                                        <w:div w:id="359935630">
                                                                          <w:marLeft w:val="0"/>
                                                                          <w:marRight w:val="0"/>
                                                                          <w:marTop w:val="0"/>
                                                                          <w:marBottom w:val="0"/>
                                                                          <w:divBdr>
                                                                            <w:top w:val="none" w:sz="0" w:space="0" w:color="auto"/>
                                                                            <w:left w:val="none" w:sz="0" w:space="0" w:color="auto"/>
                                                                            <w:bottom w:val="none" w:sz="0" w:space="0" w:color="auto"/>
                                                                            <w:right w:val="none" w:sz="0" w:space="0" w:color="auto"/>
                                                                          </w:divBdr>
                                                                          <w:divsChild>
                                                                            <w:div w:id="1140878857">
                                                                              <w:marLeft w:val="0"/>
                                                                              <w:marRight w:val="0"/>
                                                                              <w:marTop w:val="0"/>
                                                                              <w:marBottom w:val="0"/>
                                                                              <w:divBdr>
                                                                                <w:top w:val="none" w:sz="0" w:space="0" w:color="auto"/>
                                                                                <w:left w:val="none" w:sz="0" w:space="0" w:color="auto"/>
                                                                                <w:bottom w:val="none" w:sz="0" w:space="0" w:color="auto"/>
                                                                                <w:right w:val="none" w:sz="0" w:space="0" w:color="auto"/>
                                                                              </w:divBdr>
                                                                              <w:divsChild>
                                                                                <w:div w:id="177431921">
                                                                                  <w:marLeft w:val="0"/>
                                                                                  <w:marRight w:val="0"/>
                                                                                  <w:marTop w:val="0"/>
                                                                                  <w:marBottom w:val="0"/>
                                                                                  <w:divBdr>
                                                                                    <w:top w:val="none" w:sz="0" w:space="0" w:color="auto"/>
                                                                                    <w:left w:val="none" w:sz="0" w:space="0" w:color="auto"/>
                                                                                    <w:bottom w:val="none" w:sz="0" w:space="0" w:color="auto"/>
                                                                                    <w:right w:val="none" w:sz="0" w:space="0" w:color="auto"/>
                                                                                  </w:divBdr>
                                                                                </w:div>
                                                                                <w:div w:id="1232548138">
                                                                                  <w:marLeft w:val="0"/>
                                                                                  <w:marRight w:val="0"/>
                                                                                  <w:marTop w:val="0"/>
                                                                                  <w:marBottom w:val="0"/>
                                                                                  <w:divBdr>
                                                                                    <w:top w:val="none" w:sz="0" w:space="0" w:color="auto"/>
                                                                                    <w:left w:val="none" w:sz="0" w:space="0" w:color="auto"/>
                                                                                    <w:bottom w:val="none" w:sz="0" w:space="0" w:color="auto"/>
                                                                                    <w:right w:val="none" w:sz="0" w:space="0" w:color="auto"/>
                                                                                  </w:divBdr>
                                                                                </w:div>
                                                                                <w:div w:id="979116816">
                                                                                  <w:marLeft w:val="0"/>
                                                                                  <w:marRight w:val="0"/>
                                                                                  <w:marTop w:val="0"/>
                                                                                  <w:marBottom w:val="0"/>
                                                                                  <w:divBdr>
                                                                                    <w:top w:val="none" w:sz="0" w:space="0" w:color="auto"/>
                                                                                    <w:left w:val="none" w:sz="0" w:space="0" w:color="auto"/>
                                                                                    <w:bottom w:val="none" w:sz="0" w:space="0" w:color="auto"/>
                                                                                    <w:right w:val="none" w:sz="0" w:space="0" w:color="auto"/>
                                                                                  </w:divBdr>
                                                                                </w:div>
                                                                                <w:div w:id="734593317">
                                                                                  <w:marLeft w:val="0"/>
                                                                                  <w:marRight w:val="0"/>
                                                                                  <w:marTop w:val="0"/>
                                                                                  <w:marBottom w:val="0"/>
                                                                                  <w:divBdr>
                                                                                    <w:top w:val="none" w:sz="0" w:space="0" w:color="auto"/>
                                                                                    <w:left w:val="none" w:sz="0" w:space="0" w:color="auto"/>
                                                                                    <w:bottom w:val="none" w:sz="0" w:space="0" w:color="auto"/>
                                                                                    <w:right w:val="none" w:sz="0" w:space="0" w:color="auto"/>
                                                                                  </w:divBdr>
                                                                                </w:div>
                                                                                <w:div w:id="2101370798">
                                                                                  <w:marLeft w:val="0"/>
                                                                                  <w:marRight w:val="0"/>
                                                                                  <w:marTop w:val="0"/>
                                                                                  <w:marBottom w:val="0"/>
                                                                                  <w:divBdr>
                                                                                    <w:top w:val="none" w:sz="0" w:space="0" w:color="auto"/>
                                                                                    <w:left w:val="none" w:sz="0" w:space="0" w:color="auto"/>
                                                                                    <w:bottom w:val="none" w:sz="0" w:space="0" w:color="auto"/>
                                                                                    <w:right w:val="none" w:sz="0" w:space="0" w:color="auto"/>
                                                                                  </w:divBdr>
                                                                                </w:div>
                                                                                <w:div w:id="1262035165">
                                                                                  <w:marLeft w:val="0"/>
                                                                                  <w:marRight w:val="0"/>
                                                                                  <w:marTop w:val="0"/>
                                                                                  <w:marBottom w:val="0"/>
                                                                                  <w:divBdr>
                                                                                    <w:top w:val="none" w:sz="0" w:space="0" w:color="auto"/>
                                                                                    <w:left w:val="none" w:sz="0" w:space="0" w:color="auto"/>
                                                                                    <w:bottom w:val="none" w:sz="0" w:space="0" w:color="auto"/>
                                                                                    <w:right w:val="none" w:sz="0" w:space="0" w:color="auto"/>
                                                                                  </w:divBdr>
                                                                                </w:div>
                                                                              </w:divsChild>
                                                                            </w:div>
                                                                            <w:div w:id="186676653">
                                                                              <w:marLeft w:val="0"/>
                                                                              <w:marRight w:val="0"/>
                                                                              <w:marTop w:val="0"/>
                                                                              <w:marBottom w:val="0"/>
                                                                              <w:divBdr>
                                                                                <w:top w:val="none" w:sz="0" w:space="0" w:color="auto"/>
                                                                                <w:left w:val="none" w:sz="0" w:space="0" w:color="auto"/>
                                                                                <w:bottom w:val="none" w:sz="0" w:space="0" w:color="auto"/>
                                                                                <w:right w:val="none" w:sz="0" w:space="0" w:color="auto"/>
                                                                              </w:divBdr>
                                                                            </w:div>
                                                                            <w:div w:id="139422590">
                                                                              <w:marLeft w:val="0"/>
                                                                              <w:marRight w:val="0"/>
                                                                              <w:marTop w:val="0"/>
                                                                              <w:marBottom w:val="0"/>
                                                                              <w:divBdr>
                                                                                <w:top w:val="none" w:sz="0" w:space="0" w:color="auto"/>
                                                                                <w:left w:val="none" w:sz="0" w:space="0" w:color="auto"/>
                                                                                <w:bottom w:val="none" w:sz="0" w:space="0" w:color="auto"/>
                                                                                <w:right w:val="none" w:sz="0" w:space="0" w:color="auto"/>
                                                                              </w:divBdr>
                                                                            </w:div>
                                                                            <w:div w:id="1904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0264">
      <w:bodyDiv w:val="1"/>
      <w:marLeft w:val="0"/>
      <w:marRight w:val="0"/>
      <w:marTop w:val="0"/>
      <w:marBottom w:val="0"/>
      <w:divBdr>
        <w:top w:val="none" w:sz="0" w:space="0" w:color="auto"/>
        <w:left w:val="none" w:sz="0" w:space="0" w:color="auto"/>
        <w:bottom w:val="none" w:sz="0" w:space="0" w:color="auto"/>
        <w:right w:val="none" w:sz="0" w:space="0" w:color="auto"/>
      </w:divBdr>
      <w:divsChild>
        <w:div w:id="990449236">
          <w:marLeft w:val="0"/>
          <w:marRight w:val="0"/>
          <w:marTop w:val="0"/>
          <w:marBottom w:val="0"/>
          <w:divBdr>
            <w:top w:val="none" w:sz="0" w:space="0" w:color="auto"/>
            <w:left w:val="none" w:sz="0" w:space="0" w:color="auto"/>
            <w:bottom w:val="none" w:sz="0" w:space="0" w:color="auto"/>
            <w:right w:val="none" w:sz="0" w:space="0" w:color="auto"/>
          </w:divBdr>
          <w:divsChild>
            <w:div w:id="37053629">
              <w:marLeft w:val="0"/>
              <w:marRight w:val="0"/>
              <w:marTop w:val="0"/>
              <w:marBottom w:val="0"/>
              <w:divBdr>
                <w:top w:val="none" w:sz="0" w:space="0" w:color="auto"/>
                <w:left w:val="none" w:sz="0" w:space="0" w:color="auto"/>
                <w:bottom w:val="none" w:sz="0" w:space="0" w:color="auto"/>
                <w:right w:val="none" w:sz="0" w:space="0" w:color="auto"/>
              </w:divBdr>
              <w:divsChild>
                <w:div w:id="22748826">
                  <w:marLeft w:val="0"/>
                  <w:marRight w:val="0"/>
                  <w:marTop w:val="0"/>
                  <w:marBottom w:val="0"/>
                  <w:divBdr>
                    <w:top w:val="none" w:sz="0" w:space="0" w:color="auto"/>
                    <w:left w:val="none" w:sz="0" w:space="0" w:color="auto"/>
                    <w:bottom w:val="none" w:sz="0" w:space="0" w:color="auto"/>
                    <w:right w:val="none" w:sz="0" w:space="0" w:color="auto"/>
                  </w:divBdr>
                  <w:divsChild>
                    <w:div w:id="675768050">
                      <w:marLeft w:val="0"/>
                      <w:marRight w:val="0"/>
                      <w:marTop w:val="0"/>
                      <w:marBottom w:val="0"/>
                      <w:divBdr>
                        <w:top w:val="none" w:sz="0" w:space="0" w:color="auto"/>
                        <w:left w:val="none" w:sz="0" w:space="0" w:color="auto"/>
                        <w:bottom w:val="none" w:sz="0" w:space="0" w:color="auto"/>
                        <w:right w:val="none" w:sz="0" w:space="0" w:color="auto"/>
                      </w:divBdr>
                      <w:divsChild>
                        <w:div w:id="1029260624">
                          <w:marLeft w:val="0"/>
                          <w:marRight w:val="0"/>
                          <w:marTop w:val="0"/>
                          <w:marBottom w:val="0"/>
                          <w:divBdr>
                            <w:top w:val="none" w:sz="0" w:space="0" w:color="auto"/>
                            <w:left w:val="none" w:sz="0" w:space="0" w:color="auto"/>
                            <w:bottom w:val="none" w:sz="0" w:space="0" w:color="auto"/>
                            <w:right w:val="none" w:sz="0" w:space="0" w:color="auto"/>
                          </w:divBdr>
                          <w:divsChild>
                            <w:div w:id="1696270935">
                              <w:marLeft w:val="0"/>
                              <w:marRight w:val="0"/>
                              <w:marTop w:val="0"/>
                              <w:marBottom w:val="0"/>
                              <w:divBdr>
                                <w:top w:val="none" w:sz="0" w:space="0" w:color="auto"/>
                                <w:left w:val="none" w:sz="0" w:space="0" w:color="auto"/>
                                <w:bottom w:val="none" w:sz="0" w:space="0" w:color="auto"/>
                                <w:right w:val="none" w:sz="0" w:space="0" w:color="auto"/>
                              </w:divBdr>
                              <w:divsChild>
                                <w:div w:id="1949240620">
                                  <w:marLeft w:val="0"/>
                                  <w:marRight w:val="0"/>
                                  <w:marTop w:val="0"/>
                                  <w:marBottom w:val="0"/>
                                  <w:divBdr>
                                    <w:top w:val="none" w:sz="0" w:space="0" w:color="auto"/>
                                    <w:left w:val="none" w:sz="0" w:space="0" w:color="auto"/>
                                    <w:bottom w:val="none" w:sz="0" w:space="0" w:color="auto"/>
                                    <w:right w:val="none" w:sz="0" w:space="0" w:color="auto"/>
                                  </w:divBdr>
                                  <w:divsChild>
                                    <w:div w:id="1777863177">
                                      <w:marLeft w:val="0"/>
                                      <w:marRight w:val="0"/>
                                      <w:marTop w:val="0"/>
                                      <w:marBottom w:val="0"/>
                                      <w:divBdr>
                                        <w:top w:val="none" w:sz="0" w:space="0" w:color="auto"/>
                                        <w:left w:val="none" w:sz="0" w:space="0" w:color="auto"/>
                                        <w:bottom w:val="none" w:sz="0" w:space="0" w:color="auto"/>
                                        <w:right w:val="none" w:sz="0" w:space="0" w:color="auto"/>
                                      </w:divBdr>
                                      <w:divsChild>
                                        <w:div w:id="498546968">
                                          <w:marLeft w:val="0"/>
                                          <w:marRight w:val="0"/>
                                          <w:marTop w:val="0"/>
                                          <w:marBottom w:val="0"/>
                                          <w:divBdr>
                                            <w:top w:val="none" w:sz="0" w:space="0" w:color="auto"/>
                                            <w:left w:val="none" w:sz="0" w:space="0" w:color="auto"/>
                                            <w:bottom w:val="none" w:sz="0" w:space="0" w:color="auto"/>
                                            <w:right w:val="none" w:sz="0" w:space="0" w:color="auto"/>
                                          </w:divBdr>
                                          <w:divsChild>
                                            <w:div w:id="26150409">
                                              <w:marLeft w:val="0"/>
                                              <w:marRight w:val="0"/>
                                              <w:marTop w:val="0"/>
                                              <w:marBottom w:val="0"/>
                                              <w:divBdr>
                                                <w:top w:val="none" w:sz="0" w:space="0" w:color="auto"/>
                                                <w:left w:val="none" w:sz="0" w:space="0" w:color="auto"/>
                                                <w:bottom w:val="none" w:sz="0" w:space="0" w:color="auto"/>
                                                <w:right w:val="none" w:sz="0" w:space="0" w:color="auto"/>
                                              </w:divBdr>
                                              <w:divsChild>
                                                <w:div w:id="1408764622">
                                                  <w:marLeft w:val="0"/>
                                                  <w:marRight w:val="0"/>
                                                  <w:marTop w:val="0"/>
                                                  <w:marBottom w:val="0"/>
                                                  <w:divBdr>
                                                    <w:top w:val="none" w:sz="0" w:space="0" w:color="auto"/>
                                                    <w:left w:val="none" w:sz="0" w:space="0" w:color="auto"/>
                                                    <w:bottom w:val="none" w:sz="0" w:space="0" w:color="auto"/>
                                                    <w:right w:val="none" w:sz="0" w:space="0" w:color="auto"/>
                                                  </w:divBdr>
                                                  <w:divsChild>
                                                    <w:div w:id="1869103908">
                                                      <w:marLeft w:val="0"/>
                                                      <w:marRight w:val="0"/>
                                                      <w:marTop w:val="0"/>
                                                      <w:marBottom w:val="0"/>
                                                      <w:divBdr>
                                                        <w:top w:val="none" w:sz="0" w:space="0" w:color="auto"/>
                                                        <w:left w:val="none" w:sz="0" w:space="0" w:color="auto"/>
                                                        <w:bottom w:val="none" w:sz="0" w:space="0" w:color="auto"/>
                                                        <w:right w:val="none" w:sz="0" w:space="0" w:color="auto"/>
                                                      </w:divBdr>
                                                      <w:divsChild>
                                                        <w:div w:id="999312716">
                                                          <w:marLeft w:val="0"/>
                                                          <w:marRight w:val="0"/>
                                                          <w:marTop w:val="0"/>
                                                          <w:marBottom w:val="0"/>
                                                          <w:divBdr>
                                                            <w:top w:val="none" w:sz="0" w:space="0" w:color="auto"/>
                                                            <w:left w:val="none" w:sz="0" w:space="0" w:color="auto"/>
                                                            <w:bottom w:val="none" w:sz="0" w:space="0" w:color="auto"/>
                                                            <w:right w:val="none" w:sz="0" w:space="0" w:color="auto"/>
                                                          </w:divBdr>
                                                          <w:divsChild>
                                                            <w:div w:id="109671700">
                                                              <w:marLeft w:val="0"/>
                                                              <w:marRight w:val="0"/>
                                                              <w:marTop w:val="0"/>
                                                              <w:marBottom w:val="0"/>
                                                              <w:divBdr>
                                                                <w:top w:val="none" w:sz="0" w:space="0" w:color="auto"/>
                                                                <w:left w:val="none" w:sz="0" w:space="0" w:color="auto"/>
                                                                <w:bottom w:val="none" w:sz="0" w:space="0" w:color="auto"/>
                                                                <w:right w:val="none" w:sz="0" w:space="0" w:color="auto"/>
                                                              </w:divBdr>
                                                              <w:divsChild>
                                                                <w:div w:id="1281955094">
                                                                  <w:marLeft w:val="0"/>
                                                                  <w:marRight w:val="0"/>
                                                                  <w:marTop w:val="0"/>
                                                                  <w:marBottom w:val="0"/>
                                                                  <w:divBdr>
                                                                    <w:top w:val="none" w:sz="0" w:space="0" w:color="auto"/>
                                                                    <w:left w:val="none" w:sz="0" w:space="0" w:color="auto"/>
                                                                    <w:bottom w:val="none" w:sz="0" w:space="0" w:color="auto"/>
                                                                    <w:right w:val="none" w:sz="0" w:space="0" w:color="auto"/>
                                                                  </w:divBdr>
                                                                  <w:divsChild>
                                                                    <w:div w:id="796143905">
                                                                      <w:marLeft w:val="0"/>
                                                                      <w:marRight w:val="0"/>
                                                                      <w:marTop w:val="0"/>
                                                                      <w:marBottom w:val="0"/>
                                                                      <w:divBdr>
                                                                        <w:top w:val="none" w:sz="0" w:space="0" w:color="auto"/>
                                                                        <w:left w:val="none" w:sz="0" w:space="0" w:color="auto"/>
                                                                        <w:bottom w:val="none" w:sz="0" w:space="0" w:color="auto"/>
                                                                        <w:right w:val="none" w:sz="0" w:space="0" w:color="auto"/>
                                                                      </w:divBdr>
                                                                      <w:divsChild>
                                                                        <w:div w:id="874317739">
                                                                          <w:marLeft w:val="0"/>
                                                                          <w:marRight w:val="0"/>
                                                                          <w:marTop w:val="0"/>
                                                                          <w:marBottom w:val="0"/>
                                                                          <w:divBdr>
                                                                            <w:top w:val="none" w:sz="0" w:space="0" w:color="auto"/>
                                                                            <w:left w:val="none" w:sz="0" w:space="0" w:color="auto"/>
                                                                            <w:bottom w:val="none" w:sz="0" w:space="0" w:color="auto"/>
                                                                            <w:right w:val="none" w:sz="0" w:space="0" w:color="auto"/>
                                                                          </w:divBdr>
                                                                          <w:divsChild>
                                                                            <w:div w:id="2107075909">
                                                                              <w:marLeft w:val="0"/>
                                                                              <w:marRight w:val="0"/>
                                                                              <w:marTop w:val="0"/>
                                                                              <w:marBottom w:val="0"/>
                                                                              <w:divBdr>
                                                                                <w:top w:val="none" w:sz="0" w:space="0" w:color="auto"/>
                                                                                <w:left w:val="none" w:sz="0" w:space="0" w:color="auto"/>
                                                                                <w:bottom w:val="none" w:sz="0" w:space="0" w:color="auto"/>
                                                                                <w:right w:val="none" w:sz="0" w:space="0" w:color="auto"/>
                                                                              </w:divBdr>
                                                                            </w:div>
                                                                            <w:div w:id="5999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406684">
      <w:bodyDiv w:val="1"/>
      <w:marLeft w:val="0"/>
      <w:marRight w:val="0"/>
      <w:marTop w:val="0"/>
      <w:marBottom w:val="0"/>
      <w:divBdr>
        <w:top w:val="none" w:sz="0" w:space="0" w:color="auto"/>
        <w:left w:val="none" w:sz="0" w:space="0" w:color="auto"/>
        <w:bottom w:val="none" w:sz="0" w:space="0" w:color="auto"/>
        <w:right w:val="none" w:sz="0" w:space="0" w:color="auto"/>
      </w:divBdr>
      <w:divsChild>
        <w:div w:id="362363172">
          <w:marLeft w:val="0"/>
          <w:marRight w:val="0"/>
          <w:marTop w:val="0"/>
          <w:marBottom w:val="0"/>
          <w:divBdr>
            <w:top w:val="none" w:sz="0" w:space="0" w:color="auto"/>
            <w:left w:val="none" w:sz="0" w:space="0" w:color="auto"/>
            <w:bottom w:val="none" w:sz="0" w:space="0" w:color="auto"/>
            <w:right w:val="none" w:sz="0" w:space="0" w:color="auto"/>
          </w:divBdr>
          <w:divsChild>
            <w:div w:id="1911768880">
              <w:marLeft w:val="0"/>
              <w:marRight w:val="0"/>
              <w:marTop w:val="0"/>
              <w:marBottom w:val="0"/>
              <w:divBdr>
                <w:top w:val="none" w:sz="0" w:space="0" w:color="auto"/>
                <w:left w:val="none" w:sz="0" w:space="0" w:color="auto"/>
                <w:bottom w:val="none" w:sz="0" w:space="0" w:color="auto"/>
                <w:right w:val="none" w:sz="0" w:space="0" w:color="auto"/>
              </w:divBdr>
              <w:divsChild>
                <w:div w:id="1271669288">
                  <w:marLeft w:val="0"/>
                  <w:marRight w:val="0"/>
                  <w:marTop w:val="0"/>
                  <w:marBottom w:val="0"/>
                  <w:divBdr>
                    <w:top w:val="none" w:sz="0" w:space="0" w:color="auto"/>
                    <w:left w:val="none" w:sz="0" w:space="0" w:color="auto"/>
                    <w:bottom w:val="none" w:sz="0" w:space="0" w:color="auto"/>
                    <w:right w:val="none" w:sz="0" w:space="0" w:color="auto"/>
                  </w:divBdr>
                  <w:divsChild>
                    <w:div w:id="1915316493">
                      <w:marLeft w:val="0"/>
                      <w:marRight w:val="0"/>
                      <w:marTop w:val="0"/>
                      <w:marBottom w:val="0"/>
                      <w:divBdr>
                        <w:top w:val="none" w:sz="0" w:space="0" w:color="auto"/>
                        <w:left w:val="none" w:sz="0" w:space="0" w:color="auto"/>
                        <w:bottom w:val="none" w:sz="0" w:space="0" w:color="auto"/>
                        <w:right w:val="none" w:sz="0" w:space="0" w:color="auto"/>
                      </w:divBdr>
                      <w:divsChild>
                        <w:div w:id="1271087675">
                          <w:marLeft w:val="0"/>
                          <w:marRight w:val="0"/>
                          <w:marTop w:val="0"/>
                          <w:marBottom w:val="0"/>
                          <w:divBdr>
                            <w:top w:val="none" w:sz="0" w:space="0" w:color="auto"/>
                            <w:left w:val="none" w:sz="0" w:space="0" w:color="auto"/>
                            <w:bottom w:val="none" w:sz="0" w:space="0" w:color="auto"/>
                            <w:right w:val="none" w:sz="0" w:space="0" w:color="auto"/>
                          </w:divBdr>
                          <w:divsChild>
                            <w:div w:id="2138182449">
                              <w:marLeft w:val="0"/>
                              <w:marRight w:val="0"/>
                              <w:marTop w:val="0"/>
                              <w:marBottom w:val="0"/>
                              <w:divBdr>
                                <w:top w:val="none" w:sz="0" w:space="0" w:color="auto"/>
                                <w:left w:val="none" w:sz="0" w:space="0" w:color="auto"/>
                                <w:bottom w:val="none" w:sz="0" w:space="0" w:color="auto"/>
                                <w:right w:val="none" w:sz="0" w:space="0" w:color="auto"/>
                              </w:divBdr>
                              <w:divsChild>
                                <w:div w:id="1780297658">
                                  <w:marLeft w:val="0"/>
                                  <w:marRight w:val="0"/>
                                  <w:marTop w:val="0"/>
                                  <w:marBottom w:val="0"/>
                                  <w:divBdr>
                                    <w:top w:val="none" w:sz="0" w:space="0" w:color="auto"/>
                                    <w:left w:val="none" w:sz="0" w:space="0" w:color="auto"/>
                                    <w:bottom w:val="none" w:sz="0" w:space="0" w:color="auto"/>
                                    <w:right w:val="none" w:sz="0" w:space="0" w:color="auto"/>
                                  </w:divBdr>
                                  <w:divsChild>
                                    <w:div w:id="1914704356">
                                      <w:marLeft w:val="0"/>
                                      <w:marRight w:val="0"/>
                                      <w:marTop w:val="0"/>
                                      <w:marBottom w:val="0"/>
                                      <w:divBdr>
                                        <w:top w:val="none" w:sz="0" w:space="0" w:color="auto"/>
                                        <w:left w:val="none" w:sz="0" w:space="0" w:color="auto"/>
                                        <w:bottom w:val="none" w:sz="0" w:space="0" w:color="auto"/>
                                        <w:right w:val="none" w:sz="0" w:space="0" w:color="auto"/>
                                      </w:divBdr>
                                      <w:divsChild>
                                        <w:div w:id="1241057767">
                                          <w:marLeft w:val="0"/>
                                          <w:marRight w:val="0"/>
                                          <w:marTop w:val="0"/>
                                          <w:marBottom w:val="0"/>
                                          <w:divBdr>
                                            <w:top w:val="none" w:sz="0" w:space="0" w:color="auto"/>
                                            <w:left w:val="none" w:sz="0" w:space="0" w:color="auto"/>
                                            <w:bottom w:val="none" w:sz="0" w:space="0" w:color="auto"/>
                                            <w:right w:val="none" w:sz="0" w:space="0" w:color="auto"/>
                                          </w:divBdr>
                                          <w:divsChild>
                                            <w:div w:id="912856518">
                                              <w:marLeft w:val="0"/>
                                              <w:marRight w:val="0"/>
                                              <w:marTop w:val="0"/>
                                              <w:marBottom w:val="0"/>
                                              <w:divBdr>
                                                <w:top w:val="none" w:sz="0" w:space="0" w:color="auto"/>
                                                <w:left w:val="none" w:sz="0" w:space="0" w:color="auto"/>
                                                <w:bottom w:val="none" w:sz="0" w:space="0" w:color="auto"/>
                                                <w:right w:val="none" w:sz="0" w:space="0" w:color="auto"/>
                                              </w:divBdr>
                                              <w:divsChild>
                                                <w:div w:id="938097433">
                                                  <w:marLeft w:val="0"/>
                                                  <w:marRight w:val="0"/>
                                                  <w:marTop w:val="0"/>
                                                  <w:marBottom w:val="0"/>
                                                  <w:divBdr>
                                                    <w:top w:val="none" w:sz="0" w:space="0" w:color="auto"/>
                                                    <w:left w:val="none" w:sz="0" w:space="0" w:color="auto"/>
                                                    <w:bottom w:val="none" w:sz="0" w:space="0" w:color="auto"/>
                                                    <w:right w:val="none" w:sz="0" w:space="0" w:color="auto"/>
                                                  </w:divBdr>
                                                  <w:divsChild>
                                                    <w:div w:id="266735622">
                                                      <w:marLeft w:val="0"/>
                                                      <w:marRight w:val="0"/>
                                                      <w:marTop w:val="0"/>
                                                      <w:marBottom w:val="0"/>
                                                      <w:divBdr>
                                                        <w:top w:val="none" w:sz="0" w:space="0" w:color="auto"/>
                                                        <w:left w:val="none" w:sz="0" w:space="0" w:color="auto"/>
                                                        <w:bottom w:val="none" w:sz="0" w:space="0" w:color="auto"/>
                                                        <w:right w:val="none" w:sz="0" w:space="0" w:color="auto"/>
                                                      </w:divBdr>
                                                      <w:divsChild>
                                                        <w:div w:id="1058936937">
                                                          <w:marLeft w:val="0"/>
                                                          <w:marRight w:val="0"/>
                                                          <w:marTop w:val="0"/>
                                                          <w:marBottom w:val="0"/>
                                                          <w:divBdr>
                                                            <w:top w:val="none" w:sz="0" w:space="0" w:color="auto"/>
                                                            <w:left w:val="none" w:sz="0" w:space="0" w:color="auto"/>
                                                            <w:bottom w:val="none" w:sz="0" w:space="0" w:color="auto"/>
                                                            <w:right w:val="none" w:sz="0" w:space="0" w:color="auto"/>
                                                          </w:divBdr>
                                                          <w:divsChild>
                                                            <w:div w:id="20060173">
                                                              <w:marLeft w:val="0"/>
                                                              <w:marRight w:val="0"/>
                                                              <w:marTop w:val="0"/>
                                                              <w:marBottom w:val="0"/>
                                                              <w:divBdr>
                                                                <w:top w:val="none" w:sz="0" w:space="0" w:color="auto"/>
                                                                <w:left w:val="none" w:sz="0" w:space="0" w:color="auto"/>
                                                                <w:bottom w:val="none" w:sz="0" w:space="0" w:color="auto"/>
                                                                <w:right w:val="none" w:sz="0" w:space="0" w:color="auto"/>
                                                              </w:divBdr>
                                                              <w:divsChild>
                                                                <w:div w:id="1261373914">
                                                                  <w:marLeft w:val="0"/>
                                                                  <w:marRight w:val="0"/>
                                                                  <w:marTop w:val="0"/>
                                                                  <w:marBottom w:val="0"/>
                                                                  <w:divBdr>
                                                                    <w:top w:val="none" w:sz="0" w:space="0" w:color="auto"/>
                                                                    <w:left w:val="none" w:sz="0" w:space="0" w:color="auto"/>
                                                                    <w:bottom w:val="none" w:sz="0" w:space="0" w:color="auto"/>
                                                                    <w:right w:val="none" w:sz="0" w:space="0" w:color="auto"/>
                                                                  </w:divBdr>
                                                                  <w:divsChild>
                                                                    <w:div w:id="1921720794">
                                                                      <w:marLeft w:val="0"/>
                                                                      <w:marRight w:val="0"/>
                                                                      <w:marTop w:val="0"/>
                                                                      <w:marBottom w:val="0"/>
                                                                      <w:divBdr>
                                                                        <w:top w:val="none" w:sz="0" w:space="0" w:color="auto"/>
                                                                        <w:left w:val="none" w:sz="0" w:space="0" w:color="auto"/>
                                                                        <w:bottom w:val="none" w:sz="0" w:space="0" w:color="auto"/>
                                                                        <w:right w:val="none" w:sz="0" w:space="0" w:color="auto"/>
                                                                      </w:divBdr>
                                                                      <w:divsChild>
                                                                        <w:div w:id="1849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621089">
      <w:bodyDiv w:val="1"/>
      <w:marLeft w:val="0"/>
      <w:marRight w:val="0"/>
      <w:marTop w:val="0"/>
      <w:marBottom w:val="0"/>
      <w:divBdr>
        <w:top w:val="none" w:sz="0" w:space="0" w:color="auto"/>
        <w:left w:val="none" w:sz="0" w:space="0" w:color="auto"/>
        <w:bottom w:val="none" w:sz="0" w:space="0" w:color="auto"/>
        <w:right w:val="none" w:sz="0" w:space="0" w:color="auto"/>
      </w:divBdr>
      <w:divsChild>
        <w:div w:id="2121684266">
          <w:marLeft w:val="0"/>
          <w:marRight w:val="0"/>
          <w:marTop w:val="0"/>
          <w:marBottom w:val="0"/>
          <w:divBdr>
            <w:top w:val="none" w:sz="0" w:space="0" w:color="auto"/>
            <w:left w:val="none" w:sz="0" w:space="0" w:color="auto"/>
            <w:bottom w:val="none" w:sz="0" w:space="0" w:color="auto"/>
            <w:right w:val="none" w:sz="0" w:space="0" w:color="auto"/>
          </w:divBdr>
          <w:divsChild>
            <w:div w:id="582301536">
              <w:marLeft w:val="0"/>
              <w:marRight w:val="0"/>
              <w:marTop w:val="0"/>
              <w:marBottom w:val="0"/>
              <w:divBdr>
                <w:top w:val="none" w:sz="0" w:space="0" w:color="auto"/>
                <w:left w:val="none" w:sz="0" w:space="0" w:color="auto"/>
                <w:bottom w:val="none" w:sz="0" w:space="0" w:color="auto"/>
                <w:right w:val="none" w:sz="0" w:space="0" w:color="auto"/>
              </w:divBdr>
              <w:divsChild>
                <w:div w:id="746079044">
                  <w:marLeft w:val="0"/>
                  <w:marRight w:val="0"/>
                  <w:marTop w:val="0"/>
                  <w:marBottom w:val="0"/>
                  <w:divBdr>
                    <w:top w:val="none" w:sz="0" w:space="0" w:color="auto"/>
                    <w:left w:val="none" w:sz="0" w:space="0" w:color="auto"/>
                    <w:bottom w:val="none" w:sz="0" w:space="0" w:color="auto"/>
                    <w:right w:val="none" w:sz="0" w:space="0" w:color="auto"/>
                  </w:divBdr>
                  <w:divsChild>
                    <w:div w:id="1141846284">
                      <w:marLeft w:val="0"/>
                      <w:marRight w:val="0"/>
                      <w:marTop w:val="0"/>
                      <w:marBottom w:val="0"/>
                      <w:divBdr>
                        <w:top w:val="none" w:sz="0" w:space="0" w:color="auto"/>
                        <w:left w:val="none" w:sz="0" w:space="0" w:color="auto"/>
                        <w:bottom w:val="none" w:sz="0" w:space="0" w:color="auto"/>
                        <w:right w:val="none" w:sz="0" w:space="0" w:color="auto"/>
                      </w:divBdr>
                      <w:divsChild>
                        <w:div w:id="1620601575">
                          <w:marLeft w:val="0"/>
                          <w:marRight w:val="0"/>
                          <w:marTop w:val="0"/>
                          <w:marBottom w:val="0"/>
                          <w:divBdr>
                            <w:top w:val="none" w:sz="0" w:space="0" w:color="auto"/>
                            <w:left w:val="none" w:sz="0" w:space="0" w:color="auto"/>
                            <w:bottom w:val="none" w:sz="0" w:space="0" w:color="auto"/>
                            <w:right w:val="none" w:sz="0" w:space="0" w:color="auto"/>
                          </w:divBdr>
                          <w:divsChild>
                            <w:div w:id="1502772946">
                              <w:marLeft w:val="0"/>
                              <w:marRight w:val="0"/>
                              <w:marTop w:val="0"/>
                              <w:marBottom w:val="0"/>
                              <w:divBdr>
                                <w:top w:val="none" w:sz="0" w:space="0" w:color="auto"/>
                                <w:left w:val="none" w:sz="0" w:space="0" w:color="auto"/>
                                <w:bottom w:val="none" w:sz="0" w:space="0" w:color="auto"/>
                                <w:right w:val="none" w:sz="0" w:space="0" w:color="auto"/>
                              </w:divBdr>
                              <w:divsChild>
                                <w:div w:id="287273918">
                                  <w:marLeft w:val="0"/>
                                  <w:marRight w:val="0"/>
                                  <w:marTop w:val="0"/>
                                  <w:marBottom w:val="0"/>
                                  <w:divBdr>
                                    <w:top w:val="none" w:sz="0" w:space="0" w:color="auto"/>
                                    <w:left w:val="none" w:sz="0" w:space="0" w:color="auto"/>
                                    <w:bottom w:val="none" w:sz="0" w:space="0" w:color="auto"/>
                                    <w:right w:val="none" w:sz="0" w:space="0" w:color="auto"/>
                                  </w:divBdr>
                                  <w:divsChild>
                                    <w:div w:id="714549031">
                                      <w:marLeft w:val="0"/>
                                      <w:marRight w:val="0"/>
                                      <w:marTop w:val="0"/>
                                      <w:marBottom w:val="0"/>
                                      <w:divBdr>
                                        <w:top w:val="none" w:sz="0" w:space="0" w:color="auto"/>
                                        <w:left w:val="none" w:sz="0" w:space="0" w:color="auto"/>
                                        <w:bottom w:val="none" w:sz="0" w:space="0" w:color="auto"/>
                                        <w:right w:val="none" w:sz="0" w:space="0" w:color="auto"/>
                                      </w:divBdr>
                                      <w:divsChild>
                                        <w:div w:id="999381056">
                                          <w:marLeft w:val="0"/>
                                          <w:marRight w:val="0"/>
                                          <w:marTop w:val="0"/>
                                          <w:marBottom w:val="0"/>
                                          <w:divBdr>
                                            <w:top w:val="none" w:sz="0" w:space="0" w:color="auto"/>
                                            <w:left w:val="none" w:sz="0" w:space="0" w:color="auto"/>
                                            <w:bottom w:val="none" w:sz="0" w:space="0" w:color="auto"/>
                                            <w:right w:val="none" w:sz="0" w:space="0" w:color="auto"/>
                                          </w:divBdr>
                                          <w:divsChild>
                                            <w:div w:id="1531147227">
                                              <w:marLeft w:val="0"/>
                                              <w:marRight w:val="0"/>
                                              <w:marTop w:val="0"/>
                                              <w:marBottom w:val="0"/>
                                              <w:divBdr>
                                                <w:top w:val="none" w:sz="0" w:space="0" w:color="auto"/>
                                                <w:left w:val="none" w:sz="0" w:space="0" w:color="auto"/>
                                                <w:bottom w:val="none" w:sz="0" w:space="0" w:color="auto"/>
                                                <w:right w:val="none" w:sz="0" w:space="0" w:color="auto"/>
                                              </w:divBdr>
                                              <w:divsChild>
                                                <w:div w:id="1150750490">
                                                  <w:marLeft w:val="0"/>
                                                  <w:marRight w:val="0"/>
                                                  <w:marTop w:val="0"/>
                                                  <w:marBottom w:val="0"/>
                                                  <w:divBdr>
                                                    <w:top w:val="none" w:sz="0" w:space="0" w:color="auto"/>
                                                    <w:left w:val="none" w:sz="0" w:space="0" w:color="auto"/>
                                                    <w:bottom w:val="none" w:sz="0" w:space="0" w:color="auto"/>
                                                    <w:right w:val="none" w:sz="0" w:space="0" w:color="auto"/>
                                                  </w:divBdr>
                                                  <w:divsChild>
                                                    <w:div w:id="701172155">
                                                      <w:marLeft w:val="0"/>
                                                      <w:marRight w:val="0"/>
                                                      <w:marTop w:val="0"/>
                                                      <w:marBottom w:val="0"/>
                                                      <w:divBdr>
                                                        <w:top w:val="none" w:sz="0" w:space="0" w:color="auto"/>
                                                        <w:left w:val="none" w:sz="0" w:space="0" w:color="auto"/>
                                                        <w:bottom w:val="none" w:sz="0" w:space="0" w:color="auto"/>
                                                        <w:right w:val="none" w:sz="0" w:space="0" w:color="auto"/>
                                                      </w:divBdr>
                                                      <w:divsChild>
                                                        <w:div w:id="1675187550">
                                                          <w:marLeft w:val="0"/>
                                                          <w:marRight w:val="0"/>
                                                          <w:marTop w:val="0"/>
                                                          <w:marBottom w:val="0"/>
                                                          <w:divBdr>
                                                            <w:top w:val="none" w:sz="0" w:space="0" w:color="auto"/>
                                                            <w:left w:val="none" w:sz="0" w:space="0" w:color="auto"/>
                                                            <w:bottom w:val="none" w:sz="0" w:space="0" w:color="auto"/>
                                                            <w:right w:val="none" w:sz="0" w:space="0" w:color="auto"/>
                                                          </w:divBdr>
                                                          <w:divsChild>
                                                            <w:div w:id="954092912">
                                                              <w:marLeft w:val="0"/>
                                                              <w:marRight w:val="0"/>
                                                              <w:marTop w:val="0"/>
                                                              <w:marBottom w:val="0"/>
                                                              <w:divBdr>
                                                                <w:top w:val="none" w:sz="0" w:space="0" w:color="auto"/>
                                                                <w:left w:val="none" w:sz="0" w:space="0" w:color="auto"/>
                                                                <w:bottom w:val="none" w:sz="0" w:space="0" w:color="auto"/>
                                                                <w:right w:val="none" w:sz="0" w:space="0" w:color="auto"/>
                                                              </w:divBdr>
                                                              <w:divsChild>
                                                                <w:div w:id="127866873">
                                                                  <w:marLeft w:val="0"/>
                                                                  <w:marRight w:val="0"/>
                                                                  <w:marTop w:val="0"/>
                                                                  <w:marBottom w:val="0"/>
                                                                  <w:divBdr>
                                                                    <w:top w:val="none" w:sz="0" w:space="0" w:color="auto"/>
                                                                    <w:left w:val="none" w:sz="0" w:space="0" w:color="auto"/>
                                                                    <w:bottom w:val="none" w:sz="0" w:space="0" w:color="auto"/>
                                                                    <w:right w:val="none" w:sz="0" w:space="0" w:color="auto"/>
                                                                  </w:divBdr>
                                                                  <w:divsChild>
                                                                    <w:div w:id="237907201">
                                                                      <w:marLeft w:val="0"/>
                                                                      <w:marRight w:val="0"/>
                                                                      <w:marTop w:val="0"/>
                                                                      <w:marBottom w:val="0"/>
                                                                      <w:divBdr>
                                                                        <w:top w:val="none" w:sz="0" w:space="0" w:color="auto"/>
                                                                        <w:left w:val="none" w:sz="0" w:space="0" w:color="auto"/>
                                                                        <w:bottom w:val="none" w:sz="0" w:space="0" w:color="auto"/>
                                                                        <w:right w:val="none" w:sz="0" w:space="0" w:color="auto"/>
                                                                      </w:divBdr>
                                                                      <w:divsChild>
                                                                        <w:div w:id="1593464705">
                                                                          <w:marLeft w:val="0"/>
                                                                          <w:marRight w:val="0"/>
                                                                          <w:marTop w:val="0"/>
                                                                          <w:marBottom w:val="0"/>
                                                                          <w:divBdr>
                                                                            <w:top w:val="none" w:sz="0" w:space="0" w:color="auto"/>
                                                                            <w:left w:val="none" w:sz="0" w:space="0" w:color="auto"/>
                                                                            <w:bottom w:val="none" w:sz="0" w:space="0" w:color="auto"/>
                                                                            <w:right w:val="none" w:sz="0" w:space="0" w:color="auto"/>
                                                                          </w:divBdr>
                                                                          <w:divsChild>
                                                                            <w:div w:id="2097096205">
                                                                              <w:marLeft w:val="0"/>
                                                                              <w:marRight w:val="0"/>
                                                                              <w:marTop w:val="0"/>
                                                                              <w:marBottom w:val="0"/>
                                                                              <w:divBdr>
                                                                                <w:top w:val="none" w:sz="0" w:space="0" w:color="auto"/>
                                                                                <w:left w:val="none" w:sz="0" w:space="0" w:color="auto"/>
                                                                                <w:bottom w:val="none" w:sz="0" w:space="0" w:color="auto"/>
                                                                                <w:right w:val="none" w:sz="0" w:space="0" w:color="auto"/>
                                                                              </w:divBdr>
                                                                              <w:divsChild>
                                                                                <w:div w:id="348412061">
                                                                                  <w:marLeft w:val="0"/>
                                                                                  <w:marRight w:val="0"/>
                                                                                  <w:marTop w:val="0"/>
                                                                                  <w:marBottom w:val="0"/>
                                                                                  <w:divBdr>
                                                                                    <w:top w:val="none" w:sz="0" w:space="0" w:color="auto"/>
                                                                                    <w:left w:val="none" w:sz="0" w:space="0" w:color="auto"/>
                                                                                    <w:bottom w:val="none" w:sz="0" w:space="0" w:color="auto"/>
                                                                                    <w:right w:val="none" w:sz="0" w:space="0" w:color="auto"/>
                                                                                  </w:divBdr>
                                                                                </w:div>
                                                                                <w:div w:id="580650048">
                                                                                  <w:marLeft w:val="0"/>
                                                                                  <w:marRight w:val="0"/>
                                                                                  <w:marTop w:val="0"/>
                                                                                  <w:marBottom w:val="0"/>
                                                                                  <w:divBdr>
                                                                                    <w:top w:val="none" w:sz="0" w:space="0" w:color="auto"/>
                                                                                    <w:left w:val="none" w:sz="0" w:space="0" w:color="auto"/>
                                                                                    <w:bottom w:val="none" w:sz="0" w:space="0" w:color="auto"/>
                                                                                    <w:right w:val="none" w:sz="0" w:space="0" w:color="auto"/>
                                                                                  </w:divBdr>
                                                                                </w:div>
                                                                                <w:div w:id="657196069">
                                                                                  <w:marLeft w:val="0"/>
                                                                                  <w:marRight w:val="0"/>
                                                                                  <w:marTop w:val="0"/>
                                                                                  <w:marBottom w:val="0"/>
                                                                                  <w:divBdr>
                                                                                    <w:top w:val="none" w:sz="0" w:space="0" w:color="auto"/>
                                                                                    <w:left w:val="none" w:sz="0" w:space="0" w:color="auto"/>
                                                                                    <w:bottom w:val="none" w:sz="0" w:space="0" w:color="auto"/>
                                                                                    <w:right w:val="none" w:sz="0" w:space="0" w:color="auto"/>
                                                                                  </w:divBdr>
                                                                                </w:div>
                                                                                <w:div w:id="43140255">
                                                                                  <w:marLeft w:val="0"/>
                                                                                  <w:marRight w:val="0"/>
                                                                                  <w:marTop w:val="0"/>
                                                                                  <w:marBottom w:val="0"/>
                                                                                  <w:divBdr>
                                                                                    <w:top w:val="none" w:sz="0" w:space="0" w:color="auto"/>
                                                                                    <w:left w:val="none" w:sz="0" w:space="0" w:color="auto"/>
                                                                                    <w:bottom w:val="none" w:sz="0" w:space="0" w:color="auto"/>
                                                                                    <w:right w:val="none" w:sz="0" w:space="0" w:color="auto"/>
                                                                                  </w:divBdr>
                                                                                </w:div>
                                                                                <w:div w:id="635110622">
                                                                                  <w:marLeft w:val="0"/>
                                                                                  <w:marRight w:val="0"/>
                                                                                  <w:marTop w:val="0"/>
                                                                                  <w:marBottom w:val="0"/>
                                                                                  <w:divBdr>
                                                                                    <w:top w:val="none" w:sz="0" w:space="0" w:color="auto"/>
                                                                                    <w:left w:val="none" w:sz="0" w:space="0" w:color="auto"/>
                                                                                    <w:bottom w:val="none" w:sz="0" w:space="0" w:color="auto"/>
                                                                                    <w:right w:val="none" w:sz="0" w:space="0" w:color="auto"/>
                                                                                  </w:divBdr>
                                                                                </w:div>
                                                                                <w:div w:id="928737650">
                                                                                  <w:marLeft w:val="0"/>
                                                                                  <w:marRight w:val="0"/>
                                                                                  <w:marTop w:val="0"/>
                                                                                  <w:marBottom w:val="0"/>
                                                                                  <w:divBdr>
                                                                                    <w:top w:val="none" w:sz="0" w:space="0" w:color="auto"/>
                                                                                    <w:left w:val="none" w:sz="0" w:space="0" w:color="auto"/>
                                                                                    <w:bottom w:val="none" w:sz="0" w:space="0" w:color="auto"/>
                                                                                    <w:right w:val="none" w:sz="0" w:space="0" w:color="auto"/>
                                                                                  </w:divBdr>
                                                                                </w:div>
                                                                                <w:div w:id="1440375027">
                                                                                  <w:marLeft w:val="0"/>
                                                                                  <w:marRight w:val="0"/>
                                                                                  <w:marTop w:val="0"/>
                                                                                  <w:marBottom w:val="0"/>
                                                                                  <w:divBdr>
                                                                                    <w:top w:val="none" w:sz="0" w:space="0" w:color="auto"/>
                                                                                    <w:left w:val="none" w:sz="0" w:space="0" w:color="auto"/>
                                                                                    <w:bottom w:val="none" w:sz="0" w:space="0" w:color="auto"/>
                                                                                    <w:right w:val="none" w:sz="0" w:space="0" w:color="auto"/>
                                                                                  </w:divBdr>
                                                                                </w:div>
                                                                                <w:div w:id="2113890735">
                                                                                  <w:marLeft w:val="0"/>
                                                                                  <w:marRight w:val="0"/>
                                                                                  <w:marTop w:val="0"/>
                                                                                  <w:marBottom w:val="0"/>
                                                                                  <w:divBdr>
                                                                                    <w:top w:val="none" w:sz="0" w:space="0" w:color="auto"/>
                                                                                    <w:left w:val="none" w:sz="0" w:space="0" w:color="auto"/>
                                                                                    <w:bottom w:val="none" w:sz="0" w:space="0" w:color="auto"/>
                                                                                    <w:right w:val="none" w:sz="0" w:space="0" w:color="auto"/>
                                                                                  </w:divBdr>
                                                                                </w:div>
                                                                              </w:divsChild>
                                                                            </w:div>
                                                                            <w:div w:id="539896223">
                                                                              <w:marLeft w:val="0"/>
                                                                              <w:marRight w:val="0"/>
                                                                              <w:marTop w:val="0"/>
                                                                              <w:marBottom w:val="0"/>
                                                                              <w:divBdr>
                                                                                <w:top w:val="none" w:sz="0" w:space="0" w:color="auto"/>
                                                                                <w:left w:val="none" w:sz="0" w:space="0" w:color="auto"/>
                                                                                <w:bottom w:val="none" w:sz="0" w:space="0" w:color="auto"/>
                                                                                <w:right w:val="none" w:sz="0" w:space="0" w:color="auto"/>
                                                                              </w:divBdr>
                                                                              <w:divsChild>
                                                                                <w:div w:id="1425883584">
                                                                                  <w:marLeft w:val="0"/>
                                                                                  <w:marRight w:val="0"/>
                                                                                  <w:marTop w:val="0"/>
                                                                                  <w:marBottom w:val="0"/>
                                                                                  <w:divBdr>
                                                                                    <w:top w:val="none" w:sz="0" w:space="0" w:color="auto"/>
                                                                                    <w:left w:val="none" w:sz="0" w:space="0" w:color="auto"/>
                                                                                    <w:bottom w:val="none" w:sz="0" w:space="0" w:color="auto"/>
                                                                                    <w:right w:val="none" w:sz="0" w:space="0" w:color="auto"/>
                                                                                  </w:divBdr>
                                                                                </w:div>
                                                                                <w:div w:id="1860728677">
                                                                                  <w:marLeft w:val="0"/>
                                                                                  <w:marRight w:val="0"/>
                                                                                  <w:marTop w:val="0"/>
                                                                                  <w:marBottom w:val="0"/>
                                                                                  <w:divBdr>
                                                                                    <w:top w:val="none" w:sz="0" w:space="0" w:color="auto"/>
                                                                                    <w:left w:val="none" w:sz="0" w:space="0" w:color="auto"/>
                                                                                    <w:bottom w:val="none" w:sz="0" w:space="0" w:color="auto"/>
                                                                                    <w:right w:val="none" w:sz="0" w:space="0" w:color="auto"/>
                                                                                  </w:divBdr>
                                                                                </w:div>
                                                                                <w:div w:id="232474253">
                                                                                  <w:marLeft w:val="0"/>
                                                                                  <w:marRight w:val="0"/>
                                                                                  <w:marTop w:val="0"/>
                                                                                  <w:marBottom w:val="0"/>
                                                                                  <w:divBdr>
                                                                                    <w:top w:val="none" w:sz="0" w:space="0" w:color="auto"/>
                                                                                    <w:left w:val="none" w:sz="0" w:space="0" w:color="auto"/>
                                                                                    <w:bottom w:val="none" w:sz="0" w:space="0" w:color="auto"/>
                                                                                    <w:right w:val="none" w:sz="0" w:space="0" w:color="auto"/>
                                                                                  </w:divBdr>
                                                                                </w:div>
                                                                                <w:div w:id="790587754">
                                                                                  <w:marLeft w:val="0"/>
                                                                                  <w:marRight w:val="0"/>
                                                                                  <w:marTop w:val="0"/>
                                                                                  <w:marBottom w:val="0"/>
                                                                                  <w:divBdr>
                                                                                    <w:top w:val="none" w:sz="0" w:space="0" w:color="auto"/>
                                                                                    <w:left w:val="none" w:sz="0" w:space="0" w:color="auto"/>
                                                                                    <w:bottom w:val="none" w:sz="0" w:space="0" w:color="auto"/>
                                                                                    <w:right w:val="none" w:sz="0" w:space="0" w:color="auto"/>
                                                                                  </w:divBdr>
                                                                                </w:div>
                                                                                <w:div w:id="1083838163">
                                                                                  <w:marLeft w:val="0"/>
                                                                                  <w:marRight w:val="0"/>
                                                                                  <w:marTop w:val="0"/>
                                                                                  <w:marBottom w:val="0"/>
                                                                                  <w:divBdr>
                                                                                    <w:top w:val="none" w:sz="0" w:space="0" w:color="auto"/>
                                                                                    <w:left w:val="none" w:sz="0" w:space="0" w:color="auto"/>
                                                                                    <w:bottom w:val="none" w:sz="0" w:space="0" w:color="auto"/>
                                                                                    <w:right w:val="none" w:sz="0" w:space="0" w:color="auto"/>
                                                                                  </w:divBdr>
                                                                                </w:div>
                                                                                <w:div w:id="967708943">
                                                                                  <w:marLeft w:val="0"/>
                                                                                  <w:marRight w:val="0"/>
                                                                                  <w:marTop w:val="0"/>
                                                                                  <w:marBottom w:val="0"/>
                                                                                  <w:divBdr>
                                                                                    <w:top w:val="none" w:sz="0" w:space="0" w:color="auto"/>
                                                                                    <w:left w:val="none" w:sz="0" w:space="0" w:color="auto"/>
                                                                                    <w:bottom w:val="none" w:sz="0" w:space="0" w:color="auto"/>
                                                                                    <w:right w:val="none" w:sz="0" w:space="0" w:color="auto"/>
                                                                                  </w:divBdr>
                                                                                </w:div>
                                                                                <w:div w:id="1847935063">
                                                                                  <w:marLeft w:val="0"/>
                                                                                  <w:marRight w:val="0"/>
                                                                                  <w:marTop w:val="0"/>
                                                                                  <w:marBottom w:val="0"/>
                                                                                  <w:divBdr>
                                                                                    <w:top w:val="none" w:sz="0" w:space="0" w:color="auto"/>
                                                                                    <w:left w:val="none" w:sz="0" w:space="0" w:color="auto"/>
                                                                                    <w:bottom w:val="none" w:sz="0" w:space="0" w:color="auto"/>
                                                                                    <w:right w:val="none" w:sz="0" w:space="0" w:color="auto"/>
                                                                                  </w:divBdr>
                                                                                </w:div>
                                                                                <w:div w:id="1566836227">
                                                                                  <w:marLeft w:val="0"/>
                                                                                  <w:marRight w:val="0"/>
                                                                                  <w:marTop w:val="0"/>
                                                                                  <w:marBottom w:val="0"/>
                                                                                  <w:divBdr>
                                                                                    <w:top w:val="none" w:sz="0" w:space="0" w:color="auto"/>
                                                                                    <w:left w:val="none" w:sz="0" w:space="0" w:color="auto"/>
                                                                                    <w:bottom w:val="none" w:sz="0" w:space="0" w:color="auto"/>
                                                                                    <w:right w:val="none" w:sz="0" w:space="0" w:color="auto"/>
                                                                                  </w:divBdr>
                                                                                </w:div>
                                                                              </w:divsChild>
                                                                            </w:div>
                                                                            <w:div w:id="1180119736">
                                                                              <w:marLeft w:val="0"/>
                                                                              <w:marRight w:val="0"/>
                                                                              <w:marTop w:val="0"/>
                                                                              <w:marBottom w:val="0"/>
                                                                              <w:divBdr>
                                                                                <w:top w:val="none" w:sz="0" w:space="0" w:color="auto"/>
                                                                                <w:left w:val="none" w:sz="0" w:space="0" w:color="auto"/>
                                                                                <w:bottom w:val="none" w:sz="0" w:space="0" w:color="auto"/>
                                                                                <w:right w:val="none" w:sz="0" w:space="0" w:color="auto"/>
                                                                              </w:divBdr>
                                                                              <w:divsChild>
                                                                                <w:div w:id="1144664346">
                                                                                  <w:marLeft w:val="0"/>
                                                                                  <w:marRight w:val="0"/>
                                                                                  <w:marTop w:val="0"/>
                                                                                  <w:marBottom w:val="0"/>
                                                                                  <w:divBdr>
                                                                                    <w:top w:val="none" w:sz="0" w:space="0" w:color="auto"/>
                                                                                    <w:left w:val="none" w:sz="0" w:space="0" w:color="auto"/>
                                                                                    <w:bottom w:val="none" w:sz="0" w:space="0" w:color="auto"/>
                                                                                    <w:right w:val="none" w:sz="0" w:space="0" w:color="auto"/>
                                                                                  </w:divBdr>
                                                                                </w:div>
                                                                                <w:div w:id="1062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45791">
      <w:bodyDiv w:val="1"/>
      <w:marLeft w:val="0"/>
      <w:marRight w:val="0"/>
      <w:marTop w:val="0"/>
      <w:marBottom w:val="0"/>
      <w:divBdr>
        <w:top w:val="none" w:sz="0" w:space="0" w:color="auto"/>
        <w:left w:val="none" w:sz="0" w:space="0" w:color="auto"/>
        <w:bottom w:val="none" w:sz="0" w:space="0" w:color="auto"/>
        <w:right w:val="none" w:sz="0" w:space="0" w:color="auto"/>
      </w:divBdr>
      <w:divsChild>
        <w:div w:id="2087727346">
          <w:marLeft w:val="0"/>
          <w:marRight w:val="0"/>
          <w:marTop w:val="0"/>
          <w:marBottom w:val="0"/>
          <w:divBdr>
            <w:top w:val="none" w:sz="0" w:space="0" w:color="auto"/>
            <w:left w:val="none" w:sz="0" w:space="0" w:color="auto"/>
            <w:bottom w:val="none" w:sz="0" w:space="0" w:color="auto"/>
            <w:right w:val="none" w:sz="0" w:space="0" w:color="auto"/>
          </w:divBdr>
          <w:divsChild>
            <w:div w:id="1646617463">
              <w:marLeft w:val="0"/>
              <w:marRight w:val="0"/>
              <w:marTop w:val="0"/>
              <w:marBottom w:val="0"/>
              <w:divBdr>
                <w:top w:val="none" w:sz="0" w:space="0" w:color="auto"/>
                <w:left w:val="none" w:sz="0" w:space="0" w:color="auto"/>
                <w:bottom w:val="none" w:sz="0" w:space="0" w:color="auto"/>
                <w:right w:val="none" w:sz="0" w:space="0" w:color="auto"/>
              </w:divBdr>
              <w:divsChild>
                <w:div w:id="1811554989">
                  <w:marLeft w:val="0"/>
                  <w:marRight w:val="0"/>
                  <w:marTop w:val="0"/>
                  <w:marBottom w:val="0"/>
                  <w:divBdr>
                    <w:top w:val="none" w:sz="0" w:space="0" w:color="auto"/>
                    <w:left w:val="none" w:sz="0" w:space="0" w:color="auto"/>
                    <w:bottom w:val="none" w:sz="0" w:space="0" w:color="auto"/>
                    <w:right w:val="none" w:sz="0" w:space="0" w:color="auto"/>
                  </w:divBdr>
                  <w:divsChild>
                    <w:div w:id="1671987195">
                      <w:marLeft w:val="0"/>
                      <w:marRight w:val="0"/>
                      <w:marTop w:val="0"/>
                      <w:marBottom w:val="0"/>
                      <w:divBdr>
                        <w:top w:val="none" w:sz="0" w:space="0" w:color="auto"/>
                        <w:left w:val="none" w:sz="0" w:space="0" w:color="auto"/>
                        <w:bottom w:val="none" w:sz="0" w:space="0" w:color="auto"/>
                        <w:right w:val="none" w:sz="0" w:space="0" w:color="auto"/>
                      </w:divBdr>
                      <w:divsChild>
                        <w:div w:id="729503342">
                          <w:marLeft w:val="0"/>
                          <w:marRight w:val="0"/>
                          <w:marTop w:val="0"/>
                          <w:marBottom w:val="0"/>
                          <w:divBdr>
                            <w:top w:val="none" w:sz="0" w:space="0" w:color="auto"/>
                            <w:left w:val="none" w:sz="0" w:space="0" w:color="auto"/>
                            <w:bottom w:val="none" w:sz="0" w:space="0" w:color="auto"/>
                            <w:right w:val="none" w:sz="0" w:space="0" w:color="auto"/>
                          </w:divBdr>
                          <w:divsChild>
                            <w:div w:id="122814508">
                              <w:marLeft w:val="0"/>
                              <w:marRight w:val="0"/>
                              <w:marTop w:val="0"/>
                              <w:marBottom w:val="0"/>
                              <w:divBdr>
                                <w:top w:val="none" w:sz="0" w:space="0" w:color="auto"/>
                                <w:left w:val="none" w:sz="0" w:space="0" w:color="auto"/>
                                <w:bottom w:val="none" w:sz="0" w:space="0" w:color="auto"/>
                                <w:right w:val="none" w:sz="0" w:space="0" w:color="auto"/>
                              </w:divBdr>
                              <w:divsChild>
                                <w:div w:id="2127849796">
                                  <w:marLeft w:val="0"/>
                                  <w:marRight w:val="0"/>
                                  <w:marTop w:val="0"/>
                                  <w:marBottom w:val="0"/>
                                  <w:divBdr>
                                    <w:top w:val="none" w:sz="0" w:space="0" w:color="auto"/>
                                    <w:left w:val="none" w:sz="0" w:space="0" w:color="auto"/>
                                    <w:bottom w:val="none" w:sz="0" w:space="0" w:color="auto"/>
                                    <w:right w:val="none" w:sz="0" w:space="0" w:color="auto"/>
                                  </w:divBdr>
                                  <w:divsChild>
                                    <w:div w:id="608511369">
                                      <w:marLeft w:val="0"/>
                                      <w:marRight w:val="0"/>
                                      <w:marTop w:val="0"/>
                                      <w:marBottom w:val="0"/>
                                      <w:divBdr>
                                        <w:top w:val="none" w:sz="0" w:space="0" w:color="auto"/>
                                        <w:left w:val="none" w:sz="0" w:space="0" w:color="auto"/>
                                        <w:bottom w:val="none" w:sz="0" w:space="0" w:color="auto"/>
                                        <w:right w:val="none" w:sz="0" w:space="0" w:color="auto"/>
                                      </w:divBdr>
                                      <w:divsChild>
                                        <w:div w:id="397939544">
                                          <w:marLeft w:val="0"/>
                                          <w:marRight w:val="0"/>
                                          <w:marTop w:val="0"/>
                                          <w:marBottom w:val="0"/>
                                          <w:divBdr>
                                            <w:top w:val="none" w:sz="0" w:space="0" w:color="auto"/>
                                            <w:left w:val="none" w:sz="0" w:space="0" w:color="auto"/>
                                            <w:bottom w:val="none" w:sz="0" w:space="0" w:color="auto"/>
                                            <w:right w:val="none" w:sz="0" w:space="0" w:color="auto"/>
                                          </w:divBdr>
                                          <w:divsChild>
                                            <w:div w:id="361055788">
                                              <w:marLeft w:val="0"/>
                                              <w:marRight w:val="0"/>
                                              <w:marTop w:val="0"/>
                                              <w:marBottom w:val="0"/>
                                              <w:divBdr>
                                                <w:top w:val="none" w:sz="0" w:space="0" w:color="auto"/>
                                                <w:left w:val="none" w:sz="0" w:space="0" w:color="auto"/>
                                                <w:bottom w:val="none" w:sz="0" w:space="0" w:color="auto"/>
                                                <w:right w:val="none" w:sz="0" w:space="0" w:color="auto"/>
                                              </w:divBdr>
                                              <w:divsChild>
                                                <w:div w:id="347871905">
                                                  <w:marLeft w:val="0"/>
                                                  <w:marRight w:val="0"/>
                                                  <w:marTop w:val="0"/>
                                                  <w:marBottom w:val="0"/>
                                                  <w:divBdr>
                                                    <w:top w:val="none" w:sz="0" w:space="0" w:color="auto"/>
                                                    <w:left w:val="none" w:sz="0" w:space="0" w:color="auto"/>
                                                    <w:bottom w:val="none" w:sz="0" w:space="0" w:color="auto"/>
                                                    <w:right w:val="none" w:sz="0" w:space="0" w:color="auto"/>
                                                  </w:divBdr>
                                                  <w:divsChild>
                                                    <w:div w:id="2065442959">
                                                      <w:marLeft w:val="0"/>
                                                      <w:marRight w:val="0"/>
                                                      <w:marTop w:val="0"/>
                                                      <w:marBottom w:val="0"/>
                                                      <w:divBdr>
                                                        <w:top w:val="none" w:sz="0" w:space="0" w:color="auto"/>
                                                        <w:left w:val="none" w:sz="0" w:space="0" w:color="auto"/>
                                                        <w:bottom w:val="none" w:sz="0" w:space="0" w:color="auto"/>
                                                        <w:right w:val="none" w:sz="0" w:space="0" w:color="auto"/>
                                                      </w:divBdr>
                                                      <w:divsChild>
                                                        <w:div w:id="1179079375">
                                                          <w:marLeft w:val="0"/>
                                                          <w:marRight w:val="0"/>
                                                          <w:marTop w:val="0"/>
                                                          <w:marBottom w:val="0"/>
                                                          <w:divBdr>
                                                            <w:top w:val="none" w:sz="0" w:space="0" w:color="auto"/>
                                                            <w:left w:val="none" w:sz="0" w:space="0" w:color="auto"/>
                                                            <w:bottom w:val="none" w:sz="0" w:space="0" w:color="auto"/>
                                                            <w:right w:val="none" w:sz="0" w:space="0" w:color="auto"/>
                                                          </w:divBdr>
                                                          <w:divsChild>
                                                            <w:div w:id="1732078181">
                                                              <w:marLeft w:val="0"/>
                                                              <w:marRight w:val="0"/>
                                                              <w:marTop w:val="0"/>
                                                              <w:marBottom w:val="0"/>
                                                              <w:divBdr>
                                                                <w:top w:val="none" w:sz="0" w:space="0" w:color="auto"/>
                                                                <w:left w:val="none" w:sz="0" w:space="0" w:color="auto"/>
                                                                <w:bottom w:val="none" w:sz="0" w:space="0" w:color="auto"/>
                                                                <w:right w:val="none" w:sz="0" w:space="0" w:color="auto"/>
                                                              </w:divBdr>
                                                              <w:divsChild>
                                                                <w:div w:id="704914621">
                                                                  <w:marLeft w:val="0"/>
                                                                  <w:marRight w:val="0"/>
                                                                  <w:marTop w:val="0"/>
                                                                  <w:marBottom w:val="0"/>
                                                                  <w:divBdr>
                                                                    <w:top w:val="none" w:sz="0" w:space="0" w:color="auto"/>
                                                                    <w:left w:val="none" w:sz="0" w:space="0" w:color="auto"/>
                                                                    <w:bottom w:val="none" w:sz="0" w:space="0" w:color="auto"/>
                                                                    <w:right w:val="none" w:sz="0" w:space="0" w:color="auto"/>
                                                                  </w:divBdr>
                                                                  <w:divsChild>
                                                                    <w:div w:id="1109738221">
                                                                      <w:marLeft w:val="0"/>
                                                                      <w:marRight w:val="0"/>
                                                                      <w:marTop w:val="0"/>
                                                                      <w:marBottom w:val="0"/>
                                                                      <w:divBdr>
                                                                        <w:top w:val="none" w:sz="0" w:space="0" w:color="auto"/>
                                                                        <w:left w:val="none" w:sz="0" w:space="0" w:color="auto"/>
                                                                        <w:bottom w:val="none" w:sz="0" w:space="0" w:color="auto"/>
                                                                        <w:right w:val="none" w:sz="0" w:space="0" w:color="auto"/>
                                                                      </w:divBdr>
                                                                      <w:divsChild>
                                                                        <w:div w:id="1753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16322">
      <w:bodyDiv w:val="1"/>
      <w:marLeft w:val="0"/>
      <w:marRight w:val="0"/>
      <w:marTop w:val="0"/>
      <w:marBottom w:val="0"/>
      <w:divBdr>
        <w:top w:val="none" w:sz="0" w:space="0" w:color="auto"/>
        <w:left w:val="none" w:sz="0" w:space="0" w:color="auto"/>
        <w:bottom w:val="none" w:sz="0" w:space="0" w:color="auto"/>
        <w:right w:val="none" w:sz="0" w:space="0" w:color="auto"/>
      </w:divBdr>
      <w:divsChild>
        <w:div w:id="250311777">
          <w:marLeft w:val="0"/>
          <w:marRight w:val="0"/>
          <w:marTop w:val="0"/>
          <w:marBottom w:val="0"/>
          <w:divBdr>
            <w:top w:val="none" w:sz="0" w:space="0" w:color="auto"/>
            <w:left w:val="none" w:sz="0" w:space="0" w:color="auto"/>
            <w:bottom w:val="none" w:sz="0" w:space="0" w:color="auto"/>
            <w:right w:val="none" w:sz="0" w:space="0" w:color="auto"/>
          </w:divBdr>
          <w:divsChild>
            <w:div w:id="2129427101">
              <w:marLeft w:val="0"/>
              <w:marRight w:val="0"/>
              <w:marTop w:val="0"/>
              <w:marBottom w:val="0"/>
              <w:divBdr>
                <w:top w:val="none" w:sz="0" w:space="0" w:color="auto"/>
                <w:left w:val="none" w:sz="0" w:space="0" w:color="auto"/>
                <w:bottom w:val="none" w:sz="0" w:space="0" w:color="auto"/>
                <w:right w:val="none" w:sz="0" w:space="0" w:color="auto"/>
              </w:divBdr>
              <w:divsChild>
                <w:div w:id="115953276">
                  <w:marLeft w:val="0"/>
                  <w:marRight w:val="0"/>
                  <w:marTop w:val="0"/>
                  <w:marBottom w:val="0"/>
                  <w:divBdr>
                    <w:top w:val="none" w:sz="0" w:space="0" w:color="auto"/>
                    <w:left w:val="none" w:sz="0" w:space="0" w:color="auto"/>
                    <w:bottom w:val="none" w:sz="0" w:space="0" w:color="auto"/>
                    <w:right w:val="none" w:sz="0" w:space="0" w:color="auto"/>
                  </w:divBdr>
                  <w:divsChild>
                    <w:div w:id="1486124587">
                      <w:marLeft w:val="0"/>
                      <w:marRight w:val="0"/>
                      <w:marTop w:val="0"/>
                      <w:marBottom w:val="0"/>
                      <w:divBdr>
                        <w:top w:val="none" w:sz="0" w:space="0" w:color="auto"/>
                        <w:left w:val="none" w:sz="0" w:space="0" w:color="auto"/>
                        <w:bottom w:val="none" w:sz="0" w:space="0" w:color="auto"/>
                        <w:right w:val="none" w:sz="0" w:space="0" w:color="auto"/>
                      </w:divBdr>
                      <w:divsChild>
                        <w:div w:id="1708143725">
                          <w:marLeft w:val="0"/>
                          <w:marRight w:val="0"/>
                          <w:marTop w:val="0"/>
                          <w:marBottom w:val="0"/>
                          <w:divBdr>
                            <w:top w:val="none" w:sz="0" w:space="0" w:color="auto"/>
                            <w:left w:val="none" w:sz="0" w:space="0" w:color="auto"/>
                            <w:bottom w:val="none" w:sz="0" w:space="0" w:color="auto"/>
                            <w:right w:val="none" w:sz="0" w:space="0" w:color="auto"/>
                          </w:divBdr>
                          <w:divsChild>
                            <w:div w:id="545066424">
                              <w:marLeft w:val="0"/>
                              <w:marRight w:val="0"/>
                              <w:marTop w:val="0"/>
                              <w:marBottom w:val="0"/>
                              <w:divBdr>
                                <w:top w:val="none" w:sz="0" w:space="0" w:color="auto"/>
                                <w:left w:val="none" w:sz="0" w:space="0" w:color="auto"/>
                                <w:bottom w:val="none" w:sz="0" w:space="0" w:color="auto"/>
                                <w:right w:val="none" w:sz="0" w:space="0" w:color="auto"/>
                              </w:divBdr>
                              <w:divsChild>
                                <w:div w:id="576550291">
                                  <w:marLeft w:val="0"/>
                                  <w:marRight w:val="0"/>
                                  <w:marTop w:val="0"/>
                                  <w:marBottom w:val="0"/>
                                  <w:divBdr>
                                    <w:top w:val="none" w:sz="0" w:space="0" w:color="auto"/>
                                    <w:left w:val="none" w:sz="0" w:space="0" w:color="auto"/>
                                    <w:bottom w:val="none" w:sz="0" w:space="0" w:color="auto"/>
                                    <w:right w:val="none" w:sz="0" w:space="0" w:color="auto"/>
                                  </w:divBdr>
                                  <w:divsChild>
                                    <w:div w:id="983504842">
                                      <w:marLeft w:val="0"/>
                                      <w:marRight w:val="0"/>
                                      <w:marTop w:val="0"/>
                                      <w:marBottom w:val="0"/>
                                      <w:divBdr>
                                        <w:top w:val="none" w:sz="0" w:space="0" w:color="auto"/>
                                        <w:left w:val="none" w:sz="0" w:space="0" w:color="auto"/>
                                        <w:bottom w:val="none" w:sz="0" w:space="0" w:color="auto"/>
                                        <w:right w:val="none" w:sz="0" w:space="0" w:color="auto"/>
                                      </w:divBdr>
                                      <w:divsChild>
                                        <w:div w:id="1455518636">
                                          <w:marLeft w:val="0"/>
                                          <w:marRight w:val="0"/>
                                          <w:marTop w:val="0"/>
                                          <w:marBottom w:val="0"/>
                                          <w:divBdr>
                                            <w:top w:val="none" w:sz="0" w:space="0" w:color="auto"/>
                                            <w:left w:val="none" w:sz="0" w:space="0" w:color="auto"/>
                                            <w:bottom w:val="none" w:sz="0" w:space="0" w:color="auto"/>
                                            <w:right w:val="none" w:sz="0" w:space="0" w:color="auto"/>
                                          </w:divBdr>
                                          <w:divsChild>
                                            <w:div w:id="1731609453">
                                              <w:marLeft w:val="0"/>
                                              <w:marRight w:val="0"/>
                                              <w:marTop w:val="0"/>
                                              <w:marBottom w:val="0"/>
                                              <w:divBdr>
                                                <w:top w:val="none" w:sz="0" w:space="0" w:color="auto"/>
                                                <w:left w:val="none" w:sz="0" w:space="0" w:color="auto"/>
                                                <w:bottom w:val="none" w:sz="0" w:space="0" w:color="auto"/>
                                                <w:right w:val="none" w:sz="0" w:space="0" w:color="auto"/>
                                              </w:divBdr>
                                              <w:divsChild>
                                                <w:div w:id="497379778">
                                                  <w:marLeft w:val="0"/>
                                                  <w:marRight w:val="0"/>
                                                  <w:marTop w:val="0"/>
                                                  <w:marBottom w:val="0"/>
                                                  <w:divBdr>
                                                    <w:top w:val="none" w:sz="0" w:space="0" w:color="auto"/>
                                                    <w:left w:val="none" w:sz="0" w:space="0" w:color="auto"/>
                                                    <w:bottom w:val="none" w:sz="0" w:space="0" w:color="auto"/>
                                                    <w:right w:val="none" w:sz="0" w:space="0" w:color="auto"/>
                                                  </w:divBdr>
                                                  <w:divsChild>
                                                    <w:div w:id="1177769047">
                                                      <w:marLeft w:val="0"/>
                                                      <w:marRight w:val="0"/>
                                                      <w:marTop w:val="0"/>
                                                      <w:marBottom w:val="0"/>
                                                      <w:divBdr>
                                                        <w:top w:val="none" w:sz="0" w:space="0" w:color="auto"/>
                                                        <w:left w:val="none" w:sz="0" w:space="0" w:color="auto"/>
                                                        <w:bottom w:val="none" w:sz="0" w:space="0" w:color="auto"/>
                                                        <w:right w:val="none" w:sz="0" w:space="0" w:color="auto"/>
                                                      </w:divBdr>
                                                      <w:divsChild>
                                                        <w:div w:id="715080103">
                                                          <w:marLeft w:val="0"/>
                                                          <w:marRight w:val="0"/>
                                                          <w:marTop w:val="0"/>
                                                          <w:marBottom w:val="0"/>
                                                          <w:divBdr>
                                                            <w:top w:val="none" w:sz="0" w:space="0" w:color="auto"/>
                                                            <w:left w:val="none" w:sz="0" w:space="0" w:color="auto"/>
                                                            <w:bottom w:val="none" w:sz="0" w:space="0" w:color="auto"/>
                                                            <w:right w:val="none" w:sz="0" w:space="0" w:color="auto"/>
                                                          </w:divBdr>
                                                          <w:divsChild>
                                                            <w:div w:id="70783205">
                                                              <w:marLeft w:val="0"/>
                                                              <w:marRight w:val="0"/>
                                                              <w:marTop w:val="0"/>
                                                              <w:marBottom w:val="0"/>
                                                              <w:divBdr>
                                                                <w:top w:val="none" w:sz="0" w:space="0" w:color="auto"/>
                                                                <w:left w:val="none" w:sz="0" w:space="0" w:color="auto"/>
                                                                <w:bottom w:val="none" w:sz="0" w:space="0" w:color="auto"/>
                                                                <w:right w:val="none" w:sz="0" w:space="0" w:color="auto"/>
                                                              </w:divBdr>
                                                              <w:divsChild>
                                                                <w:div w:id="1489051777">
                                                                  <w:marLeft w:val="0"/>
                                                                  <w:marRight w:val="0"/>
                                                                  <w:marTop w:val="0"/>
                                                                  <w:marBottom w:val="0"/>
                                                                  <w:divBdr>
                                                                    <w:top w:val="none" w:sz="0" w:space="0" w:color="auto"/>
                                                                    <w:left w:val="none" w:sz="0" w:space="0" w:color="auto"/>
                                                                    <w:bottom w:val="none" w:sz="0" w:space="0" w:color="auto"/>
                                                                    <w:right w:val="none" w:sz="0" w:space="0" w:color="auto"/>
                                                                  </w:divBdr>
                                                                  <w:divsChild>
                                                                    <w:div w:id="976490463">
                                                                      <w:marLeft w:val="0"/>
                                                                      <w:marRight w:val="0"/>
                                                                      <w:marTop w:val="0"/>
                                                                      <w:marBottom w:val="0"/>
                                                                      <w:divBdr>
                                                                        <w:top w:val="none" w:sz="0" w:space="0" w:color="auto"/>
                                                                        <w:left w:val="none" w:sz="0" w:space="0" w:color="auto"/>
                                                                        <w:bottom w:val="none" w:sz="0" w:space="0" w:color="auto"/>
                                                                        <w:right w:val="none" w:sz="0" w:space="0" w:color="auto"/>
                                                                      </w:divBdr>
                                                                      <w:divsChild>
                                                                        <w:div w:id="13503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7101">
      <w:bodyDiv w:val="1"/>
      <w:marLeft w:val="0"/>
      <w:marRight w:val="0"/>
      <w:marTop w:val="0"/>
      <w:marBottom w:val="0"/>
      <w:divBdr>
        <w:top w:val="none" w:sz="0" w:space="0" w:color="auto"/>
        <w:left w:val="none" w:sz="0" w:space="0" w:color="auto"/>
        <w:bottom w:val="none" w:sz="0" w:space="0" w:color="auto"/>
        <w:right w:val="none" w:sz="0" w:space="0" w:color="auto"/>
      </w:divBdr>
      <w:divsChild>
        <w:div w:id="1198353901">
          <w:marLeft w:val="0"/>
          <w:marRight w:val="0"/>
          <w:marTop w:val="0"/>
          <w:marBottom w:val="0"/>
          <w:divBdr>
            <w:top w:val="none" w:sz="0" w:space="0" w:color="auto"/>
            <w:left w:val="none" w:sz="0" w:space="0" w:color="auto"/>
            <w:bottom w:val="none" w:sz="0" w:space="0" w:color="auto"/>
            <w:right w:val="none" w:sz="0" w:space="0" w:color="auto"/>
          </w:divBdr>
          <w:divsChild>
            <w:div w:id="1855417533">
              <w:marLeft w:val="0"/>
              <w:marRight w:val="0"/>
              <w:marTop w:val="0"/>
              <w:marBottom w:val="0"/>
              <w:divBdr>
                <w:top w:val="none" w:sz="0" w:space="0" w:color="auto"/>
                <w:left w:val="none" w:sz="0" w:space="0" w:color="auto"/>
                <w:bottom w:val="none" w:sz="0" w:space="0" w:color="auto"/>
                <w:right w:val="none" w:sz="0" w:space="0" w:color="auto"/>
              </w:divBdr>
              <w:divsChild>
                <w:div w:id="1676879327">
                  <w:marLeft w:val="0"/>
                  <w:marRight w:val="0"/>
                  <w:marTop w:val="0"/>
                  <w:marBottom w:val="0"/>
                  <w:divBdr>
                    <w:top w:val="none" w:sz="0" w:space="0" w:color="auto"/>
                    <w:left w:val="none" w:sz="0" w:space="0" w:color="auto"/>
                    <w:bottom w:val="none" w:sz="0" w:space="0" w:color="auto"/>
                    <w:right w:val="none" w:sz="0" w:space="0" w:color="auto"/>
                  </w:divBdr>
                  <w:divsChild>
                    <w:div w:id="1834906811">
                      <w:marLeft w:val="0"/>
                      <w:marRight w:val="0"/>
                      <w:marTop w:val="0"/>
                      <w:marBottom w:val="0"/>
                      <w:divBdr>
                        <w:top w:val="none" w:sz="0" w:space="0" w:color="auto"/>
                        <w:left w:val="none" w:sz="0" w:space="0" w:color="auto"/>
                        <w:bottom w:val="none" w:sz="0" w:space="0" w:color="auto"/>
                        <w:right w:val="none" w:sz="0" w:space="0" w:color="auto"/>
                      </w:divBdr>
                      <w:divsChild>
                        <w:div w:id="922451009">
                          <w:marLeft w:val="0"/>
                          <w:marRight w:val="0"/>
                          <w:marTop w:val="0"/>
                          <w:marBottom w:val="0"/>
                          <w:divBdr>
                            <w:top w:val="none" w:sz="0" w:space="0" w:color="auto"/>
                            <w:left w:val="none" w:sz="0" w:space="0" w:color="auto"/>
                            <w:bottom w:val="none" w:sz="0" w:space="0" w:color="auto"/>
                            <w:right w:val="none" w:sz="0" w:space="0" w:color="auto"/>
                          </w:divBdr>
                          <w:divsChild>
                            <w:div w:id="1522931241">
                              <w:marLeft w:val="0"/>
                              <w:marRight w:val="0"/>
                              <w:marTop w:val="0"/>
                              <w:marBottom w:val="0"/>
                              <w:divBdr>
                                <w:top w:val="none" w:sz="0" w:space="0" w:color="auto"/>
                                <w:left w:val="none" w:sz="0" w:space="0" w:color="auto"/>
                                <w:bottom w:val="none" w:sz="0" w:space="0" w:color="auto"/>
                                <w:right w:val="none" w:sz="0" w:space="0" w:color="auto"/>
                              </w:divBdr>
                              <w:divsChild>
                                <w:div w:id="1722439775">
                                  <w:marLeft w:val="0"/>
                                  <w:marRight w:val="0"/>
                                  <w:marTop w:val="0"/>
                                  <w:marBottom w:val="0"/>
                                  <w:divBdr>
                                    <w:top w:val="none" w:sz="0" w:space="0" w:color="auto"/>
                                    <w:left w:val="none" w:sz="0" w:space="0" w:color="auto"/>
                                    <w:bottom w:val="none" w:sz="0" w:space="0" w:color="auto"/>
                                    <w:right w:val="none" w:sz="0" w:space="0" w:color="auto"/>
                                  </w:divBdr>
                                  <w:divsChild>
                                    <w:div w:id="1869443176">
                                      <w:marLeft w:val="0"/>
                                      <w:marRight w:val="0"/>
                                      <w:marTop w:val="0"/>
                                      <w:marBottom w:val="0"/>
                                      <w:divBdr>
                                        <w:top w:val="none" w:sz="0" w:space="0" w:color="auto"/>
                                        <w:left w:val="none" w:sz="0" w:space="0" w:color="auto"/>
                                        <w:bottom w:val="none" w:sz="0" w:space="0" w:color="auto"/>
                                        <w:right w:val="none" w:sz="0" w:space="0" w:color="auto"/>
                                      </w:divBdr>
                                      <w:divsChild>
                                        <w:div w:id="1514613005">
                                          <w:marLeft w:val="0"/>
                                          <w:marRight w:val="0"/>
                                          <w:marTop w:val="0"/>
                                          <w:marBottom w:val="0"/>
                                          <w:divBdr>
                                            <w:top w:val="none" w:sz="0" w:space="0" w:color="auto"/>
                                            <w:left w:val="none" w:sz="0" w:space="0" w:color="auto"/>
                                            <w:bottom w:val="none" w:sz="0" w:space="0" w:color="auto"/>
                                            <w:right w:val="none" w:sz="0" w:space="0" w:color="auto"/>
                                          </w:divBdr>
                                          <w:divsChild>
                                            <w:div w:id="69545609">
                                              <w:marLeft w:val="0"/>
                                              <w:marRight w:val="0"/>
                                              <w:marTop w:val="0"/>
                                              <w:marBottom w:val="0"/>
                                              <w:divBdr>
                                                <w:top w:val="none" w:sz="0" w:space="0" w:color="auto"/>
                                                <w:left w:val="none" w:sz="0" w:space="0" w:color="auto"/>
                                                <w:bottom w:val="none" w:sz="0" w:space="0" w:color="auto"/>
                                                <w:right w:val="none" w:sz="0" w:space="0" w:color="auto"/>
                                              </w:divBdr>
                                              <w:divsChild>
                                                <w:div w:id="929309622">
                                                  <w:marLeft w:val="0"/>
                                                  <w:marRight w:val="0"/>
                                                  <w:marTop w:val="0"/>
                                                  <w:marBottom w:val="0"/>
                                                  <w:divBdr>
                                                    <w:top w:val="none" w:sz="0" w:space="0" w:color="auto"/>
                                                    <w:left w:val="none" w:sz="0" w:space="0" w:color="auto"/>
                                                    <w:bottom w:val="none" w:sz="0" w:space="0" w:color="auto"/>
                                                    <w:right w:val="none" w:sz="0" w:space="0" w:color="auto"/>
                                                  </w:divBdr>
                                                  <w:divsChild>
                                                    <w:div w:id="1066411946">
                                                      <w:marLeft w:val="0"/>
                                                      <w:marRight w:val="0"/>
                                                      <w:marTop w:val="0"/>
                                                      <w:marBottom w:val="0"/>
                                                      <w:divBdr>
                                                        <w:top w:val="none" w:sz="0" w:space="0" w:color="auto"/>
                                                        <w:left w:val="none" w:sz="0" w:space="0" w:color="auto"/>
                                                        <w:bottom w:val="none" w:sz="0" w:space="0" w:color="auto"/>
                                                        <w:right w:val="none" w:sz="0" w:space="0" w:color="auto"/>
                                                      </w:divBdr>
                                                      <w:divsChild>
                                                        <w:div w:id="380834852">
                                                          <w:marLeft w:val="0"/>
                                                          <w:marRight w:val="0"/>
                                                          <w:marTop w:val="0"/>
                                                          <w:marBottom w:val="0"/>
                                                          <w:divBdr>
                                                            <w:top w:val="none" w:sz="0" w:space="0" w:color="auto"/>
                                                            <w:left w:val="none" w:sz="0" w:space="0" w:color="auto"/>
                                                            <w:bottom w:val="none" w:sz="0" w:space="0" w:color="auto"/>
                                                            <w:right w:val="none" w:sz="0" w:space="0" w:color="auto"/>
                                                          </w:divBdr>
                                                          <w:divsChild>
                                                            <w:div w:id="719978787">
                                                              <w:marLeft w:val="0"/>
                                                              <w:marRight w:val="0"/>
                                                              <w:marTop w:val="0"/>
                                                              <w:marBottom w:val="0"/>
                                                              <w:divBdr>
                                                                <w:top w:val="none" w:sz="0" w:space="0" w:color="auto"/>
                                                                <w:left w:val="none" w:sz="0" w:space="0" w:color="auto"/>
                                                                <w:bottom w:val="none" w:sz="0" w:space="0" w:color="auto"/>
                                                                <w:right w:val="none" w:sz="0" w:space="0" w:color="auto"/>
                                                              </w:divBdr>
                                                              <w:divsChild>
                                                                <w:div w:id="533078453">
                                                                  <w:marLeft w:val="0"/>
                                                                  <w:marRight w:val="0"/>
                                                                  <w:marTop w:val="0"/>
                                                                  <w:marBottom w:val="0"/>
                                                                  <w:divBdr>
                                                                    <w:top w:val="none" w:sz="0" w:space="0" w:color="auto"/>
                                                                    <w:left w:val="none" w:sz="0" w:space="0" w:color="auto"/>
                                                                    <w:bottom w:val="none" w:sz="0" w:space="0" w:color="auto"/>
                                                                    <w:right w:val="none" w:sz="0" w:space="0" w:color="auto"/>
                                                                  </w:divBdr>
                                                                  <w:divsChild>
                                                                    <w:div w:id="982613712">
                                                                      <w:marLeft w:val="0"/>
                                                                      <w:marRight w:val="0"/>
                                                                      <w:marTop w:val="0"/>
                                                                      <w:marBottom w:val="0"/>
                                                                      <w:divBdr>
                                                                        <w:top w:val="none" w:sz="0" w:space="0" w:color="auto"/>
                                                                        <w:left w:val="none" w:sz="0" w:space="0" w:color="auto"/>
                                                                        <w:bottom w:val="none" w:sz="0" w:space="0" w:color="auto"/>
                                                                        <w:right w:val="none" w:sz="0" w:space="0" w:color="auto"/>
                                                                      </w:divBdr>
                                                                      <w:divsChild>
                                                                        <w:div w:id="1185288445">
                                                                          <w:marLeft w:val="0"/>
                                                                          <w:marRight w:val="0"/>
                                                                          <w:marTop w:val="0"/>
                                                                          <w:marBottom w:val="0"/>
                                                                          <w:divBdr>
                                                                            <w:top w:val="none" w:sz="0" w:space="0" w:color="auto"/>
                                                                            <w:left w:val="none" w:sz="0" w:space="0" w:color="auto"/>
                                                                            <w:bottom w:val="none" w:sz="0" w:space="0" w:color="auto"/>
                                                                            <w:right w:val="none" w:sz="0" w:space="0" w:color="auto"/>
                                                                          </w:divBdr>
                                                                          <w:divsChild>
                                                                            <w:div w:id="244918950">
                                                                              <w:marLeft w:val="0"/>
                                                                              <w:marRight w:val="0"/>
                                                                              <w:marTop w:val="0"/>
                                                                              <w:marBottom w:val="0"/>
                                                                              <w:divBdr>
                                                                                <w:top w:val="none" w:sz="0" w:space="0" w:color="auto"/>
                                                                                <w:left w:val="none" w:sz="0" w:space="0" w:color="auto"/>
                                                                                <w:bottom w:val="none" w:sz="0" w:space="0" w:color="auto"/>
                                                                                <w:right w:val="none" w:sz="0" w:space="0" w:color="auto"/>
                                                                              </w:divBdr>
                                                                              <w:divsChild>
                                                                                <w:div w:id="1204096688">
                                                                                  <w:marLeft w:val="0"/>
                                                                                  <w:marRight w:val="0"/>
                                                                                  <w:marTop w:val="0"/>
                                                                                  <w:marBottom w:val="0"/>
                                                                                  <w:divBdr>
                                                                                    <w:top w:val="none" w:sz="0" w:space="0" w:color="auto"/>
                                                                                    <w:left w:val="none" w:sz="0" w:space="0" w:color="auto"/>
                                                                                    <w:bottom w:val="none" w:sz="0" w:space="0" w:color="auto"/>
                                                                                    <w:right w:val="none" w:sz="0" w:space="0" w:color="auto"/>
                                                                                  </w:divBdr>
                                                                                </w:div>
                                                                                <w:div w:id="1954631356">
                                                                                  <w:marLeft w:val="0"/>
                                                                                  <w:marRight w:val="0"/>
                                                                                  <w:marTop w:val="0"/>
                                                                                  <w:marBottom w:val="0"/>
                                                                                  <w:divBdr>
                                                                                    <w:top w:val="none" w:sz="0" w:space="0" w:color="auto"/>
                                                                                    <w:left w:val="none" w:sz="0" w:space="0" w:color="auto"/>
                                                                                    <w:bottom w:val="none" w:sz="0" w:space="0" w:color="auto"/>
                                                                                    <w:right w:val="none" w:sz="0" w:space="0" w:color="auto"/>
                                                                                  </w:divBdr>
                                                                                </w:div>
                                                                                <w:div w:id="282808388">
                                                                                  <w:marLeft w:val="0"/>
                                                                                  <w:marRight w:val="0"/>
                                                                                  <w:marTop w:val="0"/>
                                                                                  <w:marBottom w:val="0"/>
                                                                                  <w:divBdr>
                                                                                    <w:top w:val="none" w:sz="0" w:space="0" w:color="auto"/>
                                                                                    <w:left w:val="none" w:sz="0" w:space="0" w:color="auto"/>
                                                                                    <w:bottom w:val="none" w:sz="0" w:space="0" w:color="auto"/>
                                                                                    <w:right w:val="none" w:sz="0" w:space="0" w:color="auto"/>
                                                                                  </w:divBdr>
                                                                                </w:div>
                                                                                <w:div w:id="1514538932">
                                                                                  <w:marLeft w:val="0"/>
                                                                                  <w:marRight w:val="0"/>
                                                                                  <w:marTop w:val="0"/>
                                                                                  <w:marBottom w:val="0"/>
                                                                                  <w:divBdr>
                                                                                    <w:top w:val="none" w:sz="0" w:space="0" w:color="auto"/>
                                                                                    <w:left w:val="none" w:sz="0" w:space="0" w:color="auto"/>
                                                                                    <w:bottom w:val="none" w:sz="0" w:space="0" w:color="auto"/>
                                                                                    <w:right w:val="none" w:sz="0" w:space="0" w:color="auto"/>
                                                                                  </w:divBdr>
                                                                                </w:div>
                                                                                <w:div w:id="51732699">
                                                                                  <w:marLeft w:val="0"/>
                                                                                  <w:marRight w:val="0"/>
                                                                                  <w:marTop w:val="0"/>
                                                                                  <w:marBottom w:val="0"/>
                                                                                  <w:divBdr>
                                                                                    <w:top w:val="none" w:sz="0" w:space="0" w:color="auto"/>
                                                                                    <w:left w:val="none" w:sz="0" w:space="0" w:color="auto"/>
                                                                                    <w:bottom w:val="none" w:sz="0" w:space="0" w:color="auto"/>
                                                                                    <w:right w:val="none" w:sz="0" w:space="0" w:color="auto"/>
                                                                                  </w:divBdr>
                                                                                </w:div>
                                                                                <w:div w:id="1237666835">
                                                                                  <w:marLeft w:val="0"/>
                                                                                  <w:marRight w:val="0"/>
                                                                                  <w:marTop w:val="0"/>
                                                                                  <w:marBottom w:val="0"/>
                                                                                  <w:divBdr>
                                                                                    <w:top w:val="none" w:sz="0" w:space="0" w:color="auto"/>
                                                                                    <w:left w:val="none" w:sz="0" w:space="0" w:color="auto"/>
                                                                                    <w:bottom w:val="none" w:sz="0" w:space="0" w:color="auto"/>
                                                                                    <w:right w:val="none" w:sz="0" w:space="0" w:color="auto"/>
                                                                                  </w:divBdr>
                                                                                </w:div>
                                                                                <w:div w:id="603028150">
                                                                                  <w:marLeft w:val="0"/>
                                                                                  <w:marRight w:val="0"/>
                                                                                  <w:marTop w:val="0"/>
                                                                                  <w:marBottom w:val="0"/>
                                                                                  <w:divBdr>
                                                                                    <w:top w:val="none" w:sz="0" w:space="0" w:color="auto"/>
                                                                                    <w:left w:val="none" w:sz="0" w:space="0" w:color="auto"/>
                                                                                    <w:bottom w:val="none" w:sz="0" w:space="0" w:color="auto"/>
                                                                                    <w:right w:val="none" w:sz="0" w:space="0" w:color="auto"/>
                                                                                  </w:divBdr>
                                                                                </w:div>
                                                                                <w:div w:id="1386103076">
                                                                                  <w:marLeft w:val="0"/>
                                                                                  <w:marRight w:val="0"/>
                                                                                  <w:marTop w:val="0"/>
                                                                                  <w:marBottom w:val="0"/>
                                                                                  <w:divBdr>
                                                                                    <w:top w:val="none" w:sz="0" w:space="0" w:color="auto"/>
                                                                                    <w:left w:val="none" w:sz="0" w:space="0" w:color="auto"/>
                                                                                    <w:bottom w:val="none" w:sz="0" w:space="0" w:color="auto"/>
                                                                                    <w:right w:val="none" w:sz="0" w:space="0" w:color="auto"/>
                                                                                  </w:divBdr>
                                                                                </w:div>
                                                                                <w:div w:id="423647527">
                                                                                  <w:marLeft w:val="0"/>
                                                                                  <w:marRight w:val="0"/>
                                                                                  <w:marTop w:val="0"/>
                                                                                  <w:marBottom w:val="0"/>
                                                                                  <w:divBdr>
                                                                                    <w:top w:val="none" w:sz="0" w:space="0" w:color="auto"/>
                                                                                    <w:left w:val="none" w:sz="0" w:space="0" w:color="auto"/>
                                                                                    <w:bottom w:val="none" w:sz="0" w:space="0" w:color="auto"/>
                                                                                    <w:right w:val="none" w:sz="0" w:space="0" w:color="auto"/>
                                                                                  </w:divBdr>
                                                                                </w:div>
                                                                                <w:div w:id="1113791975">
                                                                                  <w:marLeft w:val="0"/>
                                                                                  <w:marRight w:val="0"/>
                                                                                  <w:marTop w:val="0"/>
                                                                                  <w:marBottom w:val="0"/>
                                                                                  <w:divBdr>
                                                                                    <w:top w:val="none" w:sz="0" w:space="0" w:color="auto"/>
                                                                                    <w:left w:val="none" w:sz="0" w:space="0" w:color="auto"/>
                                                                                    <w:bottom w:val="none" w:sz="0" w:space="0" w:color="auto"/>
                                                                                    <w:right w:val="none" w:sz="0" w:space="0" w:color="auto"/>
                                                                                  </w:divBdr>
                                                                                </w:div>
                                                                                <w:div w:id="1177187887">
                                                                                  <w:marLeft w:val="0"/>
                                                                                  <w:marRight w:val="0"/>
                                                                                  <w:marTop w:val="0"/>
                                                                                  <w:marBottom w:val="0"/>
                                                                                  <w:divBdr>
                                                                                    <w:top w:val="none" w:sz="0" w:space="0" w:color="auto"/>
                                                                                    <w:left w:val="none" w:sz="0" w:space="0" w:color="auto"/>
                                                                                    <w:bottom w:val="none" w:sz="0" w:space="0" w:color="auto"/>
                                                                                    <w:right w:val="none" w:sz="0" w:space="0" w:color="auto"/>
                                                                                  </w:divBdr>
                                                                                </w:div>
                                                                                <w:div w:id="65882849">
                                                                                  <w:marLeft w:val="0"/>
                                                                                  <w:marRight w:val="0"/>
                                                                                  <w:marTop w:val="0"/>
                                                                                  <w:marBottom w:val="0"/>
                                                                                  <w:divBdr>
                                                                                    <w:top w:val="none" w:sz="0" w:space="0" w:color="auto"/>
                                                                                    <w:left w:val="none" w:sz="0" w:space="0" w:color="auto"/>
                                                                                    <w:bottom w:val="none" w:sz="0" w:space="0" w:color="auto"/>
                                                                                    <w:right w:val="none" w:sz="0" w:space="0" w:color="auto"/>
                                                                                  </w:divBdr>
                                                                                </w:div>
                                                                                <w:div w:id="937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187485">
      <w:bodyDiv w:val="1"/>
      <w:marLeft w:val="0"/>
      <w:marRight w:val="0"/>
      <w:marTop w:val="0"/>
      <w:marBottom w:val="0"/>
      <w:divBdr>
        <w:top w:val="none" w:sz="0" w:space="0" w:color="auto"/>
        <w:left w:val="none" w:sz="0" w:space="0" w:color="auto"/>
        <w:bottom w:val="none" w:sz="0" w:space="0" w:color="auto"/>
        <w:right w:val="none" w:sz="0" w:space="0" w:color="auto"/>
      </w:divBdr>
      <w:divsChild>
        <w:div w:id="1231428995">
          <w:marLeft w:val="0"/>
          <w:marRight w:val="0"/>
          <w:marTop w:val="0"/>
          <w:marBottom w:val="0"/>
          <w:divBdr>
            <w:top w:val="none" w:sz="0" w:space="0" w:color="auto"/>
            <w:left w:val="none" w:sz="0" w:space="0" w:color="auto"/>
            <w:bottom w:val="none" w:sz="0" w:space="0" w:color="auto"/>
            <w:right w:val="none" w:sz="0" w:space="0" w:color="auto"/>
          </w:divBdr>
          <w:divsChild>
            <w:div w:id="1935361488">
              <w:marLeft w:val="0"/>
              <w:marRight w:val="0"/>
              <w:marTop w:val="0"/>
              <w:marBottom w:val="0"/>
              <w:divBdr>
                <w:top w:val="none" w:sz="0" w:space="0" w:color="auto"/>
                <w:left w:val="none" w:sz="0" w:space="0" w:color="auto"/>
                <w:bottom w:val="none" w:sz="0" w:space="0" w:color="auto"/>
                <w:right w:val="none" w:sz="0" w:space="0" w:color="auto"/>
              </w:divBdr>
              <w:divsChild>
                <w:div w:id="1076129075">
                  <w:marLeft w:val="0"/>
                  <w:marRight w:val="0"/>
                  <w:marTop w:val="0"/>
                  <w:marBottom w:val="0"/>
                  <w:divBdr>
                    <w:top w:val="none" w:sz="0" w:space="0" w:color="auto"/>
                    <w:left w:val="none" w:sz="0" w:space="0" w:color="auto"/>
                    <w:bottom w:val="none" w:sz="0" w:space="0" w:color="auto"/>
                    <w:right w:val="none" w:sz="0" w:space="0" w:color="auto"/>
                  </w:divBdr>
                  <w:divsChild>
                    <w:div w:id="26609589">
                      <w:marLeft w:val="0"/>
                      <w:marRight w:val="0"/>
                      <w:marTop w:val="0"/>
                      <w:marBottom w:val="0"/>
                      <w:divBdr>
                        <w:top w:val="none" w:sz="0" w:space="0" w:color="auto"/>
                        <w:left w:val="none" w:sz="0" w:space="0" w:color="auto"/>
                        <w:bottom w:val="none" w:sz="0" w:space="0" w:color="auto"/>
                        <w:right w:val="none" w:sz="0" w:space="0" w:color="auto"/>
                      </w:divBdr>
                      <w:divsChild>
                        <w:div w:id="777137238">
                          <w:marLeft w:val="0"/>
                          <w:marRight w:val="0"/>
                          <w:marTop w:val="0"/>
                          <w:marBottom w:val="0"/>
                          <w:divBdr>
                            <w:top w:val="none" w:sz="0" w:space="0" w:color="auto"/>
                            <w:left w:val="none" w:sz="0" w:space="0" w:color="auto"/>
                            <w:bottom w:val="none" w:sz="0" w:space="0" w:color="auto"/>
                            <w:right w:val="none" w:sz="0" w:space="0" w:color="auto"/>
                          </w:divBdr>
                          <w:divsChild>
                            <w:div w:id="1538812723">
                              <w:marLeft w:val="0"/>
                              <w:marRight w:val="0"/>
                              <w:marTop w:val="0"/>
                              <w:marBottom w:val="0"/>
                              <w:divBdr>
                                <w:top w:val="none" w:sz="0" w:space="0" w:color="auto"/>
                                <w:left w:val="none" w:sz="0" w:space="0" w:color="auto"/>
                                <w:bottom w:val="none" w:sz="0" w:space="0" w:color="auto"/>
                                <w:right w:val="none" w:sz="0" w:space="0" w:color="auto"/>
                              </w:divBdr>
                              <w:divsChild>
                                <w:div w:id="36785737">
                                  <w:marLeft w:val="0"/>
                                  <w:marRight w:val="0"/>
                                  <w:marTop w:val="0"/>
                                  <w:marBottom w:val="0"/>
                                  <w:divBdr>
                                    <w:top w:val="none" w:sz="0" w:space="0" w:color="auto"/>
                                    <w:left w:val="none" w:sz="0" w:space="0" w:color="auto"/>
                                    <w:bottom w:val="none" w:sz="0" w:space="0" w:color="auto"/>
                                    <w:right w:val="none" w:sz="0" w:space="0" w:color="auto"/>
                                  </w:divBdr>
                                  <w:divsChild>
                                    <w:div w:id="1857887324">
                                      <w:marLeft w:val="0"/>
                                      <w:marRight w:val="0"/>
                                      <w:marTop w:val="0"/>
                                      <w:marBottom w:val="0"/>
                                      <w:divBdr>
                                        <w:top w:val="none" w:sz="0" w:space="0" w:color="auto"/>
                                        <w:left w:val="none" w:sz="0" w:space="0" w:color="auto"/>
                                        <w:bottom w:val="none" w:sz="0" w:space="0" w:color="auto"/>
                                        <w:right w:val="none" w:sz="0" w:space="0" w:color="auto"/>
                                      </w:divBdr>
                                      <w:divsChild>
                                        <w:div w:id="1766029670">
                                          <w:marLeft w:val="0"/>
                                          <w:marRight w:val="0"/>
                                          <w:marTop w:val="0"/>
                                          <w:marBottom w:val="0"/>
                                          <w:divBdr>
                                            <w:top w:val="none" w:sz="0" w:space="0" w:color="auto"/>
                                            <w:left w:val="none" w:sz="0" w:space="0" w:color="auto"/>
                                            <w:bottom w:val="none" w:sz="0" w:space="0" w:color="auto"/>
                                            <w:right w:val="none" w:sz="0" w:space="0" w:color="auto"/>
                                          </w:divBdr>
                                          <w:divsChild>
                                            <w:div w:id="592249525">
                                              <w:marLeft w:val="0"/>
                                              <w:marRight w:val="0"/>
                                              <w:marTop w:val="0"/>
                                              <w:marBottom w:val="0"/>
                                              <w:divBdr>
                                                <w:top w:val="none" w:sz="0" w:space="0" w:color="auto"/>
                                                <w:left w:val="none" w:sz="0" w:space="0" w:color="auto"/>
                                                <w:bottom w:val="none" w:sz="0" w:space="0" w:color="auto"/>
                                                <w:right w:val="none" w:sz="0" w:space="0" w:color="auto"/>
                                              </w:divBdr>
                                              <w:divsChild>
                                                <w:div w:id="1021204947">
                                                  <w:marLeft w:val="0"/>
                                                  <w:marRight w:val="0"/>
                                                  <w:marTop w:val="0"/>
                                                  <w:marBottom w:val="0"/>
                                                  <w:divBdr>
                                                    <w:top w:val="none" w:sz="0" w:space="0" w:color="auto"/>
                                                    <w:left w:val="none" w:sz="0" w:space="0" w:color="auto"/>
                                                    <w:bottom w:val="none" w:sz="0" w:space="0" w:color="auto"/>
                                                    <w:right w:val="none" w:sz="0" w:space="0" w:color="auto"/>
                                                  </w:divBdr>
                                                  <w:divsChild>
                                                    <w:div w:id="1950310989">
                                                      <w:marLeft w:val="0"/>
                                                      <w:marRight w:val="0"/>
                                                      <w:marTop w:val="0"/>
                                                      <w:marBottom w:val="0"/>
                                                      <w:divBdr>
                                                        <w:top w:val="none" w:sz="0" w:space="0" w:color="auto"/>
                                                        <w:left w:val="none" w:sz="0" w:space="0" w:color="auto"/>
                                                        <w:bottom w:val="none" w:sz="0" w:space="0" w:color="auto"/>
                                                        <w:right w:val="none" w:sz="0" w:space="0" w:color="auto"/>
                                                      </w:divBdr>
                                                      <w:divsChild>
                                                        <w:div w:id="961617785">
                                                          <w:marLeft w:val="0"/>
                                                          <w:marRight w:val="0"/>
                                                          <w:marTop w:val="0"/>
                                                          <w:marBottom w:val="0"/>
                                                          <w:divBdr>
                                                            <w:top w:val="none" w:sz="0" w:space="0" w:color="auto"/>
                                                            <w:left w:val="none" w:sz="0" w:space="0" w:color="auto"/>
                                                            <w:bottom w:val="none" w:sz="0" w:space="0" w:color="auto"/>
                                                            <w:right w:val="none" w:sz="0" w:space="0" w:color="auto"/>
                                                          </w:divBdr>
                                                          <w:divsChild>
                                                            <w:div w:id="1765539888">
                                                              <w:marLeft w:val="0"/>
                                                              <w:marRight w:val="0"/>
                                                              <w:marTop w:val="0"/>
                                                              <w:marBottom w:val="0"/>
                                                              <w:divBdr>
                                                                <w:top w:val="none" w:sz="0" w:space="0" w:color="auto"/>
                                                                <w:left w:val="none" w:sz="0" w:space="0" w:color="auto"/>
                                                                <w:bottom w:val="none" w:sz="0" w:space="0" w:color="auto"/>
                                                                <w:right w:val="none" w:sz="0" w:space="0" w:color="auto"/>
                                                              </w:divBdr>
                                                              <w:divsChild>
                                                                <w:div w:id="93601279">
                                                                  <w:marLeft w:val="0"/>
                                                                  <w:marRight w:val="0"/>
                                                                  <w:marTop w:val="0"/>
                                                                  <w:marBottom w:val="0"/>
                                                                  <w:divBdr>
                                                                    <w:top w:val="none" w:sz="0" w:space="0" w:color="auto"/>
                                                                    <w:left w:val="none" w:sz="0" w:space="0" w:color="auto"/>
                                                                    <w:bottom w:val="none" w:sz="0" w:space="0" w:color="auto"/>
                                                                    <w:right w:val="none" w:sz="0" w:space="0" w:color="auto"/>
                                                                  </w:divBdr>
                                                                  <w:divsChild>
                                                                    <w:div w:id="1722627963">
                                                                      <w:marLeft w:val="0"/>
                                                                      <w:marRight w:val="0"/>
                                                                      <w:marTop w:val="0"/>
                                                                      <w:marBottom w:val="0"/>
                                                                      <w:divBdr>
                                                                        <w:top w:val="none" w:sz="0" w:space="0" w:color="auto"/>
                                                                        <w:left w:val="none" w:sz="0" w:space="0" w:color="auto"/>
                                                                        <w:bottom w:val="none" w:sz="0" w:space="0" w:color="auto"/>
                                                                        <w:right w:val="none" w:sz="0" w:space="0" w:color="auto"/>
                                                                      </w:divBdr>
                                                                      <w:divsChild>
                                                                        <w:div w:id="1445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241791">
      <w:bodyDiv w:val="1"/>
      <w:marLeft w:val="0"/>
      <w:marRight w:val="0"/>
      <w:marTop w:val="0"/>
      <w:marBottom w:val="0"/>
      <w:divBdr>
        <w:top w:val="none" w:sz="0" w:space="0" w:color="auto"/>
        <w:left w:val="none" w:sz="0" w:space="0" w:color="auto"/>
        <w:bottom w:val="none" w:sz="0" w:space="0" w:color="auto"/>
        <w:right w:val="none" w:sz="0" w:space="0" w:color="auto"/>
      </w:divBdr>
      <w:divsChild>
        <w:div w:id="842009449">
          <w:marLeft w:val="0"/>
          <w:marRight w:val="0"/>
          <w:marTop w:val="0"/>
          <w:marBottom w:val="0"/>
          <w:divBdr>
            <w:top w:val="none" w:sz="0" w:space="0" w:color="auto"/>
            <w:left w:val="none" w:sz="0" w:space="0" w:color="auto"/>
            <w:bottom w:val="none" w:sz="0" w:space="0" w:color="auto"/>
            <w:right w:val="none" w:sz="0" w:space="0" w:color="auto"/>
          </w:divBdr>
          <w:divsChild>
            <w:div w:id="1175535098">
              <w:marLeft w:val="0"/>
              <w:marRight w:val="0"/>
              <w:marTop w:val="0"/>
              <w:marBottom w:val="0"/>
              <w:divBdr>
                <w:top w:val="none" w:sz="0" w:space="0" w:color="auto"/>
                <w:left w:val="none" w:sz="0" w:space="0" w:color="auto"/>
                <w:bottom w:val="none" w:sz="0" w:space="0" w:color="auto"/>
                <w:right w:val="none" w:sz="0" w:space="0" w:color="auto"/>
              </w:divBdr>
              <w:divsChild>
                <w:div w:id="2095932702">
                  <w:marLeft w:val="0"/>
                  <w:marRight w:val="0"/>
                  <w:marTop w:val="0"/>
                  <w:marBottom w:val="0"/>
                  <w:divBdr>
                    <w:top w:val="none" w:sz="0" w:space="0" w:color="auto"/>
                    <w:left w:val="none" w:sz="0" w:space="0" w:color="auto"/>
                    <w:bottom w:val="none" w:sz="0" w:space="0" w:color="auto"/>
                    <w:right w:val="none" w:sz="0" w:space="0" w:color="auto"/>
                  </w:divBdr>
                  <w:divsChild>
                    <w:div w:id="518354258">
                      <w:marLeft w:val="0"/>
                      <w:marRight w:val="0"/>
                      <w:marTop w:val="0"/>
                      <w:marBottom w:val="0"/>
                      <w:divBdr>
                        <w:top w:val="none" w:sz="0" w:space="0" w:color="auto"/>
                        <w:left w:val="none" w:sz="0" w:space="0" w:color="auto"/>
                        <w:bottom w:val="none" w:sz="0" w:space="0" w:color="auto"/>
                        <w:right w:val="none" w:sz="0" w:space="0" w:color="auto"/>
                      </w:divBdr>
                      <w:divsChild>
                        <w:div w:id="166672342">
                          <w:marLeft w:val="0"/>
                          <w:marRight w:val="0"/>
                          <w:marTop w:val="0"/>
                          <w:marBottom w:val="0"/>
                          <w:divBdr>
                            <w:top w:val="none" w:sz="0" w:space="0" w:color="auto"/>
                            <w:left w:val="none" w:sz="0" w:space="0" w:color="auto"/>
                            <w:bottom w:val="none" w:sz="0" w:space="0" w:color="auto"/>
                            <w:right w:val="none" w:sz="0" w:space="0" w:color="auto"/>
                          </w:divBdr>
                          <w:divsChild>
                            <w:div w:id="1133716833">
                              <w:marLeft w:val="0"/>
                              <w:marRight w:val="0"/>
                              <w:marTop w:val="0"/>
                              <w:marBottom w:val="0"/>
                              <w:divBdr>
                                <w:top w:val="none" w:sz="0" w:space="0" w:color="auto"/>
                                <w:left w:val="none" w:sz="0" w:space="0" w:color="auto"/>
                                <w:bottom w:val="none" w:sz="0" w:space="0" w:color="auto"/>
                                <w:right w:val="none" w:sz="0" w:space="0" w:color="auto"/>
                              </w:divBdr>
                              <w:divsChild>
                                <w:div w:id="1907642549">
                                  <w:marLeft w:val="0"/>
                                  <w:marRight w:val="0"/>
                                  <w:marTop w:val="0"/>
                                  <w:marBottom w:val="0"/>
                                  <w:divBdr>
                                    <w:top w:val="none" w:sz="0" w:space="0" w:color="auto"/>
                                    <w:left w:val="none" w:sz="0" w:space="0" w:color="auto"/>
                                    <w:bottom w:val="none" w:sz="0" w:space="0" w:color="auto"/>
                                    <w:right w:val="none" w:sz="0" w:space="0" w:color="auto"/>
                                  </w:divBdr>
                                  <w:divsChild>
                                    <w:div w:id="657347900">
                                      <w:marLeft w:val="0"/>
                                      <w:marRight w:val="0"/>
                                      <w:marTop w:val="0"/>
                                      <w:marBottom w:val="0"/>
                                      <w:divBdr>
                                        <w:top w:val="none" w:sz="0" w:space="0" w:color="auto"/>
                                        <w:left w:val="none" w:sz="0" w:space="0" w:color="auto"/>
                                        <w:bottom w:val="none" w:sz="0" w:space="0" w:color="auto"/>
                                        <w:right w:val="none" w:sz="0" w:space="0" w:color="auto"/>
                                      </w:divBdr>
                                      <w:divsChild>
                                        <w:div w:id="923417538">
                                          <w:marLeft w:val="0"/>
                                          <w:marRight w:val="0"/>
                                          <w:marTop w:val="0"/>
                                          <w:marBottom w:val="0"/>
                                          <w:divBdr>
                                            <w:top w:val="none" w:sz="0" w:space="0" w:color="auto"/>
                                            <w:left w:val="none" w:sz="0" w:space="0" w:color="auto"/>
                                            <w:bottom w:val="none" w:sz="0" w:space="0" w:color="auto"/>
                                            <w:right w:val="none" w:sz="0" w:space="0" w:color="auto"/>
                                          </w:divBdr>
                                          <w:divsChild>
                                            <w:div w:id="434863948">
                                              <w:marLeft w:val="0"/>
                                              <w:marRight w:val="0"/>
                                              <w:marTop w:val="0"/>
                                              <w:marBottom w:val="0"/>
                                              <w:divBdr>
                                                <w:top w:val="none" w:sz="0" w:space="0" w:color="auto"/>
                                                <w:left w:val="none" w:sz="0" w:space="0" w:color="auto"/>
                                                <w:bottom w:val="none" w:sz="0" w:space="0" w:color="auto"/>
                                                <w:right w:val="none" w:sz="0" w:space="0" w:color="auto"/>
                                              </w:divBdr>
                                              <w:divsChild>
                                                <w:div w:id="1711488799">
                                                  <w:marLeft w:val="0"/>
                                                  <w:marRight w:val="0"/>
                                                  <w:marTop w:val="0"/>
                                                  <w:marBottom w:val="0"/>
                                                  <w:divBdr>
                                                    <w:top w:val="none" w:sz="0" w:space="0" w:color="auto"/>
                                                    <w:left w:val="none" w:sz="0" w:space="0" w:color="auto"/>
                                                    <w:bottom w:val="none" w:sz="0" w:space="0" w:color="auto"/>
                                                    <w:right w:val="none" w:sz="0" w:space="0" w:color="auto"/>
                                                  </w:divBdr>
                                                  <w:divsChild>
                                                    <w:div w:id="1243762129">
                                                      <w:marLeft w:val="0"/>
                                                      <w:marRight w:val="0"/>
                                                      <w:marTop w:val="0"/>
                                                      <w:marBottom w:val="0"/>
                                                      <w:divBdr>
                                                        <w:top w:val="none" w:sz="0" w:space="0" w:color="auto"/>
                                                        <w:left w:val="none" w:sz="0" w:space="0" w:color="auto"/>
                                                        <w:bottom w:val="none" w:sz="0" w:space="0" w:color="auto"/>
                                                        <w:right w:val="none" w:sz="0" w:space="0" w:color="auto"/>
                                                      </w:divBdr>
                                                      <w:divsChild>
                                                        <w:div w:id="1167789376">
                                                          <w:marLeft w:val="0"/>
                                                          <w:marRight w:val="0"/>
                                                          <w:marTop w:val="0"/>
                                                          <w:marBottom w:val="0"/>
                                                          <w:divBdr>
                                                            <w:top w:val="none" w:sz="0" w:space="0" w:color="auto"/>
                                                            <w:left w:val="none" w:sz="0" w:space="0" w:color="auto"/>
                                                            <w:bottom w:val="none" w:sz="0" w:space="0" w:color="auto"/>
                                                            <w:right w:val="none" w:sz="0" w:space="0" w:color="auto"/>
                                                          </w:divBdr>
                                                          <w:divsChild>
                                                            <w:div w:id="816341437">
                                                              <w:marLeft w:val="0"/>
                                                              <w:marRight w:val="0"/>
                                                              <w:marTop w:val="0"/>
                                                              <w:marBottom w:val="0"/>
                                                              <w:divBdr>
                                                                <w:top w:val="none" w:sz="0" w:space="0" w:color="auto"/>
                                                                <w:left w:val="none" w:sz="0" w:space="0" w:color="auto"/>
                                                                <w:bottom w:val="none" w:sz="0" w:space="0" w:color="auto"/>
                                                                <w:right w:val="none" w:sz="0" w:space="0" w:color="auto"/>
                                                              </w:divBdr>
                                                              <w:divsChild>
                                                                <w:div w:id="1937052644">
                                                                  <w:marLeft w:val="0"/>
                                                                  <w:marRight w:val="0"/>
                                                                  <w:marTop w:val="0"/>
                                                                  <w:marBottom w:val="0"/>
                                                                  <w:divBdr>
                                                                    <w:top w:val="none" w:sz="0" w:space="0" w:color="auto"/>
                                                                    <w:left w:val="none" w:sz="0" w:space="0" w:color="auto"/>
                                                                    <w:bottom w:val="none" w:sz="0" w:space="0" w:color="auto"/>
                                                                    <w:right w:val="none" w:sz="0" w:space="0" w:color="auto"/>
                                                                  </w:divBdr>
                                                                  <w:divsChild>
                                                                    <w:div w:id="1941641791">
                                                                      <w:marLeft w:val="0"/>
                                                                      <w:marRight w:val="0"/>
                                                                      <w:marTop w:val="0"/>
                                                                      <w:marBottom w:val="0"/>
                                                                      <w:divBdr>
                                                                        <w:top w:val="none" w:sz="0" w:space="0" w:color="auto"/>
                                                                        <w:left w:val="none" w:sz="0" w:space="0" w:color="auto"/>
                                                                        <w:bottom w:val="none" w:sz="0" w:space="0" w:color="auto"/>
                                                                        <w:right w:val="none" w:sz="0" w:space="0" w:color="auto"/>
                                                                      </w:divBdr>
                                                                      <w:divsChild>
                                                                        <w:div w:id="561646379">
                                                                          <w:marLeft w:val="0"/>
                                                                          <w:marRight w:val="0"/>
                                                                          <w:marTop w:val="0"/>
                                                                          <w:marBottom w:val="0"/>
                                                                          <w:divBdr>
                                                                            <w:top w:val="none" w:sz="0" w:space="0" w:color="auto"/>
                                                                            <w:left w:val="none" w:sz="0" w:space="0" w:color="auto"/>
                                                                            <w:bottom w:val="none" w:sz="0" w:space="0" w:color="auto"/>
                                                                            <w:right w:val="none" w:sz="0" w:space="0" w:color="auto"/>
                                                                          </w:divBdr>
                                                                          <w:divsChild>
                                                                            <w:div w:id="1522477052">
                                                                              <w:marLeft w:val="0"/>
                                                                              <w:marRight w:val="0"/>
                                                                              <w:marTop w:val="0"/>
                                                                              <w:marBottom w:val="0"/>
                                                                              <w:divBdr>
                                                                                <w:top w:val="none" w:sz="0" w:space="0" w:color="auto"/>
                                                                                <w:left w:val="none" w:sz="0" w:space="0" w:color="auto"/>
                                                                                <w:bottom w:val="none" w:sz="0" w:space="0" w:color="auto"/>
                                                                                <w:right w:val="none" w:sz="0" w:space="0" w:color="auto"/>
                                                                              </w:divBdr>
                                                                            </w:div>
                                                                            <w:div w:id="2022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47174">
      <w:bodyDiv w:val="1"/>
      <w:marLeft w:val="0"/>
      <w:marRight w:val="0"/>
      <w:marTop w:val="0"/>
      <w:marBottom w:val="0"/>
      <w:divBdr>
        <w:top w:val="none" w:sz="0" w:space="0" w:color="auto"/>
        <w:left w:val="none" w:sz="0" w:space="0" w:color="auto"/>
        <w:bottom w:val="none" w:sz="0" w:space="0" w:color="auto"/>
        <w:right w:val="none" w:sz="0" w:space="0" w:color="auto"/>
      </w:divBdr>
      <w:divsChild>
        <w:div w:id="1645771056">
          <w:marLeft w:val="0"/>
          <w:marRight w:val="0"/>
          <w:marTop w:val="0"/>
          <w:marBottom w:val="0"/>
          <w:divBdr>
            <w:top w:val="none" w:sz="0" w:space="0" w:color="auto"/>
            <w:left w:val="none" w:sz="0" w:space="0" w:color="auto"/>
            <w:bottom w:val="none" w:sz="0" w:space="0" w:color="auto"/>
            <w:right w:val="none" w:sz="0" w:space="0" w:color="auto"/>
          </w:divBdr>
          <w:divsChild>
            <w:div w:id="761949891">
              <w:marLeft w:val="0"/>
              <w:marRight w:val="0"/>
              <w:marTop w:val="0"/>
              <w:marBottom w:val="0"/>
              <w:divBdr>
                <w:top w:val="none" w:sz="0" w:space="0" w:color="auto"/>
                <w:left w:val="none" w:sz="0" w:space="0" w:color="auto"/>
                <w:bottom w:val="none" w:sz="0" w:space="0" w:color="auto"/>
                <w:right w:val="none" w:sz="0" w:space="0" w:color="auto"/>
              </w:divBdr>
              <w:divsChild>
                <w:div w:id="1484540140">
                  <w:marLeft w:val="0"/>
                  <w:marRight w:val="0"/>
                  <w:marTop w:val="0"/>
                  <w:marBottom w:val="0"/>
                  <w:divBdr>
                    <w:top w:val="none" w:sz="0" w:space="0" w:color="auto"/>
                    <w:left w:val="none" w:sz="0" w:space="0" w:color="auto"/>
                    <w:bottom w:val="none" w:sz="0" w:space="0" w:color="auto"/>
                    <w:right w:val="none" w:sz="0" w:space="0" w:color="auto"/>
                  </w:divBdr>
                  <w:divsChild>
                    <w:div w:id="1539126698">
                      <w:marLeft w:val="0"/>
                      <w:marRight w:val="0"/>
                      <w:marTop w:val="0"/>
                      <w:marBottom w:val="0"/>
                      <w:divBdr>
                        <w:top w:val="none" w:sz="0" w:space="0" w:color="auto"/>
                        <w:left w:val="none" w:sz="0" w:space="0" w:color="auto"/>
                        <w:bottom w:val="none" w:sz="0" w:space="0" w:color="auto"/>
                        <w:right w:val="none" w:sz="0" w:space="0" w:color="auto"/>
                      </w:divBdr>
                      <w:divsChild>
                        <w:div w:id="1600480175">
                          <w:marLeft w:val="0"/>
                          <w:marRight w:val="0"/>
                          <w:marTop w:val="0"/>
                          <w:marBottom w:val="0"/>
                          <w:divBdr>
                            <w:top w:val="none" w:sz="0" w:space="0" w:color="auto"/>
                            <w:left w:val="none" w:sz="0" w:space="0" w:color="auto"/>
                            <w:bottom w:val="none" w:sz="0" w:space="0" w:color="auto"/>
                            <w:right w:val="none" w:sz="0" w:space="0" w:color="auto"/>
                          </w:divBdr>
                          <w:divsChild>
                            <w:div w:id="2124031828">
                              <w:marLeft w:val="0"/>
                              <w:marRight w:val="0"/>
                              <w:marTop w:val="0"/>
                              <w:marBottom w:val="0"/>
                              <w:divBdr>
                                <w:top w:val="none" w:sz="0" w:space="0" w:color="auto"/>
                                <w:left w:val="none" w:sz="0" w:space="0" w:color="auto"/>
                                <w:bottom w:val="none" w:sz="0" w:space="0" w:color="auto"/>
                                <w:right w:val="none" w:sz="0" w:space="0" w:color="auto"/>
                              </w:divBdr>
                              <w:divsChild>
                                <w:div w:id="826484548">
                                  <w:marLeft w:val="0"/>
                                  <w:marRight w:val="0"/>
                                  <w:marTop w:val="0"/>
                                  <w:marBottom w:val="0"/>
                                  <w:divBdr>
                                    <w:top w:val="none" w:sz="0" w:space="0" w:color="auto"/>
                                    <w:left w:val="none" w:sz="0" w:space="0" w:color="auto"/>
                                    <w:bottom w:val="none" w:sz="0" w:space="0" w:color="auto"/>
                                    <w:right w:val="none" w:sz="0" w:space="0" w:color="auto"/>
                                  </w:divBdr>
                                  <w:divsChild>
                                    <w:div w:id="479078621">
                                      <w:marLeft w:val="0"/>
                                      <w:marRight w:val="0"/>
                                      <w:marTop w:val="0"/>
                                      <w:marBottom w:val="0"/>
                                      <w:divBdr>
                                        <w:top w:val="none" w:sz="0" w:space="0" w:color="auto"/>
                                        <w:left w:val="none" w:sz="0" w:space="0" w:color="auto"/>
                                        <w:bottom w:val="none" w:sz="0" w:space="0" w:color="auto"/>
                                        <w:right w:val="none" w:sz="0" w:space="0" w:color="auto"/>
                                      </w:divBdr>
                                      <w:divsChild>
                                        <w:div w:id="1748654460">
                                          <w:marLeft w:val="0"/>
                                          <w:marRight w:val="0"/>
                                          <w:marTop w:val="0"/>
                                          <w:marBottom w:val="0"/>
                                          <w:divBdr>
                                            <w:top w:val="none" w:sz="0" w:space="0" w:color="auto"/>
                                            <w:left w:val="none" w:sz="0" w:space="0" w:color="auto"/>
                                            <w:bottom w:val="none" w:sz="0" w:space="0" w:color="auto"/>
                                            <w:right w:val="none" w:sz="0" w:space="0" w:color="auto"/>
                                          </w:divBdr>
                                          <w:divsChild>
                                            <w:div w:id="2113280244">
                                              <w:marLeft w:val="0"/>
                                              <w:marRight w:val="0"/>
                                              <w:marTop w:val="0"/>
                                              <w:marBottom w:val="0"/>
                                              <w:divBdr>
                                                <w:top w:val="none" w:sz="0" w:space="0" w:color="auto"/>
                                                <w:left w:val="none" w:sz="0" w:space="0" w:color="auto"/>
                                                <w:bottom w:val="none" w:sz="0" w:space="0" w:color="auto"/>
                                                <w:right w:val="none" w:sz="0" w:space="0" w:color="auto"/>
                                              </w:divBdr>
                                              <w:divsChild>
                                                <w:div w:id="1093356282">
                                                  <w:marLeft w:val="0"/>
                                                  <w:marRight w:val="0"/>
                                                  <w:marTop w:val="0"/>
                                                  <w:marBottom w:val="0"/>
                                                  <w:divBdr>
                                                    <w:top w:val="none" w:sz="0" w:space="0" w:color="auto"/>
                                                    <w:left w:val="none" w:sz="0" w:space="0" w:color="auto"/>
                                                    <w:bottom w:val="none" w:sz="0" w:space="0" w:color="auto"/>
                                                    <w:right w:val="none" w:sz="0" w:space="0" w:color="auto"/>
                                                  </w:divBdr>
                                                  <w:divsChild>
                                                    <w:div w:id="824398966">
                                                      <w:marLeft w:val="0"/>
                                                      <w:marRight w:val="0"/>
                                                      <w:marTop w:val="0"/>
                                                      <w:marBottom w:val="0"/>
                                                      <w:divBdr>
                                                        <w:top w:val="none" w:sz="0" w:space="0" w:color="auto"/>
                                                        <w:left w:val="none" w:sz="0" w:space="0" w:color="auto"/>
                                                        <w:bottom w:val="none" w:sz="0" w:space="0" w:color="auto"/>
                                                        <w:right w:val="none" w:sz="0" w:space="0" w:color="auto"/>
                                                      </w:divBdr>
                                                      <w:divsChild>
                                                        <w:div w:id="2075347507">
                                                          <w:marLeft w:val="0"/>
                                                          <w:marRight w:val="0"/>
                                                          <w:marTop w:val="0"/>
                                                          <w:marBottom w:val="0"/>
                                                          <w:divBdr>
                                                            <w:top w:val="none" w:sz="0" w:space="0" w:color="auto"/>
                                                            <w:left w:val="none" w:sz="0" w:space="0" w:color="auto"/>
                                                            <w:bottom w:val="none" w:sz="0" w:space="0" w:color="auto"/>
                                                            <w:right w:val="none" w:sz="0" w:space="0" w:color="auto"/>
                                                          </w:divBdr>
                                                          <w:divsChild>
                                                            <w:div w:id="1536045760">
                                                              <w:marLeft w:val="0"/>
                                                              <w:marRight w:val="0"/>
                                                              <w:marTop w:val="0"/>
                                                              <w:marBottom w:val="0"/>
                                                              <w:divBdr>
                                                                <w:top w:val="none" w:sz="0" w:space="0" w:color="auto"/>
                                                                <w:left w:val="none" w:sz="0" w:space="0" w:color="auto"/>
                                                                <w:bottom w:val="none" w:sz="0" w:space="0" w:color="auto"/>
                                                                <w:right w:val="none" w:sz="0" w:space="0" w:color="auto"/>
                                                              </w:divBdr>
                                                              <w:divsChild>
                                                                <w:div w:id="1115713800">
                                                                  <w:marLeft w:val="0"/>
                                                                  <w:marRight w:val="0"/>
                                                                  <w:marTop w:val="0"/>
                                                                  <w:marBottom w:val="0"/>
                                                                  <w:divBdr>
                                                                    <w:top w:val="none" w:sz="0" w:space="0" w:color="auto"/>
                                                                    <w:left w:val="none" w:sz="0" w:space="0" w:color="auto"/>
                                                                    <w:bottom w:val="none" w:sz="0" w:space="0" w:color="auto"/>
                                                                    <w:right w:val="none" w:sz="0" w:space="0" w:color="auto"/>
                                                                  </w:divBdr>
                                                                  <w:divsChild>
                                                                    <w:div w:id="186254778">
                                                                      <w:marLeft w:val="0"/>
                                                                      <w:marRight w:val="0"/>
                                                                      <w:marTop w:val="0"/>
                                                                      <w:marBottom w:val="0"/>
                                                                      <w:divBdr>
                                                                        <w:top w:val="none" w:sz="0" w:space="0" w:color="auto"/>
                                                                        <w:left w:val="none" w:sz="0" w:space="0" w:color="auto"/>
                                                                        <w:bottom w:val="none" w:sz="0" w:space="0" w:color="auto"/>
                                                                        <w:right w:val="none" w:sz="0" w:space="0" w:color="auto"/>
                                                                      </w:divBdr>
                                                                      <w:divsChild>
                                                                        <w:div w:id="2139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4783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19">
          <w:marLeft w:val="0"/>
          <w:marRight w:val="0"/>
          <w:marTop w:val="0"/>
          <w:marBottom w:val="0"/>
          <w:divBdr>
            <w:top w:val="none" w:sz="0" w:space="0" w:color="auto"/>
            <w:left w:val="none" w:sz="0" w:space="0" w:color="auto"/>
            <w:bottom w:val="none" w:sz="0" w:space="0" w:color="auto"/>
            <w:right w:val="none" w:sz="0" w:space="0" w:color="auto"/>
          </w:divBdr>
          <w:divsChild>
            <w:div w:id="1762944703">
              <w:marLeft w:val="0"/>
              <w:marRight w:val="0"/>
              <w:marTop w:val="0"/>
              <w:marBottom w:val="0"/>
              <w:divBdr>
                <w:top w:val="none" w:sz="0" w:space="0" w:color="auto"/>
                <w:left w:val="none" w:sz="0" w:space="0" w:color="auto"/>
                <w:bottom w:val="none" w:sz="0" w:space="0" w:color="auto"/>
                <w:right w:val="none" w:sz="0" w:space="0" w:color="auto"/>
              </w:divBdr>
              <w:divsChild>
                <w:div w:id="1796438798">
                  <w:marLeft w:val="0"/>
                  <w:marRight w:val="0"/>
                  <w:marTop w:val="0"/>
                  <w:marBottom w:val="0"/>
                  <w:divBdr>
                    <w:top w:val="none" w:sz="0" w:space="0" w:color="auto"/>
                    <w:left w:val="none" w:sz="0" w:space="0" w:color="auto"/>
                    <w:bottom w:val="none" w:sz="0" w:space="0" w:color="auto"/>
                    <w:right w:val="none" w:sz="0" w:space="0" w:color="auto"/>
                  </w:divBdr>
                  <w:divsChild>
                    <w:div w:id="782774748">
                      <w:marLeft w:val="0"/>
                      <w:marRight w:val="0"/>
                      <w:marTop w:val="0"/>
                      <w:marBottom w:val="0"/>
                      <w:divBdr>
                        <w:top w:val="none" w:sz="0" w:space="0" w:color="auto"/>
                        <w:left w:val="none" w:sz="0" w:space="0" w:color="auto"/>
                        <w:bottom w:val="none" w:sz="0" w:space="0" w:color="auto"/>
                        <w:right w:val="none" w:sz="0" w:space="0" w:color="auto"/>
                      </w:divBdr>
                      <w:divsChild>
                        <w:div w:id="580412437">
                          <w:marLeft w:val="0"/>
                          <w:marRight w:val="0"/>
                          <w:marTop w:val="0"/>
                          <w:marBottom w:val="0"/>
                          <w:divBdr>
                            <w:top w:val="none" w:sz="0" w:space="0" w:color="auto"/>
                            <w:left w:val="none" w:sz="0" w:space="0" w:color="auto"/>
                            <w:bottom w:val="none" w:sz="0" w:space="0" w:color="auto"/>
                            <w:right w:val="none" w:sz="0" w:space="0" w:color="auto"/>
                          </w:divBdr>
                          <w:divsChild>
                            <w:div w:id="1328943092">
                              <w:marLeft w:val="0"/>
                              <w:marRight w:val="0"/>
                              <w:marTop w:val="0"/>
                              <w:marBottom w:val="0"/>
                              <w:divBdr>
                                <w:top w:val="none" w:sz="0" w:space="0" w:color="auto"/>
                                <w:left w:val="none" w:sz="0" w:space="0" w:color="auto"/>
                                <w:bottom w:val="none" w:sz="0" w:space="0" w:color="auto"/>
                                <w:right w:val="none" w:sz="0" w:space="0" w:color="auto"/>
                              </w:divBdr>
                              <w:divsChild>
                                <w:div w:id="1700817703">
                                  <w:marLeft w:val="0"/>
                                  <w:marRight w:val="0"/>
                                  <w:marTop w:val="0"/>
                                  <w:marBottom w:val="0"/>
                                  <w:divBdr>
                                    <w:top w:val="none" w:sz="0" w:space="0" w:color="auto"/>
                                    <w:left w:val="none" w:sz="0" w:space="0" w:color="auto"/>
                                    <w:bottom w:val="none" w:sz="0" w:space="0" w:color="auto"/>
                                    <w:right w:val="none" w:sz="0" w:space="0" w:color="auto"/>
                                  </w:divBdr>
                                  <w:divsChild>
                                    <w:div w:id="1535121078">
                                      <w:marLeft w:val="0"/>
                                      <w:marRight w:val="0"/>
                                      <w:marTop w:val="0"/>
                                      <w:marBottom w:val="0"/>
                                      <w:divBdr>
                                        <w:top w:val="none" w:sz="0" w:space="0" w:color="auto"/>
                                        <w:left w:val="none" w:sz="0" w:space="0" w:color="auto"/>
                                        <w:bottom w:val="none" w:sz="0" w:space="0" w:color="auto"/>
                                        <w:right w:val="none" w:sz="0" w:space="0" w:color="auto"/>
                                      </w:divBdr>
                                      <w:divsChild>
                                        <w:div w:id="197619795">
                                          <w:marLeft w:val="0"/>
                                          <w:marRight w:val="0"/>
                                          <w:marTop w:val="0"/>
                                          <w:marBottom w:val="0"/>
                                          <w:divBdr>
                                            <w:top w:val="none" w:sz="0" w:space="0" w:color="auto"/>
                                            <w:left w:val="none" w:sz="0" w:space="0" w:color="auto"/>
                                            <w:bottom w:val="none" w:sz="0" w:space="0" w:color="auto"/>
                                            <w:right w:val="none" w:sz="0" w:space="0" w:color="auto"/>
                                          </w:divBdr>
                                          <w:divsChild>
                                            <w:div w:id="236482148">
                                              <w:marLeft w:val="0"/>
                                              <w:marRight w:val="0"/>
                                              <w:marTop w:val="0"/>
                                              <w:marBottom w:val="0"/>
                                              <w:divBdr>
                                                <w:top w:val="none" w:sz="0" w:space="0" w:color="auto"/>
                                                <w:left w:val="none" w:sz="0" w:space="0" w:color="auto"/>
                                                <w:bottom w:val="none" w:sz="0" w:space="0" w:color="auto"/>
                                                <w:right w:val="none" w:sz="0" w:space="0" w:color="auto"/>
                                              </w:divBdr>
                                              <w:divsChild>
                                                <w:div w:id="569772496">
                                                  <w:marLeft w:val="0"/>
                                                  <w:marRight w:val="0"/>
                                                  <w:marTop w:val="0"/>
                                                  <w:marBottom w:val="0"/>
                                                  <w:divBdr>
                                                    <w:top w:val="none" w:sz="0" w:space="0" w:color="auto"/>
                                                    <w:left w:val="none" w:sz="0" w:space="0" w:color="auto"/>
                                                    <w:bottom w:val="none" w:sz="0" w:space="0" w:color="auto"/>
                                                    <w:right w:val="none" w:sz="0" w:space="0" w:color="auto"/>
                                                  </w:divBdr>
                                                  <w:divsChild>
                                                    <w:div w:id="1342051630">
                                                      <w:marLeft w:val="0"/>
                                                      <w:marRight w:val="0"/>
                                                      <w:marTop w:val="0"/>
                                                      <w:marBottom w:val="0"/>
                                                      <w:divBdr>
                                                        <w:top w:val="none" w:sz="0" w:space="0" w:color="auto"/>
                                                        <w:left w:val="none" w:sz="0" w:space="0" w:color="auto"/>
                                                        <w:bottom w:val="none" w:sz="0" w:space="0" w:color="auto"/>
                                                        <w:right w:val="none" w:sz="0" w:space="0" w:color="auto"/>
                                                      </w:divBdr>
                                                      <w:divsChild>
                                                        <w:div w:id="1843079500">
                                                          <w:marLeft w:val="0"/>
                                                          <w:marRight w:val="0"/>
                                                          <w:marTop w:val="0"/>
                                                          <w:marBottom w:val="0"/>
                                                          <w:divBdr>
                                                            <w:top w:val="none" w:sz="0" w:space="0" w:color="auto"/>
                                                            <w:left w:val="none" w:sz="0" w:space="0" w:color="auto"/>
                                                            <w:bottom w:val="none" w:sz="0" w:space="0" w:color="auto"/>
                                                            <w:right w:val="none" w:sz="0" w:space="0" w:color="auto"/>
                                                          </w:divBdr>
                                                          <w:divsChild>
                                                            <w:div w:id="1326475911">
                                                              <w:marLeft w:val="0"/>
                                                              <w:marRight w:val="0"/>
                                                              <w:marTop w:val="0"/>
                                                              <w:marBottom w:val="0"/>
                                                              <w:divBdr>
                                                                <w:top w:val="none" w:sz="0" w:space="0" w:color="auto"/>
                                                                <w:left w:val="none" w:sz="0" w:space="0" w:color="auto"/>
                                                                <w:bottom w:val="none" w:sz="0" w:space="0" w:color="auto"/>
                                                                <w:right w:val="none" w:sz="0" w:space="0" w:color="auto"/>
                                                              </w:divBdr>
                                                              <w:divsChild>
                                                                <w:div w:id="77409739">
                                                                  <w:marLeft w:val="0"/>
                                                                  <w:marRight w:val="0"/>
                                                                  <w:marTop w:val="0"/>
                                                                  <w:marBottom w:val="0"/>
                                                                  <w:divBdr>
                                                                    <w:top w:val="none" w:sz="0" w:space="0" w:color="auto"/>
                                                                    <w:left w:val="none" w:sz="0" w:space="0" w:color="auto"/>
                                                                    <w:bottom w:val="none" w:sz="0" w:space="0" w:color="auto"/>
                                                                    <w:right w:val="none" w:sz="0" w:space="0" w:color="auto"/>
                                                                  </w:divBdr>
                                                                  <w:divsChild>
                                                                    <w:div w:id="1920165919">
                                                                      <w:marLeft w:val="0"/>
                                                                      <w:marRight w:val="0"/>
                                                                      <w:marTop w:val="0"/>
                                                                      <w:marBottom w:val="0"/>
                                                                      <w:divBdr>
                                                                        <w:top w:val="none" w:sz="0" w:space="0" w:color="auto"/>
                                                                        <w:left w:val="none" w:sz="0" w:space="0" w:color="auto"/>
                                                                        <w:bottom w:val="none" w:sz="0" w:space="0" w:color="auto"/>
                                                                        <w:right w:val="none" w:sz="0" w:space="0" w:color="auto"/>
                                                                      </w:divBdr>
                                                                      <w:divsChild>
                                                                        <w:div w:id="5531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69568">
      <w:bodyDiv w:val="1"/>
      <w:marLeft w:val="0"/>
      <w:marRight w:val="0"/>
      <w:marTop w:val="0"/>
      <w:marBottom w:val="0"/>
      <w:divBdr>
        <w:top w:val="none" w:sz="0" w:space="0" w:color="auto"/>
        <w:left w:val="none" w:sz="0" w:space="0" w:color="auto"/>
        <w:bottom w:val="none" w:sz="0" w:space="0" w:color="auto"/>
        <w:right w:val="none" w:sz="0" w:space="0" w:color="auto"/>
      </w:divBdr>
      <w:divsChild>
        <w:div w:id="689330665">
          <w:marLeft w:val="0"/>
          <w:marRight w:val="0"/>
          <w:marTop w:val="0"/>
          <w:marBottom w:val="0"/>
          <w:divBdr>
            <w:top w:val="none" w:sz="0" w:space="0" w:color="auto"/>
            <w:left w:val="none" w:sz="0" w:space="0" w:color="auto"/>
            <w:bottom w:val="none" w:sz="0" w:space="0" w:color="auto"/>
            <w:right w:val="none" w:sz="0" w:space="0" w:color="auto"/>
          </w:divBdr>
          <w:divsChild>
            <w:div w:id="952250616">
              <w:marLeft w:val="0"/>
              <w:marRight w:val="0"/>
              <w:marTop w:val="0"/>
              <w:marBottom w:val="0"/>
              <w:divBdr>
                <w:top w:val="none" w:sz="0" w:space="0" w:color="auto"/>
                <w:left w:val="none" w:sz="0" w:space="0" w:color="auto"/>
                <w:bottom w:val="none" w:sz="0" w:space="0" w:color="auto"/>
                <w:right w:val="none" w:sz="0" w:space="0" w:color="auto"/>
              </w:divBdr>
              <w:divsChild>
                <w:div w:id="1285309279">
                  <w:marLeft w:val="0"/>
                  <w:marRight w:val="0"/>
                  <w:marTop w:val="0"/>
                  <w:marBottom w:val="0"/>
                  <w:divBdr>
                    <w:top w:val="none" w:sz="0" w:space="0" w:color="auto"/>
                    <w:left w:val="none" w:sz="0" w:space="0" w:color="auto"/>
                    <w:bottom w:val="none" w:sz="0" w:space="0" w:color="auto"/>
                    <w:right w:val="none" w:sz="0" w:space="0" w:color="auto"/>
                  </w:divBdr>
                  <w:divsChild>
                    <w:div w:id="1263345288">
                      <w:marLeft w:val="0"/>
                      <w:marRight w:val="0"/>
                      <w:marTop w:val="0"/>
                      <w:marBottom w:val="0"/>
                      <w:divBdr>
                        <w:top w:val="none" w:sz="0" w:space="0" w:color="auto"/>
                        <w:left w:val="none" w:sz="0" w:space="0" w:color="auto"/>
                        <w:bottom w:val="none" w:sz="0" w:space="0" w:color="auto"/>
                        <w:right w:val="none" w:sz="0" w:space="0" w:color="auto"/>
                      </w:divBdr>
                      <w:divsChild>
                        <w:div w:id="1328829544">
                          <w:marLeft w:val="0"/>
                          <w:marRight w:val="0"/>
                          <w:marTop w:val="0"/>
                          <w:marBottom w:val="0"/>
                          <w:divBdr>
                            <w:top w:val="none" w:sz="0" w:space="0" w:color="auto"/>
                            <w:left w:val="none" w:sz="0" w:space="0" w:color="auto"/>
                            <w:bottom w:val="none" w:sz="0" w:space="0" w:color="auto"/>
                            <w:right w:val="none" w:sz="0" w:space="0" w:color="auto"/>
                          </w:divBdr>
                          <w:divsChild>
                            <w:div w:id="2064937941">
                              <w:marLeft w:val="0"/>
                              <w:marRight w:val="0"/>
                              <w:marTop w:val="0"/>
                              <w:marBottom w:val="0"/>
                              <w:divBdr>
                                <w:top w:val="none" w:sz="0" w:space="0" w:color="auto"/>
                                <w:left w:val="none" w:sz="0" w:space="0" w:color="auto"/>
                                <w:bottom w:val="none" w:sz="0" w:space="0" w:color="auto"/>
                                <w:right w:val="none" w:sz="0" w:space="0" w:color="auto"/>
                              </w:divBdr>
                              <w:divsChild>
                                <w:div w:id="89012444">
                                  <w:marLeft w:val="0"/>
                                  <w:marRight w:val="0"/>
                                  <w:marTop w:val="0"/>
                                  <w:marBottom w:val="0"/>
                                  <w:divBdr>
                                    <w:top w:val="none" w:sz="0" w:space="0" w:color="auto"/>
                                    <w:left w:val="none" w:sz="0" w:space="0" w:color="auto"/>
                                    <w:bottom w:val="none" w:sz="0" w:space="0" w:color="auto"/>
                                    <w:right w:val="none" w:sz="0" w:space="0" w:color="auto"/>
                                  </w:divBdr>
                                  <w:divsChild>
                                    <w:div w:id="1282304077">
                                      <w:marLeft w:val="0"/>
                                      <w:marRight w:val="0"/>
                                      <w:marTop w:val="0"/>
                                      <w:marBottom w:val="0"/>
                                      <w:divBdr>
                                        <w:top w:val="none" w:sz="0" w:space="0" w:color="auto"/>
                                        <w:left w:val="none" w:sz="0" w:space="0" w:color="auto"/>
                                        <w:bottom w:val="none" w:sz="0" w:space="0" w:color="auto"/>
                                        <w:right w:val="none" w:sz="0" w:space="0" w:color="auto"/>
                                      </w:divBdr>
                                      <w:divsChild>
                                        <w:div w:id="70741799">
                                          <w:marLeft w:val="0"/>
                                          <w:marRight w:val="0"/>
                                          <w:marTop w:val="0"/>
                                          <w:marBottom w:val="0"/>
                                          <w:divBdr>
                                            <w:top w:val="none" w:sz="0" w:space="0" w:color="auto"/>
                                            <w:left w:val="none" w:sz="0" w:space="0" w:color="auto"/>
                                            <w:bottom w:val="none" w:sz="0" w:space="0" w:color="auto"/>
                                            <w:right w:val="none" w:sz="0" w:space="0" w:color="auto"/>
                                          </w:divBdr>
                                          <w:divsChild>
                                            <w:div w:id="2055737909">
                                              <w:marLeft w:val="0"/>
                                              <w:marRight w:val="0"/>
                                              <w:marTop w:val="0"/>
                                              <w:marBottom w:val="0"/>
                                              <w:divBdr>
                                                <w:top w:val="none" w:sz="0" w:space="0" w:color="auto"/>
                                                <w:left w:val="none" w:sz="0" w:space="0" w:color="auto"/>
                                                <w:bottom w:val="none" w:sz="0" w:space="0" w:color="auto"/>
                                                <w:right w:val="none" w:sz="0" w:space="0" w:color="auto"/>
                                              </w:divBdr>
                                              <w:divsChild>
                                                <w:div w:id="375087217">
                                                  <w:marLeft w:val="0"/>
                                                  <w:marRight w:val="0"/>
                                                  <w:marTop w:val="0"/>
                                                  <w:marBottom w:val="0"/>
                                                  <w:divBdr>
                                                    <w:top w:val="none" w:sz="0" w:space="0" w:color="auto"/>
                                                    <w:left w:val="none" w:sz="0" w:space="0" w:color="auto"/>
                                                    <w:bottom w:val="none" w:sz="0" w:space="0" w:color="auto"/>
                                                    <w:right w:val="none" w:sz="0" w:space="0" w:color="auto"/>
                                                  </w:divBdr>
                                                  <w:divsChild>
                                                    <w:div w:id="2079277204">
                                                      <w:marLeft w:val="0"/>
                                                      <w:marRight w:val="0"/>
                                                      <w:marTop w:val="0"/>
                                                      <w:marBottom w:val="0"/>
                                                      <w:divBdr>
                                                        <w:top w:val="none" w:sz="0" w:space="0" w:color="auto"/>
                                                        <w:left w:val="none" w:sz="0" w:space="0" w:color="auto"/>
                                                        <w:bottom w:val="none" w:sz="0" w:space="0" w:color="auto"/>
                                                        <w:right w:val="none" w:sz="0" w:space="0" w:color="auto"/>
                                                      </w:divBdr>
                                                      <w:divsChild>
                                                        <w:div w:id="2052026693">
                                                          <w:marLeft w:val="0"/>
                                                          <w:marRight w:val="0"/>
                                                          <w:marTop w:val="0"/>
                                                          <w:marBottom w:val="0"/>
                                                          <w:divBdr>
                                                            <w:top w:val="none" w:sz="0" w:space="0" w:color="auto"/>
                                                            <w:left w:val="none" w:sz="0" w:space="0" w:color="auto"/>
                                                            <w:bottom w:val="none" w:sz="0" w:space="0" w:color="auto"/>
                                                            <w:right w:val="none" w:sz="0" w:space="0" w:color="auto"/>
                                                          </w:divBdr>
                                                          <w:divsChild>
                                                            <w:div w:id="457529120">
                                                              <w:marLeft w:val="0"/>
                                                              <w:marRight w:val="0"/>
                                                              <w:marTop w:val="0"/>
                                                              <w:marBottom w:val="0"/>
                                                              <w:divBdr>
                                                                <w:top w:val="none" w:sz="0" w:space="0" w:color="auto"/>
                                                                <w:left w:val="none" w:sz="0" w:space="0" w:color="auto"/>
                                                                <w:bottom w:val="none" w:sz="0" w:space="0" w:color="auto"/>
                                                                <w:right w:val="none" w:sz="0" w:space="0" w:color="auto"/>
                                                              </w:divBdr>
                                                              <w:divsChild>
                                                                <w:div w:id="874806465">
                                                                  <w:marLeft w:val="0"/>
                                                                  <w:marRight w:val="0"/>
                                                                  <w:marTop w:val="0"/>
                                                                  <w:marBottom w:val="0"/>
                                                                  <w:divBdr>
                                                                    <w:top w:val="none" w:sz="0" w:space="0" w:color="auto"/>
                                                                    <w:left w:val="none" w:sz="0" w:space="0" w:color="auto"/>
                                                                    <w:bottom w:val="none" w:sz="0" w:space="0" w:color="auto"/>
                                                                    <w:right w:val="none" w:sz="0" w:space="0" w:color="auto"/>
                                                                  </w:divBdr>
                                                                  <w:divsChild>
                                                                    <w:div w:id="1291285440">
                                                                      <w:marLeft w:val="0"/>
                                                                      <w:marRight w:val="0"/>
                                                                      <w:marTop w:val="0"/>
                                                                      <w:marBottom w:val="0"/>
                                                                      <w:divBdr>
                                                                        <w:top w:val="none" w:sz="0" w:space="0" w:color="auto"/>
                                                                        <w:left w:val="none" w:sz="0" w:space="0" w:color="auto"/>
                                                                        <w:bottom w:val="none" w:sz="0" w:space="0" w:color="auto"/>
                                                                        <w:right w:val="none" w:sz="0" w:space="0" w:color="auto"/>
                                                                      </w:divBdr>
                                                                      <w:divsChild>
                                                                        <w:div w:id="1154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566790">
      <w:bodyDiv w:val="1"/>
      <w:marLeft w:val="0"/>
      <w:marRight w:val="0"/>
      <w:marTop w:val="0"/>
      <w:marBottom w:val="0"/>
      <w:divBdr>
        <w:top w:val="none" w:sz="0" w:space="0" w:color="auto"/>
        <w:left w:val="none" w:sz="0" w:space="0" w:color="auto"/>
        <w:bottom w:val="none" w:sz="0" w:space="0" w:color="auto"/>
        <w:right w:val="none" w:sz="0" w:space="0" w:color="auto"/>
      </w:divBdr>
      <w:divsChild>
        <w:div w:id="683360446">
          <w:marLeft w:val="0"/>
          <w:marRight w:val="0"/>
          <w:marTop w:val="0"/>
          <w:marBottom w:val="0"/>
          <w:divBdr>
            <w:top w:val="none" w:sz="0" w:space="0" w:color="auto"/>
            <w:left w:val="none" w:sz="0" w:space="0" w:color="auto"/>
            <w:bottom w:val="none" w:sz="0" w:space="0" w:color="auto"/>
            <w:right w:val="none" w:sz="0" w:space="0" w:color="auto"/>
          </w:divBdr>
          <w:divsChild>
            <w:div w:id="641926866">
              <w:marLeft w:val="0"/>
              <w:marRight w:val="0"/>
              <w:marTop w:val="0"/>
              <w:marBottom w:val="0"/>
              <w:divBdr>
                <w:top w:val="none" w:sz="0" w:space="0" w:color="auto"/>
                <w:left w:val="none" w:sz="0" w:space="0" w:color="auto"/>
                <w:bottom w:val="none" w:sz="0" w:space="0" w:color="auto"/>
                <w:right w:val="none" w:sz="0" w:space="0" w:color="auto"/>
              </w:divBdr>
              <w:divsChild>
                <w:div w:id="867527905">
                  <w:marLeft w:val="0"/>
                  <w:marRight w:val="0"/>
                  <w:marTop w:val="0"/>
                  <w:marBottom w:val="0"/>
                  <w:divBdr>
                    <w:top w:val="none" w:sz="0" w:space="0" w:color="auto"/>
                    <w:left w:val="none" w:sz="0" w:space="0" w:color="auto"/>
                    <w:bottom w:val="none" w:sz="0" w:space="0" w:color="auto"/>
                    <w:right w:val="none" w:sz="0" w:space="0" w:color="auto"/>
                  </w:divBdr>
                  <w:divsChild>
                    <w:div w:id="1074474706">
                      <w:marLeft w:val="0"/>
                      <w:marRight w:val="0"/>
                      <w:marTop w:val="0"/>
                      <w:marBottom w:val="0"/>
                      <w:divBdr>
                        <w:top w:val="none" w:sz="0" w:space="0" w:color="auto"/>
                        <w:left w:val="none" w:sz="0" w:space="0" w:color="auto"/>
                        <w:bottom w:val="none" w:sz="0" w:space="0" w:color="auto"/>
                        <w:right w:val="none" w:sz="0" w:space="0" w:color="auto"/>
                      </w:divBdr>
                      <w:divsChild>
                        <w:div w:id="464465575">
                          <w:marLeft w:val="0"/>
                          <w:marRight w:val="0"/>
                          <w:marTop w:val="0"/>
                          <w:marBottom w:val="0"/>
                          <w:divBdr>
                            <w:top w:val="none" w:sz="0" w:space="0" w:color="auto"/>
                            <w:left w:val="none" w:sz="0" w:space="0" w:color="auto"/>
                            <w:bottom w:val="none" w:sz="0" w:space="0" w:color="auto"/>
                            <w:right w:val="none" w:sz="0" w:space="0" w:color="auto"/>
                          </w:divBdr>
                          <w:divsChild>
                            <w:div w:id="926842753">
                              <w:marLeft w:val="0"/>
                              <w:marRight w:val="0"/>
                              <w:marTop w:val="0"/>
                              <w:marBottom w:val="0"/>
                              <w:divBdr>
                                <w:top w:val="none" w:sz="0" w:space="0" w:color="auto"/>
                                <w:left w:val="none" w:sz="0" w:space="0" w:color="auto"/>
                                <w:bottom w:val="none" w:sz="0" w:space="0" w:color="auto"/>
                                <w:right w:val="none" w:sz="0" w:space="0" w:color="auto"/>
                              </w:divBdr>
                              <w:divsChild>
                                <w:div w:id="1499689129">
                                  <w:marLeft w:val="0"/>
                                  <w:marRight w:val="0"/>
                                  <w:marTop w:val="0"/>
                                  <w:marBottom w:val="0"/>
                                  <w:divBdr>
                                    <w:top w:val="none" w:sz="0" w:space="0" w:color="auto"/>
                                    <w:left w:val="none" w:sz="0" w:space="0" w:color="auto"/>
                                    <w:bottom w:val="none" w:sz="0" w:space="0" w:color="auto"/>
                                    <w:right w:val="none" w:sz="0" w:space="0" w:color="auto"/>
                                  </w:divBdr>
                                  <w:divsChild>
                                    <w:div w:id="519778079">
                                      <w:marLeft w:val="0"/>
                                      <w:marRight w:val="0"/>
                                      <w:marTop w:val="0"/>
                                      <w:marBottom w:val="0"/>
                                      <w:divBdr>
                                        <w:top w:val="none" w:sz="0" w:space="0" w:color="auto"/>
                                        <w:left w:val="none" w:sz="0" w:space="0" w:color="auto"/>
                                        <w:bottom w:val="none" w:sz="0" w:space="0" w:color="auto"/>
                                        <w:right w:val="none" w:sz="0" w:space="0" w:color="auto"/>
                                      </w:divBdr>
                                      <w:divsChild>
                                        <w:div w:id="48656633">
                                          <w:marLeft w:val="0"/>
                                          <w:marRight w:val="0"/>
                                          <w:marTop w:val="0"/>
                                          <w:marBottom w:val="0"/>
                                          <w:divBdr>
                                            <w:top w:val="none" w:sz="0" w:space="0" w:color="auto"/>
                                            <w:left w:val="none" w:sz="0" w:space="0" w:color="auto"/>
                                            <w:bottom w:val="none" w:sz="0" w:space="0" w:color="auto"/>
                                            <w:right w:val="none" w:sz="0" w:space="0" w:color="auto"/>
                                          </w:divBdr>
                                          <w:divsChild>
                                            <w:div w:id="1557625831">
                                              <w:marLeft w:val="0"/>
                                              <w:marRight w:val="0"/>
                                              <w:marTop w:val="0"/>
                                              <w:marBottom w:val="0"/>
                                              <w:divBdr>
                                                <w:top w:val="none" w:sz="0" w:space="0" w:color="auto"/>
                                                <w:left w:val="none" w:sz="0" w:space="0" w:color="auto"/>
                                                <w:bottom w:val="none" w:sz="0" w:space="0" w:color="auto"/>
                                                <w:right w:val="none" w:sz="0" w:space="0" w:color="auto"/>
                                              </w:divBdr>
                                              <w:divsChild>
                                                <w:div w:id="1470855652">
                                                  <w:marLeft w:val="0"/>
                                                  <w:marRight w:val="0"/>
                                                  <w:marTop w:val="0"/>
                                                  <w:marBottom w:val="0"/>
                                                  <w:divBdr>
                                                    <w:top w:val="none" w:sz="0" w:space="0" w:color="auto"/>
                                                    <w:left w:val="none" w:sz="0" w:space="0" w:color="auto"/>
                                                    <w:bottom w:val="none" w:sz="0" w:space="0" w:color="auto"/>
                                                    <w:right w:val="none" w:sz="0" w:space="0" w:color="auto"/>
                                                  </w:divBdr>
                                                  <w:divsChild>
                                                    <w:div w:id="1611623364">
                                                      <w:marLeft w:val="0"/>
                                                      <w:marRight w:val="0"/>
                                                      <w:marTop w:val="0"/>
                                                      <w:marBottom w:val="0"/>
                                                      <w:divBdr>
                                                        <w:top w:val="none" w:sz="0" w:space="0" w:color="auto"/>
                                                        <w:left w:val="none" w:sz="0" w:space="0" w:color="auto"/>
                                                        <w:bottom w:val="none" w:sz="0" w:space="0" w:color="auto"/>
                                                        <w:right w:val="none" w:sz="0" w:space="0" w:color="auto"/>
                                                      </w:divBdr>
                                                      <w:divsChild>
                                                        <w:div w:id="370110151">
                                                          <w:marLeft w:val="0"/>
                                                          <w:marRight w:val="0"/>
                                                          <w:marTop w:val="0"/>
                                                          <w:marBottom w:val="0"/>
                                                          <w:divBdr>
                                                            <w:top w:val="none" w:sz="0" w:space="0" w:color="auto"/>
                                                            <w:left w:val="none" w:sz="0" w:space="0" w:color="auto"/>
                                                            <w:bottom w:val="none" w:sz="0" w:space="0" w:color="auto"/>
                                                            <w:right w:val="none" w:sz="0" w:space="0" w:color="auto"/>
                                                          </w:divBdr>
                                                          <w:divsChild>
                                                            <w:div w:id="131287489">
                                                              <w:marLeft w:val="0"/>
                                                              <w:marRight w:val="0"/>
                                                              <w:marTop w:val="0"/>
                                                              <w:marBottom w:val="0"/>
                                                              <w:divBdr>
                                                                <w:top w:val="none" w:sz="0" w:space="0" w:color="auto"/>
                                                                <w:left w:val="none" w:sz="0" w:space="0" w:color="auto"/>
                                                                <w:bottom w:val="none" w:sz="0" w:space="0" w:color="auto"/>
                                                                <w:right w:val="none" w:sz="0" w:space="0" w:color="auto"/>
                                                              </w:divBdr>
                                                              <w:divsChild>
                                                                <w:div w:id="923415746">
                                                                  <w:marLeft w:val="0"/>
                                                                  <w:marRight w:val="0"/>
                                                                  <w:marTop w:val="0"/>
                                                                  <w:marBottom w:val="0"/>
                                                                  <w:divBdr>
                                                                    <w:top w:val="none" w:sz="0" w:space="0" w:color="auto"/>
                                                                    <w:left w:val="none" w:sz="0" w:space="0" w:color="auto"/>
                                                                    <w:bottom w:val="none" w:sz="0" w:space="0" w:color="auto"/>
                                                                    <w:right w:val="none" w:sz="0" w:space="0" w:color="auto"/>
                                                                  </w:divBdr>
                                                                  <w:divsChild>
                                                                    <w:div w:id="2118139252">
                                                                      <w:marLeft w:val="0"/>
                                                                      <w:marRight w:val="0"/>
                                                                      <w:marTop w:val="0"/>
                                                                      <w:marBottom w:val="0"/>
                                                                      <w:divBdr>
                                                                        <w:top w:val="none" w:sz="0" w:space="0" w:color="auto"/>
                                                                        <w:left w:val="none" w:sz="0" w:space="0" w:color="auto"/>
                                                                        <w:bottom w:val="none" w:sz="0" w:space="0" w:color="auto"/>
                                                                        <w:right w:val="none" w:sz="0" w:space="0" w:color="auto"/>
                                                                      </w:divBdr>
                                                                      <w:divsChild>
                                                                        <w:div w:id="2592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50388">
      <w:bodyDiv w:val="1"/>
      <w:marLeft w:val="0"/>
      <w:marRight w:val="0"/>
      <w:marTop w:val="0"/>
      <w:marBottom w:val="0"/>
      <w:divBdr>
        <w:top w:val="none" w:sz="0" w:space="0" w:color="auto"/>
        <w:left w:val="none" w:sz="0" w:space="0" w:color="auto"/>
        <w:bottom w:val="none" w:sz="0" w:space="0" w:color="auto"/>
        <w:right w:val="none" w:sz="0" w:space="0" w:color="auto"/>
      </w:divBdr>
      <w:divsChild>
        <w:div w:id="42873838">
          <w:marLeft w:val="0"/>
          <w:marRight w:val="0"/>
          <w:marTop w:val="0"/>
          <w:marBottom w:val="0"/>
          <w:divBdr>
            <w:top w:val="none" w:sz="0" w:space="0" w:color="auto"/>
            <w:left w:val="none" w:sz="0" w:space="0" w:color="auto"/>
            <w:bottom w:val="none" w:sz="0" w:space="0" w:color="auto"/>
            <w:right w:val="none" w:sz="0" w:space="0" w:color="auto"/>
          </w:divBdr>
          <w:divsChild>
            <w:div w:id="1169367269">
              <w:marLeft w:val="0"/>
              <w:marRight w:val="0"/>
              <w:marTop w:val="0"/>
              <w:marBottom w:val="0"/>
              <w:divBdr>
                <w:top w:val="none" w:sz="0" w:space="0" w:color="auto"/>
                <w:left w:val="none" w:sz="0" w:space="0" w:color="auto"/>
                <w:bottom w:val="none" w:sz="0" w:space="0" w:color="auto"/>
                <w:right w:val="none" w:sz="0" w:space="0" w:color="auto"/>
              </w:divBdr>
              <w:divsChild>
                <w:div w:id="1677221970">
                  <w:marLeft w:val="0"/>
                  <w:marRight w:val="0"/>
                  <w:marTop w:val="0"/>
                  <w:marBottom w:val="0"/>
                  <w:divBdr>
                    <w:top w:val="none" w:sz="0" w:space="0" w:color="auto"/>
                    <w:left w:val="none" w:sz="0" w:space="0" w:color="auto"/>
                    <w:bottom w:val="none" w:sz="0" w:space="0" w:color="auto"/>
                    <w:right w:val="none" w:sz="0" w:space="0" w:color="auto"/>
                  </w:divBdr>
                  <w:divsChild>
                    <w:div w:id="224923285">
                      <w:marLeft w:val="0"/>
                      <w:marRight w:val="0"/>
                      <w:marTop w:val="0"/>
                      <w:marBottom w:val="0"/>
                      <w:divBdr>
                        <w:top w:val="none" w:sz="0" w:space="0" w:color="auto"/>
                        <w:left w:val="none" w:sz="0" w:space="0" w:color="auto"/>
                        <w:bottom w:val="none" w:sz="0" w:space="0" w:color="auto"/>
                        <w:right w:val="none" w:sz="0" w:space="0" w:color="auto"/>
                      </w:divBdr>
                      <w:divsChild>
                        <w:div w:id="342977704">
                          <w:marLeft w:val="0"/>
                          <w:marRight w:val="0"/>
                          <w:marTop w:val="0"/>
                          <w:marBottom w:val="0"/>
                          <w:divBdr>
                            <w:top w:val="none" w:sz="0" w:space="0" w:color="auto"/>
                            <w:left w:val="none" w:sz="0" w:space="0" w:color="auto"/>
                            <w:bottom w:val="none" w:sz="0" w:space="0" w:color="auto"/>
                            <w:right w:val="none" w:sz="0" w:space="0" w:color="auto"/>
                          </w:divBdr>
                          <w:divsChild>
                            <w:div w:id="827095009">
                              <w:marLeft w:val="0"/>
                              <w:marRight w:val="0"/>
                              <w:marTop w:val="0"/>
                              <w:marBottom w:val="0"/>
                              <w:divBdr>
                                <w:top w:val="none" w:sz="0" w:space="0" w:color="auto"/>
                                <w:left w:val="none" w:sz="0" w:space="0" w:color="auto"/>
                                <w:bottom w:val="none" w:sz="0" w:space="0" w:color="auto"/>
                                <w:right w:val="none" w:sz="0" w:space="0" w:color="auto"/>
                              </w:divBdr>
                              <w:divsChild>
                                <w:div w:id="82728660">
                                  <w:marLeft w:val="0"/>
                                  <w:marRight w:val="0"/>
                                  <w:marTop w:val="0"/>
                                  <w:marBottom w:val="0"/>
                                  <w:divBdr>
                                    <w:top w:val="none" w:sz="0" w:space="0" w:color="auto"/>
                                    <w:left w:val="none" w:sz="0" w:space="0" w:color="auto"/>
                                    <w:bottom w:val="none" w:sz="0" w:space="0" w:color="auto"/>
                                    <w:right w:val="none" w:sz="0" w:space="0" w:color="auto"/>
                                  </w:divBdr>
                                  <w:divsChild>
                                    <w:div w:id="702360612">
                                      <w:marLeft w:val="0"/>
                                      <w:marRight w:val="0"/>
                                      <w:marTop w:val="0"/>
                                      <w:marBottom w:val="0"/>
                                      <w:divBdr>
                                        <w:top w:val="none" w:sz="0" w:space="0" w:color="auto"/>
                                        <w:left w:val="none" w:sz="0" w:space="0" w:color="auto"/>
                                        <w:bottom w:val="none" w:sz="0" w:space="0" w:color="auto"/>
                                        <w:right w:val="none" w:sz="0" w:space="0" w:color="auto"/>
                                      </w:divBdr>
                                      <w:divsChild>
                                        <w:div w:id="1715733328">
                                          <w:marLeft w:val="0"/>
                                          <w:marRight w:val="0"/>
                                          <w:marTop w:val="0"/>
                                          <w:marBottom w:val="0"/>
                                          <w:divBdr>
                                            <w:top w:val="none" w:sz="0" w:space="0" w:color="auto"/>
                                            <w:left w:val="none" w:sz="0" w:space="0" w:color="auto"/>
                                            <w:bottom w:val="none" w:sz="0" w:space="0" w:color="auto"/>
                                            <w:right w:val="none" w:sz="0" w:space="0" w:color="auto"/>
                                          </w:divBdr>
                                          <w:divsChild>
                                            <w:div w:id="926305631">
                                              <w:marLeft w:val="0"/>
                                              <w:marRight w:val="0"/>
                                              <w:marTop w:val="0"/>
                                              <w:marBottom w:val="0"/>
                                              <w:divBdr>
                                                <w:top w:val="none" w:sz="0" w:space="0" w:color="auto"/>
                                                <w:left w:val="none" w:sz="0" w:space="0" w:color="auto"/>
                                                <w:bottom w:val="none" w:sz="0" w:space="0" w:color="auto"/>
                                                <w:right w:val="none" w:sz="0" w:space="0" w:color="auto"/>
                                              </w:divBdr>
                                              <w:divsChild>
                                                <w:div w:id="751658930">
                                                  <w:marLeft w:val="0"/>
                                                  <w:marRight w:val="0"/>
                                                  <w:marTop w:val="0"/>
                                                  <w:marBottom w:val="0"/>
                                                  <w:divBdr>
                                                    <w:top w:val="none" w:sz="0" w:space="0" w:color="auto"/>
                                                    <w:left w:val="none" w:sz="0" w:space="0" w:color="auto"/>
                                                    <w:bottom w:val="none" w:sz="0" w:space="0" w:color="auto"/>
                                                    <w:right w:val="none" w:sz="0" w:space="0" w:color="auto"/>
                                                  </w:divBdr>
                                                  <w:divsChild>
                                                    <w:div w:id="580725787">
                                                      <w:marLeft w:val="0"/>
                                                      <w:marRight w:val="0"/>
                                                      <w:marTop w:val="0"/>
                                                      <w:marBottom w:val="0"/>
                                                      <w:divBdr>
                                                        <w:top w:val="none" w:sz="0" w:space="0" w:color="auto"/>
                                                        <w:left w:val="none" w:sz="0" w:space="0" w:color="auto"/>
                                                        <w:bottom w:val="none" w:sz="0" w:space="0" w:color="auto"/>
                                                        <w:right w:val="none" w:sz="0" w:space="0" w:color="auto"/>
                                                      </w:divBdr>
                                                      <w:divsChild>
                                                        <w:div w:id="119812761">
                                                          <w:marLeft w:val="0"/>
                                                          <w:marRight w:val="0"/>
                                                          <w:marTop w:val="0"/>
                                                          <w:marBottom w:val="0"/>
                                                          <w:divBdr>
                                                            <w:top w:val="none" w:sz="0" w:space="0" w:color="auto"/>
                                                            <w:left w:val="none" w:sz="0" w:space="0" w:color="auto"/>
                                                            <w:bottom w:val="none" w:sz="0" w:space="0" w:color="auto"/>
                                                            <w:right w:val="none" w:sz="0" w:space="0" w:color="auto"/>
                                                          </w:divBdr>
                                                          <w:divsChild>
                                                            <w:div w:id="1723794466">
                                                              <w:marLeft w:val="0"/>
                                                              <w:marRight w:val="0"/>
                                                              <w:marTop w:val="0"/>
                                                              <w:marBottom w:val="0"/>
                                                              <w:divBdr>
                                                                <w:top w:val="none" w:sz="0" w:space="0" w:color="auto"/>
                                                                <w:left w:val="none" w:sz="0" w:space="0" w:color="auto"/>
                                                                <w:bottom w:val="none" w:sz="0" w:space="0" w:color="auto"/>
                                                                <w:right w:val="none" w:sz="0" w:space="0" w:color="auto"/>
                                                              </w:divBdr>
                                                              <w:divsChild>
                                                                <w:div w:id="1634747319">
                                                                  <w:marLeft w:val="0"/>
                                                                  <w:marRight w:val="0"/>
                                                                  <w:marTop w:val="0"/>
                                                                  <w:marBottom w:val="0"/>
                                                                  <w:divBdr>
                                                                    <w:top w:val="none" w:sz="0" w:space="0" w:color="auto"/>
                                                                    <w:left w:val="none" w:sz="0" w:space="0" w:color="auto"/>
                                                                    <w:bottom w:val="none" w:sz="0" w:space="0" w:color="auto"/>
                                                                    <w:right w:val="none" w:sz="0" w:space="0" w:color="auto"/>
                                                                  </w:divBdr>
                                                                  <w:divsChild>
                                                                    <w:div w:id="235089759">
                                                                      <w:marLeft w:val="0"/>
                                                                      <w:marRight w:val="0"/>
                                                                      <w:marTop w:val="0"/>
                                                                      <w:marBottom w:val="0"/>
                                                                      <w:divBdr>
                                                                        <w:top w:val="none" w:sz="0" w:space="0" w:color="auto"/>
                                                                        <w:left w:val="none" w:sz="0" w:space="0" w:color="auto"/>
                                                                        <w:bottom w:val="none" w:sz="0" w:space="0" w:color="auto"/>
                                                                        <w:right w:val="none" w:sz="0" w:space="0" w:color="auto"/>
                                                                      </w:divBdr>
                                                                      <w:divsChild>
                                                                        <w:div w:id="5840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7616">
      <w:bodyDiv w:val="1"/>
      <w:marLeft w:val="0"/>
      <w:marRight w:val="0"/>
      <w:marTop w:val="0"/>
      <w:marBottom w:val="0"/>
      <w:divBdr>
        <w:top w:val="none" w:sz="0" w:space="0" w:color="auto"/>
        <w:left w:val="none" w:sz="0" w:space="0" w:color="auto"/>
        <w:bottom w:val="none" w:sz="0" w:space="0" w:color="auto"/>
        <w:right w:val="none" w:sz="0" w:space="0" w:color="auto"/>
      </w:divBdr>
      <w:divsChild>
        <w:div w:id="2021546730">
          <w:marLeft w:val="0"/>
          <w:marRight w:val="0"/>
          <w:marTop w:val="0"/>
          <w:marBottom w:val="0"/>
          <w:divBdr>
            <w:top w:val="none" w:sz="0" w:space="0" w:color="auto"/>
            <w:left w:val="none" w:sz="0" w:space="0" w:color="auto"/>
            <w:bottom w:val="none" w:sz="0" w:space="0" w:color="auto"/>
            <w:right w:val="none" w:sz="0" w:space="0" w:color="auto"/>
          </w:divBdr>
          <w:divsChild>
            <w:div w:id="1089303586">
              <w:marLeft w:val="0"/>
              <w:marRight w:val="0"/>
              <w:marTop w:val="0"/>
              <w:marBottom w:val="0"/>
              <w:divBdr>
                <w:top w:val="none" w:sz="0" w:space="0" w:color="auto"/>
                <w:left w:val="none" w:sz="0" w:space="0" w:color="auto"/>
                <w:bottom w:val="none" w:sz="0" w:space="0" w:color="auto"/>
                <w:right w:val="none" w:sz="0" w:space="0" w:color="auto"/>
              </w:divBdr>
              <w:divsChild>
                <w:div w:id="1398093456">
                  <w:marLeft w:val="0"/>
                  <w:marRight w:val="0"/>
                  <w:marTop w:val="0"/>
                  <w:marBottom w:val="0"/>
                  <w:divBdr>
                    <w:top w:val="none" w:sz="0" w:space="0" w:color="auto"/>
                    <w:left w:val="none" w:sz="0" w:space="0" w:color="auto"/>
                    <w:bottom w:val="none" w:sz="0" w:space="0" w:color="auto"/>
                    <w:right w:val="none" w:sz="0" w:space="0" w:color="auto"/>
                  </w:divBdr>
                  <w:divsChild>
                    <w:div w:id="185290993">
                      <w:marLeft w:val="0"/>
                      <w:marRight w:val="0"/>
                      <w:marTop w:val="0"/>
                      <w:marBottom w:val="0"/>
                      <w:divBdr>
                        <w:top w:val="none" w:sz="0" w:space="0" w:color="auto"/>
                        <w:left w:val="none" w:sz="0" w:space="0" w:color="auto"/>
                        <w:bottom w:val="none" w:sz="0" w:space="0" w:color="auto"/>
                        <w:right w:val="none" w:sz="0" w:space="0" w:color="auto"/>
                      </w:divBdr>
                      <w:divsChild>
                        <w:div w:id="1967352586">
                          <w:marLeft w:val="0"/>
                          <w:marRight w:val="0"/>
                          <w:marTop w:val="0"/>
                          <w:marBottom w:val="0"/>
                          <w:divBdr>
                            <w:top w:val="none" w:sz="0" w:space="0" w:color="auto"/>
                            <w:left w:val="none" w:sz="0" w:space="0" w:color="auto"/>
                            <w:bottom w:val="none" w:sz="0" w:space="0" w:color="auto"/>
                            <w:right w:val="none" w:sz="0" w:space="0" w:color="auto"/>
                          </w:divBdr>
                          <w:divsChild>
                            <w:div w:id="1664310588">
                              <w:marLeft w:val="0"/>
                              <w:marRight w:val="0"/>
                              <w:marTop w:val="0"/>
                              <w:marBottom w:val="0"/>
                              <w:divBdr>
                                <w:top w:val="none" w:sz="0" w:space="0" w:color="auto"/>
                                <w:left w:val="none" w:sz="0" w:space="0" w:color="auto"/>
                                <w:bottom w:val="none" w:sz="0" w:space="0" w:color="auto"/>
                                <w:right w:val="none" w:sz="0" w:space="0" w:color="auto"/>
                              </w:divBdr>
                              <w:divsChild>
                                <w:div w:id="743649129">
                                  <w:marLeft w:val="0"/>
                                  <w:marRight w:val="0"/>
                                  <w:marTop w:val="0"/>
                                  <w:marBottom w:val="0"/>
                                  <w:divBdr>
                                    <w:top w:val="none" w:sz="0" w:space="0" w:color="auto"/>
                                    <w:left w:val="none" w:sz="0" w:space="0" w:color="auto"/>
                                    <w:bottom w:val="none" w:sz="0" w:space="0" w:color="auto"/>
                                    <w:right w:val="none" w:sz="0" w:space="0" w:color="auto"/>
                                  </w:divBdr>
                                  <w:divsChild>
                                    <w:div w:id="655571099">
                                      <w:marLeft w:val="0"/>
                                      <w:marRight w:val="0"/>
                                      <w:marTop w:val="0"/>
                                      <w:marBottom w:val="0"/>
                                      <w:divBdr>
                                        <w:top w:val="none" w:sz="0" w:space="0" w:color="auto"/>
                                        <w:left w:val="none" w:sz="0" w:space="0" w:color="auto"/>
                                        <w:bottom w:val="none" w:sz="0" w:space="0" w:color="auto"/>
                                        <w:right w:val="none" w:sz="0" w:space="0" w:color="auto"/>
                                      </w:divBdr>
                                      <w:divsChild>
                                        <w:div w:id="128940465">
                                          <w:marLeft w:val="0"/>
                                          <w:marRight w:val="0"/>
                                          <w:marTop w:val="0"/>
                                          <w:marBottom w:val="0"/>
                                          <w:divBdr>
                                            <w:top w:val="none" w:sz="0" w:space="0" w:color="auto"/>
                                            <w:left w:val="none" w:sz="0" w:space="0" w:color="auto"/>
                                            <w:bottom w:val="none" w:sz="0" w:space="0" w:color="auto"/>
                                            <w:right w:val="none" w:sz="0" w:space="0" w:color="auto"/>
                                          </w:divBdr>
                                          <w:divsChild>
                                            <w:div w:id="1550532042">
                                              <w:marLeft w:val="0"/>
                                              <w:marRight w:val="0"/>
                                              <w:marTop w:val="0"/>
                                              <w:marBottom w:val="0"/>
                                              <w:divBdr>
                                                <w:top w:val="none" w:sz="0" w:space="0" w:color="auto"/>
                                                <w:left w:val="none" w:sz="0" w:space="0" w:color="auto"/>
                                                <w:bottom w:val="none" w:sz="0" w:space="0" w:color="auto"/>
                                                <w:right w:val="none" w:sz="0" w:space="0" w:color="auto"/>
                                              </w:divBdr>
                                              <w:divsChild>
                                                <w:div w:id="2042633631">
                                                  <w:marLeft w:val="0"/>
                                                  <w:marRight w:val="0"/>
                                                  <w:marTop w:val="0"/>
                                                  <w:marBottom w:val="0"/>
                                                  <w:divBdr>
                                                    <w:top w:val="none" w:sz="0" w:space="0" w:color="auto"/>
                                                    <w:left w:val="none" w:sz="0" w:space="0" w:color="auto"/>
                                                    <w:bottom w:val="none" w:sz="0" w:space="0" w:color="auto"/>
                                                    <w:right w:val="none" w:sz="0" w:space="0" w:color="auto"/>
                                                  </w:divBdr>
                                                  <w:divsChild>
                                                    <w:div w:id="112335960">
                                                      <w:marLeft w:val="0"/>
                                                      <w:marRight w:val="0"/>
                                                      <w:marTop w:val="0"/>
                                                      <w:marBottom w:val="0"/>
                                                      <w:divBdr>
                                                        <w:top w:val="none" w:sz="0" w:space="0" w:color="auto"/>
                                                        <w:left w:val="none" w:sz="0" w:space="0" w:color="auto"/>
                                                        <w:bottom w:val="none" w:sz="0" w:space="0" w:color="auto"/>
                                                        <w:right w:val="none" w:sz="0" w:space="0" w:color="auto"/>
                                                      </w:divBdr>
                                                      <w:divsChild>
                                                        <w:div w:id="1439374151">
                                                          <w:marLeft w:val="0"/>
                                                          <w:marRight w:val="0"/>
                                                          <w:marTop w:val="0"/>
                                                          <w:marBottom w:val="0"/>
                                                          <w:divBdr>
                                                            <w:top w:val="none" w:sz="0" w:space="0" w:color="auto"/>
                                                            <w:left w:val="none" w:sz="0" w:space="0" w:color="auto"/>
                                                            <w:bottom w:val="none" w:sz="0" w:space="0" w:color="auto"/>
                                                            <w:right w:val="none" w:sz="0" w:space="0" w:color="auto"/>
                                                          </w:divBdr>
                                                          <w:divsChild>
                                                            <w:div w:id="1435370305">
                                                              <w:marLeft w:val="0"/>
                                                              <w:marRight w:val="0"/>
                                                              <w:marTop w:val="0"/>
                                                              <w:marBottom w:val="0"/>
                                                              <w:divBdr>
                                                                <w:top w:val="none" w:sz="0" w:space="0" w:color="auto"/>
                                                                <w:left w:val="none" w:sz="0" w:space="0" w:color="auto"/>
                                                                <w:bottom w:val="none" w:sz="0" w:space="0" w:color="auto"/>
                                                                <w:right w:val="none" w:sz="0" w:space="0" w:color="auto"/>
                                                              </w:divBdr>
                                                              <w:divsChild>
                                                                <w:div w:id="1884176798">
                                                                  <w:marLeft w:val="0"/>
                                                                  <w:marRight w:val="0"/>
                                                                  <w:marTop w:val="0"/>
                                                                  <w:marBottom w:val="0"/>
                                                                  <w:divBdr>
                                                                    <w:top w:val="none" w:sz="0" w:space="0" w:color="auto"/>
                                                                    <w:left w:val="none" w:sz="0" w:space="0" w:color="auto"/>
                                                                    <w:bottom w:val="none" w:sz="0" w:space="0" w:color="auto"/>
                                                                    <w:right w:val="none" w:sz="0" w:space="0" w:color="auto"/>
                                                                  </w:divBdr>
                                                                  <w:divsChild>
                                                                    <w:div w:id="308367769">
                                                                      <w:marLeft w:val="0"/>
                                                                      <w:marRight w:val="0"/>
                                                                      <w:marTop w:val="0"/>
                                                                      <w:marBottom w:val="0"/>
                                                                      <w:divBdr>
                                                                        <w:top w:val="none" w:sz="0" w:space="0" w:color="auto"/>
                                                                        <w:left w:val="none" w:sz="0" w:space="0" w:color="auto"/>
                                                                        <w:bottom w:val="none" w:sz="0" w:space="0" w:color="auto"/>
                                                                        <w:right w:val="none" w:sz="0" w:space="0" w:color="auto"/>
                                                                      </w:divBdr>
                                                                      <w:divsChild>
                                                                        <w:div w:id="6237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925369">
      <w:bodyDiv w:val="1"/>
      <w:marLeft w:val="0"/>
      <w:marRight w:val="0"/>
      <w:marTop w:val="0"/>
      <w:marBottom w:val="0"/>
      <w:divBdr>
        <w:top w:val="none" w:sz="0" w:space="0" w:color="auto"/>
        <w:left w:val="none" w:sz="0" w:space="0" w:color="auto"/>
        <w:bottom w:val="none" w:sz="0" w:space="0" w:color="auto"/>
        <w:right w:val="none" w:sz="0" w:space="0" w:color="auto"/>
      </w:divBdr>
      <w:divsChild>
        <w:div w:id="2071078343">
          <w:marLeft w:val="0"/>
          <w:marRight w:val="0"/>
          <w:marTop w:val="0"/>
          <w:marBottom w:val="0"/>
          <w:divBdr>
            <w:top w:val="none" w:sz="0" w:space="0" w:color="auto"/>
            <w:left w:val="none" w:sz="0" w:space="0" w:color="auto"/>
            <w:bottom w:val="none" w:sz="0" w:space="0" w:color="auto"/>
            <w:right w:val="none" w:sz="0" w:space="0" w:color="auto"/>
          </w:divBdr>
          <w:divsChild>
            <w:div w:id="1849102824">
              <w:marLeft w:val="0"/>
              <w:marRight w:val="0"/>
              <w:marTop w:val="0"/>
              <w:marBottom w:val="0"/>
              <w:divBdr>
                <w:top w:val="none" w:sz="0" w:space="0" w:color="auto"/>
                <w:left w:val="none" w:sz="0" w:space="0" w:color="auto"/>
                <w:bottom w:val="none" w:sz="0" w:space="0" w:color="auto"/>
                <w:right w:val="none" w:sz="0" w:space="0" w:color="auto"/>
              </w:divBdr>
              <w:divsChild>
                <w:div w:id="719667818">
                  <w:marLeft w:val="0"/>
                  <w:marRight w:val="0"/>
                  <w:marTop w:val="0"/>
                  <w:marBottom w:val="0"/>
                  <w:divBdr>
                    <w:top w:val="none" w:sz="0" w:space="0" w:color="auto"/>
                    <w:left w:val="none" w:sz="0" w:space="0" w:color="auto"/>
                    <w:bottom w:val="none" w:sz="0" w:space="0" w:color="auto"/>
                    <w:right w:val="none" w:sz="0" w:space="0" w:color="auto"/>
                  </w:divBdr>
                  <w:divsChild>
                    <w:div w:id="1194148262">
                      <w:marLeft w:val="0"/>
                      <w:marRight w:val="0"/>
                      <w:marTop w:val="0"/>
                      <w:marBottom w:val="0"/>
                      <w:divBdr>
                        <w:top w:val="none" w:sz="0" w:space="0" w:color="auto"/>
                        <w:left w:val="none" w:sz="0" w:space="0" w:color="auto"/>
                        <w:bottom w:val="none" w:sz="0" w:space="0" w:color="auto"/>
                        <w:right w:val="none" w:sz="0" w:space="0" w:color="auto"/>
                      </w:divBdr>
                      <w:divsChild>
                        <w:div w:id="1712152461">
                          <w:marLeft w:val="0"/>
                          <w:marRight w:val="0"/>
                          <w:marTop w:val="0"/>
                          <w:marBottom w:val="0"/>
                          <w:divBdr>
                            <w:top w:val="none" w:sz="0" w:space="0" w:color="auto"/>
                            <w:left w:val="none" w:sz="0" w:space="0" w:color="auto"/>
                            <w:bottom w:val="none" w:sz="0" w:space="0" w:color="auto"/>
                            <w:right w:val="none" w:sz="0" w:space="0" w:color="auto"/>
                          </w:divBdr>
                          <w:divsChild>
                            <w:div w:id="81536569">
                              <w:marLeft w:val="0"/>
                              <w:marRight w:val="0"/>
                              <w:marTop w:val="0"/>
                              <w:marBottom w:val="0"/>
                              <w:divBdr>
                                <w:top w:val="none" w:sz="0" w:space="0" w:color="auto"/>
                                <w:left w:val="none" w:sz="0" w:space="0" w:color="auto"/>
                                <w:bottom w:val="none" w:sz="0" w:space="0" w:color="auto"/>
                                <w:right w:val="none" w:sz="0" w:space="0" w:color="auto"/>
                              </w:divBdr>
                              <w:divsChild>
                                <w:div w:id="1401976246">
                                  <w:marLeft w:val="0"/>
                                  <w:marRight w:val="0"/>
                                  <w:marTop w:val="0"/>
                                  <w:marBottom w:val="0"/>
                                  <w:divBdr>
                                    <w:top w:val="none" w:sz="0" w:space="0" w:color="auto"/>
                                    <w:left w:val="none" w:sz="0" w:space="0" w:color="auto"/>
                                    <w:bottom w:val="none" w:sz="0" w:space="0" w:color="auto"/>
                                    <w:right w:val="none" w:sz="0" w:space="0" w:color="auto"/>
                                  </w:divBdr>
                                  <w:divsChild>
                                    <w:div w:id="1877037574">
                                      <w:marLeft w:val="0"/>
                                      <w:marRight w:val="0"/>
                                      <w:marTop w:val="0"/>
                                      <w:marBottom w:val="0"/>
                                      <w:divBdr>
                                        <w:top w:val="none" w:sz="0" w:space="0" w:color="auto"/>
                                        <w:left w:val="none" w:sz="0" w:space="0" w:color="auto"/>
                                        <w:bottom w:val="none" w:sz="0" w:space="0" w:color="auto"/>
                                        <w:right w:val="none" w:sz="0" w:space="0" w:color="auto"/>
                                      </w:divBdr>
                                      <w:divsChild>
                                        <w:div w:id="1988589766">
                                          <w:marLeft w:val="0"/>
                                          <w:marRight w:val="0"/>
                                          <w:marTop w:val="0"/>
                                          <w:marBottom w:val="0"/>
                                          <w:divBdr>
                                            <w:top w:val="none" w:sz="0" w:space="0" w:color="auto"/>
                                            <w:left w:val="none" w:sz="0" w:space="0" w:color="auto"/>
                                            <w:bottom w:val="none" w:sz="0" w:space="0" w:color="auto"/>
                                            <w:right w:val="none" w:sz="0" w:space="0" w:color="auto"/>
                                          </w:divBdr>
                                          <w:divsChild>
                                            <w:div w:id="1100223139">
                                              <w:marLeft w:val="0"/>
                                              <w:marRight w:val="0"/>
                                              <w:marTop w:val="0"/>
                                              <w:marBottom w:val="0"/>
                                              <w:divBdr>
                                                <w:top w:val="none" w:sz="0" w:space="0" w:color="auto"/>
                                                <w:left w:val="none" w:sz="0" w:space="0" w:color="auto"/>
                                                <w:bottom w:val="none" w:sz="0" w:space="0" w:color="auto"/>
                                                <w:right w:val="none" w:sz="0" w:space="0" w:color="auto"/>
                                              </w:divBdr>
                                              <w:divsChild>
                                                <w:div w:id="703755884">
                                                  <w:marLeft w:val="0"/>
                                                  <w:marRight w:val="0"/>
                                                  <w:marTop w:val="0"/>
                                                  <w:marBottom w:val="0"/>
                                                  <w:divBdr>
                                                    <w:top w:val="none" w:sz="0" w:space="0" w:color="auto"/>
                                                    <w:left w:val="none" w:sz="0" w:space="0" w:color="auto"/>
                                                    <w:bottom w:val="none" w:sz="0" w:space="0" w:color="auto"/>
                                                    <w:right w:val="none" w:sz="0" w:space="0" w:color="auto"/>
                                                  </w:divBdr>
                                                  <w:divsChild>
                                                    <w:div w:id="1280837196">
                                                      <w:marLeft w:val="0"/>
                                                      <w:marRight w:val="0"/>
                                                      <w:marTop w:val="0"/>
                                                      <w:marBottom w:val="0"/>
                                                      <w:divBdr>
                                                        <w:top w:val="none" w:sz="0" w:space="0" w:color="auto"/>
                                                        <w:left w:val="none" w:sz="0" w:space="0" w:color="auto"/>
                                                        <w:bottom w:val="none" w:sz="0" w:space="0" w:color="auto"/>
                                                        <w:right w:val="none" w:sz="0" w:space="0" w:color="auto"/>
                                                      </w:divBdr>
                                                      <w:divsChild>
                                                        <w:div w:id="2018843178">
                                                          <w:marLeft w:val="0"/>
                                                          <w:marRight w:val="0"/>
                                                          <w:marTop w:val="0"/>
                                                          <w:marBottom w:val="0"/>
                                                          <w:divBdr>
                                                            <w:top w:val="none" w:sz="0" w:space="0" w:color="auto"/>
                                                            <w:left w:val="none" w:sz="0" w:space="0" w:color="auto"/>
                                                            <w:bottom w:val="none" w:sz="0" w:space="0" w:color="auto"/>
                                                            <w:right w:val="none" w:sz="0" w:space="0" w:color="auto"/>
                                                          </w:divBdr>
                                                          <w:divsChild>
                                                            <w:div w:id="1395393930">
                                                              <w:marLeft w:val="0"/>
                                                              <w:marRight w:val="0"/>
                                                              <w:marTop w:val="0"/>
                                                              <w:marBottom w:val="0"/>
                                                              <w:divBdr>
                                                                <w:top w:val="none" w:sz="0" w:space="0" w:color="auto"/>
                                                                <w:left w:val="none" w:sz="0" w:space="0" w:color="auto"/>
                                                                <w:bottom w:val="none" w:sz="0" w:space="0" w:color="auto"/>
                                                                <w:right w:val="none" w:sz="0" w:space="0" w:color="auto"/>
                                                              </w:divBdr>
                                                              <w:divsChild>
                                                                <w:div w:id="272976356">
                                                                  <w:marLeft w:val="0"/>
                                                                  <w:marRight w:val="0"/>
                                                                  <w:marTop w:val="0"/>
                                                                  <w:marBottom w:val="0"/>
                                                                  <w:divBdr>
                                                                    <w:top w:val="none" w:sz="0" w:space="0" w:color="auto"/>
                                                                    <w:left w:val="none" w:sz="0" w:space="0" w:color="auto"/>
                                                                    <w:bottom w:val="none" w:sz="0" w:space="0" w:color="auto"/>
                                                                    <w:right w:val="none" w:sz="0" w:space="0" w:color="auto"/>
                                                                  </w:divBdr>
                                                                  <w:divsChild>
                                                                    <w:div w:id="2134712996">
                                                                      <w:marLeft w:val="0"/>
                                                                      <w:marRight w:val="0"/>
                                                                      <w:marTop w:val="0"/>
                                                                      <w:marBottom w:val="0"/>
                                                                      <w:divBdr>
                                                                        <w:top w:val="none" w:sz="0" w:space="0" w:color="auto"/>
                                                                        <w:left w:val="none" w:sz="0" w:space="0" w:color="auto"/>
                                                                        <w:bottom w:val="none" w:sz="0" w:space="0" w:color="auto"/>
                                                                        <w:right w:val="none" w:sz="0" w:space="0" w:color="auto"/>
                                                                      </w:divBdr>
                                                                      <w:divsChild>
                                                                        <w:div w:id="5437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513397">
      <w:bodyDiv w:val="1"/>
      <w:marLeft w:val="0"/>
      <w:marRight w:val="0"/>
      <w:marTop w:val="0"/>
      <w:marBottom w:val="0"/>
      <w:divBdr>
        <w:top w:val="none" w:sz="0" w:space="0" w:color="auto"/>
        <w:left w:val="none" w:sz="0" w:space="0" w:color="auto"/>
        <w:bottom w:val="none" w:sz="0" w:space="0" w:color="auto"/>
        <w:right w:val="none" w:sz="0" w:space="0" w:color="auto"/>
      </w:divBdr>
      <w:divsChild>
        <w:div w:id="359547457">
          <w:marLeft w:val="0"/>
          <w:marRight w:val="0"/>
          <w:marTop w:val="0"/>
          <w:marBottom w:val="0"/>
          <w:divBdr>
            <w:top w:val="none" w:sz="0" w:space="0" w:color="auto"/>
            <w:left w:val="none" w:sz="0" w:space="0" w:color="auto"/>
            <w:bottom w:val="none" w:sz="0" w:space="0" w:color="auto"/>
            <w:right w:val="none" w:sz="0" w:space="0" w:color="auto"/>
          </w:divBdr>
          <w:divsChild>
            <w:div w:id="1967664765">
              <w:marLeft w:val="0"/>
              <w:marRight w:val="0"/>
              <w:marTop w:val="0"/>
              <w:marBottom w:val="0"/>
              <w:divBdr>
                <w:top w:val="none" w:sz="0" w:space="0" w:color="auto"/>
                <w:left w:val="none" w:sz="0" w:space="0" w:color="auto"/>
                <w:bottom w:val="none" w:sz="0" w:space="0" w:color="auto"/>
                <w:right w:val="none" w:sz="0" w:space="0" w:color="auto"/>
              </w:divBdr>
              <w:divsChild>
                <w:div w:id="1485466004">
                  <w:marLeft w:val="0"/>
                  <w:marRight w:val="0"/>
                  <w:marTop w:val="0"/>
                  <w:marBottom w:val="0"/>
                  <w:divBdr>
                    <w:top w:val="none" w:sz="0" w:space="0" w:color="auto"/>
                    <w:left w:val="none" w:sz="0" w:space="0" w:color="auto"/>
                    <w:bottom w:val="none" w:sz="0" w:space="0" w:color="auto"/>
                    <w:right w:val="none" w:sz="0" w:space="0" w:color="auto"/>
                  </w:divBdr>
                  <w:divsChild>
                    <w:div w:id="1286036048">
                      <w:marLeft w:val="0"/>
                      <w:marRight w:val="0"/>
                      <w:marTop w:val="0"/>
                      <w:marBottom w:val="0"/>
                      <w:divBdr>
                        <w:top w:val="none" w:sz="0" w:space="0" w:color="auto"/>
                        <w:left w:val="none" w:sz="0" w:space="0" w:color="auto"/>
                        <w:bottom w:val="none" w:sz="0" w:space="0" w:color="auto"/>
                        <w:right w:val="none" w:sz="0" w:space="0" w:color="auto"/>
                      </w:divBdr>
                      <w:divsChild>
                        <w:div w:id="857424956">
                          <w:marLeft w:val="0"/>
                          <w:marRight w:val="0"/>
                          <w:marTop w:val="0"/>
                          <w:marBottom w:val="0"/>
                          <w:divBdr>
                            <w:top w:val="none" w:sz="0" w:space="0" w:color="auto"/>
                            <w:left w:val="none" w:sz="0" w:space="0" w:color="auto"/>
                            <w:bottom w:val="none" w:sz="0" w:space="0" w:color="auto"/>
                            <w:right w:val="none" w:sz="0" w:space="0" w:color="auto"/>
                          </w:divBdr>
                          <w:divsChild>
                            <w:div w:id="1835218702">
                              <w:marLeft w:val="0"/>
                              <w:marRight w:val="0"/>
                              <w:marTop w:val="0"/>
                              <w:marBottom w:val="0"/>
                              <w:divBdr>
                                <w:top w:val="none" w:sz="0" w:space="0" w:color="auto"/>
                                <w:left w:val="none" w:sz="0" w:space="0" w:color="auto"/>
                                <w:bottom w:val="none" w:sz="0" w:space="0" w:color="auto"/>
                                <w:right w:val="none" w:sz="0" w:space="0" w:color="auto"/>
                              </w:divBdr>
                              <w:divsChild>
                                <w:div w:id="283006281">
                                  <w:marLeft w:val="0"/>
                                  <w:marRight w:val="0"/>
                                  <w:marTop w:val="0"/>
                                  <w:marBottom w:val="0"/>
                                  <w:divBdr>
                                    <w:top w:val="none" w:sz="0" w:space="0" w:color="auto"/>
                                    <w:left w:val="none" w:sz="0" w:space="0" w:color="auto"/>
                                    <w:bottom w:val="none" w:sz="0" w:space="0" w:color="auto"/>
                                    <w:right w:val="none" w:sz="0" w:space="0" w:color="auto"/>
                                  </w:divBdr>
                                  <w:divsChild>
                                    <w:div w:id="2011910407">
                                      <w:marLeft w:val="0"/>
                                      <w:marRight w:val="0"/>
                                      <w:marTop w:val="0"/>
                                      <w:marBottom w:val="0"/>
                                      <w:divBdr>
                                        <w:top w:val="none" w:sz="0" w:space="0" w:color="auto"/>
                                        <w:left w:val="none" w:sz="0" w:space="0" w:color="auto"/>
                                        <w:bottom w:val="none" w:sz="0" w:space="0" w:color="auto"/>
                                        <w:right w:val="none" w:sz="0" w:space="0" w:color="auto"/>
                                      </w:divBdr>
                                      <w:divsChild>
                                        <w:div w:id="536704255">
                                          <w:marLeft w:val="0"/>
                                          <w:marRight w:val="0"/>
                                          <w:marTop w:val="0"/>
                                          <w:marBottom w:val="0"/>
                                          <w:divBdr>
                                            <w:top w:val="none" w:sz="0" w:space="0" w:color="auto"/>
                                            <w:left w:val="none" w:sz="0" w:space="0" w:color="auto"/>
                                            <w:bottom w:val="none" w:sz="0" w:space="0" w:color="auto"/>
                                            <w:right w:val="none" w:sz="0" w:space="0" w:color="auto"/>
                                          </w:divBdr>
                                          <w:divsChild>
                                            <w:div w:id="1056584351">
                                              <w:marLeft w:val="0"/>
                                              <w:marRight w:val="0"/>
                                              <w:marTop w:val="0"/>
                                              <w:marBottom w:val="0"/>
                                              <w:divBdr>
                                                <w:top w:val="none" w:sz="0" w:space="0" w:color="auto"/>
                                                <w:left w:val="none" w:sz="0" w:space="0" w:color="auto"/>
                                                <w:bottom w:val="none" w:sz="0" w:space="0" w:color="auto"/>
                                                <w:right w:val="none" w:sz="0" w:space="0" w:color="auto"/>
                                              </w:divBdr>
                                              <w:divsChild>
                                                <w:div w:id="1738242682">
                                                  <w:marLeft w:val="0"/>
                                                  <w:marRight w:val="0"/>
                                                  <w:marTop w:val="0"/>
                                                  <w:marBottom w:val="0"/>
                                                  <w:divBdr>
                                                    <w:top w:val="none" w:sz="0" w:space="0" w:color="auto"/>
                                                    <w:left w:val="none" w:sz="0" w:space="0" w:color="auto"/>
                                                    <w:bottom w:val="none" w:sz="0" w:space="0" w:color="auto"/>
                                                    <w:right w:val="none" w:sz="0" w:space="0" w:color="auto"/>
                                                  </w:divBdr>
                                                  <w:divsChild>
                                                    <w:div w:id="1367409640">
                                                      <w:marLeft w:val="0"/>
                                                      <w:marRight w:val="0"/>
                                                      <w:marTop w:val="0"/>
                                                      <w:marBottom w:val="0"/>
                                                      <w:divBdr>
                                                        <w:top w:val="none" w:sz="0" w:space="0" w:color="auto"/>
                                                        <w:left w:val="none" w:sz="0" w:space="0" w:color="auto"/>
                                                        <w:bottom w:val="none" w:sz="0" w:space="0" w:color="auto"/>
                                                        <w:right w:val="none" w:sz="0" w:space="0" w:color="auto"/>
                                                      </w:divBdr>
                                                      <w:divsChild>
                                                        <w:div w:id="933705587">
                                                          <w:marLeft w:val="0"/>
                                                          <w:marRight w:val="0"/>
                                                          <w:marTop w:val="0"/>
                                                          <w:marBottom w:val="0"/>
                                                          <w:divBdr>
                                                            <w:top w:val="none" w:sz="0" w:space="0" w:color="auto"/>
                                                            <w:left w:val="none" w:sz="0" w:space="0" w:color="auto"/>
                                                            <w:bottom w:val="none" w:sz="0" w:space="0" w:color="auto"/>
                                                            <w:right w:val="none" w:sz="0" w:space="0" w:color="auto"/>
                                                          </w:divBdr>
                                                          <w:divsChild>
                                                            <w:div w:id="1724789508">
                                                              <w:marLeft w:val="0"/>
                                                              <w:marRight w:val="0"/>
                                                              <w:marTop w:val="0"/>
                                                              <w:marBottom w:val="0"/>
                                                              <w:divBdr>
                                                                <w:top w:val="none" w:sz="0" w:space="0" w:color="auto"/>
                                                                <w:left w:val="none" w:sz="0" w:space="0" w:color="auto"/>
                                                                <w:bottom w:val="none" w:sz="0" w:space="0" w:color="auto"/>
                                                                <w:right w:val="none" w:sz="0" w:space="0" w:color="auto"/>
                                                              </w:divBdr>
                                                              <w:divsChild>
                                                                <w:div w:id="919944944">
                                                                  <w:marLeft w:val="0"/>
                                                                  <w:marRight w:val="0"/>
                                                                  <w:marTop w:val="0"/>
                                                                  <w:marBottom w:val="0"/>
                                                                  <w:divBdr>
                                                                    <w:top w:val="none" w:sz="0" w:space="0" w:color="auto"/>
                                                                    <w:left w:val="none" w:sz="0" w:space="0" w:color="auto"/>
                                                                    <w:bottom w:val="none" w:sz="0" w:space="0" w:color="auto"/>
                                                                    <w:right w:val="none" w:sz="0" w:space="0" w:color="auto"/>
                                                                  </w:divBdr>
                                                                  <w:divsChild>
                                                                    <w:div w:id="806975531">
                                                                      <w:marLeft w:val="0"/>
                                                                      <w:marRight w:val="0"/>
                                                                      <w:marTop w:val="0"/>
                                                                      <w:marBottom w:val="0"/>
                                                                      <w:divBdr>
                                                                        <w:top w:val="none" w:sz="0" w:space="0" w:color="auto"/>
                                                                        <w:left w:val="none" w:sz="0" w:space="0" w:color="auto"/>
                                                                        <w:bottom w:val="none" w:sz="0" w:space="0" w:color="auto"/>
                                                                        <w:right w:val="none" w:sz="0" w:space="0" w:color="auto"/>
                                                                      </w:divBdr>
                                                                      <w:divsChild>
                                                                        <w:div w:id="1462263275">
                                                                          <w:marLeft w:val="0"/>
                                                                          <w:marRight w:val="0"/>
                                                                          <w:marTop w:val="0"/>
                                                                          <w:marBottom w:val="0"/>
                                                                          <w:divBdr>
                                                                            <w:top w:val="none" w:sz="0" w:space="0" w:color="auto"/>
                                                                            <w:left w:val="none" w:sz="0" w:space="0" w:color="auto"/>
                                                                            <w:bottom w:val="none" w:sz="0" w:space="0" w:color="auto"/>
                                                                            <w:right w:val="none" w:sz="0" w:space="0" w:color="auto"/>
                                                                          </w:divBdr>
                                                                          <w:divsChild>
                                                                            <w:div w:id="12969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8853">
                                                                  <w:marLeft w:val="0"/>
                                                                  <w:marRight w:val="0"/>
                                                                  <w:marTop w:val="0"/>
                                                                  <w:marBottom w:val="0"/>
                                                                  <w:divBdr>
                                                                    <w:top w:val="none" w:sz="0" w:space="0" w:color="auto"/>
                                                                    <w:left w:val="none" w:sz="0" w:space="0" w:color="auto"/>
                                                                    <w:bottom w:val="none" w:sz="0" w:space="0" w:color="auto"/>
                                                                    <w:right w:val="none" w:sz="0" w:space="0" w:color="auto"/>
                                                                  </w:divBdr>
                                                                  <w:divsChild>
                                                                    <w:div w:id="97070677">
                                                                      <w:marLeft w:val="0"/>
                                                                      <w:marRight w:val="0"/>
                                                                      <w:marTop w:val="0"/>
                                                                      <w:marBottom w:val="0"/>
                                                                      <w:divBdr>
                                                                        <w:top w:val="none" w:sz="0" w:space="0" w:color="auto"/>
                                                                        <w:left w:val="none" w:sz="0" w:space="0" w:color="auto"/>
                                                                        <w:bottom w:val="none" w:sz="0" w:space="0" w:color="auto"/>
                                                                        <w:right w:val="none" w:sz="0" w:space="0" w:color="auto"/>
                                                                      </w:divBdr>
                                                                      <w:divsChild>
                                                                        <w:div w:id="1922324873">
                                                                          <w:marLeft w:val="0"/>
                                                                          <w:marRight w:val="0"/>
                                                                          <w:marTop w:val="0"/>
                                                                          <w:marBottom w:val="0"/>
                                                                          <w:divBdr>
                                                                            <w:top w:val="none" w:sz="0" w:space="0" w:color="auto"/>
                                                                            <w:left w:val="none" w:sz="0" w:space="0" w:color="auto"/>
                                                                            <w:bottom w:val="none" w:sz="0" w:space="0" w:color="auto"/>
                                                                            <w:right w:val="none" w:sz="0" w:space="0" w:color="auto"/>
                                                                          </w:divBdr>
                                                                          <w:divsChild>
                                                                            <w:div w:id="1769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007">
      <w:bodyDiv w:val="1"/>
      <w:marLeft w:val="0"/>
      <w:marRight w:val="0"/>
      <w:marTop w:val="0"/>
      <w:marBottom w:val="0"/>
      <w:divBdr>
        <w:top w:val="none" w:sz="0" w:space="0" w:color="auto"/>
        <w:left w:val="none" w:sz="0" w:space="0" w:color="auto"/>
        <w:bottom w:val="none" w:sz="0" w:space="0" w:color="auto"/>
        <w:right w:val="none" w:sz="0" w:space="0" w:color="auto"/>
      </w:divBdr>
      <w:divsChild>
        <w:div w:id="369691504">
          <w:marLeft w:val="0"/>
          <w:marRight w:val="0"/>
          <w:marTop w:val="0"/>
          <w:marBottom w:val="0"/>
          <w:divBdr>
            <w:top w:val="none" w:sz="0" w:space="0" w:color="auto"/>
            <w:left w:val="none" w:sz="0" w:space="0" w:color="auto"/>
            <w:bottom w:val="none" w:sz="0" w:space="0" w:color="auto"/>
            <w:right w:val="none" w:sz="0" w:space="0" w:color="auto"/>
          </w:divBdr>
          <w:divsChild>
            <w:div w:id="1001083773">
              <w:marLeft w:val="0"/>
              <w:marRight w:val="0"/>
              <w:marTop w:val="0"/>
              <w:marBottom w:val="0"/>
              <w:divBdr>
                <w:top w:val="none" w:sz="0" w:space="0" w:color="auto"/>
                <w:left w:val="none" w:sz="0" w:space="0" w:color="auto"/>
                <w:bottom w:val="none" w:sz="0" w:space="0" w:color="auto"/>
                <w:right w:val="none" w:sz="0" w:space="0" w:color="auto"/>
              </w:divBdr>
              <w:divsChild>
                <w:div w:id="1380202391">
                  <w:marLeft w:val="0"/>
                  <w:marRight w:val="0"/>
                  <w:marTop w:val="0"/>
                  <w:marBottom w:val="0"/>
                  <w:divBdr>
                    <w:top w:val="none" w:sz="0" w:space="0" w:color="auto"/>
                    <w:left w:val="none" w:sz="0" w:space="0" w:color="auto"/>
                    <w:bottom w:val="none" w:sz="0" w:space="0" w:color="auto"/>
                    <w:right w:val="none" w:sz="0" w:space="0" w:color="auto"/>
                  </w:divBdr>
                  <w:divsChild>
                    <w:div w:id="405691314">
                      <w:marLeft w:val="0"/>
                      <w:marRight w:val="0"/>
                      <w:marTop w:val="0"/>
                      <w:marBottom w:val="0"/>
                      <w:divBdr>
                        <w:top w:val="none" w:sz="0" w:space="0" w:color="auto"/>
                        <w:left w:val="none" w:sz="0" w:space="0" w:color="auto"/>
                        <w:bottom w:val="none" w:sz="0" w:space="0" w:color="auto"/>
                        <w:right w:val="none" w:sz="0" w:space="0" w:color="auto"/>
                      </w:divBdr>
                      <w:divsChild>
                        <w:div w:id="864099397">
                          <w:marLeft w:val="0"/>
                          <w:marRight w:val="0"/>
                          <w:marTop w:val="0"/>
                          <w:marBottom w:val="0"/>
                          <w:divBdr>
                            <w:top w:val="none" w:sz="0" w:space="0" w:color="auto"/>
                            <w:left w:val="none" w:sz="0" w:space="0" w:color="auto"/>
                            <w:bottom w:val="none" w:sz="0" w:space="0" w:color="auto"/>
                            <w:right w:val="none" w:sz="0" w:space="0" w:color="auto"/>
                          </w:divBdr>
                          <w:divsChild>
                            <w:div w:id="646470447">
                              <w:marLeft w:val="0"/>
                              <w:marRight w:val="0"/>
                              <w:marTop w:val="0"/>
                              <w:marBottom w:val="0"/>
                              <w:divBdr>
                                <w:top w:val="none" w:sz="0" w:space="0" w:color="auto"/>
                                <w:left w:val="none" w:sz="0" w:space="0" w:color="auto"/>
                                <w:bottom w:val="none" w:sz="0" w:space="0" w:color="auto"/>
                                <w:right w:val="none" w:sz="0" w:space="0" w:color="auto"/>
                              </w:divBdr>
                              <w:divsChild>
                                <w:div w:id="1134445137">
                                  <w:marLeft w:val="0"/>
                                  <w:marRight w:val="0"/>
                                  <w:marTop w:val="0"/>
                                  <w:marBottom w:val="0"/>
                                  <w:divBdr>
                                    <w:top w:val="none" w:sz="0" w:space="0" w:color="auto"/>
                                    <w:left w:val="none" w:sz="0" w:space="0" w:color="auto"/>
                                    <w:bottom w:val="none" w:sz="0" w:space="0" w:color="auto"/>
                                    <w:right w:val="none" w:sz="0" w:space="0" w:color="auto"/>
                                  </w:divBdr>
                                  <w:divsChild>
                                    <w:div w:id="1747149726">
                                      <w:marLeft w:val="0"/>
                                      <w:marRight w:val="0"/>
                                      <w:marTop w:val="0"/>
                                      <w:marBottom w:val="0"/>
                                      <w:divBdr>
                                        <w:top w:val="none" w:sz="0" w:space="0" w:color="auto"/>
                                        <w:left w:val="none" w:sz="0" w:space="0" w:color="auto"/>
                                        <w:bottom w:val="none" w:sz="0" w:space="0" w:color="auto"/>
                                        <w:right w:val="none" w:sz="0" w:space="0" w:color="auto"/>
                                      </w:divBdr>
                                      <w:divsChild>
                                        <w:div w:id="463544905">
                                          <w:marLeft w:val="0"/>
                                          <w:marRight w:val="0"/>
                                          <w:marTop w:val="0"/>
                                          <w:marBottom w:val="0"/>
                                          <w:divBdr>
                                            <w:top w:val="none" w:sz="0" w:space="0" w:color="auto"/>
                                            <w:left w:val="none" w:sz="0" w:space="0" w:color="auto"/>
                                            <w:bottom w:val="none" w:sz="0" w:space="0" w:color="auto"/>
                                            <w:right w:val="none" w:sz="0" w:space="0" w:color="auto"/>
                                          </w:divBdr>
                                          <w:divsChild>
                                            <w:div w:id="76022037">
                                              <w:marLeft w:val="0"/>
                                              <w:marRight w:val="0"/>
                                              <w:marTop w:val="0"/>
                                              <w:marBottom w:val="0"/>
                                              <w:divBdr>
                                                <w:top w:val="none" w:sz="0" w:space="0" w:color="auto"/>
                                                <w:left w:val="none" w:sz="0" w:space="0" w:color="auto"/>
                                                <w:bottom w:val="none" w:sz="0" w:space="0" w:color="auto"/>
                                                <w:right w:val="none" w:sz="0" w:space="0" w:color="auto"/>
                                              </w:divBdr>
                                              <w:divsChild>
                                                <w:div w:id="572008067">
                                                  <w:marLeft w:val="0"/>
                                                  <w:marRight w:val="0"/>
                                                  <w:marTop w:val="0"/>
                                                  <w:marBottom w:val="0"/>
                                                  <w:divBdr>
                                                    <w:top w:val="none" w:sz="0" w:space="0" w:color="auto"/>
                                                    <w:left w:val="none" w:sz="0" w:space="0" w:color="auto"/>
                                                    <w:bottom w:val="none" w:sz="0" w:space="0" w:color="auto"/>
                                                    <w:right w:val="none" w:sz="0" w:space="0" w:color="auto"/>
                                                  </w:divBdr>
                                                  <w:divsChild>
                                                    <w:div w:id="753283506">
                                                      <w:marLeft w:val="0"/>
                                                      <w:marRight w:val="0"/>
                                                      <w:marTop w:val="0"/>
                                                      <w:marBottom w:val="0"/>
                                                      <w:divBdr>
                                                        <w:top w:val="none" w:sz="0" w:space="0" w:color="auto"/>
                                                        <w:left w:val="none" w:sz="0" w:space="0" w:color="auto"/>
                                                        <w:bottom w:val="none" w:sz="0" w:space="0" w:color="auto"/>
                                                        <w:right w:val="none" w:sz="0" w:space="0" w:color="auto"/>
                                                      </w:divBdr>
                                                      <w:divsChild>
                                                        <w:div w:id="362902834">
                                                          <w:marLeft w:val="0"/>
                                                          <w:marRight w:val="0"/>
                                                          <w:marTop w:val="0"/>
                                                          <w:marBottom w:val="0"/>
                                                          <w:divBdr>
                                                            <w:top w:val="none" w:sz="0" w:space="0" w:color="auto"/>
                                                            <w:left w:val="none" w:sz="0" w:space="0" w:color="auto"/>
                                                            <w:bottom w:val="none" w:sz="0" w:space="0" w:color="auto"/>
                                                            <w:right w:val="none" w:sz="0" w:space="0" w:color="auto"/>
                                                          </w:divBdr>
                                                          <w:divsChild>
                                                            <w:div w:id="156582163">
                                                              <w:marLeft w:val="0"/>
                                                              <w:marRight w:val="0"/>
                                                              <w:marTop w:val="0"/>
                                                              <w:marBottom w:val="0"/>
                                                              <w:divBdr>
                                                                <w:top w:val="none" w:sz="0" w:space="0" w:color="auto"/>
                                                                <w:left w:val="none" w:sz="0" w:space="0" w:color="auto"/>
                                                                <w:bottom w:val="none" w:sz="0" w:space="0" w:color="auto"/>
                                                                <w:right w:val="none" w:sz="0" w:space="0" w:color="auto"/>
                                                              </w:divBdr>
                                                              <w:divsChild>
                                                                <w:div w:id="1499881536">
                                                                  <w:marLeft w:val="0"/>
                                                                  <w:marRight w:val="0"/>
                                                                  <w:marTop w:val="0"/>
                                                                  <w:marBottom w:val="0"/>
                                                                  <w:divBdr>
                                                                    <w:top w:val="none" w:sz="0" w:space="0" w:color="auto"/>
                                                                    <w:left w:val="none" w:sz="0" w:space="0" w:color="auto"/>
                                                                    <w:bottom w:val="none" w:sz="0" w:space="0" w:color="auto"/>
                                                                    <w:right w:val="none" w:sz="0" w:space="0" w:color="auto"/>
                                                                  </w:divBdr>
                                                                  <w:divsChild>
                                                                    <w:div w:id="2026442972">
                                                                      <w:marLeft w:val="0"/>
                                                                      <w:marRight w:val="0"/>
                                                                      <w:marTop w:val="0"/>
                                                                      <w:marBottom w:val="0"/>
                                                                      <w:divBdr>
                                                                        <w:top w:val="none" w:sz="0" w:space="0" w:color="auto"/>
                                                                        <w:left w:val="none" w:sz="0" w:space="0" w:color="auto"/>
                                                                        <w:bottom w:val="none" w:sz="0" w:space="0" w:color="auto"/>
                                                                        <w:right w:val="none" w:sz="0" w:space="0" w:color="auto"/>
                                                                      </w:divBdr>
                                                                      <w:divsChild>
                                                                        <w:div w:id="728379068">
                                                                          <w:marLeft w:val="0"/>
                                                                          <w:marRight w:val="0"/>
                                                                          <w:marTop w:val="0"/>
                                                                          <w:marBottom w:val="0"/>
                                                                          <w:divBdr>
                                                                            <w:top w:val="none" w:sz="0" w:space="0" w:color="auto"/>
                                                                            <w:left w:val="none" w:sz="0" w:space="0" w:color="auto"/>
                                                                            <w:bottom w:val="none" w:sz="0" w:space="0" w:color="auto"/>
                                                                            <w:right w:val="none" w:sz="0" w:space="0" w:color="auto"/>
                                                                          </w:divBdr>
                                                                          <w:divsChild>
                                                                            <w:div w:id="1984582700">
                                                                              <w:marLeft w:val="0"/>
                                                                              <w:marRight w:val="0"/>
                                                                              <w:marTop w:val="0"/>
                                                                              <w:marBottom w:val="0"/>
                                                                              <w:divBdr>
                                                                                <w:top w:val="none" w:sz="0" w:space="0" w:color="auto"/>
                                                                                <w:left w:val="none" w:sz="0" w:space="0" w:color="auto"/>
                                                                                <w:bottom w:val="none" w:sz="0" w:space="0" w:color="auto"/>
                                                                                <w:right w:val="none" w:sz="0" w:space="0" w:color="auto"/>
                                                                              </w:divBdr>
                                                                              <w:divsChild>
                                                                                <w:div w:id="373847895">
                                                                                  <w:marLeft w:val="0"/>
                                                                                  <w:marRight w:val="0"/>
                                                                                  <w:marTop w:val="0"/>
                                                                                  <w:marBottom w:val="0"/>
                                                                                  <w:divBdr>
                                                                                    <w:top w:val="none" w:sz="0" w:space="0" w:color="auto"/>
                                                                                    <w:left w:val="none" w:sz="0" w:space="0" w:color="auto"/>
                                                                                    <w:bottom w:val="none" w:sz="0" w:space="0" w:color="auto"/>
                                                                                    <w:right w:val="none" w:sz="0" w:space="0" w:color="auto"/>
                                                                                  </w:divBdr>
                                                                                </w:div>
                                                                                <w:div w:id="1748768859">
                                                                                  <w:marLeft w:val="0"/>
                                                                                  <w:marRight w:val="0"/>
                                                                                  <w:marTop w:val="0"/>
                                                                                  <w:marBottom w:val="0"/>
                                                                                  <w:divBdr>
                                                                                    <w:top w:val="none" w:sz="0" w:space="0" w:color="auto"/>
                                                                                    <w:left w:val="none" w:sz="0" w:space="0" w:color="auto"/>
                                                                                    <w:bottom w:val="none" w:sz="0" w:space="0" w:color="auto"/>
                                                                                    <w:right w:val="none" w:sz="0" w:space="0" w:color="auto"/>
                                                                                  </w:divBdr>
                                                                                </w:div>
                                                                                <w:div w:id="1631016367">
                                                                                  <w:marLeft w:val="0"/>
                                                                                  <w:marRight w:val="0"/>
                                                                                  <w:marTop w:val="0"/>
                                                                                  <w:marBottom w:val="0"/>
                                                                                  <w:divBdr>
                                                                                    <w:top w:val="none" w:sz="0" w:space="0" w:color="auto"/>
                                                                                    <w:left w:val="none" w:sz="0" w:space="0" w:color="auto"/>
                                                                                    <w:bottom w:val="none" w:sz="0" w:space="0" w:color="auto"/>
                                                                                    <w:right w:val="none" w:sz="0" w:space="0" w:color="auto"/>
                                                                                  </w:divBdr>
                                                                                </w:div>
                                                                                <w:div w:id="1043141761">
                                                                                  <w:marLeft w:val="0"/>
                                                                                  <w:marRight w:val="0"/>
                                                                                  <w:marTop w:val="0"/>
                                                                                  <w:marBottom w:val="0"/>
                                                                                  <w:divBdr>
                                                                                    <w:top w:val="none" w:sz="0" w:space="0" w:color="auto"/>
                                                                                    <w:left w:val="none" w:sz="0" w:space="0" w:color="auto"/>
                                                                                    <w:bottom w:val="none" w:sz="0" w:space="0" w:color="auto"/>
                                                                                    <w:right w:val="none" w:sz="0" w:space="0" w:color="auto"/>
                                                                                  </w:divBdr>
                                                                                </w:div>
                                                                                <w:div w:id="803276763">
                                                                                  <w:marLeft w:val="0"/>
                                                                                  <w:marRight w:val="0"/>
                                                                                  <w:marTop w:val="0"/>
                                                                                  <w:marBottom w:val="0"/>
                                                                                  <w:divBdr>
                                                                                    <w:top w:val="none" w:sz="0" w:space="0" w:color="auto"/>
                                                                                    <w:left w:val="none" w:sz="0" w:space="0" w:color="auto"/>
                                                                                    <w:bottom w:val="none" w:sz="0" w:space="0" w:color="auto"/>
                                                                                    <w:right w:val="none" w:sz="0" w:space="0" w:color="auto"/>
                                                                                  </w:divBdr>
                                                                                </w:div>
                                                                                <w:div w:id="1786775273">
                                                                                  <w:marLeft w:val="0"/>
                                                                                  <w:marRight w:val="0"/>
                                                                                  <w:marTop w:val="0"/>
                                                                                  <w:marBottom w:val="0"/>
                                                                                  <w:divBdr>
                                                                                    <w:top w:val="none" w:sz="0" w:space="0" w:color="auto"/>
                                                                                    <w:left w:val="none" w:sz="0" w:space="0" w:color="auto"/>
                                                                                    <w:bottom w:val="none" w:sz="0" w:space="0" w:color="auto"/>
                                                                                    <w:right w:val="none" w:sz="0" w:space="0" w:color="auto"/>
                                                                                  </w:divBdr>
                                                                                </w:div>
                                                                                <w:div w:id="711199616">
                                                                                  <w:marLeft w:val="0"/>
                                                                                  <w:marRight w:val="0"/>
                                                                                  <w:marTop w:val="0"/>
                                                                                  <w:marBottom w:val="0"/>
                                                                                  <w:divBdr>
                                                                                    <w:top w:val="none" w:sz="0" w:space="0" w:color="auto"/>
                                                                                    <w:left w:val="none" w:sz="0" w:space="0" w:color="auto"/>
                                                                                    <w:bottom w:val="none" w:sz="0" w:space="0" w:color="auto"/>
                                                                                    <w:right w:val="none" w:sz="0" w:space="0" w:color="auto"/>
                                                                                  </w:divBdr>
                                                                                </w:div>
                                                                                <w:div w:id="1090854024">
                                                                                  <w:marLeft w:val="0"/>
                                                                                  <w:marRight w:val="0"/>
                                                                                  <w:marTop w:val="0"/>
                                                                                  <w:marBottom w:val="0"/>
                                                                                  <w:divBdr>
                                                                                    <w:top w:val="none" w:sz="0" w:space="0" w:color="auto"/>
                                                                                    <w:left w:val="none" w:sz="0" w:space="0" w:color="auto"/>
                                                                                    <w:bottom w:val="none" w:sz="0" w:space="0" w:color="auto"/>
                                                                                    <w:right w:val="none" w:sz="0" w:space="0" w:color="auto"/>
                                                                                  </w:divBdr>
                                                                                </w:div>
                                                                                <w:div w:id="393889142">
                                                                                  <w:marLeft w:val="0"/>
                                                                                  <w:marRight w:val="0"/>
                                                                                  <w:marTop w:val="0"/>
                                                                                  <w:marBottom w:val="0"/>
                                                                                  <w:divBdr>
                                                                                    <w:top w:val="none" w:sz="0" w:space="0" w:color="auto"/>
                                                                                    <w:left w:val="none" w:sz="0" w:space="0" w:color="auto"/>
                                                                                    <w:bottom w:val="none" w:sz="0" w:space="0" w:color="auto"/>
                                                                                    <w:right w:val="none" w:sz="0" w:space="0" w:color="auto"/>
                                                                                  </w:divBdr>
                                                                                </w:div>
                                                                                <w:div w:id="1409841146">
                                                                                  <w:marLeft w:val="0"/>
                                                                                  <w:marRight w:val="0"/>
                                                                                  <w:marTop w:val="0"/>
                                                                                  <w:marBottom w:val="0"/>
                                                                                  <w:divBdr>
                                                                                    <w:top w:val="none" w:sz="0" w:space="0" w:color="auto"/>
                                                                                    <w:left w:val="none" w:sz="0" w:space="0" w:color="auto"/>
                                                                                    <w:bottom w:val="none" w:sz="0" w:space="0" w:color="auto"/>
                                                                                    <w:right w:val="none" w:sz="0" w:space="0" w:color="auto"/>
                                                                                  </w:divBdr>
                                                                                </w:div>
                                                                                <w:div w:id="14228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933043">
      <w:bodyDiv w:val="1"/>
      <w:marLeft w:val="0"/>
      <w:marRight w:val="0"/>
      <w:marTop w:val="0"/>
      <w:marBottom w:val="0"/>
      <w:divBdr>
        <w:top w:val="none" w:sz="0" w:space="0" w:color="auto"/>
        <w:left w:val="none" w:sz="0" w:space="0" w:color="auto"/>
        <w:bottom w:val="none" w:sz="0" w:space="0" w:color="auto"/>
        <w:right w:val="none" w:sz="0" w:space="0" w:color="auto"/>
      </w:divBdr>
      <w:divsChild>
        <w:div w:id="1902715962">
          <w:marLeft w:val="0"/>
          <w:marRight w:val="0"/>
          <w:marTop w:val="0"/>
          <w:marBottom w:val="0"/>
          <w:divBdr>
            <w:top w:val="none" w:sz="0" w:space="0" w:color="auto"/>
            <w:left w:val="none" w:sz="0" w:space="0" w:color="auto"/>
            <w:bottom w:val="none" w:sz="0" w:space="0" w:color="auto"/>
            <w:right w:val="none" w:sz="0" w:space="0" w:color="auto"/>
          </w:divBdr>
          <w:divsChild>
            <w:div w:id="1156340759">
              <w:marLeft w:val="0"/>
              <w:marRight w:val="0"/>
              <w:marTop w:val="0"/>
              <w:marBottom w:val="0"/>
              <w:divBdr>
                <w:top w:val="none" w:sz="0" w:space="0" w:color="auto"/>
                <w:left w:val="none" w:sz="0" w:space="0" w:color="auto"/>
                <w:bottom w:val="none" w:sz="0" w:space="0" w:color="auto"/>
                <w:right w:val="none" w:sz="0" w:space="0" w:color="auto"/>
              </w:divBdr>
              <w:divsChild>
                <w:div w:id="412514865">
                  <w:marLeft w:val="0"/>
                  <w:marRight w:val="0"/>
                  <w:marTop w:val="0"/>
                  <w:marBottom w:val="0"/>
                  <w:divBdr>
                    <w:top w:val="none" w:sz="0" w:space="0" w:color="auto"/>
                    <w:left w:val="none" w:sz="0" w:space="0" w:color="auto"/>
                    <w:bottom w:val="none" w:sz="0" w:space="0" w:color="auto"/>
                    <w:right w:val="none" w:sz="0" w:space="0" w:color="auto"/>
                  </w:divBdr>
                  <w:divsChild>
                    <w:div w:id="953445384">
                      <w:marLeft w:val="0"/>
                      <w:marRight w:val="0"/>
                      <w:marTop w:val="0"/>
                      <w:marBottom w:val="0"/>
                      <w:divBdr>
                        <w:top w:val="none" w:sz="0" w:space="0" w:color="auto"/>
                        <w:left w:val="none" w:sz="0" w:space="0" w:color="auto"/>
                        <w:bottom w:val="none" w:sz="0" w:space="0" w:color="auto"/>
                        <w:right w:val="none" w:sz="0" w:space="0" w:color="auto"/>
                      </w:divBdr>
                      <w:divsChild>
                        <w:div w:id="2078353586">
                          <w:marLeft w:val="0"/>
                          <w:marRight w:val="0"/>
                          <w:marTop w:val="0"/>
                          <w:marBottom w:val="0"/>
                          <w:divBdr>
                            <w:top w:val="none" w:sz="0" w:space="0" w:color="auto"/>
                            <w:left w:val="none" w:sz="0" w:space="0" w:color="auto"/>
                            <w:bottom w:val="none" w:sz="0" w:space="0" w:color="auto"/>
                            <w:right w:val="none" w:sz="0" w:space="0" w:color="auto"/>
                          </w:divBdr>
                          <w:divsChild>
                            <w:div w:id="375011262">
                              <w:marLeft w:val="0"/>
                              <w:marRight w:val="0"/>
                              <w:marTop w:val="0"/>
                              <w:marBottom w:val="0"/>
                              <w:divBdr>
                                <w:top w:val="none" w:sz="0" w:space="0" w:color="auto"/>
                                <w:left w:val="none" w:sz="0" w:space="0" w:color="auto"/>
                                <w:bottom w:val="none" w:sz="0" w:space="0" w:color="auto"/>
                                <w:right w:val="none" w:sz="0" w:space="0" w:color="auto"/>
                              </w:divBdr>
                              <w:divsChild>
                                <w:div w:id="2145270775">
                                  <w:marLeft w:val="0"/>
                                  <w:marRight w:val="0"/>
                                  <w:marTop w:val="0"/>
                                  <w:marBottom w:val="0"/>
                                  <w:divBdr>
                                    <w:top w:val="none" w:sz="0" w:space="0" w:color="auto"/>
                                    <w:left w:val="none" w:sz="0" w:space="0" w:color="auto"/>
                                    <w:bottom w:val="none" w:sz="0" w:space="0" w:color="auto"/>
                                    <w:right w:val="none" w:sz="0" w:space="0" w:color="auto"/>
                                  </w:divBdr>
                                  <w:divsChild>
                                    <w:div w:id="372510034">
                                      <w:marLeft w:val="0"/>
                                      <w:marRight w:val="0"/>
                                      <w:marTop w:val="0"/>
                                      <w:marBottom w:val="0"/>
                                      <w:divBdr>
                                        <w:top w:val="none" w:sz="0" w:space="0" w:color="auto"/>
                                        <w:left w:val="none" w:sz="0" w:space="0" w:color="auto"/>
                                        <w:bottom w:val="none" w:sz="0" w:space="0" w:color="auto"/>
                                        <w:right w:val="none" w:sz="0" w:space="0" w:color="auto"/>
                                      </w:divBdr>
                                      <w:divsChild>
                                        <w:div w:id="305672673">
                                          <w:marLeft w:val="0"/>
                                          <w:marRight w:val="0"/>
                                          <w:marTop w:val="0"/>
                                          <w:marBottom w:val="0"/>
                                          <w:divBdr>
                                            <w:top w:val="none" w:sz="0" w:space="0" w:color="auto"/>
                                            <w:left w:val="none" w:sz="0" w:space="0" w:color="auto"/>
                                            <w:bottom w:val="none" w:sz="0" w:space="0" w:color="auto"/>
                                            <w:right w:val="none" w:sz="0" w:space="0" w:color="auto"/>
                                          </w:divBdr>
                                          <w:divsChild>
                                            <w:div w:id="804391493">
                                              <w:marLeft w:val="0"/>
                                              <w:marRight w:val="0"/>
                                              <w:marTop w:val="0"/>
                                              <w:marBottom w:val="0"/>
                                              <w:divBdr>
                                                <w:top w:val="none" w:sz="0" w:space="0" w:color="auto"/>
                                                <w:left w:val="none" w:sz="0" w:space="0" w:color="auto"/>
                                                <w:bottom w:val="none" w:sz="0" w:space="0" w:color="auto"/>
                                                <w:right w:val="none" w:sz="0" w:space="0" w:color="auto"/>
                                              </w:divBdr>
                                              <w:divsChild>
                                                <w:div w:id="2091349909">
                                                  <w:marLeft w:val="0"/>
                                                  <w:marRight w:val="0"/>
                                                  <w:marTop w:val="0"/>
                                                  <w:marBottom w:val="0"/>
                                                  <w:divBdr>
                                                    <w:top w:val="none" w:sz="0" w:space="0" w:color="auto"/>
                                                    <w:left w:val="none" w:sz="0" w:space="0" w:color="auto"/>
                                                    <w:bottom w:val="none" w:sz="0" w:space="0" w:color="auto"/>
                                                    <w:right w:val="none" w:sz="0" w:space="0" w:color="auto"/>
                                                  </w:divBdr>
                                                  <w:divsChild>
                                                    <w:div w:id="1007632575">
                                                      <w:marLeft w:val="0"/>
                                                      <w:marRight w:val="0"/>
                                                      <w:marTop w:val="0"/>
                                                      <w:marBottom w:val="0"/>
                                                      <w:divBdr>
                                                        <w:top w:val="none" w:sz="0" w:space="0" w:color="auto"/>
                                                        <w:left w:val="none" w:sz="0" w:space="0" w:color="auto"/>
                                                        <w:bottom w:val="none" w:sz="0" w:space="0" w:color="auto"/>
                                                        <w:right w:val="none" w:sz="0" w:space="0" w:color="auto"/>
                                                      </w:divBdr>
                                                      <w:divsChild>
                                                        <w:div w:id="1692343957">
                                                          <w:marLeft w:val="0"/>
                                                          <w:marRight w:val="0"/>
                                                          <w:marTop w:val="0"/>
                                                          <w:marBottom w:val="0"/>
                                                          <w:divBdr>
                                                            <w:top w:val="none" w:sz="0" w:space="0" w:color="auto"/>
                                                            <w:left w:val="none" w:sz="0" w:space="0" w:color="auto"/>
                                                            <w:bottom w:val="none" w:sz="0" w:space="0" w:color="auto"/>
                                                            <w:right w:val="none" w:sz="0" w:space="0" w:color="auto"/>
                                                          </w:divBdr>
                                                          <w:divsChild>
                                                            <w:div w:id="665668853">
                                                              <w:marLeft w:val="0"/>
                                                              <w:marRight w:val="0"/>
                                                              <w:marTop w:val="0"/>
                                                              <w:marBottom w:val="0"/>
                                                              <w:divBdr>
                                                                <w:top w:val="none" w:sz="0" w:space="0" w:color="auto"/>
                                                                <w:left w:val="none" w:sz="0" w:space="0" w:color="auto"/>
                                                                <w:bottom w:val="none" w:sz="0" w:space="0" w:color="auto"/>
                                                                <w:right w:val="none" w:sz="0" w:space="0" w:color="auto"/>
                                                              </w:divBdr>
                                                              <w:divsChild>
                                                                <w:div w:id="1629629554">
                                                                  <w:marLeft w:val="0"/>
                                                                  <w:marRight w:val="0"/>
                                                                  <w:marTop w:val="0"/>
                                                                  <w:marBottom w:val="0"/>
                                                                  <w:divBdr>
                                                                    <w:top w:val="none" w:sz="0" w:space="0" w:color="auto"/>
                                                                    <w:left w:val="none" w:sz="0" w:space="0" w:color="auto"/>
                                                                    <w:bottom w:val="none" w:sz="0" w:space="0" w:color="auto"/>
                                                                    <w:right w:val="none" w:sz="0" w:space="0" w:color="auto"/>
                                                                  </w:divBdr>
                                                                  <w:divsChild>
                                                                    <w:div w:id="1047796247">
                                                                      <w:marLeft w:val="0"/>
                                                                      <w:marRight w:val="0"/>
                                                                      <w:marTop w:val="0"/>
                                                                      <w:marBottom w:val="0"/>
                                                                      <w:divBdr>
                                                                        <w:top w:val="none" w:sz="0" w:space="0" w:color="auto"/>
                                                                        <w:left w:val="none" w:sz="0" w:space="0" w:color="auto"/>
                                                                        <w:bottom w:val="none" w:sz="0" w:space="0" w:color="auto"/>
                                                                        <w:right w:val="none" w:sz="0" w:space="0" w:color="auto"/>
                                                                      </w:divBdr>
                                                                      <w:divsChild>
                                                                        <w:div w:id="7112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29405">
      <w:bodyDiv w:val="1"/>
      <w:marLeft w:val="0"/>
      <w:marRight w:val="0"/>
      <w:marTop w:val="0"/>
      <w:marBottom w:val="0"/>
      <w:divBdr>
        <w:top w:val="none" w:sz="0" w:space="0" w:color="auto"/>
        <w:left w:val="none" w:sz="0" w:space="0" w:color="auto"/>
        <w:bottom w:val="none" w:sz="0" w:space="0" w:color="auto"/>
        <w:right w:val="none" w:sz="0" w:space="0" w:color="auto"/>
      </w:divBdr>
      <w:divsChild>
        <w:div w:id="868178469">
          <w:marLeft w:val="0"/>
          <w:marRight w:val="0"/>
          <w:marTop w:val="0"/>
          <w:marBottom w:val="0"/>
          <w:divBdr>
            <w:top w:val="none" w:sz="0" w:space="0" w:color="auto"/>
            <w:left w:val="none" w:sz="0" w:space="0" w:color="auto"/>
            <w:bottom w:val="none" w:sz="0" w:space="0" w:color="auto"/>
            <w:right w:val="none" w:sz="0" w:space="0" w:color="auto"/>
          </w:divBdr>
          <w:divsChild>
            <w:div w:id="1259370272">
              <w:marLeft w:val="0"/>
              <w:marRight w:val="0"/>
              <w:marTop w:val="0"/>
              <w:marBottom w:val="0"/>
              <w:divBdr>
                <w:top w:val="none" w:sz="0" w:space="0" w:color="auto"/>
                <w:left w:val="none" w:sz="0" w:space="0" w:color="auto"/>
                <w:bottom w:val="none" w:sz="0" w:space="0" w:color="auto"/>
                <w:right w:val="none" w:sz="0" w:space="0" w:color="auto"/>
              </w:divBdr>
              <w:divsChild>
                <w:div w:id="570387349">
                  <w:marLeft w:val="0"/>
                  <w:marRight w:val="0"/>
                  <w:marTop w:val="0"/>
                  <w:marBottom w:val="0"/>
                  <w:divBdr>
                    <w:top w:val="none" w:sz="0" w:space="0" w:color="auto"/>
                    <w:left w:val="none" w:sz="0" w:space="0" w:color="auto"/>
                    <w:bottom w:val="none" w:sz="0" w:space="0" w:color="auto"/>
                    <w:right w:val="none" w:sz="0" w:space="0" w:color="auto"/>
                  </w:divBdr>
                  <w:divsChild>
                    <w:div w:id="190147149">
                      <w:marLeft w:val="0"/>
                      <w:marRight w:val="0"/>
                      <w:marTop w:val="0"/>
                      <w:marBottom w:val="0"/>
                      <w:divBdr>
                        <w:top w:val="none" w:sz="0" w:space="0" w:color="auto"/>
                        <w:left w:val="none" w:sz="0" w:space="0" w:color="auto"/>
                        <w:bottom w:val="none" w:sz="0" w:space="0" w:color="auto"/>
                        <w:right w:val="none" w:sz="0" w:space="0" w:color="auto"/>
                      </w:divBdr>
                      <w:divsChild>
                        <w:div w:id="1990133223">
                          <w:marLeft w:val="0"/>
                          <w:marRight w:val="0"/>
                          <w:marTop w:val="0"/>
                          <w:marBottom w:val="0"/>
                          <w:divBdr>
                            <w:top w:val="none" w:sz="0" w:space="0" w:color="auto"/>
                            <w:left w:val="none" w:sz="0" w:space="0" w:color="auto"/>
                            <w:bottom w:val="none" w:sz="0" w:space="0" w:color="auto"/>
                            <w:right w:val="none" w:sz="0" w:space="0" w:color="auto"/>
                          </w:divBdr>
                          <w:divsChild>
                            <w:div w:id="621618195">
                              <w:marLeft w:val="0"/>
                              <w:marRight w:val="0"/>
                              <w:marTop w:val="0"/>
                              <w:marBottom w:val="0"/>
                              <w:divBdr>
                                <w:top w:val="none" w:sz="0" w:space="0" w:color="auto"/>
                                <w:left w:val="none" w:sz="0" w:space="0" w:color="auto"/>
                                <w:bottom w:val="none" w:sz="0" w:space="0" w:color="auto"/>
                                <w:right w:val="none" w:sz="0" w:space="0" w:color="auto"/>
                              </w:divBdr>
                              <w:divsChild>
                                <w:div w:id="1177965168">
                                  <w:marLeft w:val="0"/>
                                  <w:marRight w:val="0"/>
                                  <w:marTop w:val="0"/>
                                  <w:marBottom w:val="0"/>
                                  <w:divBdr>
                                    <w:top w:val="none" w:sz="0" w:space="0" w:color="auto"/>
                                    <w:left w:val="none" w:sz="0" w:space="0" w:color="auto"/>
                                    <w:bottom w:val="none" w:sz="0" w:space="0" w:color="auto"/>
                                    <w:right w:val="none" w:sz="0" w:space="0" w:color="auto"/>
                                  </w:divBdr>
                                  <w:divsChild>
                                    <w:div w:id="793137016">
                                      <w:marLeft w:val="0"/>
                                      <w:marRight w:val="0"/>
                                      <w:marTop w:val="0"/>
                                      <w:marBottom w:val="0"/>
                                      <w:divBdr>
                                        <w:top w:val="none" w:sz="0" w:space="0" w:color="auto"/>
                                        <w:left w:val="none" w:sz="0" w:space="0" w:color="auto"/>
                                        <w:bottom w:val="none" w:sz="0" w:space="0" w:color="auto"/>
                                        <w:right w:val="none" w:sz="0" w:space="0" w:color="auto"/>
                                      </w:divBdr>
                                      <w:divsChild>
                                        <w:div w:id="649597591">
                                          <w:marLeft w:val="0"/>
                                          <w:marRight w:val="0"/>
                                          <w:marTop w:val="0"/>
                                          <w:marBottom w:val="0"/>
                                          <w:divBdr>
                                            <w:top w:val="none" w:sz="0" w:space="0" w:color="auto"/>
                                            <w:left w:val="none" w:sz="0" w:space="0" w:color="auto"/>
                                            <w:bottom w:val="none" w:sz="0" w:space="0" w:color="auto"/>
                                            <w:right w:val="none" w:sz="0" w:space="0" w:color="auto"/>
                                          </w:divBdr>
                                          <w:divsChild>
                                            <w:div w:id="568197755">
                                              <w:marLeft w:val="0"/>
                                              <w:marRight w:val="0"/>
                                              <w:marTop w:val="0"/>
                                              <w:marBottom w:val="0"/>
                                              <w:divBdr>
                                                <w:top w:val="none" w:sz="0" w:space="0" w:color="auto"/>
                                                <w:left w:val="none" w:sz="0" w:space="0" w:color="auto"/>
                                                <w:bottom w:val="none" w:sz="0" w:space="0" w:color="auto"/>
                                                <w:right w:val="none" w:sz="0" w:space="0" w:color="auto"/>
                                              </w:divBdr>
                                              <w:divsChild>
                                                <w:div w:id="1946647061">
                                                  <w:marLeft w:val="0"/>
                                                  <w:marRight w:val="0"/>
                                                  <w:marTop w:val="0"/>
                                                  <w:marBottom w:val="0"/>
                                                  <w:divBdr>
                                                    <w:top w:val="none" w:sz="0" w:space="0" w:color="auto"/>
                                                    <w:left w:val="none" w:sz="0" w:space="0" w:color="auto"/>
                                                    <w:bottom w:val="none" w:sz="0" w:space="0" w:color="auto"/>
                                                    <w:right w:val="none" w:sz="0" w:space="0" w:color="auto"/>
                                                  </w:divBdr>
                                                  <w:divsChild>
                                                    <w:div w:id="902251878">
                                                      <w:marLeft w:val="0"/>
                                                      <w:marRight w:val="0"/>
                                                      <w:marTop w:val="0"/>
                                                      <w:marBottom w:val="0"/>
                                                      <w:divBdr>
                                                        <w:top w:val="none" w:sz="0" w:space="0" w:color="auto"/>
                                                        <w:left w:val="none" w:sz="0" w:space="0" w:color="auto"/>
                                                        <w:bottom w:val="none" w:sz="0" w:space="0" w:color="auto"/>
                                                        <w:right w:val="none" w:sz="0" w:space="0" w:color="auto"/>
                                                      </w:divBdr>
                                                      <w:divsChild>
                                                        <w:div w:id="2115053415">
                                                          <w:marLeft w:val="0"/>
                                                          <w:marRight w:val="0"/>
                                                          <w:marTop w:val="0"/>
                                                          <w:marBottom w:val="0"/>
                                                          <w:divBdr>
                                                            <w:top w:val="none" w:sz="0" w:space="0" w:color="auto"/>
                                                            <w:left w:val="none" w:sz="0" w:space="0" w:color="auto"/>
                                                            <w:bottom w:val="none" w:sz="0" w:space="0" w:color="auto"/>
                                                            <w:right w:val="none" w:sz="0" w:space="0" w:color="auto"/>
                                                          </w:divBdr>
                                                          <w:divsChild>
                                                            <w:div w:id="1188832368">
                                                              <w:marLeft w:val="0"/>
                                                              <w:marRight w:val="0"/>
                                                              <w:marTop w:val="0"/>
                                                              <w:marBottom w:val="0"/>
                                                              <w:divBdr>
                                                                <w:top w:val="none" w:sz="0" w:space="0" w:color="auto"/>
                                                                <w:left w:val="none" w:sz="0" w:space="0" w:color="auto"/>
                                                                <w:bottom w:val="none" w:sz="0" w:space="0" w:color="auto"/>
                                                                <w:right w:val="none" w:sz="0" w:space="0" w:color="auto"/>
                                                              </w:divBdr>
                                                              <w:divsChild>
                                                                <w:div w:id="16735731">
                                                                  <w:marLeft w:val="0"/>
                                                                  <w:marRight w:val="0"/>
                                                                  <w:marTop w:val="0"/>
                                                                  <w:marBottom w:val="0"/>
                                                                  <w:divBdr>
                                                                    <w:top w:val="none" w:sz="0" w:space="0" w:color="auto"/>
                                                                    <w:left w:val="none" w:sz="0" w:space="0" w:color="auto"/>
                                                                    <w:bottom w:val="none" w:sz="0" w:space="0" w:color="auto"/>
                                                                    <w:right w:val="none" w:sz="0" w:space="0" w:color="auto"/>
                                                                  </w:divBdr>
                                                                  <w:divsChild>
                                                                    <w:div w:id="847137797">
                                                                      <w:marLeft w:val="0"/>
                                                                      <w:marRight w:val="0"/>
                                                                      <w:marTop w:val="0"/>
                                                                      <w:marBottom w:val="0"/>
                                                                      <w:divBdr>
                                                                        <w:top w:val="none" w:sz="0" w:space="0" w:color="auto"/>
                                                                        <w:left w:val="none" w:sz="0" w:space="0" w:color="auto"/>
                                                                        <w:bottom w:val="none" w:sz="0" w:space="0" w:color="auto"/>
                                                                        <w:right w:val="none" w:sz="0" w:space="0" w:color="auto"/>
                                                                      </w:divBdr>
                                                                      <w:divsChild>
                                                                        <w:div w:id="1514537708">
                                                                          <w:marLeft w:val="0"/>
                                                                          <w:marRight w:val="0"/>
                                                                          <w:marTop w:val="0"/>
                                                                          <w:marBottom w:val="0"/>
                                                                          <w:divBdr>
                                                                            <w:top w:val="none" w:sz="0" w:space="0" w:color="auto"/>
                                                                            <w:left w:val="none" w:sz="0" w:space="0" w:color="auto"/>
                                                                            <w:bottom w:val="none" w:sz="0" w:space="0" w:color="auto"/>
                                                                            <w:right w:val="none" w:sz="0" w:space="0" w:color="auto"/>
                                                                          </w:divBdr>
                                                                          <w:divsChild>
                                                                            <w:div w:id="1546596069">
                                                                              <w:marLeft w:val="0"/>
                                                                              <w:marRight w:val="0"/>
                                                                              <w:marTop w:val="0"/>
                                                                              <w:marBottom w:val="0"/>
                                                                              <w:divBdr>
                                                                                <w:top w:val="none" w:sz="0" w:space="0" w:color="auto"/>
                                                                                <w:left w:val="none" w:sz="0" w:space="0" w:color="auto"/>
                                                                                <w:bottom w:val="none" w:sz="0" w:space="0" w:color="auto"/>
                                                                                <w:right w:val="none" w:sz="0" w:space="0" w:color="auto"/>
                                                                              </w:divBdr>
                                                                            </w:div>
                                                                            <w:div w:id="212234106">
                                                                              <w:marLeft w:val="0"/>
                                                                              <w:marRight w:val="0"/>
                                                                              <w:marTop w:val="0"/>
                                                                              <w:marBottom w:val="0"/>
                                                                              <w:divBdr>
                                                                                <w:top w:val="none" w:sz="0" w:space="0" w:color="auto"/>
                                                                                <w:left w:val="none" w:sz="0" w:space="0" w:color="auto"/>
                                                                                <w:bottom w:val="none" w:sz="0" w:space="0" w:color="auto"/>
                                                                                <w:right w:val="none" w:sz="0" w:space="0" w:color="auto"/>
                                                                              </w:divBdr>
                                                                            </w:div>
                                                                            <w:div w:id="1204758268">
                                                                              <w:marLeft w:val="0"/>
                                                                              <w:marRight w:val="0"/>
                                                                              <w:marTop w:val="0"/>
                                                                              <w:marBottom w:val="0"/>
                                                                              <w:divBdr>
                                                                                <w:top w:val="none" w:sz="0" w:space="0" w:color="auto"/>
                                                                                <w:left w:val="none" w:sz="0" w:space="0" w:color="auto"/>
                                                                                <w:bottom w:val="none" w:sz="0" w:space="0" w:color="auto"/>
                                                                                <w:right w:val="none" w:sz="0" w:space="0" w:color="auto"/>
                                                                              </w:divBdr>
                                                                            </w:div>
                                                                            <w:div w:id="398947240">
                                                                              <w:marLeft w:val="0"/>
                                                                              <w:marRight w:val="0"/>
                                                                              <w:marTop w:val="0"/>
                                                                              <w:marBottom w:val="0"/>
                                                                              <w:divBdr>
                                                                                <w:top w:val="none" w:sz="0" w:space="0" w:color="auto"/>
                                                                                <w:left w:val="none" w:sz="0" w:space="0" w:color="auto"/>
                                                                                <w:bottom w:val="none" w:sz="0" w:space="0" w:color="auto"/>
                                                                                <w:right w:val="none" w:sz="0" w:space="0" w:color="auto"/>
                                                                              </w:divBdr>
                                                                            </w:div>
                                                                            <w:div w:id="474564652">
                                                                              <w:marLeft w:val="0"/>
                                                                              <w:marRight w:val="0"/>
                                                                              <w:marTop w:val="0"/>
                                                                              <w:marBottom w:val="0"/>
                                                                              <w:divBdr>
                                                                                <w:top w:val="none" w:sz="0" w:space="0" w:color="auto"/>
                                                                                <w:left w:val="none" w:sz="0" w:space="0" w:color="auto"/>
                                                                                <w:bottom w:val="none" w:sz="0" w:space="0" w:color="auto"/>
                                                                                <w:right w:val="none" w:sz="0" w:space="0" w:color="auto"/>
                                                                              </w:divBdr>
                                                                            </w:div>
                                                                            <w:div w:id="1447968000">
                                                                              <w:marLeft w:val="0"/>
                                                                              <w:marRight w:val="0"/>
                                                                              <w:marTop w:val="0"/>
                                                                              <w:marBottom w:val="0"/>
                                                                              <w:divBdr>
                                                                                <w:top w:val="none" w:sz="0" w:space="0" w:color="auto"/>
                                                                                <w:left w:val="none" w:sz="0" w:space="0" w:color="auto"/>
                                                                                <w:bottom w:val="none" w:sz="0" w:space="0" w:color="auto"/>
                                                                                <w:right w:val="none" w:sz="0" w:space="0" w:color="auto"/>
                                                                              </w:divBdr>
                                                                            </w:div>
                                                                            <w:div w:id="1203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611153">
      <w:bodyDiv w:val="1"/>
      <w:marLeft w:val="0"/>
      <w:marRight w:val="0"/>
      <w:marTop w:val="0"/>
      <w:marBottom w:val="0"/>
      <w:divBdr>
        <w:top w:val="none" w:sz="0" w:space="0" w:color="auto"/>
        <w:left w:val="none" w:sz="0" w:space="0" w:color="auto"/>
        <w:bottom w:val="none" w:sz="0" w:space="0" w:color="auto"/>
        <w:right w:val="none" w:sz="0" w:space="0" w:color="auto"/>
      </w:divBdr>
      <w:divsChild>
        <w:div w:id="1311983540">
          <w:marLeft w:val="0"/>
          <w:marRight w:val="0"/>
          <w:marTop w:val="0"/>
          <w:marBottom w:val="0"/>
          <w:divBdr>
            <w:top w:val="none" w:sz="0" w:space="0" w:color="auto"/>
            <w:left w:val="none" w:sz="0" w:space="0" w:color="auto"/>
            <w:bottom w:val="none" w:sz="0" w:space="0" w:color="auto"/>
            <w:right w:val="none" w:sz="0" w:space="0" w:color="auto"/>
          </w:divBdr>
          <w:divsChild>
            <w:div w:id="2140343596">
              <w:marLeft w:val="0"/>
              <w:marRight w:val="0"/>
              <w:marTop w:val="0"/>
              <w:marBottom w:val="0"/>
              <w:divBdr>
                <w:top w:val="none" w:sz="0" w:space="0" w:color="auto"/>
                <w:left w:val="none" w:sz="0" w:space="0" w:color="auto"/>
                <w:bottom w:val="none" w:sz="0" w:space="0" w:color="auto"/>
                <w:right w:val="none" w:sz="0" w:space="0" w:color="auto"/>
              </w:divBdr>
              <w:divsChild>
                <w:div w:id="776678950">
                  <w:marLeft w:val="0"/>
                  <w:marRight w:val="0"/>
                  <w:marTop w:val="0"/>
                  <w:marBottom w:val="0"/>
                  <w:divBdr>
                    <w:top w:val="none" w:sz="0" w:space="0" w:color="auto"/>
                    <w:left w:val="none" w:sz="0" w:space="0" w:color="auto"/>
                    <w:bottom w:val="none" w:sz="0" w:space="0" w:color="auto"/>
                    <w:right w:val="none" w:sz="0" w:space="0" w:color="auto"/>
                  </w:divBdr>
                  <w:divsChild>
                    <w:div w:id="952978385">
                      <w:marLeft w:val="0"/>
                      <w:marRight w:val="0"/>
                      <w:marTop w:val="0"/>
                      <w:marBottom w:val="0"/>
                      <w:divBdr>
                        <w:top w:val="none" w:sz="0" w:space="0" w:color="auto"/>
                        <w:left w:val="none" w:sz="0" w:space="0" w:color="auto"/>
                        <w:bottom w:val="none" w:sz="0" w:space="0" w:color="auto"/>
                        <w:right w:val="none" w:sz="0" w:space="0" w:color="auto"/>
                      </w:divBdr>
                      <w:divsChild>
                        <w:div w:id="1861116840">
                          <w:marLeft w:val="0"/>
                          <w:marRight w:val="0"/>
                          <w:marTop w:val="0"/>
                          <w:marBottom w:val="0"/>
                          <w:divBdr>
                            <w:top w:val="none" w:sz="0" w:space="0" w:color="auto"/>
                            <w:left w:val="none" w:sz="0" w:space="0" w:color="auto"/>
                            <w:bottom w:val="none" w:sz="0" w:space="0" w:color="auto"/>
                            <w:right w:val="none" w:sz="0" w:space="0" w:color="auto"/>
                          </w:divBdr>
                          <w:divsChild>
                            <w:div w:id="618411612">
                              <w:marLeft w:val="0"/>
                              <w:marRight w:val="0"/>
                              <w:marTop w:val="0"/>
                              <w:marBottom w:val="0"/>
                              <w:divBdr>
                                <w:top w:val="none" w:sz="0" w:space="0" w:color="auto"/>
                                <w:left w:val="none" w:sz="0" w:space="0" w:color="auto"/>
                                <w:bottom w:val="none" w:sz="0" w:space="0" w:color="auto"/>
                                <w:right w:val="none" w:sz="0" w:space="0" w:color="auto"/>
                              </w:divBdr>
                              <w:divsChild>
                                <w:div w:id="565647049">
                                  <w:marLeft w:val="0"/>
                                  <w:marRight w:val="0"/>
                                  <w:marTop w:val="0"/>
                                  <w:marBottom w:val="0"/>
                                  <w:divBdr>
                                    <w:top w:val="none" w:sz="0" w:space="0" w:color="auto"/>
                                    <w:left w:val="none" w:sz="0" w:space="0" w:color="auto"/>
                                    <w:bottom w:val="none" w:sz="0" w:space="0" w:color="auto"/>
                                    <w:right w:val="none" w:sz="0" w:space="0" w:color="auto"/>
                                  </w:divBdr>
                                  <w:divsChild>
                                    <w:div w:id="421610258">
                                      <w:marLeft w:val="0"/>
                                      <w:marRight w:val="0"/>
                                      <w:marTop w:val="0"/>
                                      <w:marBottom w:val="0"/>
                                      <w:divBdr>
                                        <w:top w:val="none" w:sz="0" w:space="0" w:color="auto"/>
                                        <w:left w:val="none" w:sz="0" w:space="0" w:color="auto"/>
                                        <w:bottom w:val="none" w:sz="0" w:space="0" w:color="auto"/>
                                        <w:right w:val="none" w:sz="0" w:space="0" w:color="auto"/>
                                      </w:divBdr>
                                      <w:divsChild>
                                        <w:div w:id="1116093985">
                                          <w:marLeft w:val="0"/>
                                          <w:marRight w:val="0"/>
                                          <w:marTop w:val="0"/>
                                          <w:marBottom w:val="0"/>
                                          <w:divBdr>
                                            <w:top w:val="none" w:sz="0" w:space="0" w:color="auto"/>
                                            <w:left w:val="none" w:sz="0" w:space="0" w:color="auto"/>
                                            <w:bottom w:val="none" w:sz="0" w:space="0" w:color="auto"/>
                                            <w:right w:val="none" w:sz="0" w:space="0" w:color="auto"/>
                                          </w:divBdr>
                                          <w:divsChild>
                                            <w:div w:id="1854144871">
                                              <w:marLeft w:val="0"/>
                                              <w:marRight w:val="0"/>
                                              <w:marTop w:val="0"/>
                                              <w:marBottom w:val="0"/>
                                              <w:divBdr>
                                                <w:top w:val="none" w:sz="0" w:space="0" w:color="auto"/>
                                                <w:left w:val="none" w:sz="0" w:space="0" w:color="auto"/>
                                                <w:bottom w:val="none" w:sz="0" w:space="0" w:color="auto"/>
                                                <w:right w:val="none" w:sz="0" w:space="0" w:color="auto"/>
                                              </w:divBdr>
                                              <w:divsChild>
                                                <w:div w:id="1312172868">
                                                  <w:marLeft w:val="0"/>
                                                  <w:marRight w:val="0"/>
                                                  <w:marTop w:val="0"/>
                                                  <w:marBottom w:val="0"/>
                                                  <w:divBdr>
                                                    <w:top w:val="none" w:sz="0" w:space="0" w:color="auto"/>
                                                    <w:left w:val="none" w:sz="0" w:space="0" w:color="auto"/>
                                                    <w:bottom w:val="none" w:sz="0" w:space="0" w:color="auto"/>
                                                    <w:right w:val="none" w:sz="0" w:space="0" w:color="auto"/>
                                                  </w:divBdr>
                                                  <w:divsChild>
                                                    <w:div w:id="258220303">
                                                      <w:marLeft w:val="0"/>
                                                      <w:marRight w:val="0"/>
                                                      <w:marTop w:val="0"/>
                                                      <w:marBottom w:val="0"/>
                                                      <w:divBdr>
                                                        <w:top w:val="none" w:sz="0" w:space="0" w:color="auto"/>
                                                        <w:left w:val="none" w:sz="0" w:space="0" w:color="auto"/>
                                                        <w:bottom w:val="none" w:sz="0" w:space="0" w:color="auto"/>
                                                        <w:right w:val="none" w:sz="0" w:space="0" w:color="auto"/>
                                                      </w:divBdr>
                                                      <w:divsChild>
                                                        <w:div w:id="905604724">
                                                          <w:marLeft w:val="0"/>
                                                          <w:marRight w:val="0"/>
                                                          <w:marTop w:val="0"/>
                                                          <w:marBottom w:val="0"/>
                                                          <w:divBdr>
                                                            <w:top w:val="none" w:sz="0" w:space="0" w:color="auto"/>
                                                            <w:left w:val="none" w:sz="0" w:space="0" w:color="auto"/>
                                                            <w:bottom w:val="none" w:sz="0" w:space="0" w:color="auto"/>
                                                            <w:right w:val="none" w:sz="0" w:space="0" w:color="auto"/>
                                                          </w:divBdr>
                                                          <w:divsChild>
                                                            <w:div w:id="1325008441">
                                                              <w:marLeft w:val="0"/>
                                                              <w:marRight w:val="0"/>
                                                              <w:marTop w:val="0"/>
                                                              <w:marBottom w:val="0"/>
                                                              <w:divBdr>
                                                                <w:top w:val="none" w:sz="0" w:space="0" w:color="auto"/>
                                                                <w:left w:val="none" w:sz="0" w:space="0" w:color="auto"/>
                                                                <w:bottom w:val="none" w:sz="0" w:space="0" w:color="auto"/>
                                                                <w:right w:val="none" w:sz="0" w:space="0" w:color="auto"/>
                                                              </w:divBdr>
                                                              <w:divsChild>
                                                                <w:div w:id="209536607">
                                                                  <w:marLeft w:val="0"/>
                                                                  <w:marRight w:val="0"/>
                                                                  <w:marTop w:val="0"/>
                                                                  <w:marBottom w:val="0"/>
                                                                  <w:divBdr>
                                                                    <w:top w:val="none" w:sz="0" w:space="0" w:color="auto"/>
                                                                    <w:left w:val="none" w:sz="0" w:space="0" w:color="auto"/>
                                                                    <w:bottom w:val="none" w:sz="0" w:space="0" w:color="auto"/>
                                                                    <w:right w:val="none" w:sz="0" w:space="0" w:color="auto"/>
                                                                  </w:divBdr>
                                                                  <w:divsChild>
                                                                    <w:div w:id="905801252">
                                                                      <w:marLeft w:val="0"/>
                                                                      <w:marRight w:val="0"/>
                                                                      <w:marTop w:val="0"/>
                                                                      <w:marBottom w:val="0"/>
                                                                      <w:divBdr>
                                                                        <w:top w:val="none" w:sz="0" w:space="0" w:color="auto"/>
                                                                        <w:left w:val="none" w:sz="0" w:space="0" w:color="auto"/>
                                                                        <w:bottom w:val="none" w:sz="0" w:space="0" w:color="auto"/>
                                                                        <w:right w:val="none" w:sz="0" w:space="0" w:color="auto"/>
                                                                      </w:divBdr>
                                                                      <w:divsChild>
                                                                        <w:div w:id="1405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43185">
      <w:bodyDiv w:val="1"/>
      <w:marLeft w:val="0"/>
      <w:marRight w:val="0"/>
      <w:marTop w:val="0"/>
      <w:marBottom w:val="0"/>
      <w:divBdr>
        <w:top w:val="none" w:sz="0" w:space="0" w:color="auto"/>
        <w:left w:val="none" w:sz="0" w:space="0" w:color="auto"/>
        <w:bottom w:val="none" w:sz="0" w:space="0" w:color="auto"/>
        <w:right w:val="none" w:sz="0" w:space="0" w:color="auto"/>
      </w:divBdr>
      <w:divsChild>
        <w:div w:id="748190808">
          <w:marLeft w:val="0"/>
          <w:marRight w:val="0"/>
          <w:marTop w:val="0"/>
          <w:marBottom w:val="0"/>
          <w:divBdr>
            <w:top w:val="none" w:sz="0" w:space="0" w:color="auto"/>
            <w:left w:val="none" w:sz="0" w:space="0" w:color="auto"/>
            <w:bottom w:val="none" w:sz="0" w:space="0" w:color="auto"/>
            <w:right w:val="none" w:sz="0" w:space="0" w:color="auto"/>
          </w:divBdr>
          <w:divsChild>
            <w:div w:id="558245021">
              <w:marLeft w:val="0"/>
              <w:marRight w:val="0"/>
              <w:marTop w:val="0"/>
              <w:marBottom w:val="0"/>
              <w:divBdr>
                <w:top w:val="none" w:sz="0" w:space="0" w:color="auto"/>
                <w:left w:val="none" w:sz="0" w:space="0" w:color="auto"/>
                <w:bottom w:val="none" w:sz="0" w:space="0" w:color="auto"/>
                <w:right w:val="none" w:sz="0" w:space="0" w:color="auto"/>
              </w:divBdr>
              <w:divsChild>
                <w:div w:id="711073044">
                  <w:marLeft w:val="0"/>
                  <w:marRight w:val="0"/>
                  <w:marTop w:val="0"/>
                  <w:marBottom w:val="0"/>
                  <w:divBdr>
                    <w:top w:val="none" w:sz="0" w:space="0" w:color="auto"/>
                    <w:left w:val="none" w:sz="0" w:space="0" w:color="auto"/>
                    <w:bottom w:val="none" w:sz="0" w:space="0" w:color="auto"/>
                    <w:right w:val="none" w:sz="0" w:space="0" w:color="auto"/>
                  </w:divBdr>
                  <w:divsChild>
                    <w:div w:id="1037196536">
                      <w:marLeft w:val="0"/>
                      <w:marRight w:val="0"/>
                      <w:marTop w:val="0"/>
                      <w:marBottom w:val="0"/>
                      <w:divBdr>
                        <w:top w:val="none" w:sz="0" w:space="0" w:color="auto"/>
                        <w:left w:val="none" w:sz="0" w:space="0" w:color="auto"/>
                        <w:bottom w:val="none" w:sz="0" w:space="0" w:color="auto"/>
                        <w:right w:val="none" w:sz="0" w:space="0" w:color="auto"/>
                      </w:divBdr>
                      <w:divsChild>
                        <w:div w:id="837040514">
                          <w:marLeft w:val="0"/>
                          <w:marRight w:val="0"/>
                          <w:marTop w:val="0"/>
                          <w:marBottom w:val="0"/>
                          <w:divBdr>
                            <w:top w:val="none" w:sz="0" w:space="0" w:color="auto"/>
                            <w:left w:val="none" w:sz="0" w:space="0" w:color="auto"/>
                            <w:bottom w:val="none" w:sz="0" w:space="0" w:color="auto"/>
                            <w:right w:val="none" w:sz="0" w:space="0" w:color="auto"/>
                          </w:divBdr>
                          <w:divsChild>
                            <w:div w:id="586615266">
                              <w:marLeft w:val="0"/>
                              <w:marRight w:val="0"/>
                              <w:marTop w:val="0"/>
                              <w:marBottom w:val="0"/>
                              <w:divBdr>
                                <w:top w:val="none" w:sz="0" w:space="0" w:color="auto"/>
                                <w:left w:val="none" w:sz="0" w:space="0" w:color="auto"/>
                                <w:bottom w:val="none" w:sz="0" w:space="0" w:color="auto"/>
                                <w:right w:val="none" w:sz="0" w:space="0" w:color="auto"/>
                              </w:divBdr>
                              <w:divsChild>
                                <w:div w:id="1155025496">
                                  <w:marLeft w:val="0"/>
                                  <w:marRight w:val="0"/>
                                  <w:marTop w:val="0"/>
                                  <w:marBottom w:val="0"/>
                                  <w:divBdr>
                                    <w:top w:val="none" w:sz="0" w:space="0" w:color="auto"/>
                                    <w:left w:val="none" w:sz="0" w:space="0" w:color="auto"/>
                                    <w:bottom w:val="none" w:sz="0" w:space="0" w:color="auto"/>
                                    <w:right w:val="none" w:sz="0" w:space="0" w:color="auto"/>
                                  </w:divBdr>
                                  <w:divsChild>
                                    <w:div w:id="1006782768">
                                      <w:marLeft w:val="0"/>
                                      <w:marRight w:val="0"/>
                                      <w:marTop w:val="0"/>
                                      <w:marBottom w:val="0"/>
                                      <w:divBdr>
                                        <w:top w:val="none" w:sz="0" w:space="0" w:color="auto"/>
                                        <w:left w:val="none" w:sz="0" w:space="0" w:color="auto"/>
                                        <w:bottom w:val="none" w:sz="0" w:space="0" w:color="auto"/>
                                        <w:right w:val="none" w:sz="0" w:space="0" w:color="auto"/>
                                      </w:divBdr>
                                      <w:divsChild>
                                        <w:div w:id="1640188955">
                                          <w:marLeft w:val="0"/>
                                          <w:marRight w:val="0"/>
                                          <w:marTop w:val="0"/>
                                          <w:marBottom w:val="0"/>
                                          <w:divBdr>
                                            <w:top w:val="none" w:sz="0" w:space="0" w:color="auto"/>
                                            <w:left w:val="none" w:sz="0" w:space="0" w:color="auto"/>
                                            <w:bottom w:val="none" w:sz="0" w:space="0" w:color="auto"/>
                                            <w:right w:val="none" w:sz="0" w:space="0" w:color="auto"/>
                                          </w:divBdr>
                                          <w:divsChild>
                                            <w:div w:id="1070228212">
                                              <w:marLeft w:val="0"/>
                                              <w:marRight w:val="0"/>
                                              <w:marTop w:val="0"/>
                                              <w:marBottom w:val="0"/>
                                              <w:divBdr>
                                                <w:top w:val="none" w:sz="0" w:space="0" w:color="auto"/>
                                                <w:left w:val="none" w:sz="0" w:space="0" w:color="auto"/>
                                                <w:bottom w:val="none" w:sz="0" w:space="0" w:color="auto"/>
                                                <w:right w:val="none" w:sz="0" w:space="0" w:color="auto"/>
                                              </w:divBdr>
                                              <w:divsChild>
                                                <w:div w:id="1632973566">
                                                  <w:marLeft w:val="0"/>
                                                  <w:marRight w:val="0"/>
                                                  <w:marTop w:val="0"/>
                                                  <w:marBottom w:val="0"/>
                                                  <w:divBdr>
                                                    <w:top w:val="none" w:sz="0" w:space="0" w:color="auto"/>
                                                    <w:left w:val="none" w:sz="0" w:space="0" w:color="auto"/>
                                                    <w:bottom w:val="none" w:sz="0" w:space="0" w:color="auto"/>
                                                    <w:right w:val="none" w:sz="0" w:space="0" w:color="auto"/>
                                                  </w:divBdr>
                                                  <w:divsChild>
                                                    <w:div w:id="1132098581">
                                                      <w:marLeft w:val="0"/>
                                                      <w:marRight w:val="0"/>
                                                      <w:marTop w:val="0"/>
                                                      <w:marBottom w:val="0"/>
                                                      <w:divBdr>
                                                        <w:top w:val="none" w:sz="0" w:space="0" w:color="auto"/>
                                                        <w:left w:val="none" w:sz="0" w:space="0" w:color="auto"/>
                                                        <w:bottom w:val="none" w:sz="0" w:space="0" w:color="auto"/>
                                                        <w:right w:val="none" w:sz="0" w:space="0" w:color="auto"/>
                                                      </w:divBdr>
                                                      <w:divsChild>
                                                        <w:div w:id="1324240967">
                                                          <w:marLeft w:val="0"/>
                                                          <w:marRight w:val="0"/>
                                                          <w:marTop w:val="0"/>
                                                          <w:marBottom w:val="0"/>
                                                          <w:divBdr>
                                                            <w:top w:val="none" w:sz="0" w:space="0" w:color="auto"/>
                                                            <w:left w:val="none" w:sz="0" w:space="0" w:color="auto"/>
                                                            <w:bottom w:val="none" w:sz="0" w:space="0" w:color="auto"/>
                                                            <w:right w:val="none" w:sz="0" w:space="0" w:color="auto"/>
                                                          </w:divBdr>
                                                          <w:divsChild>
                                                            <w:div w:id="1527790375">
                                                              <w:marLeft w:val="0"/>
                                                              <w:marRight w:val="0"/>
                                                              <w:marTop w:val="0"/>
                                                              <w:marBottom w:val="0"/>
                                                              <w:divBdr>
                                                                <w:top w:val="none" w:sz="0" w:space="0" w:color="auto"/>
                                                                <w:left w:val="none" w:sz="0" w:space="0" w:color="auto"/>
                                                                <w:bottom w:val="none" w:sz="0" w:space="0" w:color="auto"/>
                                                                <w:right w:val="none" w:sz="0" w:space="0" w:color="auto"/>
                                                              </w:divBdr>
                                                              <w:divsChild>
                                                                <w:div w:id="1078941007">
                                                                  <w:marLeft w:val="0"/>
                                                                  <w:marRight w:val="0"/>
                                                                  <w:marTop w:val="0"/>
                                                                  <w:marBottom w:val="0"/>
                                                                  <w:divBdr>
                                                                    <w:top w:val="none" w:sz="0" w:space="0" w:color="auto"/>
                                                                    <w:left w:val="none" w:sz="0" w:space="0" w:color="auto"/>
                                                                    <w:bottom w:val="none" w:sz="0" w:space="0" w:color="auto"/>
                                                                    <w:right w:val="none" w:sz="0" w:space="0" w:color="auto"/>
                                                                  </w:divBdr>
                                                                  <w:divsChild>
                                                                    <w:div w:id="1971476484">
                                                                      <w:marLeft w:val="0"/>
                                                                      <w:marRight w:val="0"/>
                                                                      <w:marTop w:val="0"/>
                                                                      <w:marBottom w:val="0"/>
                                                                      <w:divBdr>
                                                                        <w:top w:val="none" w:sz="0" w:space="0" w:color="auto"/>
                                                                        <w:left w:val="none" w:sz="0" w:space="0" w:color="auto"/>
                                                                        <w:bottom w:val="none" w:sz="0" w:space="0" w:color="auto"/>
                                                                        <w:right w:val="none" w:sz="0" w:space="0" w:color="auto"/>
                                                                      </w:divBdr>
                                                                      <w:divsChild>
                                                                        <w:div w:id="18732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030196">
      <w:bodyDiv w:val="1"/>
      <w:marLeft w:val="0"/>
      <w:marRight w:val="0"/>
      <w:marTop w:val="0"/>
      <w:marBottom w:val="0"/>
      <w:divBdr>
        <w:top w:val="none" w:sz="0" w:space="0" w:color="auto"/>
        <w:left w:val="none" w:sz="0" w:space="0" w:color="auto"/>
        <w:bottom w:val="none" w:sz="0" w:space="0" w:color="auto"/>
        <w:right w:val="none" w:sz="0" w:space="0" w:color="auto"/>
      </w:divBdr>
      <w:divsChild>
        <w:div w:id="1006396309">
          <w:marLeft w:val="0"/>
          <w:marRight w:val="0"/>
          <w:marTop w:val="0"/>
          <w:marBottom w:val="0"/>
          <w:divBdr>
            <w:top w:val="none" w:sz="0" w:space="0" w:color="auto"/>
            <w:left w:val="none" w:sz="0" w:space="0" w:color="auto"/>
            <w:bottom w:val="none" w:sz="0" w:space="0" w:color="auto"/>
            <w:right w:val="none" w:sz="0" w:space="0" w:color="auto"/>
          </w:divBdr>
          <w:divsChild>
            <w:div w:id="13699137">
              <w:marLeft w:val="0"/>
              <w:marRight w:val="0"/>
              <w:marTop w:val="0"/>
              <w:marBottom w:val="0"/>
              <w:divBdr>
                <w:top w:val="none" w:sz="0" w:space="0" w:color="auto"/>
                <w:left w:val="none" w:sz="0" w:space="0" w:color="auto"/>
                <w:bottom w:val="none" w:sz="0" w:space="0" w:color="auto"/>
                <w:right w:val="none" w:sz="0" w:space="0" w:color="auto"/>
              </w:divBdr>
              <w:divsChild>
                <w:div w:id="907880374">
                  <w:marLeft w:val="0"/>
                  <w:marRight w:val="0"/>
                  <w:marTop w:val="0"/>
                  <w:marBottom w:val="0"/>
                  <w:divBdr>
                    <w:top w:val="none" w:sz="0" w:space="0" w:color="auto"/>
                    <w:left w:val="none" w:sz="0" w:space="0" w:color="auto"/>
                    <w:bottom w:val="none" w:sz="0" w:space="0" w:color="auto"/>
                    <w:right w:val="none" w:sz="0" w:space="0" w:color="auto"/>
                  </w:divBdr>
                  <w:divsChild>
                    <w:div w:id="2143692584">
                      <w:marLeft w:val="0"/>
                      <w:marRight w:val="0"/>
                      <w:marTop w:val="0"/>
                      <w:marBottom w:val="0"/>
                      <w:divBdr>
                        <w:top w:val="none" w:sz="0" w:space="0" w:color="auto"/>
                        <w:left w:val="none" w:sz="0" w:space="0" w:color="auto"/>
                        <w:bottom w:val="none" w:sz="0" w:space="0" w:color="auto"/>
                        <w:right w:val="none" w:sz="0" w:space="0" w:color="auto"/>
                      </w:divBdr>
                      <w:divsChild>
                        <w:div w:id="869337973">
                          <w:marLeft w:val="0"/>
                          <w:marRight w:val="0"/>
                          <w:marTop w:val="0"/>
                          <w:marBottom w:val="0"/>
                          <w:divBdr>
                            <w:top w:val="none" w:sz="0" w:space="0" w:color="auto"/>
                            <w:left w:val="none" w:sz="0" w:space="0" w:color="auto"/>
                            <w:bottom w:val="none" w:sz="0" w:space="0" w:color="auto"/>
                            <w:right w:val="none" w:sz="0" w:space="0" w:color="auto"/>
                          </w:divBdr>
                          <w:divsChild>
                            <w:div w:id="307712524">
                              <w:marLeft w:val="0"/>
                              <w:marRight w:val="0"/>
                              <w:marTop w:val="0"/>
                              <w:marBottom w:val="0"/>
                              <w:divBdr>
                                <w:top w:val="none" w:sz="0" w:space="0" w:color="auto"/>
                                <w:left w:val="none" w:sz="0" w:space="0" w:color="auto"/>
                                <w:bottom w:val="none" w:sz="0" w:space="0" w:color="auto"/>
                                <w:right w:val="none" w:sz="0" w:space="0" w:color="auto"/>
                              </w:divBdr>
                              <w:divsChild>
                                <w:div w:id="1770853938">
                                  <w:marLeft w:val="0"/>
                                  <w:marRight w:val="0"/>
                                  <w:marTop w:val="0"/>
                                  <w:marBottom w:val="0"/>
                                  <w:divBdr>
                                    <w:top w:val="none" w:sz="0" w:space="0" w:color="auto"/>
                                    <w:left w:val="none" w:sz="0" w:space="0" w:color="auto"/>
                                    <w:bottom w:val="none" w:sz="0" w:space="0" w:color="auto"/>
                                    <w:right w:val="none" w:sz="0" w:space="0" w:color="auto"/>
                                  </w:divBdr>
                                  <w:divsChild>
                                    <w:div w:id="1127701256">
                                      <w:marLeft w:val="0"/>
                                      <w:marRight w:val="0"/>
                                      <w:marTop w:val="0"/>
                                      <w:marBottom w:val="0"/>
                                      <w:divBdr>
                                        <w:top w:val="none" w:sz="0" w:space="0" w:color="auto"/>
                                        <w:left w:val="none" w:sz="0" w:space="0" w:color="auto"/>
                                        <w:bottom w:val="none" w:sz="0" w:space="0" w:color="auto"/>
                                        <w:right w:val="none" w:sz="0" w:space="0" w:color="auto"/>
                                      </w:divBdr>
                                      <w:divsChild>
                                        <w:div w:id="934478409">
                                          <w:marLeft w:val="0"/>
                                          <w:marRight w:val="0"/>
                                          <w:marTop w:val="0"/>
                                          <w:marBottom w:val="0"/>
                                          <w:divBdr>
                                            <w:top w:val="none" w:sz="0" w:space="0" w:color="auto"/>
                                            <w:left w:val="none" w:sz="0" w:space="0" w:color="auto"/>
                                            <w:bottom w:val="none" w:sz="0" w:space="0" w:color="auto"/>
                                            <w:right w:val="none" w:sz="0" w:space="0" w:color="auto"/>
                                          </w:divBdr>
                                          <w:divsChild>
                                            <w:div w:id="892883241">
                                              <w:marLeft w:val="0"/>
                                              <w:marRight w:val="0"/>
                                              <w:marTop w:val="0"/>
                                              <w:marBottom w:val="0"/>
                                              <w:divBdr>
                                                <w:top w:val="none" w:sz="0" w:space="0" w:color="auto"/>
                                                <w:left w:val="none" w:sz="0" w:space="0" w:color="auto"/>
                                                <w:bottom w:val="none" w:sz="0" w:space="0" w:color="auto"/>
                                                <w:right w:val="none" w:sz="0" w:space="0" w:color="auto"/>
                                              </w:divBdr>
                                              <w:divsChild>
                                                <w:div w:id="604732322">
                                                  <w:marLeft w:val="0"/>
                                                  <w:marRight w:val="0"/>
                                                  <w:marTop w:val="0"/>
                                                  <w:marBottom w:val="0"/>
                                                  <w:divBdr>
                                                    <w:top w:val="none" w:sz="0" w:space="0" w:color="auto"/>
                                                    <w:left w:val="none" w:sz="0" w:space="0" w:color="auto"/>
                                                    <w:bottom w:val="none" w:sz="0" w:space="0" w:color="auto"/>
                                                    <w:right w:val="none" w:sz="0" w:space="0" w:color="auto"/>
                                                  </w:divBdr>
                                                  <w:divsChild>
                                                    <w:div w:id="1612514088">
                                                      <w:marLeft w:val="0"/>
                                                      <w:marRight w:val="0"/>
                                                      <w:marTop w:val="0"/>
                                                      <w:marBottom w:val="0"/>
                                                      <w:divBdr>
                                                        <w:top w:val="none" w:sz="0" w:space="0" w:color="auto"/>
                                                        <w:left w:val="none" w:sz="0" w:space="0" w:color="auto"/>
                                                        <w:bottom w:val="none" w:sz="0" w:space="0" w:color="auto"/>
                                                        <w:right w:val="none" w:sz="0" w:space="0" w:color="auto"/>
                                                      </w:divBdr>
                                                      <w:divsChild>
                                                        <w:div w:id="1845588642">
                                                          <w:marLeft w:val="0"/>
                                                          <w:marRight w:val="0"/>
                                                          <w:marTop w:val="0"/>
                                                          <w:marBottom w:val="0"/>
                                                          <w:divBdr>
                                                            <w:top w:val="none" w:sz="0" w:space="0" w:color="auto"/>
                                                            <w:left w:val="none" w:sz="0" w:space="0" w:color="auto"/>
                                                            <w:bottom w:val="none" w:sz="0" w:space="0" w:color="auto"/>
                                                            <w:right w:val="none" w:sz="0" w:space="0" w:color="auto"/>
                                                          </w:divBdr>
                                                          <w:divsChild>
                                                            <w:div w:id="1393886194">
                                                              <w:marLeft w:val="0"/>
                                                              <w:marRight w:val="0"/>
                                                              <w:marTop w:val="0"/>
                                                              <w:marBottom w:val="0"/>
                                                              <w:divBdr>
                                                                <w:top w:val="none" w:sz="0" w:space="0" w:color="auto"/>
                                                                <w:left w:val="none" w:sz="0" w:space="0" w:color="auto"/>
                                                                <w:bottom w:val="none" w:sz="0" w:space="0" w:color="auto"/>
                                                                <w:right w:val="none" w:sz="0" w:space="0" w:color="auto"/>
                                                              </w:divBdr>
                                                              <w:divsChild>
                                                                <w:div w:id="2049379427">
                                                                  <w:marLeft w:val="0"/>
                                                                  <w:marRight w:val="0"/>
                                                                  <w:marTop w:val="0"/>
                                                                  <w:marBottom w:val="0"/>
                                                                  <w:divBdr>
                                                                    <w:top w:val="none" w:sz="0" w:space="0" w:color="auto"/>
                                                                    <w:left w:val="none" w:sz="0" w:space="0" w:color="auto"/>
                                                                    <w:bottom w:val="none" w:sz="0" w:space="0" w:color="auto"/>
                                                                    <w:right w:val="none" w:sz="0" w:space="0" w:color="auto"/>
                                                                  </w:divBdr>
                                                                  <w:divsChild>
                                                                    <w:div w:id="1608778188">
                                                                      <w:marLeft w:val="0"/>
                                                                      <w:marRight w:val="0"/>
                                                                      <w:marTop w:val="0"/>
                                                                      <w:marBottom w:val="0"/>
                                                                      <w:divBdr>
                                                                        <w:top w:val="none" w:sz="0" w:space="0" w:color="auto"/>
                                                                        <w:left w:val="none" w:sz="0" w:space="0" w:color="auto"/>
                                                                        <w:bottom w:val="none" w:sz="0" w:space="0" w:color="auto"/>
                                                                        <w:right w:val="none" w:sz="0" w:space="0" w:color="auto"/>
                                                                      </w:divBdr>
                                                                      <w:divsChild>
                                                                        <w:div w:id="14285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2330">
                                                                  <w:marLeft w:val="0"/>
                                                                  <w:marRight w:val="0"/>
                                                                  <w:marTop w:val="0"/>
                                                                  <w:marBottom w:val="0"/>
                                                                  <w:divBdr>
                                                                    <w:top w:val="none" w:sz="0" w:space="0" w:color="auto"/>
                                                                    <w:left w:val="none" w:sz="0" w:space="0" w:color="auto"/>
                                                                    <w:bottom w:val="none" w:sz="0" w:space="0" w:color="auto"/>
                                                                    <w:right w:val="none" w:sz="0" w:space="0" w:color="auto"/>
                                                                  </w:divBdr>
                                                                  <w:divsChild>
                                                                    <w:div w:id="2092047259">
                                                                      <w:marLeft w:val="0"/>
                                                                      <w:marRight w:val="0"/>
                                                                      <w:marTop w:val="0"/>
                                                                      <w:marBottom w:val="0"/>
                                                                      <w:divBdr>
                                                                        <w:top w:val="none" w:sz="0" w:space="0" w:color="auto"/>
                                                                        <w:left w:val="none" w:sz="0" w:space="0" w:color="auto"/>
                                                                        <w:bottom w:val="none" w:sz="0" w:space="0" w:color="auto"/>
                                                                        <w:right w:val="none" w:sz="0" w:space="0" w:color="auto"/>
                                                                      </w:divBdr>
                                                                      <w:divsChild>
                                                                        <w:div w:id="7545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577515">
      <w:bodyDiv w:val="1"/>
      <w:marLeft w:val="0"/>
      <w:marRight w:val="0"/>
      <w:marTop w:val="0"/>
      <w:marBottom w:val="0"/>
      <w:divBdr>
        <w:top w:val="none" w:sz="0" w:space="0" w:color="auto"/>
        <w:left w:val="none" w:sz="0" w:space="0" w:color="auto"/>
        <w:bottom w:val="none" w:sz="0" w:space="0" w:color="auto"/>
        <w:right w:val="none" w:sz="0" w:space="0" w:color="auto"/>
      </w:divBdr>
      <w:divsChild>
        <w:div w:id="1035347156">
          <w:marLeft w:val="0"/>
          <w:marRight w:val="0"/>
          <w:marTop w:val="0"/>
          <w:marBottom w:val="0"/>
          <w:divBdr>
            <w:top w:val="none" w:sz="0" w:space="0" w:color="auto"/>
            <w:left w:val="none" w:sz="0" w:space="0" w:color="auto"/>
            <w:bottom w:val="none" w:sz="0" w:space="0" w:color="auto"/>
            <w:right w:val="none" w:sz="0" w:space="0" w:color="auto"/>
          </w:divBdr>
          <w:divsChild>
            <w:div w:id="1023704084">
              <w:marLeft w:val="0"/>
              <w:marRight w:val="0"/>
              <w:marTop w:val="0"/>
              <w:marBottom w:val="0"/>
              <w:divBdr>
                <w:top w:val="none" w:sz="0" w:space="0" w:color="auto"/>
                <w:left w:val="none" w:sz="0" w:space="0" w:color="auto"/>
                <w:bottom w:val="none" w:sz="0" w:space="0" w:color="auto"/>
                <w:right w:val="none" w:sz="0" w:space="0" w:color="auto"/>
              </w:divBdr>
              <w:divsChild>
                <w:div w:id="1027297177">
                  <w:marLeft w:val="0"/>
                  <w:marRight w:val="0"/>
                  <w:marTop w:val="0"/>
                  <w:marBottom w:val="0"/>
                  <w:divBdr>
                    <w:top w:val="none" w:sz="0" w:space="0" w:color="auto"/>
                    <w:left w:val="none" w:sz="0" w:space="0" w:color="auto"/>
                    <w:bottom w:val="none" w:sz="0" w:space="0" w:color="auto"/>
                    <w:right w:val="none" w:sz="0" w:space="0" w:color="auto"/>
                  </w:divBdr>
                  <w:divsChild>
                    <w:div w:id="670334292">
                      <w:marLeft w:val="0"/>
                      <w:marRight w:val="0"/>
                      <w:marTop w:val="0"/>
                      <w:marBottom w:val="0"/>
                      <w:divBdr>
                        <w:top w:val="none" w:sz="0" w:space="0" w:color="auto"/>
                        <w:left w:val="none" w:sz="0" w:space="0" w:color="auto"/>
                        <w:bottom w:val="none" w:sz="0" w:space="0" w:color="auto"/>
                        <w:right w:val="none" w:sz="0" w:space="0" w:color="auto"/>
                      </w:divBdr>
                      <w:divsChild>
                        <w:div w:id="2087920090">
                          <w:marLeft w:val="0"/>
                          <w:marRight w:val="0"/>
                          <w:marTop w:val="0"/>
                          <w:marBottom w:val="0"/>
                          <w:divBdr>
                            <w:top w:val="none" w:sz="0" w:space="0" w:color="auto"/>
                            <w:left w:val="none" w:sz="0" w:space="0" w:color="auto"/>
                            <w:bottom w:val="none" w:sz="0" w:space="0" w:color="auto"/>
                            <w:right w:val="none" w:sz="0" w:space="0" w:color="auto"/>
                          </w:divBdr>
                          <w:divsChild>
                            <w:div w:id="258485998">
                              <w:marLeft w:val="0"/>
                              <w:marRight w:val="0"/>
                              <w:marTop w:val="0"/>
                              <w:marBottom w:val="0"/>
                              <w:divBdr>
                                <w:top w:val="none" w:sz="0" w:space="0" w:color="auto"/>
                                <w:left w:val="none" w:sz="0" w:space="0" w:color="auto"/>
                                <w:bottom w:val="none" w:sz="0" w:space="0" w:color="auto"/>
                                <w:right w:val="none" w:sz="0" w:space="0" w:color="auto"/>
                              </w:divBdr>
                              <w:divsChild>
                                <w:div w:id="1852915340">
                                  <w:marLeft w:val="0"/>
                                  <w:marRight w:val="0"/>
                                  <w:marTop w:val="0"/>
                                  <w:marBottom w:val="0"/>
                                  <w:divBdr>
                                    <w:top w:val="none" w:sz="0" w:space="0" w:color="auto"/>
                                    <w:left w:val="none" w:sz="0" w:space="0" w:color="auto"/>
                                    <w:bottom w:val="none" w:sz="0" w:space="0" w:color="auto"/>
                                    <w:right w:val="none" w:sz="0" w:space="0" w:color="auto"/>
                                  </w:divBdr>
                                  <w:divsChild>
                                    <w:div w:id="1995181487">
                                      <w:marLeft w:val="0"/>
                                      <w:marRight w:val="0"/>
                                      <w:marTop w:val="0"/>
                                      <w:marBottom w:val="0"/>
                                      <w:divBdr>
                                        <w:top w:val="none" w:sz="0" w:space="0" w:color="auto"/>
                                        <w:left w:val="none" w:sz="0" w:space="0" w:color="auto"/>
                                        <w:bottom w:val="none" w:sz="0" w:space="0" w:color="auto"/>
                                        <w:right w:val="none" w:sz="0" w:space="0" w:color="auto"/>
                                      </w:divBdr>
                                      <w:divsChild>
                                        <w:div w:id="1079252710">
                                          <w:marLeft w:val="0"/>
                                          <w:marRight w:val="0"/>
                                          <w:marTop w:val="0"/>
                                          <w:marBottom w:val="0"/>
                                          <w:divBdr>
                                            <w:top w:val="none" w:sz="0" w:space="0" w:color="auto"/>
                                            <w:left w:val="none" w:sz="0" w:space="0" w:color="auto"/>
                                            <w:bottom w:val="none" w:sz="0" w:space="0" w:color="auto"/>
                                            <w:right w:val="none" w:sz="0" w:space="0" w:color="auto"/>
                                          </w:divBdr>
                                          <w:divsChild>
                                            <w:div w:id="983659400">
                                              <w:marLeft w:val="0"/>
                                              <w:marRight w:val="0"/>
                                              <w:marTop w:val="0"/>
                                              <w:marBottom w:val="0"/>
                                              <w:divBdr>
                                                <w:top w:val="none" w:sz="0" w:space="0" w:color="auto"/>
                                                <w:left w:val="none" w:sz="0" w:space="0" w:color="auto"/>
                                                <w:bottom w:val="none" w:sz="0" w:space="0" w:color="auto"/>
                                                <w:right w:val="none" w:sz="0" w:space="0" w:color="auto"/>
                                              </w:divBdr>
                                              <w:divsChild>
                                                <w:div w:id="1039665441">
                                                  <w:marLeft w:val="0"/>
                                                  <w:marRight w:val="0"/>
                                                  <w:marTop w:val="0"/>
                                                  <w:marBottom w:val="0"/>
                                                  <w:divBdr>
                                                    <w:top w:val="none" w:sz="0" w:space="0" w:color="auto"/>
                                                    <w:left w:val="none" w:sz="0" w:space="0" w:color="auto"/>
                                                    <w:bottom w:val="none" w:sz="0" w:space="0" w:color="auto"/>
                                                    <w:right w:val="none" w:sz="0" w:space="0" w:color="auto"/>
                                                  </w:divBdr>
                                                  <w:divsChild>
                                                    <w:div w:id="1078163749">
                                                      <w:marLeft w:val="0"/>
                                                      <w:marRight w:val="0"/>
                                                      <w:marTop w:val="0"/>
                                                      <w:marBottom w:val="0"/>
                                                      <w:divBdr>
                                                        <w:top w:val="none" w:sz="0" w:space="0" w:color="auto"/>
                                                        <w:left w:val="none" w:sz="0" w:space="0" w:color="auto"/>
                                                        <w:bottom w:val="none" w:sz="0" w:space="0" w:color="auto"/>
                                                        <w:right w:val="none" w:sz="0" w:space="0" w:color="auto"/>
                                                      </w:divBdr>
                                                      <w:divsChild>
                                                        <w:div w:id="835536542">
                                                          <w:marLeft w:val="0"/>
                                                          <w:marRight w:val="0"/>
                                                          <w:marTop w:val="0"/>
                                                          <w:marBottom w:val="0"/>
                                                          <w:divBdr>
                                                            <w:top w:val="none" w:sz="0" w:space="0" w:color="auto"/>
                                                            <w:left w:val="none" w:sz="0" w:space="0" w:color="auto"/>
                                                            <w:bottom w:val="none" w:sz="0" w:space="0" w:color="auto"/>
                                                            <w:right w:val="none" w:sz="0" w:space="0" w:color="auto"/>
                                                          </w:divBdr>
                                                          <w:divsChild>
                                                            <w:div w:id="1384065165">
                                                              <w:marLeft w:val="0"/>
                                                              <w:marRight w:val="0"/>
                                                              <w:marTop w:val="0"/>
                                                              <w:marBottom w:val="0"/>
                                                              <w:divBdr>
                                                                <w:top w:val="none" w:sz="0" w:space="0" w:color="auto"/>
                                                                <w:left w:val="none" w:sz="0" w:space="0" w:color="auto"/>
                                                                <w:bottom w:val="none" w:sz="0" w:space="0" w:color="auto"/>
                                                                <w:right w:val="none" w:sz="0" w:space="0" w:color="auto"/>
                                                              </w:divBdr>
                                                              <w:divsChild>
                                                                <w:div w:id="511529948">
                                                                  <w:marLeft w:val="0"/>
                                                                  <w:marRight w:val="0"/>
                                                                  <w:marTop w:val="0"/>
                                                                  <w:marBottom w:val="0"/>
                                                                  <w:divBdr>
                                                                    <w:top w:val="none" w:sz="0" w:space="0" w:color="auto"/>
                                                                    <w:left w:val="none" w:sz="0" w:space="0" w:color="auto"/>
                                                                    <w:bottom w:val="none" w:sz="0" w:space="0" w:color="auto"/>
                                                                    <w:right w:val="none" w:sz="0" w:space="0" w:color="auto"/>
                                                                  </w:divBdr>
                                                                  <w:divsChild>
                                                                    <w:div w:id="901672712">
                                                                      <w:marLeft w:val="0"/>
                                                                      <w:marRight w:val="0"/>
                                                                      <w:marTop w:val="0"/>
                                                                      <w:marBottom w:val="0"/>
                                                                      <w:divBdr>
                                                                        <w:top w:val="none" w:sz="0" w:space="0" w:color="auto"/>
                                                                        <w:left w:val="none" w:sz="0" w:space="0" w:color="auto"/>
                                                                        <w:bottom w:val="none" w:sz="0" w:space="0" w:color="auto"/>
                                                                        <w:right w:val="none" w:sz="0" w:space="0" w:color="auto"/>
                                                                      </w:divBdr>
                                                                      <w:divsChild>
                                                                        <w:div w:id="9894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13227">
      <w:bodyDiv w:val="1"/>
      <w:marLeft w:val="0"/>
      <w:marRight w:val="0"/>
      <w:marTop w:val="0"/>
      <w:marBottom w:val="0"/>
      <w:divBdr>
        <w:top w:val="none" w:sz="0" w:space="0" w:color="auto"/>
        <w:left w:val="none" w:sz="0" w:space="0" w:color="auto"/>
        <w:bottom w:val="none" w:sz="0" w:space="0" w:color="auto"/>
        <w:right w:val="none" w:sz="0" w:space="0" w:color="auto"/>
      </w:divBdr>
      <w:divsChild>
        <w:div w:id="325981545">
          <w:marLeft w:val="0"/>
          <w:marRight w:val="0"/>
          <w:marTop w:val="0"/>
          <w:marBottom w:val="0"/>
          <w:divBdr>
            <w:top w:val="none" w:sz="0" w:space="0" w:color="auto"/>
            <w:left w:val="none" w:sz="0" w:space="0" w:color="auto"/>
            <w:bottom w:val="none" w:sz="0" w:space="0" w:color="auto"/>
            <w:right w:val="none" w:sz="0" w:space="0" w:color="auto"/>
          </w:divBdr>
          <w:divsChild>
            <w:div w:id="1153522491">
              <w:marLeft w:val="0"/>
              <w:marRight w:val="0"/>
              <w:marTop w:val="0"/>
              <w:marBottom w:val="0"/>
              <w:divBdr>
                <w:top w:val="none" w:sz="0" w:space="0" w:color="auto"/>
                <w:left w:val="none" w:sz="0" w:space="0" w:color="auto"/>
                <w:bottom w:val="none" w:sz="0" w:space="0" w:color="auto"/>
                <w:right w:val="none" w:sz="0" w:space="0" w:color="auto"/>
              </w:divBdr>
              <w:divsChild>
                <w:div w:id="1205828438">
                  <w:marLeft w:val="0"/>
                  <w:marRight w:val="0"/>
                  <w:marTop w:val="0"/>
                  <w:marBottom w:val="0"/>
                  <w:divBdr>
                    <w:top w:val="none" w:sz="0" w:space="0" w:color="auto"/>
                    <w:left w:val="none" w:sz="0" w:space="0" w:color="auto"/>
                    <w:bottom w:val="none" w:sz="0" w:space="0" w:color="auto"/>
                    <w:right w:val="none" w:sz="0" w:space="0" w:color="auto"/>
                  </w:divBdr>
                  <w:divsChild>
                    <w:div w:id="13532357">
                      <w:marLeft w:val="0"/>
                      <w:marRight w:val="0"/>
                      <w:marTop w:val="0"/>
                      <w:marBottom w:val="0"/>
                      <w:divBdr>
                        <w:top w:val="none" w:sz="0" w:space="0" w:color="auto"/>
                        <w:left w:val="none" w:sz="0" w:space="0" w:color="auto"/>
                        <w:bottom w:val="none" w:sz="0" w:space="0" w:color="auto"/>
                        <w:right w:val="none" w:sz="0" w:space="0" w:color="auto"/>
                      </w:divBdr>
                      <w:divsChild>
                        <w:div w:id="683090623">
                          <w:marLeft w:val="0"/>
                          <w:marRight w:val="0"/>
                          <w:marTop w:val="0"/>
                          <w:marBottom w:val="0"/>
                          <w:divBdr>
                            <w:top w:val="none" w:sz="0" w:space="0" w:color="auto"/>
                            <w:left w:val="none" w:sz="0" w:space="0" w:color="auto"/>
                            <w:bottom w:val="none" w:sz="0" w:space="0" w:color="auto"/>
                            <w:right w:val="none" w:sz="0" w:space="0" w:color="auto"/>
                          </w:divBdr>
                          <w:divsChild>
                            <w:div w:id="1719471239">
                              <w:marLeft w:val="0"/>
                              <w:marRight w:val="0"/>
                              <w:marTop w:val="0"/>
                              <w:marBottom w:val="0"/>
                              <w:divBdr>
                                <w:top w:val="none" w:sz="0" w:space="0" w:color="auto"/>
                                <w:left w:val="none" w:sz="0" w:space="0" w:color="auto"/>
                                <w:bottom w:val="none" w:sz="0" w:space="0" w:color="auto"/>
                                <w:right w:val="none" w:sz="0" w:space="0" w:color="auto"/>
                              </w:divBdr>
                              <w:divsChild>
                                <w:div w:id="1130048764">
                                  <w:marLeft w:val="0"/>
                                  <w:marRight w:val="0"/>
                                  <w:marTop w:val="0"/>
                                  <w:marBottom w:val="0"/>
                                  <w:divBdr>
                                    <w:top w:val="none" w:sz="0" w:space="0" w:color="auto"/>
                                    <w:left w:val="none" w:sz="0" w:space="0" w:color="auto"/>
                                    <w:bottom w:val="none" w:sz="0" w:space="0" w:color="auto"/>
                                    <w:right w:val="none" w:sz="0" w:space="0" w:color="auto"/>
                                  </w:divBdr>
                                  <w:divsChild>
                                    <w:div w:id="995689951">
                                      <w:marLeft w:val="0"/>
                                      <w:marRight w:val="0"/>
                                      <w:marTop w:val="0"/>
                                      <w:marBottom w:val="0"/>
                                      <w:divBdr>
                                        <w:top w:val="none" w:sz="0" w:space="0" w:color="auto"/>
                                        <w:left w:val="none" w:sz="0" w:space="0" w:color="auto"/>
                                        <w:bottom w:val="none" w:sz="0" w:space="0" w:color="auto"/>
                                        <w:right w:val="none" w:sz="0" w:space="0" w:color="auto"/>
                                      </w:divBdr>
                                      <w:divsChild>
                                        <w:div w:id="1812164180">
                                          <w:marLeft w:val="0"/>
                                          <w:marRight w:val="0"/>
                                          <w:marTop w:val="0"/>
                                          <w:marBottom w:val="0"/>
                                          <w:divBdr>
                                            <w:top w:val="none" w:sz="0" w:space="0" w:color="auto"/>
                                            <w:left w:val="none" w:sz="0" w:space="0" w:color="auto"/>
                                            <w:bottom w:val="none" w:sz="0" w:space="0" w:color="auto"/>
                                            <w:right w:val="none" w:sz="0" w:space="0" w:color="auto"/>
                                          </w:divBdr>
                                          <w:divsChild>
                                            <w:div w:id="131866739">
                                              <w:marLeft w:val="0"/>
                                              <w:marRight w:val="0"/>
                                              <w:marTop w:val="0"/>
                                              <w:marBottom w:val="0"/>
                                              <w:divBdr>
                                                <w:top w:val="none" w:sz="0" w:space="0" w:color="auto"/>
                                                <w:left w:val="none" w:sz="0" w:space="0" w:color="auto"/>
                                                <w:bottom w:val="none" w:sz="0" w:space="0" w:color="auto"/>
                                                <w:right w:val="none" w:sz="0" w:space="0" w:color="auto"/>
                                              </w:divBdr>
                                              <w:divsChild>
                                                <w:div w:id="2132480155">
                                                  <w:marLeft w:val="0"/>
                                                  <w:marRight w:val="0"/>
                                                  <w:marTop w:val="0"/>
                                                  <w:marBottom w:val="0"/>
                                                  <w:divBdr>
                                                    <w:top w:val="none" w:sz="0" w:space="0" w:color="auto"/>
                                                    <w:left w:val="none" w:sz="0" w:space="0" w:color="auto"/>
                                                    <w:bottom w:val="none" w:sz="0" w:space="0" w:color="auto"/>
                                                    <w:right w:val="none" w:sz="0" w:space="0" w:color="auto"/>
                                                  </w:divBdr>
                                                  <w:divsChild>
                                                    <w:div w:id="1861355073">
                                                      <w:marLeft w:val="0"/>
                                                      <w:marRight w:val="0"/>
                                                      <w:marTop w:val="0"/>
                                                      <w:marBottom w:val="0"/>
                                                      <w:divBdr>
                                                        <w:top w:val="none" w:sz="0" w:space="0" w:color="auto"/>
                                                        <w:left w:val="none" w:sz="0" w:space="0" w:color="auto"/>
                                                        <w:bottom w:val="none" w:sz="0" w:space="0" w:color="auto"/>
                                                        <w:right w:val="none" w:sz="0" w:space="0" w:color="auto"/>
                                                      </w:divBdr>
                                                      <w:divsChild>
                                                        <w:div w:id="947154030">
                                                          <w:marLeft w:val="0"/>
                                                          <w:marRight w:val="0"/>
                                                          <w:marTop w:val="0"/>
                                                          <w:marBottom w:val="0"/>
                                                          <w:divBdr>
                                                            <w:top w:val="none" w:sz="0" w:space="0" w:color="auto"/>
                                                            <w:left w:val="none" w:sz="0" w:space="0" w:color="auto"/>
                                                            <w:bottom w:val="none" w:sz="0" w:space="0" w:color="auto"/>
                                                            <w:right w:val="none" w:sz="0" w:space="0" w:color="auto"/>
                                                          </w:divBdr>
                                                          <w:divsChild>
                                                            <w:div w:id="1539706766">
                                                              <w:marLeft w:val="0"/>
                                                              <w:marRight w:val="0"/>
                                                              <w:marTop w:val="0"/>
                                                              <w:marBottom w:val="0"/>
                                                              <w:divBdr>
                                                                <w:top w:val="none" w:sz="0" w:space="0" w:color="auto"/>
                                                                <w:left w:val="none" w:sz="0" w:space="0" w:color="auto"/>
                                                                <w:bottom w:val="none" w:sz="0" w:space="0" w:color="auto"/>
                                                                <w:right w:val="none" w:sz="0" w:space="0" w:color="auto"/>
                                                              </w:divBdr>
                                                              <w:divsChild>
                                                                <w:div w:id="1169563332">
                                                                  <w:marLeft w:val="0"/>
                                                                  <w:marRight w:val="0"/>
                                                                  <w:marTop w:val="0"/>
                                                                  <w:marBottom w:val="0"/>
                                                                  <w:divBdr>
                                                                    <w:top w:val="none" w:sz="0" w:space="0" w:color="auto"/>
                                                                    <w:left w:val="none" w:sz="0" w:space="0" w:color="auto"/>
                                                                    <w:bottom w:val="none" w:sz="0" w:space="0" w:color="auto"/>
                                                                    <w:right w:val="none" w:sz="0" w:space="0" w:color="auto"/>
                                                                  </w:divBdr>
                                                                  <w:divsChild>
                                                                    <w:div w:id="676885365">
                                                                      <w:marLeft w:val="0"/>
                                                                      <w:marRight w:val="0"/>
                                                                      <w:marTop w:val="0"/>
                                                                      <w:marBottom w:val="0"/>
                                                                      <w:divBdr>
                                                                        <w:top w:val="none" w:sz="0" w:space="0" w:color="auto"/>
                                                                        <w:left w:val="none" w:sz="0" w:space="0" w:color="auto"/>
                                                                        <w:bottom w:val="none" w:sz="0" w:space="0" w:color="auto"/>
                                                                        <w:right w:val="none" w:sz="0" w:space="0" w:color="auto"/>
                                                                      </w:divBdr>
                                                                    </w:div>
                                                                    <w:div w:id="130442617">
                                                                      <w:marLeft w:val="0"/>
                                                                      <w:marRight w:val="0"/>
                                                                      <w:marTop w:val="0"/>
                                                                      <w:marBottom w:val="0"/>
                                                                      <w:divBdr>
                                                                        <w:top w:val="none" w:sz="0" w:space="0" w:color="auto"/>
                                                                        <w:left w:val="none" w:sz="0" w:space="0" w:color="auto"/>
                                                                        <w:bottom w:val="none" w:sz="0" w:space="0" w:color="auto"/>
                                                                        <w:right w:val="none" w:sz="0" w:space="0" w:color="auto"/>
                                                                      </w:divBdr>
                                                                    </w:div>
                                                                    <w:div w:id="20329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8713">
      <w:bodyDiv w:val="1"/>
      <w:marLeft w:val="0"/>
      <w:marRight w:val="0"/>
      <w:marTop w:val="0"/>
      <w:marBottom w:val="0"/>
      <w:divBdr>
        <w:top w:val="none" w:sz="0" w:space="0" w:color="auto"/>
        <w:left w:val="none" w:sz="0" w:space="0" w:color="auto"/>
        <w:bottom w:val="none" w:sz="0" w:space="0" w:color="auto"/>
        <w:right w:val="none" w:sz="0" w:space="0" w:color="auto"/>
      </w:divBdr>
      <w:divsChild>
        <w:div w:id="837501889">
          <w:marLeft w:val="0"/>
          <w:marRight w:val="0"/>
          <w:marTop w:val="0"/>
          <w:marBottom w:val="0"/>
          <w:divBdr>
            <w:top w:val="none" w:sz="0" w:space="0" w:color="auto"/>
            <w:left w:val="none" w:sz="0" w:space="0" w:color="auto"/>
            <w:bottom w:val="none" w:sz="0" w:space="0" w:color="auto"/>
            <w:right w:val="none" w:sz="0" w:space="0" w:color="auto"/>
          </w:divBdr>
          <w:divsChild>
            <w:div w:id="1858612865">
              <w:marLeft w:val="0"/>
              <w:marRight w:val="0"/>
              <w:marTop w:val="0"/>
              <w:marBottom w:val="0"/>
              <w:divBdr>
                <w:top w:val="none" w:sz="0" w:space="0" w:color="auto"/>
                <w:left w:val="none" w:sz="0" w:space="0" w:color="auto"/>
                <w:bottom w:val="none" w:sz="0" w:space="0" w:color="auto"/>
                <w:right w:val="none" w:sz="0" w:space="0" w:color="auto"/>
              </w:divBdr>
              <w:divsChild>
                <w:div w:id="25060592">
                  <w:marLeft w:val="0"/>
                  <w:marRight w:val="0"/>
                  <w:marTop w:val="0"/>
                  <w:marBottom w:val="0"/>
                  <w:divBdr>
                    <w:top w:val="none" w:sz="0" w:space="0" w:color="auto"/>
                    <w:left w:val="none" w:sz="0" w:space="0" w:color="auto"/>
                    <w:bottom w:val="none" w:sz="0" w:space="0" w:color="auto"/>
                    <w:right w:val="none" w:sz="0" w:space="0" w:color="auto"/>
                  </w:divBdr>
                  <w:divsChild>
                    <w:div w:id="16976483">
                      <w:marLeft w:val="0"/>
                      <w:marRight w:val="0"/>
                      <w:marTop w:val="0"/>
                      <w:marBottom w:val="0"/>
                      <w:divBdr>
                        <w:top w:val="none" w:sz="0" w:space="0" w:color="auto"/>
                        <w:left w:val="none" w:sz="0" w:space="0" w:color="auto"/>
                        <w:bottom w:val="none" w:sz="0" w:space="0" w:color="auto"/>
                        <w:right w:val="none" w:sz="0" w:space="0" w:color="auto"/>
                      </w:divBdr>
                      <w:divsChild>
                        <w:div w:id="2117404335">
                          <w:marLeft w:val="0"/>
                          <w:marRight w:val="0"/>
                          <w:marTop w:val="0"/>
                          <w:marBottom w:val="0"/>
                          <w:divBdr>
                            <w:top w:val="none" w:sz="0" w:space="0" w:color="auto"/>
                            <w:left w:val="none" w:sz="0" w:space="0" w:color="auto"/>
                            <w:bottom w:val="none" w:sz="0" w:space="0" w:color="auto"/>
                            <w:right w:val="none" w:sz="0" w:space="0" w:color="auto"/>
                          </w:divBdr>
                          <w:divsChild>
                            <w:div w:id="46347207">
                              <w:marLeft w:val="0"/>
                              <w:marRight w:val="0"/>
                              <w:marTop w:val="0"/>
                              <w:marBottom w:val="0"/>
                              <w:divBdr>
                                <w:top w:val="none" w:sz="0" w:space="0" w:color="auto"/>
                                <w:left w:val="none" w:sz="0" w:space="0" w:color="auto"/>
                                <w:bottom w:val="none" w:sz="0" w:space="0" w:color="auto"/>
                                <w:right w:val="none" w:sz="0" w:space="0" w:color="auto"/>
                              </w:divBdr>
                              <w:divsChild>
                                <w:div w:id="114444029">
                                  <w:marLeft w:val="0"/>
                                  <w:marRight w:val="0"/>
                                  <w:marTop w:val="0"/>
                                  <w:marBottom w:val="0"/>
                                  <w:divBdr>
                                    <w:top w:val="none" w:sz="0" w:space="0" w:color="auto"/>
                                    <w:left w:val="none" w:sz="0" w:space="0" w:color="auto"/>
                                    <w:bottom w:val="none" w:sz="0" w:space="0" w:color="auto"/>
                                    <w:right w:val="none" w:sz="0" w:space="0" w:color="auto"/>
                                  </w:divBdr>
                                  <w:divsChild>
                                    <w:div w:id="1607731157">
                                      <w:marLeft w:val="0"/>
                                      <w:marRight w:val="0"/>
                                      <w:marTop w:val="0"/>
                                      <w:marBottom w:val="0"/>
                                      <w:divBdr>
                                        <w:top w:val="none" w:sz="0" w:space="0" w:color="auto"/>
                                        <w:left w:val="none" w:sz="0" w:space="0" w:color="auto"/>
                                        <w:bottom w:val="none" w:sz="0" w:space="0" w:color="auto"/>
                                        <w:right w:val="none" w:sz="0" w:space="0" w:color="auto"/>
                                      </w:divBdr>
                                      <w:divsChild>
                                        <w:div w:id="564225150">
                                          <w:marLeft w:val="0"/>
                                          <w:marRight w:val="0"/>
                                          <w:marTop w:val="0"/>
                                          <w:marBottom w:val="0"/>
                                          <w:divBdr>
                                            <w:top w:val="none" w:sz="0" w:space="0" w:color="auto"/>
                                            <w:left w:val="none" w:sz="0" w:space="0" w:color="auto"/>
                                            <w:bottom w:val="none" w:sz="0" w:space="0" w:color="auto"/>
                                            <w:right w:val="none" w:sz="0" w:space="0" w:color="auto"/>
                                          </w:divBdr>
                                          <w:divsChild>
                                            <w:div w:id="385220866">
                                              <w:marLeft w:val="0"/>
                                              <w:marRight w:val="0"/>
                                              <w:marTop w:val="0"/>
                                              <w:marBottom w:val="0"/>
                                              <w:divBdr>
                                                <w:top w:val="none" w:sz="0" w:space="0" w:color="auto"/>
                                                <w:left w:val="none" w:sz="0" w:space="0" w:color="auto"/>
                                                <w:bottom w:val="none" w:sz="0" w:space="0" w:color="auto"/>
                                                <w:right w:val="none" w:sz="0" w:space="0" w:color="auto"/>
                                              </w:divBdr>
                                              <w:divsChild>
                                                <w:div w:id="1835801939">
                                                  <w:marLeft w:val="0"/>
                                                  <w:marRight w:val="0"/>
                                                  <w:marTop w:val="0"/>
                                                  <w:marBottom w:val="0"/>
                                                  <w:divBdr>
                                                    <w:top w:val="none" w:sz="0" w:space="0" w:color="auto"/>
                                                    <w:left w:val="none" w:sz="0" w:space="0" w:color="auto"/>
                                                    <w:bottom w:val="none" w:sz="0" w:space="0" w:color="auto"/>
                                                    <w:right w:val="none" w:sz="0" w:space="0" w:color="auto"/>
                                                  </w:divBdr>
                                                  <w:divsChild>
                                                    <w:div w:id="1828403450">
                                                      <w:marLeft w:val="0"/>
                                                      <w:marRight w:val="0"/>
                                                      <w:marTop w:val="0"/>
                                                      <w:marBottom w:val="0"/>
                                                      <w:divBdr>
                                                        <w:top w:val="none" w:sz="0" w:space="0" w:color="auto"/>
                                                        <w:left w:val="none" w:sz="0" w:space="0" w:color="auto"/>
                                                        <w:bottom w:val="none" w:sz="0" w:space="0" w:color="auto"/>
                                                        <w:right w:val="none" w:sz="0" w:space="0" w:color="auto"/>
                                                      </w:divBdr>
                                                      <w:divsChild>
                                                        <w:div w:id="1650858989">
                                                          <w:marLeft w:val="0"/>
                                                          <w:marRight w:val="0"/>
                                                          <w:marTop w:val="0"/>
                                                          <w:marBottom w:val="0"/>
                                                          <w:divBdr>
                                                            <w:top w:val="none" w:sz="0" w:space="0" w:color="auto"/>
                                                            <w:left w:val="none" w:sz="0" w:space="0" w:color="auto"/>
                                                            <w:bottom w:val="none" w:sz="0" w:space="0" w:color="auto"/>
                                                            <w:right w:val="none" w:sz="0" w:space="0" w:color="auto"/>
                                                          </w:divBdr>
                                                          <w:divsChild>
                                                            <w:div w:id="2007786806">
                                                              <w:marLeft w:val="0"/>
                                                              <w:marRight w:val="0"/>
                                                              <w:marTop w:val="0"/>
                                                              <w:marBottom w:val="0"/>
                                                              <w:divBdr>
                                                                <w:top w:val="none" w:sz="0" w:space="0" w:color="auto"/>
                                                                <w:left w:val="none" w:sz="0" w:space="0" w:color="auto"/>
                                                                <w:bottom w:val="none" w:sz="0" w:space="0" w:color="auto"/>
                                                                <w:right w:val="none" w:sz="0" w:space="0" w:color="auto"/>
                                                              </w:divBdr>
                                                              <w:divsChild>
                                                                <w:div w:id="1465808017">
                                                                  <w:marLeft w:val="0"/>
                                                                  <w:marRight w:val="0"/>
                                                                  <w:marTop w:val="0"/>
                                                                  <w:marBottom w:val="0"/>
                                                                  <w:divBdr>
                                                                    <w:top w:val="none" w:sz="0" w:space="0" w:color="auto"/>
                                                                    <w:left w:val="none" w:sz="0" w:space="0" w:color="auto"/>
                                                                    <w:bottom w:val="none" w:sz="0" w:space="0" w:color="auto"/>
                                                                    <w:right w:val="none" w:sz="0" w:space="0" w:color="auto"/>
                                                                  </w:divBdr>
                                                                  <w:divsChild>
                                                                    <w:div w:id="1890726414">
                                                                      <w:marLeft w:val="0"/>
                                                                      <w:marRight w:val="0"/>
                                                                      <w:marTop w:val="0"/>
                                                                      <w:marBottom w:val="0"/>
                                                                      <w:divBdr>
                                                                        <w:top w:val="none" w:sz="0" w:space="0" w:color="auto"/>
                                                                        <w:left w:val="none" w:sz="0" w:space="0" w:color="auto"/>
                                                                        <w:bottom w:val="none" w:sz="0" w:space="0" w:color="auto"/>
                                                                        <w:right w:val="none" w:sz="0" w:space="0" w:color="auto"/>
                                                                      </w:divBdr>
                                                                      <w:divsChild>
                                                                        <w:div w:id="7833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238928">
      <w:bodyDiv w:val="1"/>
      <w:marLeft w:val="0"/>
      <w:marRight w:val="0"/>
      <w:marTop w:val="0"/>
      <w:marBottom w:val="0"/>
      <w:divBdr>
        <w:top w:val="none" w:sz="0" w:space="0" w:color="auto"/>
        <w:left w:val="none" w:sz="0" w:space="0" w:color="auto"/>
        <w:bottom w:val="none" w:sz="0" w:space="0" w:color="auto"/>
        <w:right w:val="none" w:sz="0" w:space="0" w:color="auto"/>
      </w:divBdr>
      <w:divsChild>
        <w:div w:id="989401419">
          <w:marLeft w:val="0"/>
          <w:marRight w:val="0"/>
          <w:marTop w:val="0"/>
          <w:marBottom w:val="0"/>
          <w:divBdr>
            <w:top w:val="none" w:sz="0" w:space="0" w:color="auto"/>
            <w:left w:val="none" w:sz="0" w:space="0" w:color="auto"/>
            <w:bottom w:val="none" w:sz="0" w:space="0" w:color="auto"/>
            <w:right w:val="none" w:sz="0" w:space="0" w:color="auto"/>
          </w:divBdr>
          <w:divsChild>
            <w:div w:id="2091851796">
              <w:marLeft w:val="0"/>
              <w:marRight w:val="0"/>
              <w:marTop w:val="0"/>
              <w:marBottom w:val="0"/>
              <w:divBdr>
                <w:top w:val="none" w:sz="0" w:space="0" w:color="auto"/>
                <w:left w:val="none" w:sz="0" w:space="0" w:color="auto"/>
                <w:bottom w:val="none" w:sz="0" w:space="0" w:color="auto"/>
                <w:right w:val="none" w:sz="0" w:space="0" w:color="auto"/>
              </w:divBdr>
              <w:divsChild>
                <w:div w:id="836768175">
                  <w:marLeft w:val="0"/>
                  <w:marRight w:val="0"/>
                  <w:marTop w:val="0"/>
                  <w:marBottom w:val="0"/>
                  <w:divBdr>
                    <w:top w:val="none" w:sz="0" w:space="0" w:color="auto"/>
                    <w:left w:val="none" w:sz="0" w:space="0" w:color="auto"/>
                    <w:bottom w:val="none" w:sz="0" w:space="0" w:color="auto"/>
                    <w:right w:val="none" w:sz="0" w:space="0" w:color="auto"/>
                  </w:divBdr>
                  <w:divsChild>
                    <w:div w:id="1401060092">
                      <w:marLeft w:val="0"/>
                      <w:marRight w:val="0"/>
                      <w:marTop w:val="0"/>
                      <w:marBottom w:val="0"/>
                      <w:divBdr>
                        <w:top w:val="none" w:sz="0" w:space="0" w:color="auto"/>
                        <w:left w:val="none" w:sz="0" w:space="0" w:color="auto"/>
                        <w:bottom w:val="none" w:sz="0" w:space="0" w:color="auto"/>
                        <w:right w:val="none" w:sz="0" w:space="0" w:color="auto"/>
                      </w:divBdr>
                      <w:divsChild>
                        <w:div w:id="802382387">
                          <w:marLeft w:val="0"/>
                          <w:marRight w:val="0"/>
                          <w:marTop w:val="0"/>
                          <w:marBottom w:val="0"/>
                          <w:divBdr>
                            <w:top w:val="none" w:sz="0" w:space="0" w:color="auto"/>
                            <w:left w:val="none" w:sz="0" w:space="0" w:color="auto"/>
                            <w:bottom w:val="none" w:sz="0" w:space="0" w:color="auto"/>
                            <w:right w:val="none" w:sz="0" w:space="0" w:color="auto"/>
                          </w:divBdr>
                          <w:divsChild>
                            <w:div w:id="90513308">
                              <w:marLeft w:val="0"/>
                              <w:marRight w:val="0"/>
                              <w:marTop w:val="0"/>
                              <w:marBottom w:val="0"/>
                              <w:divBdr>
                                <w:top w:val="none" w:sz="0" w:space="0" w:color="auto"/>
                                <w:left w:val="none" w:sz="0" w:space="0" w:color="auto"/>
                                <w:bottom w:val="none" w:sz="0" w:space="0" w:color="auto"/>
                                <w:right w:val="none" w:sz="0" w:space="0" w:color="auto"/>
                              </w:divBdr>
                              <w:divsChild>
                                <w:div w:id="153759510">
                                  <w:marLeft w:val="0"/>
                                  <w:marRight w:val="0"/>
                                  <w:marTop w:val="0"/>
                                  <w:marBottom w:val="0"/>
                                  <w:divBdr>
                                    <w:top w:val="none" w:sz="0" w:space="0" w:color="auto"/>
                                    <w:left w:val="none" w:sz="0" w:space="0" w:color="auto"/>
                                    <w:bottom w:val="none" w:sz="0" w:space="0" w:color="auto"/>
                                    <w:right w:val="none" w:sz="0" w:space="0" w:color="auto"/>
                                  </w:divBdr>
                                  <w:divsChild>
                                    <w:div w:id="2086414489">
                                      <w:marLeft w:val="0"/>
                                      <w:marRight w:val="0"/>
                                      <w:marTop w:val="0"/>
                                      <w:marBottom w:val="0"/>
                                      <w:divBdr>
                                        <w:top w:val="none" w:sz="0" w:space="0" w:color="auto"/>
                                        <w:left w:val="none" w:sz="0" w:space="0" w:color="auto"/>
                                        <w:bottom w:val="none" w:sz="0" w:space="0" w:color="auto"/>
                                        <w:right w:val="none" w:sz="0" w:space="0" w:color="auto"/>
                                      </w:divBdr>
                                      <w:divsChild>
                                        <w:div w:id="265038510">
                                          <w:marLeft w:val="0"/>
                                          <w:marRight w:val="0"/>
                                          <w:marTop w:val="0"/>
                                          <w:marBottom w:val="0"/>
                                          <w:divBdr>
                                            <w:top w:val="none" w:sz="0" w:space="0" w:color="auto"/>
                                            <w:left w:val="none" w:sz="0" w:space="0" w:color="auto"/>
                                            <w:bottom w:val="none" w:sz="0" w:space="0" w:color="auto"/>
                                            <w:right w:val="none" w:sz="0" w:space="0" w:color="auto"/>
                                          </w:divBdr>
                                          <w:divsChild>
                                            <w:div w:id="1901556181">
                                              <w:marLeft w:val="0"/>
                                              <w:marRight w:val="0"/>
                                              <w:marTop w:val="0"/>
                                              <w:marBottom w:val="0"/>
                                              <w:divBdr>
                                                <w:top w:val="none" w:sz="0" w:space="0" w:color="auto"/>
                                                <w:left w:val="none" w:sz="0" w:space="0" w:color="auto"/>
                                                <w:bottom w:val="none" w:sz="0" w:space="0" w:color="auto"/>
                                                <w:right w:val="none" w:sz="0" w:space="0" w:color="auto"/>
                                              </w:divBdr>
                                              <w:divsChild>
                                                <w:div w:id="516504760">
                                                  <w:marLeft w:val="0"/>
                                                  <w:marRight w:val="0"/>
                                                  <w:marTop w:val="0"/>
                                                  <w:marBottom w:val="0"/>
                                                  <w:divBdr>
                                                    <w:top w:val="none" w:sz="0" w:space="0" w:color="auto"/>
                                                    <w:left w:val="none" w:sz="0" w:space="0" w:color="auto"/>
                                                    <w:bottom w:val="none" w:sz="0" w:space="0" w:color="auto"/>
                                                    <w:right w:val="none" w:sz="0" w:space="0" w:color="auto"/>
                                                  </w:divBdr>
                                                  <w:divsChild>
                                                    <w:div w:id="1515148291">
                                                      <w:marLeft w:val="0"/>
                                                      <w:marRight w:val="0"/>
                                                      <w:marTop w:val="0"/>
                                                      <w:marBottom w:val="0"/>
                                                      <w:divBdr>
                                                        <w:top w:val="none" w:sz="0" w:space="0" w:color="auto"/>
                                                        <w:left w:val="none" w:sz="0" w:space="0" w:color="auto"/>
                                                        <w:bottom w:val="none" w:sz="0" w:space="0" w:color="auto"/>
                                                        <w:right w:val="none" w:sz="0" w:space="0" w:color="auto"/>
                                                      </w:divBdr>
                                                      <w:divsChild>
                                                        <w:div w:id="662393837">
                                                          <w:marLeft w:val="0"/>
                                                          <w:marRight w:val="0"/>
                                                          <w:marTop w:val="0"/>
                                                          <w:marBottom w:val="0"/>
                                                          <w:divBdr>
                                                            <w:top w:val="none" w:sz="0" w:space="0" w:color="auto"/>
                                                            <w:left w:val="none" w:sz="0" w:space="0" w:color="auto"/>
                                                            <w:bottom w:val="none" w:sz="0" w:space="0" w:color="auto"/>
                                                            <w:right w:val="none" w:sz="0" w:space="0" w:color="auto"/>
                                                          </w:divBdr>
                                                          <w:divsChild>
                                                            <w:div w:id="2047755496">
                                                              <w:marLeft w:val="0"/>
                                                              <w:marRight w:val="0"/>
                                                              <w:marTop w:val="0"/>
                                                              <w:marBottom w:val="0"/>
                                                              <w:divBdr>
                                                                <w:top w:val="none" w:sz="0" w:space="0" w:color="auto"/>
                                                                <w:left w:val="none" w:sz="0" w:space="0" w:color="auto"/>
                                                                <w:bottom w:val="none" w:sz="0" w:space="0" w:color="auto"/>
                                                                <w:right w:val="none" w:sz="0" w:space="0" w:color="auto"/>
                                                              </w:divBdr>
                                                              <w:divsChild>
                                                                <w:div w:id="51931642">
                                                                  <w:marLeft w:val="0"/>
                                                                  <w:marRight w:val="0"/>
                                                                  <w:marTop w:val="0"/>
                                                                  <w:marBottom w:val="0"/>
                                                                  <w:divBdr>
                                                                    <w:top w:val="none" w:sz="0" w:space="0" w:color="auto"/>
                                                                    <w:left w:val="none" w:sz="0" w:space="0" w:color="auto"/>
                                                                    <w:bottom w:val="none" w:sz="0" w:space="0" w:color="auto"/>
                                                                    <w:right w:val="none" w:sz="0" w:space="0" w:color="auto"/>
                                                                  </w:divBdr>
                                                                  <w:divsChild>
                                                                    <w:div w:id="1846556713">
                                                                      <w:marLeft w:val="0"/>
                                                                      <w:marRight w:val="0"/>
                                                                      <w:marTop w:val="0"/>
                                                                      <w:marBottom w:val="0"/>
                                                                      <w:divBdr>
                                                                        <w:top w:val="none" w:sz="0" w:space="0" w:color="auto"/>
                                                                        <w:left w:val="none" w:sz="0" w:space="0" w:color="auto"/>
                                                                        <w:bottom w:val="none" w:sz="0" w:space="0" w:color="auto"/>
                                                                        <w:right w:val="none" w:sz="0" w:space="0" w:color="auto"/>
                                                                      </w:divBdr>
                                                                      <w:divsChild>
                                                                        <w:div w:id="15091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0447">
                                                                  <w:marLeft w:val="0"/>
                                                                  <w:marRight w:val="0"/>
                                                                  <w:marTop w:val="0"/>
                                                                  <w:marBottom w:val="0"/>
                                                                  <w:divBdr>
                                                                    <w:top w:val="none" w:sz="0" w:space="0" w:color="auto"/>
                                                                    <w:left w:val="none" w:sz="0" w:space="0" w:color="auto"/>
                                                                    <w:bottom w:val="none" w:sz="0" w:space="0" w:color="auto"/>
                                                                    <w:right w:val="none" w:sz="0" w:space="0" w:color="auto"/>
                                                                  </w:divBdr>
                                                                  <w:divsChild>
                                                                    <w:div w:id="808209363">
                                                                      <w:marLeft w:val="0"/>
                                                                      <w:marRight w:val="0"/>
                                                                      <w:marTop w:val="0"/>
                                                                      <w:marBottom w:val="0"/>
                                                                      <w:divBdr>
                                                                        <w:top w:val="none" w:sz="0" w:space="0" w:color="auto"/>
                                                                        <w:left w:val="none" w:sz="0" w:space="0" w:color="auto"/>
                                                                        <w:bottom w:val="none" w:sz="0" w:space="0" w:color="auto"/>
                                                                        <w:right w:val="none" w:sz="0" w:space="0" w:color="auto"/>
                                                                      </w:divBdr>
                                                                      <w:divsChild>
                                                                        <w:div w:id="9668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113650">
      <w:bodyDiv w:val="1"/>
      <w:marLeft w:val="0"/>
      <w:marRight w:val="0"/>
      <w:marTop w:val="0"/>
      <w:marBottom w:val="0"/>
      <w:divBdr>
        <w:top w:val="none" w:sz="0" w:space="0" w:color="auto"/>
        <w:left w:val="none" w:sz="0" w:space="0" w:color="auto"/>
        <w:bottom w:val="none" w:sz="0" w:space="0" w:color="auto"/>
        <w:right w:val="none" w:sz="0" w:space="0" w:color="auto"/>
      </w:divBdr>
      <w:divsChild>
        <w:div w:id="1083794572">
          <w:marLeft w:val="0"/>
          <w:marRight w:val="0"/>
          <w:marTop w:val="0"/>
          <w:marBottom w:val="0"/>
          <w:divBdr>
            <w:top w:val="none" w:sz="0" w:space="0" w:color="auto"/>
            <w:left w:val="none" w:sz="0" w:space="0" w:color="auto"/>
            <w:bottom w:val="none" w:sz="0" w:space="0" w:color="auto"/>
            <w:right w:val="none" w:sz="0" w:space="0" w:color="auto"/>
          </w:divBdr>
          <w:divsChild>
            <w:div w:id="1772970566">
              <w:marLeft w:val="0"/>
              <w:marRight w:val="0"/>
              <w:marTop w:val="0"/>
              <w:marBottom w:val="0"/>
              <w:divBdr>
                <w:top w:val="none" w:sz="0" w:space="0" w:color="auto"/>
                <w:left w:val="none" w:sz="0" w:space="0" w:color="auto"/>
                <w:bottom w:val="none" w:sz="0" w:space="0" w:color="auto"/>
                <w:right w:val="none" w:sz="0" w:space="0" w:color="auto"/>
              </w:divBdr>
              <w:divsChild>
                <w:div w:id="828978386">
                  <w:marLeft w:val="0"/>
                  <w:marRight w:val="0"/>
                  <w:marTop w:val="0"/>
                  <w:marBottom w:val="0"/>
                  <w:divBdr>
                    <w:top w:val="none" w:sz="0" w:space="0" w:color="auto"/>
                    <w:left w:val="none" w:sz="0" w:space="0" w:color="auto"/>
                    <w:bottom w:val="none" w:sz="0" w:space="0" w:color="auto"/>
                    <w:right w:val="none" w:sz="0" w:space="0" w:color="auto"/>
                  </w:divBdr>
                  <w:divsChild>
                    <w:div w:id="1113018225">
                      <w:marLeft w:val="0"/>
                      <w:marRight w:val="0"/>
                      <w:marTop w:val="0"/>
                      <w:marBottom w:val="0"/>
                      <w:divBdr>
                        <w:top w:val="none" w:sz="0" w:space="0" w:color="auto"/>
                        <w:left w:val="none" w:sz="0" w:space="0" w:color="auto"/>
                        <w:bottom w:val="none" w:sz="0" w:space="0" w:color="auto"/>
                        <w:right w:val="none" w:sz="0" w:space="0" w:color="auto"/>
                      </w:divBdr>
                      <w:divsChild>
                        <w:div w:id="904610319">
                          <w:marLeft w:val="0"/>
                          <w:marRight w:val="0"/>
                          <w:marTop w:val="0"/>
                          <w:marBottom w:val="0"/>
                          <w:divBdr>
                            <w:top w:val="none" w:sz="0" w:space="0" w:color="auto"/>
                            <w:left w:val="none" w:sz="0" w:space="0" w:color="auto"/>
                            <w:bottom w:val="none" w:sz="0" w:space="0" w:color="auto"/>
                            <w:right w:val="none" w:sz="0" w:space="0" w:color="auto"/>
                          </w:divBdr>
                          <w:divsChild>
                            <w:div w:id="1602452583">
                              <w:marLeft w:val="0"/>
                              <w:marRight w:val="0"/>
                              <w:marTop w:val="0"/>
                              <w:marBottom w:val="0"/>
                              <w:divBdr>
                                <w:top w:val="none" w:sz="0" w:space="0" w:color="auto"/>
                                <w:left w:val="none" w:sz="0" w:space="0" w:color="auto"/>
                                <w:bottom w:val="none" w:sz="0" w:space="0" w:color="auto"/>
                                <w:right w:val="none" w:sz="0" w:space="0" w:color="auto"/>
                              </w:divBdr>
                              <w:divsChild>
                                <w:div w:id="853232331">
                                  <w:marLeft w:val="0"/>
                                  <w:marRight w:val="0"/>
                                  <w:marTop w:val="0"/>
                                  <w:marBottom w:val="0"/>
                                  <w:divBdr>
                                    <w:top w:val="none" w:sz="0" w:space="0" w:color="auto"/>
                                    <w:left w:val="none" w:sz="0" w:space="0" w:color="auto"/>
                                    <w:bottom w:val="none" w:sz="0" w:space="0" w:color="auto"/>
                                    <w:right w:val="none" w:sz="0" w:space="0" w:color="auto"/>
                                  </w:divBdr>
                                  <w:divsChild>
                                    <w:div w:id="1259946373">
                                      <w:marLeft w:val="0"/>
                                      <w:marRight w:val="0"/>
                                      <w:marTop w:val="0"/>
                                      <w:marBottom w:val="0"/>
                                      <w:divBdr>
                                        <w:top w:val="none" w:sz="0" w:space="0" w:color="auto"/>
                                        <w:left w:val="none" w:sz="0" w:space="0" w:color="auto"/>
                                        <w:bottom w:val="none" w:sz="0" w:space="0" w:color="auto"/>
                                        <w:right w:val="none" w:sz="0" w:space="0" w:color="auto"/>
                                      </w:divBdr>
                                      <w:divsChild>
                                        <w:div w:id="1658799087">
                                          <w:marLeft w:val="0"/>
                                          <w:marRight w:val="0"/>
                                          <w:marTop w:val="0"/>
                                          <w:marBottom w:val="0"/>
                                          <w:divBdr>
                                            <w:top w:val="none" w:sz="0" w:space="0" w:color="auto"/>
                                            <w:left w:val="none" w:sz="0" w:space="0" w:color="auto"/>
                                            <w:bottom w:val="none" w:sz="0" w:space="0" w:color="auto"/>
                                            <w:right w:val="none" w:sz="0" w:space="0" w:color="auto"/>
                                          </w:divBdr>
                                          <w:divsChild>
                                            <w:div w:id="1104617103">
                                              <w:marLeft w:val="0"/>
                                              <w:marRight w:val="0"/>
                                              <w:marTop w:val="0"/>
                                              <w:marBottom w:val="0"/>
                                              <w:divBdr>
                                                <w:top w:val="none" w:sz="0" w:space="0" w:color="auto"/>
                                                <w:left w:val="none" w:sz="0" w:space="0" w:color="auto"/>
                                                <w:bottom w:val="none" w:sz="0" w:space="0" w:color="auto"/>
                                                <w:right w:val="none" w:sz="0" w:space="0" w:color="auto"/>
                                              </w:divBdr>
                                              <w:divsChild>
                                                <w:div w:id="217909857">
                                                  <w:marLeft w:val="0"/>
                                                  <w:marRight w:val="0"/>
                                                  <w:marTop w:val="0"/>
                                                  <w:marBottom w:val="0"/>
                                                  <w:divBdr>
                                                    <w:top w:val="none" w:sz="0" w:space="0" w:color="auto"/>
                                                    <w:left w:val="none" w:sz="0" w:space="0" w:color="auto"/>
                                                    <w:bottom w:val="none" w:sz="0" w:space="0" w:color="auto"/>
                                                    <w:right w:val="none" w:sz="0" w:space="0" w:color="auto"/>
                                                  </w:divBdr>
                                                  <w:divsChild>
                                                    <w:div w:id="1945115683">
                                                      <w:marLeft w:val="0"/>
                                                      <w:marRight w:val="0"/>
                                                      <w:marTop w:val="0"/>
                                                      <w:marBottom w:val="0"/>
                                                      <w:divBdr>
                                                        <w:top w:val="none" w:sz="0" w:space="0" w:color="auto"/>
                                                        <w:left w:val="none" w:sz="0" w:space="0" w:color="auto"/>
                                                        <w:bottom w:val="none" w:sz="0" w:space="0" w:color="auto"/>
                                                        <w:right w:val="none" w:sz="0" w:space="0" w:color="auto"/>
                                                      </w:divBdr>
                                                      <w:divsChild>
                                                        <w:div w:id="409281331">
                                                          <w:marLeft w:val="0"/>
                                                          <w:marRight w:val="0"/>
                                                          <w:marTop w:val="0"/>
                                                          <w:marBottom w:val="0"/>
                                                          <w:divBdr>
                                                            <w:top w:val="none" w:sz="0" w:space="0" w:color="auto"/>
                                                            <w:left w:val="none" w:sz="0" w:space="0" w:color="auto"/>
                                                            <w:bottom w:val="none" w:sz="0" w:space="0" w:color="auto"/>
                                                            <w:right w:val="none" w:sz="0" w:space="0" w:color="auto"/>
                                                          </w:divBdr>
                                                          <w:divsChild>
                                                            <w:div w:id="1281032483">
                                                              <w:marLeft w:val="0"/>
                                                              <w:marRight w:val="0"/>
                                                              <w:marTop w:val="0"/>
                                                              <w:marBottom w:val="0"/>
                                                              <w:divBdr>
                                                                <w:top w:val="none" w:sz="0" w:space="0" w:color="auto"/>
                                                                <w:left w:val="none" w:sz="0" w:space="0" w:color="auto"/>
                                                                <w:bottom w:val="none" w:sz="0" w:space="0" w:color="auto"/>
                                                                <w:right w:val="none" w:sz="0" w:space="0" w:color="auto"/>
                                                              </w:divBdr>
                                                              <w:divsChild>
                                                                <w:div w:id="2022853005">
                                                                  <w:marLeft w:val="0"/>
                                                                  <w:marRight w:val="0"/>
                                                                  <w:marTop w:val="0"/>
                                                                  <w:marBottom w:val="0"/>
                                                                  <w:divBdr>
                                                                    <w:top w:val="none" w:sz="0" w:space="0" w:color="auto"/>
                                                                    <w:left w:val="none" w:sz="0" w:space="0" w:color="auto"/>
                                                                    <w:bottom w:val="none" w:sz="0" w:space="0" w:color="auto"/>
                                                                    <w:right w:val="none" w:sz="0" w:space="0" w:color="auto"/>
                                                                  </w:divBdr>
                                                                  <w:divsChild>
                                                                    <w:div w:id="77406777">
                                                                      <w:marLeft w:val="0"/>
                                                                      <w:marRight w:val="0"/>
                                                                      <w:marTop w:val="0"/>
                                                                      <w:marBottom w:val="0"/>
                                                                      <w:divBdr>
                                                                        <w:top w:val="none" w:sz="0" w:space="0" w:color="auto"/>
                                                                        <w:left w:val="none" w:sz="0" w:space="0" w:color="auto"/>
                                                                        <w:bottom w:val="none" w:sz="0" w:space="0" w:color="auto"/>
                                                                        <w:right w:val="none" w:sz="0" w:space="0" w:color="auto"/>
                                                                      </w:divBdr>
                                                                      <w:divsChild>
                                                                        <w:div w:id="1199007100">
                                                                          <w:marLeft w:val="0"/>
                                                                          <w:marRight w:val="0"/>
                                                                          <w:marTop w:val="0"/>
                                                                          <w:marBottom w:val="0"/>
                                                                          <w:divBdr>
                                                                            <w:top w:val="none" w:sz="0" w:space="0" w:color="auto"/>
                                                                            <w:left w:val="none" w:sz="0" w:space="0" w:color="auto"/>
                                                                            <w:bottom w:val="none" w:sz="0" w:space="0" w:color="auto"/>
                                                                            <w:right w:val="none" w:sz="0" w:space="0" w:color="auto"/>
                                                                          </w:divBdr>
                                                                          <w:divsChild>
                                                                            <w:div w:id="2088264440">
                                                                              <w:marLeft w:val="0"/>
                                                                              <w:marRight w:val="0"/>
                                                                              <w:marTop w:val="0"/>
                                                                              <w:marBottom w:val="0"/>
                                                                              <w:divBdr>
                                                                                <w:top w:val="none" w:sz="0" w:space="0" w:color="auto"/>
                                                                                <w:left w:val="none" w:sz="0" w:space="0" w:color="auto"/>
                                                                                <w:bottom w:val="none" w:sz="0" w:space="0" w:color="auto"/>
                                                                                <w:right w:val="none" w:sz="0" w:space="0" w:color="auto"/>
                                                                              </w:divBdr>
                                                                            </w:div>
                                                                            <w:div w:id="1826704972">
                                                                              <w:marLeft w:val="0"/>
                                                                              <w:marRight w:val="0"/>
                                                                              <w:marTop w:val="0"/>
                                                                              <w:marBottom w:val="0"/>
                                                                              <w:divBdr>
                                                                                <w:top w:val="none" w:sz="0" w:space="0" w:color="auto"/>
                                                                                <w:left w:val="none" w:sz="0" w:space="0" w:color="auto"/>
                                                                                <w:bottom w:val="none" w:sz="0" w:space="0" w:color="auto"/>
                                                                                <w:right w:val="none" w:sz="0" w:space="0" w:color="auto"/>
                                                                              </w:divBdr>
                                                                            </w:div>
                                                                          </w:divsChild>
                                                                        </w:div>
                                                                        <w:div w:id="2055538265">
                                                                          <w:marLeft w:val="0"/>
                                                                          <w:marRight w:val="0"/>
                                                                          <w:marTop w:val="0"/>
                                                                          <w:marBottom w:val="0"/>
                                                                          <w:divBdr>
                                                                            <w:top w:val="none" w:sz="0" w:space="0" w:color="auto"/>
                                                                            <w:left w:val="none" w:sz="0" w:space="0" w:color="auto"/>
                                                                            <w:bottom w:val="none" w:sz="0" w:space="0" w:color="auto"/>
                                                                            <w:right w:val="none" w:sz="0" w:space="0" w:color="auto"/>
                                                                          </w:divBdr>
                                                                          <w:divsChild>
                                                                            <w:div w:id="1710258089">
                                                                              <w:marLeft w:val="0"/>
                                                                              <w:marRight w:val="0"/>
                                                                              <w:marTop w:val="0"/>
                                                                              <w:marBottom w:val="0"/>
                                                                              <w:divBdr>
                                                                                <w:top w:val="none" w:sz="0" w:space="0" w:color="auto"/>
                                                                                <w:left w:val="none" w:sz="0" w:space="0" w:color="auto"/>
                                                                                <w:bottom w:val="none" w:sz="0" w:space="0" w:color="auto"/>
                                                                                <w:right w:val="none" w:sz="0" w:space="0" w:color="auto"/>
                                                                              </w:divBdr>
                                                                            </w:div>
                                                                            <w:div w:id="1014577639">
                                                                              <w:marLeft w:val="0"/>
                                                                              <w:marRight w:val="0"/>
                                                                              <w:marTop w:val="0"/>
                                                                              <w:marBottom w:val="0"/>
                                                                              <w:divBdr>
                                                                                <w:top w:val="none" w:sz="0" w:space="0" w:color="auto"/>
                                                                                <w:left w:val="none" w:sz="0" w:space="0" w:color="auto"/>
                                                                                <w:bottom w:val="none" w:sz="0" w:space="0" w:color="auto"/>
                                                                                <w:right w:val="none" w:sz="0" w:space="0" w:color="auto"/>
                                                                              </w:divBdr>
                                                                            </w:div>
                                                                            <w:div w:id="1581210037">
                                                                              <w:marLeft w:val="0"/>
                                                                              <w:marRight w:val="0"/>
                                                                              <w:marTop w:val="0"/>
                                                                              <w:marBottom w:val="0"/>
                                                                              <w:divBdr>
                                                                                <w:top w:val="none" w:sz="0" w:space="0" w:color="auto"/>
                                                                                <w:left w:val="none" w:sz="0" w:space="0" w:color="auto"/>
                                                                                <w:bottom w:val="none" w:sz="0" w:space="0" w:color="auto"/>
                                                                                <w:right w:val="none" w:sz="0" w:space="0" w:color="auto"/>
                                                                              </w:divBdr>
                                                                            </w:div>
                                                                            <w:div w:id="638193460">
                                                                              <w:marLeft w:val="0"/>
                                                                              <w:marRight w:val="0"/>
                                                                              <w:marTop w:val="0"/>
                                                                              <w:marBottom w:val="0"/>
                                                                              <w:divBdr>
                                                                                <w:top w:val="none" w:sz="0" w:space="0" w:color="auto"/>
                                                                                <w:left w:val="none" w:sz="0" w:space="0" w:color="auto"/>
                                                                                <w:bottom w:val="none" w:sz="0" w:space="0" w:color="auto"/>
                                                                                <w:right w:val="none" w:sz="0" w:space="0" w:color="auto"/>
                                                                              </w:divBdr>
                                                                            </w:div>
                                                                            <w:div w:id="1421025935">
                                                                              <w:marLeft w:val="0"/>
                                                                              <w:marRight w:val="0"/>
                                                                              <w:marTop w:val="0"/>
                                                                              <w:marBottom w:val="0"/>
                                                                              <w:divBdr>
                                                                                <w:top w:val="none" w:sz="0" w:space="0" w:color="auto"/>
                                                                                <w:left w:val="none" w:sz="0" w:space="0" w:color="auto"/>
                                                                                <w:bottom w:val="none" w:sz="0" w:space="0" w:color="auto"/>
                                                                                <w:right w:val="none" w:sz="0" w:space="0" w:color="auto"/>
                                                                              </w:divBdr>
                                                                            </w:div>
                                                                            <w:div w:id="1652907795">
                                                                              <w:marLeft w:val="0"/>
                                                                              <w:marRight w:val="0"/>
                                                                              <w:marTop w:val="0"/>
                                                                              <w:marBottom w:val="0"/>
                                                                              <w:divBdr>
                                                                                <w:top w:val="none" w:sz="0" w:space="0" w:color="auto"/>
                                                                                <w:left w:val="none" w:sz="0" w:space="0" w:color="auto"/>
                                                                                <w:bottom w:val="none" w:sz="0" w:space="0" w:color="auto"/>
                                                                                <w:right w:val="none" w:sz="0" w:space="0" w:color="auto"/>
                                                                              </w:divBdr>
                                                                            </w:div>
                                                                            <w:div w:id="2059356660">
                                                                              <w:marLeft w:val="0"/>
                                                                              <w:marRight w:val="0"/>
                                                                              <w:marTop w:val="0"/>
                                                                              <w:marBottom w:val="0"/>
                                                                              <w:divBdr>
                                                                                <w:top w:val="none" w:sz="0" w:space="0" w:color="auto"/>
                                                                                <w:left w:val="none" w:sz="0" w:space="0" w:color="auto"/>
                                                                                <w:bottom w:val="none" w:sz="0" w:space="0" w:color="auto"/>
                                                                                <w:right w:val="none" w:sz="0" w:space="0" w:color="auto"/>
                                                                              </w:divBdr>
                                                                            </w:div>
                                                                            <w:div w:id="1157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22496">
      <w:bodyDiv w:val="1"/>
      <w:marLeft w:val="0"/>
      <w:marRight w:val="0"/>
      <w:marTop w:val="0"/>
      <w:marBottom w:val="0"/>
      <w:divBdr>
        <w:top w:val="none" w:sz="0" w:space="0" w:color="auto"/>
        <w:left w:val="none" w:sz="0" w:space="0" w:color="auto"/>
        <w:bottom w:val="none" w:sz="0" w:space="0" w:color="auto"/>
        <w:right w:val="none" w:sz="0" w:space="0" w:color="auto"/>
      </w:divBdr>
      <w:divsChild>
        <w:div w:id="1520196130">
          <w:marLeft w:val="0"/>
          <w:marRight w:val="0"/>
          <w:marTop w:val="0"/>
          <w:marBottom w:val="0"/>
          <w:divBdr>
            <w:top w:val="none" w:sz="0" w:space="0" w:color="auto"/>
            <w:left w:val="none" w:sz="0" w:space="0" w:color="auto"/>
            <w:bottom w:val="none" w:sz="0" w:space="0" w:color="auto"/>
            <w:right w:val="none" w:sz="0" w:space="0" w:color="auto"/>
          </w:divBdr>
          <w:divsChild>
            <w:div w:id="1716347419">
              <w:marLeft w:val="0"/>
              <w:marRight w:val="0"/>
              <w:marTop w:val="0"/>
              <w:marBottom w:val="0"/>
              <w:divBdr>
                <w:top w:val="none" w:sz="0" w:space="0" w:color="auto"/>
                <w:left w:val="none" w:sz="0" w:space="0" w:color="auto"/>
                <w:bottom w:val="none" w:sz="0" w:space="0" w:color="auto"/>
                <w:right w:val="none" w:sz="0" w:space="0" w:color="auto"/>
              </w:divBdr>
              <w:divsChild>
                <w:div w:id="1337416856">
                  <w:marLeft w:val="0"/>
                  <w:marRight w:val="0"/>
                  <w:marTop w:val="0"/>
                  <w:marBottom w:val="0"/>
                  <w:divBdr>
                    <w:top w:val="none" w:sz="0" w:space="0" w:color="auto"/>
                    <w:left w:val="none" w:sz="0" w:space="0" w:color="auto"/>
                    <w:bottom w:val="none" w:sz="0" w:space="0" w:color="auto"/>
                    <w:right w:val="none" w:sz="0" w:space="0" w:color="auto"/>
                  </w:divBdr>
                  <w:divsChild>
                    <w:div w:id="804278643">
                      <w:marLeft w:val="0"/>
                      <w:marRight w:val="0"/>
                      <w:marTop w:val="0"/>
                      <w:marBottom w:val="0"/>
                      <w:divBdr>
                        <w:top w:val="none" w:sz="0" w:space="0" w:color="auto"/>
                        <w:left w:val="none" w:sz="0" w:space="0" w:color="auto"/>
                        <w:bottom w:val="none" w:sz="0" w:space="0" w:color="auto"/>
                        <w:right w:val="none" w:sz="0" w:space="0" w:color="auto"/>
                      </w:divBdr>
                      <w:divsChild>
                        <w:div w:id="2088111530">
                          <w:marLeft w:val="0"/>
                          <w:marRight w:val="0"/>
                          <w:marTop w:val="0"/>
                          <w:marBottom w:val="0"/>
                          <w:divBdr>
                            <w:top w:val="none" w:sz="0" w:space="0" w:color="auto"/>
                            <w:left w:val="none" w:sz="0" w:space="0" w:color="auto"/>
                            <w:bottom w:val="none" w:sz="0" w:space="0" w:color="auto"/>
                            <w:right w:val="none" w:sz="0" w:space="0" w:color="auto"/>
                          </w:divBdr>
                          <w:divsChild>
                            <w:div w:id="1718820853">
                              <w:marLeft w:val="0"/>
                              <w:marRight w:val="0"/>
                              <w:marTop w:val="0"/>
                              <w:marBottom w:val="0"/>
                              <w:divBdr>
                                <w:top w:val="none" w:sz="0" w:space="0" w:color="auto"/>
                                <w:left w:val="none" w:sz="0" w:space="0" w:color="auto"/>
                                <w:bottom w:val="none" w:sz="0" w:space="0" w:color="auto"/>
                                <w:right w:val="none" w:sz="0" w:space="0" w:color="auto"/>
                              </w:divBdr>
                              <w:divsChild>
                                <w:div w:id="1251424016">
                                  <w:marLeft w:val="0"/>
                                  <w:marRight w:val="0"/>
                                  <w:marTop w:val="0"/>
                                  <w:marBottom w:val="0"/>
                                  <w:divBdr>
                                    <w:top w:val="none" w:sz="0" w:space="0" w:color="auto"/>
                                    <w:left w:val="none" w:sz="0" w:space="0" w:color="auto"/>
                                    <w:bottom w:val="none" w:sz="0" w:space="0" w:color="auto"/>
                                    <w:right w:val="none" w:sz="0" w:space="0" w:color="auto"/>
                                  </w:divBdr>
                                  <w:divsChild>
                                    <w:div w:id="783233933">
                                      <w:marLeft w:val="0"/>
                                      <w:marRight w:val="0"/>
                                      <w:marTop w:val="0"/>
                                      <w:marBottom w:val="0"/>
                                      <w:divBdr>
                                        <w:top w:val="none" w:sz="0" w:space="0" w:color="auto"/>
                                        <w:left w:val="none" w:sz="0" w:space="0" w:color="auto"/>
                                        <w:bottom w:val="none" w:sz="0" w:space="0" w:color="auto"/>
                                        <w:right w:val="none" w:sz="0" w:space="0" w:color="auto"/>
                                      </w:divBdr>
                                      <w:divsChild>
                                        <w:div w:id="1369646224">
                                          <w:marLeft w:val="0"/>
                                          <w:marRight w:val="0"/>
                                          <w:marTop w:val="0"/>
                                          <w:marBottom w:val="0"/>
                                          <w:divBdr>
                                            <w:top w:val="none" w:sz="0" w:space="0" w:color="auto"/>
                                            <w:left w:val="none" w:sz="0" w:space="0" w:color="auto"/>
                                            <w:bottom w:val="none" w:sz="0" w:space="0" w:color="auto"/>
                                            <w:right w:val="none" w:sz="0" w:space="0" w:color="auto"/>
                                          </w:divBdr>
                                          <w:divsChild>
                                            <w:div w:id="779376314">
                                              <w:marLeft w:val="0"/>
                                              <w:marRight w:val="0"/>
                                              <w:marTop w:val="0"/>
                                              <w:marBottom w:val="0"/>
                                              <w:divBdr>
                                                <w:top w:val="none" w:sz="0" w:space="0" w:color="auto"/>
                                                <w:left w:val="none" w:sz="0" w:space="0" w:color="auto"/>
                                                <w:bottom w:val="none" w:sz="0" w:space="0" w:color="auto"/>
                                                <w:right w:val="none" w:sz="0" w:space="0" w:color="auto"/>
                                              </w:divBdr>
                                              <w:divsChild>
                                                <w:div w:id="637418404">
                                                  <w:marLeft w:val="0"/>
                                                  <w:marRight w:val="0"/>
                                                  <w:marTop w:val="0"/>
                                                  <w:marBottom w:val="0"/>
                                                  <w:divBdr>
                                                    <w:top w:val="none" w:sz="0" w:space="0" w:color="auto"/>
                                                    <w:left w:val="none" w:sz="0" w:space="0" w:color="auto"/>
                                                    <w:bottom w:val="none" w:sz="0" w:space="0" w:color="auto"/>
                                                    <w:right w:val="none" w:sz="0" w:space="0" w:color="auto"/>
                                                  </w:divBdr>
                                                  <w:divsChild>
                                                    <w:div w:id="1629893787">
                                                      <w:marLeft w:val="0"/>
                                                      <w:marRight w:val="0"/>
                                                      <w:marTop w:val="0"/>
                                                      <w:marBottom w:val="0"/>
                                                      <w:divBdr>
                                                        <w:top w:val="none" w:sz="0" w:space="0" w:color="auto"/>
                                                        <w:left w:val="none" w:sz="0" w:space="0" w:color="auto"/>
                                                        <w:bottom w:val="none" w:sz="0" w:space="0" w:color="auto"/>
                                                        <w:right w:val="none" w:sz="0" w:space="0" w:color="auto"/>
                                                      </w:divBdr>
                                                      <w:divsChild>
                                                        <w:div w:id="1037584798">
                                                          <w:marLeft w:val="0"/>
                                                          <w:marRight w:val="0"/>
                                                          <w:marTop w:val="0"/>
                                                          <w:marBottom w:val="0"/>
                                                          <w:divBdr>
                                                            <w:top w:val="none" w:sz="0" w:space="0" w:color="auto"/>
                                                            <w:left w:val="none" w:sz="0" w:space="0" w:color="auto"/>
                                                            <w:bottom w:val="none" w:sz="0" w:space="0" w:color="auto"/>
                                                            <w:right w:val="none" w:sz="0" w:space="0" w:color="auto"/>
                                                          </w:divBdr>
                                                          <w:divsChild>
                                                            <w:div w:id="1997420352">
                                                              <w:marLeft w:val="0"/>
                                                              <w:marRight w:val="0"/>
                                                              <w:marTop w:val="0"/>
                                                              <w:marBottom w:val="0"/>
                                                              <w:divBdr>
                                                                <w:top w:val="none" w:sz="0" w:space="0" w:color="auto"/>
                                                                <w:left w:val="none" w:sz="0" w:space="0" w:color="auto"/>
                                                                <w:bottom w:val="none" w:sz="0" w:space="0" w:color="auto"/>
                                                                <w:right w:val="none" w:sz="0" w:space="0" w:color="auto"/>
                                                              </w:divBdr>
                                                              <w:divsChild>
                                                                <w:div w:id="706369115">
                                                                  <w:marLeft w:val="0"/>
                                                                  <w:marRight w:val="0"/>
                                                                  <w:marTop w:val="0"/>
                                                                  <w:marBottom w:val="0"/>
                                                                  <w:divBdr>
                                                                    <w:top w:val="none" w:sz="0" w:space="0" w:color="auto"/>
                                                                    <w:left w:val="none" w:sz="0" w:space="0" w:color="auto"/>
                                                                    <w:bottom w:val="none" w:sz="0" w:space="0" w:color="auto"/>
                                                                    <w:right w:val="none" w:sz="0" w:space="0" w:color="auto"/>
                                                                  </w:divBdr>
                                                                  <w:divsChild>
                                                                    <w:div w:id="1140029079">
                                                                      <w:marLeft w:val="0"/>
                                                                      <w:marRight w:val="0"/>
                                                                      <w:marTop w:val="0"/>
                                                                      <w:marBottom w:val="0"/>
                                                                      <w:divBdr>
                                                                        <w:top w:val="none" w:sz="0" w:space="0" w:color="auto"/>
                                                                        <w:left w:val="none" w:sz="0" w:space="0" w:color="auto"/>
                                                                        <w:bottom w:val="none" w:sz="0" w:space="0" w:color="auto"/>
                                                                        <w:right w:val="none" w:sz="0" w:space="0" w:color="auto"/>
                                                                      </w:divBdr>
                                                                      <w:divsChild>
                                                                        <w:div w:id="1580214193">
                                                                          <w:marLeft w:val="0"/>
                                                                          <w:marRight w:val="0"/>
                                                                          <w:marTop w:val="0"/>
                                                                          <w:marBottom w:val="0"/>
                                                                          <w:divBdr>
                                                                            <w:top w:val="none" w:sz="0" w:space="0" w:color="auto"/>
                                                                            <w:left w:val="none" w:sz="0" w:space="0" w:color="auto"/>
                                                                            <w:bottom w:val="none" w:sz="0" w:space="0" w:color="auto"/>
                                                                            <w:right w:val="none" w:sz="0" w:space="0" w:color="auto"/>
                                                                          </w:divBdr>
                                                                          <w:divsChild>
                                                                            <w:div w:id="1552425982">
                                                                              <w:marLeft w:val="0"/>
                                                                              <w:marRight w:val="0"/>
                                                                              <w:marTop w:val="0"/>
                                                                              <w:marBottom w:val="0"/>
                                                                              <w:divBdr>
                                                                                <w:top w:val="none" w:sz="0" w:space="0" w:color="auto"/>
                                                                                <w:left w:val="none" w:sz="0" w:space="0" w:color="auto"/>
                                                                                <w:bottom w:val="none" w:sz="0" w:space="0" w:color="auto"/>
                                                                                <w:right w:val="none" w:sz="0" w:space="0" w:color="auto"/>
                                                                              </w:divBdr>
                                                                            </w:div>
                                                                            <w:div w:id="1497843864">
                                                                              <w:marLeft w:val="0"/>
                                                                              <w:marRight w:val="0"/>
                                                                              <w:marTop w:val="0"/>
                                                                              <w:marBottom w:val="0"/>
                                                                              <w:divBdr>
                                                                                <w:top w:val="none" w:sz="0" w:space="0" w:color="auto"/>
                                                                                <w:left w:val="none" w:sz="0" w:space="0" w:color="auto"/>
                                                                                <w:bottom w:val="none" w:sz="0" w:space="0" w:color="auto"/>
                                                                                <w:right w:val="none" w:sz="0" w:space="0" w:color="auto"/>
                                                                              </w:divBdr>
                                                                            </w:div>
                                                                            <w:div w:id="506752388">
                                                                              <w:marLeft w:val="0"/>
                                                                              <w:marRight w:val="0"/>
                                                                              <w:marTop w:val="0"/>
                                                                              <w:marBottom w:val="0"/>
                                                                              <w:divBdr>
                                                                                <w:top w:val="none" w:sz="0" w:space="0" w:color="auto"/>
                                                                                <w:left w:val="none" w:sz="0" w:space="0" w:color="auto"/>
                                                                                <w:bottom w:val="none" w:sz="0" w:space="0" w:color="auto"/>
                                                                                <w:right w:val="none" w:sz="0" w:space="0" w:color="auto"/>
                                                                              </w:divBdr>
                                                                            </w:div>
                                                                            <w:div w:id="2063169090">
                                                                              <w:marLeft w:val="0"/>
                                                                              <w:marRight w:val="0"/>
                                                                              <w:marTop w:val="0"/>
                                                                              <w:marBottom w:val="0"/>
                                                                              <w:divBdr>
                                                                                <w:top w:val="none" w:sz="0" w:space="0" w:color="auto"/>
                                                                                <w:left w:val="none" w:sz="0" w:space="0" w:color="auto"/>
                                                                                <w:bottom w:val="none" w:sz="0" w:space="0" w:color="auto"/>
                                                                                <w:right w:val="none" w:sz="0" w:space="0" w:color="auto"/>
                                                                              </w:divBdr>
                                                                            </w:div>
                                                                            <w:div w:id="1623346732">
                                                                              <w:marLeft w:val="0"/>
                                                                              <w:marRight w:val="0"/>
                                                                              <w:marTop w:val="0"/>
                                                                              <w:marBottom w:val="0"/>
                                                                              <w:divBdr>
                                                                                <w:top w:val="none" w:sz="0" w:space="0" w:color="auto"/>
                                                                                <w:left w:val="none" w:sz="0" w:space="0" w:color="auto"/>
                                                                                <w:bottom w:val="none" w:sz="0" w:space="0" w:color="auto"/>
                                                                                <w:right w:val="none" w:sz="0" w:space="0" w:color="auto"/>
                                                                              </w:divBdr>
                                                                            </w:div>
                                                                            <w:div w:id="395593912">
                                                                              <w:marLeft w:val="0"/>
                                                                              <w:marRight w:val="0"/>
                                                                              <w:marTop w:val="0"/>
                                                                              <w:marBottom w:val="0"/>
                                                                              <w:divBdr>
                                                                                <w:top w:val="none" w:sz="0" w:space="0" w:color="auto"/>
                                                                                <w:left w:val="none" w:sz="0" w:space="0" w:color="auto"/>
                                                                                <w:bottom w:val="none" w:sz="0" w:space="0" w:color="auto"/>
                                                                                <w:right w:val="none" w:sz="0" w:space="0" w:color="auto"/>
                                                                              </w:divBdr>
                                                                            </w:div>
                                                                            <w:div w:id="1567836140">
                                                                              <w:marLeft w:val="0"/>
                                                                              <w:marRight w:val="0"/>
                                                                              <w:marTop w:val="0"/>
                                                                              <w:marBottom w:val="0"/>
                                                                              <w:divBdr>
                                                                                <w:top w:val="none" w:sz="0" w:space="0" w:color="auto"/>
                                                                                <w:left w:val="none" w:sz="0" w:space="0" w:color="auto"/>
                                                                                <w:bottom w:val="none" w:sz="0" w:space="0" w:color="auto"/>
                                                                                <w:right w:val="none" w:sz="0" w:space="0" w:color="auto"/>
                                                                              </w:divBdr>
                                                                            </w:div>
                                                                            <w:div w:id="885677618">
                                                                              <w:marLeft w:val="0"/>
                                                                              <w:marRight w:val="0"/>
                                                                              <w:marTop w:val="0"/>
                                                                              <w:marBottom w:val="0"/>
                                                                              <w:divBdr>
                                                                                <w:top w:val="none" w:sz="0" w:space="0" w:color="auto"/>
                                                                                <w:left w:val="none" w:sz="0" w:space="0" w:color="auto"/>
                                                                                <w:bottom w:val="none" w:sz="0" w:space="0" w:color="auto"/>
                                                                                <w:right w:val="none" w:sz="0" w:space="0" w:color="auto"/>
                                                                              </w:divBdr>
                                                                            </w:div>
                                                                            <w:div w:id="1173032568">
                                                                              <w:marLeft w:val="0"/>
                                                                              <w:marRight w:val="0"/>
                                                                              <w:marTop w:val="0"/>
                                                                              <w:marBottom w:val="0"/>
                                                                              <w:divBdr>
                                                                                <w:top w:val="none" w:sz="0" w:space="0" w:color="auto"/>
                                                                                <w:left w:val="none" w:sz="0" w:space="0" w:color="auto"/>
                                                                                <w:bottom w:val="none" w:sz="0" w:space="0" w:color="auto"/>
                                                                                <w:right w:val="none" w:sz="0" w:space="0" w:color="auto"/>
                                                                              </w:divBdr>
                                                                            </w:div>
                                                                            <w:div w:id="261962125">
                                                                              <w:marLeft w:val="0"/>
                                                                              <w:marRight w:val="0"/>
                                                                              <w:marTop w:val="0"/>
                                                                              <w:marBottom w:val="0"/>
                                                                              <w:divBdr>
                                                                                <w:top w:val="none" w:sz="0" w:space="0" w:color="auto"/>
                                                                                <w:left w:val="none" w:sz="0" w:space="0" w:color="auto"/>
                                                                                <w:bottom w:val="none" w:sz="0" w:space="0" w:color="auto"/>
                                                                                <w:right w:val="none" w:sz="0" w:space="0" w:color="auto"/>
                                                                              </w:divBdr>
                                                                            </w:div>
                                                                            <w:div w:id="1703746617">
                                                                              <w:marLeft w:val="0"/>
                                                                              <w:marRight w:val="0"/>
                                                                              <w:marTop w:val="0"/>
                                                                              <w:marBottom w:val="0"/>
                                                                              <w:divBdr>
                                                                                <w:top w:val="none" w:sz="0" w:space="0" w:color="auto"/>
                                                                                <w:left w:val="none" w:sz="0" w:space="0" w:color="auto"/>
                                                                                <w:bottom w:val="none" w:sz="0" w:space="0" w:color="auto"/>
                                                                                <w:right w:val="none" w:sz="0" w:space="0" w:color="auto"/>
                                                                              </w:divBdr>
                                                                            </w:div>
                                                                            <w:div w:id="1427992669">
                                                                              <w:marLeft w:val="0"/>
                                                                              <w:marRight w:val="0"/>
                                                                              <w:marTop w:val="0"/>
                                                                              <w:marBottom w:val="0"/>
                                                                              <w:divBdr>
                                                                                <w:top w:val="none" w:sz="0" w:space="0" w:color="auto"/>
                                                                                <w:left w:val="none" w:sz="0" w:space="0" w:color="auto"/>
                                                                                <w:bottom w:val="none" w:sz="0" w:space="0" w:color="auto"/>
                                                                                <w:right w:val="none" w:sz="0" w:space="0" w:color="auto"/>
                                                                              </w:divBdr>
                                                                            </w:div>
                                                                            <w:div w:id="1217548754">
                                                                              <w:marLeft w:val="0"/>
                                                                              <w:marRight w:val="0"/>
                                                                              <w:marTop w:val="0"/>
                                                                              <w:marBottom w:val="0"/>
                                                                              <w:divBdr>
                                                                                <w:top w:val="none" w:sz="0" w:space="0" w:color="auto"/>
                                                                                <w:left w:val="none" w:sz="0" w:space="0" w:color="auto"/>
                                                                                <w:bottom w:val="none" w:sz="0" w:space="0" w:color="auto"/>
                                                                                <w:right w:val="none" w:sz="0" w:space="0" w:color="auto"/>
                                                                              </w:divBdr>
                                                                            </w:div>
                                                                            <w:div w:id="218632968">
                                                                              <w:marLeft w:val="0"/>
                                                                              <w:marRight w:val="0"/>
                                                                              <w:marTop w:val="0"/>
                                                                              <w:marBottom w:val="0"/>
                                                                              <w:divBdr>
                                                                                <w:top w:val="none" w:sz="0" w:space="0" w:color="auto"/>
                                                                                <w:left w:val="none" w:sz="0" w:space="0" w:color="auto"/>
                                                                                <w:bottom w:val="none" w:sz="0" w:space="0" w:color="auto"/>
                                                                                <w:right w:val="none" w:sz="0" w:space="0" w:color="auto"/>
                                                                              </w:divBdr>
                                                                            </w:div>
                                                                            <w:div w:id="5254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93518">
      <w:bodyDiv w:val="1"/>
      <w:marLeft w:val="0"/>
      <w:marRight w:val="0"/>
      <w:marTop w:val="0"/>
      <w:marBottom w:val="0"/>
      <w:divBdr>
        <w:top w:val="none" w:sz="0" w:space="0" w:color="auto"/>
        <w:left w:val="none" w:sz="0" w:space="0" w:color="auto"/>
        <w:bottom w:val="none" w:sz="0" w:space="0" w:color="auto"/>
        <w:right w:val="none" w:sz="0" w:space="0" w:color="auto"/>
      </w:divBdr>
      <w:divsChild>
        <w:div w:id="1314721018">
          <w:marLeft w:val="0"/>
          <w:marRight w:val="0"/>
          <w:marTop w:val="0"/>
          <w:marBottom w:val="0"/>
          <w:divBdr>
            <w:top w:val="none" w:sz="0" w:space="0" w:color="auto"/>
            <w:left w:val="none" w:sz="0" w:space="0" w:color="auto"/>
            <w:bottom w:val="none" w:sz="0" w:space="0" w:color="auto"/>
            <w:right w:val="none" w:sz="0" w:space="0" w:color="auto"/>
          </w:divBdr>
          <w:divsChild>
            <w:div w:id="726874828">
              <w:marLeft w:val="0"/>
              <w:marRight w:val="0"/>
              <w:marTop w:val="0"/>
              <w:marBottom w:val="0"/>
              <w:divBdr>
                <w:top w:val="none" w:sz="0" w:space="0" w:color="auto"/>
                <w:left w:val="none" w:sz="0" w:space="0" w:color="auto"/>
                <w:bottom w:val="none" w:sz="0" w:space="0" w:color="auto"/>
                <w:right w:val="none" w:sz="0" w:space="0" w:color="auto"/>
              </w:divBdr>
              <w:divsChild>
                <w:div w:id="210843536">
                  <w:marLeft w:val="0"/>
                  <w:marRight w:val="0"/>
                  <w:marTop w:val="0"/>
                  <w:marBottom w:val="0"/>
                  <w:divBdr>
                    <w:top w:val="none" w:sz="0" w:space="0" w:color="auto"/>
                    <w:left w:val="none" w:sz="0" w:space="0" w:color="auto"/>
                    <w:bottom w:val="none" w:sz="0" w:space="0" w:color="auto"/>
                    <w:right w:val="none" w:sz="0" w:space="0" w:color="auto"/>
                  </w:divBdr>
                  <w:divsChild>
                    <w:div w:id="1592817859">
                      <w:marLeft w:val="0"/>
                      <w:marRight w:val="0"/>
                      <w:marTop w:val="0"/>
                      <w:marBottom w:val="0"/>
                      <w:divBdr>
                        <w:top w:val="none" w:sz="0" w:space="0" w:color="auto"/>
                        <w:left w:val="none" w:sz="0" w:space="0" w:color="auto"/>
                        <w:bottom w:val="none" w:sz="0" w:space="0" w:color="auto"/>
                        <w:right w:val="none" w:sz="0" w:space="0" w:color="auto"/>
                      </w:divBdr>
                      <w:divsChild>
                        <w:div w:id="845024693">
                          <w:marLeft w:val="0"/>
                          <w:marRight w:val="0"/>
                          <w:marTop w:val="0"/>
                          <w:marBottom w:val="0"/>
                          <w:divBdr>
                            <w:top w:val="none" w:sz="0" w:space="0" w:color="auto"/>
                            <w:left w:val="none" w:sz="0" w:space="0" w:color="auto"/>
                            <w:bottom w:val="none" w:sz="0" w:space="0" w:color="auto"/>
                            <w:right w:val="none" w:sz="0" w:space="0" w:color="auto"/>
                          </w:divBdr>
                          <w:divsChild>
                            <w:div w:id="280259780">
                              <w:marLeft w:val="0"/>
                              <w:marRight w:val="0"/>
                              <w:marTop w:val="0"/>
                              <w:marBottom w:val="0"/>
                              <w:divBdr>
                                <w:top w:val="none" w:sz="0" w:space="0" w:color="auto"/>
                                <w:left w:val="none" w:sz="0" w:space="0" w:color="auto"/>
                                <w:bottom w:val="none" w:sz="0" w:space="0" w:color="auto"/>
                                <w:right w:val="none" w:sz="0" w:space="0" w:color="auto"/>
                              </w:divBdr>
                              <w:divsChild>
                                <w:div w:id="1326590719">
                                  <w:marLeft w:val="0"/>
                                  <w:marRight w:val="0"/>
                                  <w:marTop w:val="0"/>
                                  <w:marBottom w:val="0"/>
                                  <w:divBdr>
                                    <w:top w:val="none" w:sz="0" w:space="0" w:color="auto"/>
                                    <w:left w:val="none" w:sz="0" w:space="0" w:color="auto"/>
                                    <w:bottom w:val="none" w:sz="0" w:space="0" w:color="auto"/>
                                    <w:right w:val="none" w:sz="0" w:space="0" w:color="auto"/>
                                  </w:divBdr>
                                  <w:divsChild>
                                    <w:div w:id="294139760">
                                      <w:marLeft w:val="0"/>
                                      <w:marRight w:val="0"/>
                                      <w:marTop w:val="0"/>
                                      <w:marBottom w:val="0"/>
                                      <w:divBdr>
                                        <w:top w:val="none" w:sz="0" w:space="0" w:color="auto"/>
                                        <w:left w:val="none" w:sz="0" w:space="0" w:color="auto"/>
                                        <w:bottom w:val="none" w:sz="0" w:space="0" w:color="auto"/>
                                        <w:right w:val="none" w:sz="0" w:space="0" w:color="auto"/>
                                      </w:divBdr>
                                      <w:divsChild>
                                        <w:div w:id="1198590143">
                                          <w:marLeft w:val="0"/>
                                          <w:marRight w:val="0"/>
                                          <w:marTop w:val="0"/>
                                          <w:marBottom w:val="0"/>
                                          <w:divBdr>
                                            <w:top w:val="none" w:sz="0" w:space="0" w:color="auto"/>
                                            <w:left w:val="none" w:sz="0" w:space="0" w:color="auto"/>
                                            <w:bottom w:val="none" w:sz="0" w:space="0" w:color="auto"/>
                                            <w:right w:val="none" w:sz="0" w:space="0" w:color="auto"/>
                                          </w:divBdr>
                                          <w:divsChild>
                                            <w:div w:id="2057586748">
                                              <w:marLeft w:val="0"/>
                                              <w:marRight w:val="0"/>
                                              <w:marTop w:val="0"/>
                                              <w:marBottom w:val="0"/>
                                              <w:divBdr>
                                                <w:top w:val="none" w:sz="0" w:space="0" w:color="auto"/>
                                                <w:left w:val="none" w:sz="0" w:space="0" w:color="auto"/>
                                                <w:bottom w:val="none" w:sz="0" w:space="0" w:color="auto"/>
                                                <w:right w:val="none" w:sz="0" w:space="0" w:color="auto"/>
                                              </w:divBdr>
                                              <w:divsChild>
                                                <w:div w:id="947852850">
                                                  <w:marLeft w:val="0"/>
                                                  <w:marRight w:val="0"/>
                                                  <w:marTop w:val="0"/>
                                                  <w:marBottom w:val="0"/>
                                                  <w:divBdr>
                                                    <w:top w:val="none" w:sz="0" w:space="0" w:color="auto"/>
                                                    <w:left w:val="none" w:sz="0" w:space="0" w:color="auto"/>
                                                    <w:bottom w:val="none" w:sz="0" w:space="0" w:color="auto"/>
                                                    <w:right w:val="none" w:sz="0" w:space="0" w:color="auto"/>
                                                  </w:divBdr>
                                                  <w:divsChild>
                                                    <w:div w:id="1328247437">
                                                      <w:marLeft w:val="0"/>
                                                      <w:marRight w:val="0"/>
                                                      <w:marTop w:val="0"/>
                                                      <w:marBottom w:val="0"/>
                                                      <w:divBdr>
                                                        <w:top w:val="none" w:sz="0" w:space="0" w:color="auto"/>
                                                        <w:left w:val="none" w:sz="0" w:space="0" w:color="auto"/>
                                                        <w:bottom w:val="none" w:sz="0" w:space="0" w:color="auto"/>
                                                        <w:right w:val="none" w:sz="0" w:space="0" w:color="auto"/>
                                                      </w:divBdr>
                                                      <w:divsChild>
                                                        <w:div w:id="139082168">
                                                          <w:marLeft w:val="0"/>
                                                          <w:marRight w:val="0"/>
                                                          <w:marTop w:val="0"/>
                                                          <w:marBottom w:val="0"/>
                                                          <w:divBdr>
                                                            <w:top w:val="none" w:sz="0" w:space="0" w:color="auto"/>
                                                            <w:left w:val="none" w:sz="0" w:space="0" w:color="auto"/>
                                                            <w:bottom w:val="none" w:sz="0" w:space="0" w:color="auto"/>
                                                            <w:right w:val="none" w:sz="0" w:space="0" w:color="auto"/>
                                                          </w:divBdr>
                                                          <w:divsChild>
                                                            <w:div w:id="34895016">
                                                              <w:marLeft w:val="0"/>
                                                              <w:marRight w:val="0"/>
                                                              <w:marTop w:val="0"/>
                                                              <w:marBottom w:val="0"/>
                                                              <w:divBdr>
                                                                <w:top w:val="none" w:sz="0" w:space="0" w:color="auto"/>
                                                                <w:left w:val="none" w:sz="0" w:space="0" w:color="auto"/>
                                                                <w:bottom w:val="none" w:sz="0" w:space="0" w:color="auto"/>
                                                                <w:right w:val="none" w:sz="0" w:space="0" w:color="auto"/>
                                                              </w:divBdr>
                                                              <w:divsChild>
                                                                <w:div w:id="1686666051">
                                                                  <w:marLeft w:val="0"/>
                                                                  <w:marRight w:val="0"/>
                                                                  <w:marTop w:val="0"/>
                                                                  <w:marBottom w:val="0"/>
                                                                  <w:divBdr>
                                                                    <w:top w:val="none" w:sz="0" w:space="0" w:color="auto"/>
                                                                    <w:left w:val="none" w:sz="0" w:space="0" w:color="auto"/>
                                                                    <w:bottom w:val="none" w:sz="0" w:space="0" w:color="auto"/>
                                                                    <w:right w:val="none" w:sz="0" w:space="0" w:color="auto"/>
                                                                  </w:divBdr>
                                                                  <w:divsChild>
                                                                    <w:div w:id="1359232684">
                                                                      <w:marLeft w:val="0"/>
                                                                      <w:marRight w:val="0"/>
                                                                      <w:marTop w:val="0"/>
                                                                      <w:marBottom w:val="0"/>
                                                                      <w:divBdr>
                                                                        <w:top w:val="none" w:sz="0" w:space="0" w:color="auto"/>
                                                                        <w:left w:val="none" w:sz="0" w:space="0" w:color="auto"/>
                                                                        <w:bottom w:val="none" w:sz="0" w:space="0" w:color="auto"/>
                                                                        <w:right w:val="none" w:sz="0" w:space="0" w:color="auto"/>
                                                                      </w:divBdr>
                                                                      <w:divsChild>
                                                                        <w:div w:id="18469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3168">
                                                                  <w:marLeft w:val="0"/>
                                                                  <w:marRight w:val="0"/>
                                                                  <w:marTop w:val="0"/>
                                                                  <w:marBottom w:val="0"/>
                                                                  <w:divBdr>
                                                                    <w:top w:val="none" w:sz="0" w:space="0" w:color="auto"/>
                                                                    <w:left w:val="none" w:sz="0" w:space="0" w:color="auto"/>
                                                                    <w:bottom w:val="none" w:sz="0" w:space="0" w:color="auto"/>
                                                                    <w:right w:val="none" w:sz="0" w:space="0" w:color="auto"/>
                                                                  </w:divBdr>
                                                                  <w:divsChild>
                                                                    <w:div w:id="1452095347">
                                                                      <w:marLeft w:val="0"/>
                                                                      <w:marRight w:val="0"/>
                                                                      <w:marTop w:val="0"/>
                                                                      <w:marBottom w:val="0"/>
                                                                      <w:divBdr>
                                                                        <w:top w:val="none" w:sz="0" w:space="0" w:color="auto"/>
                                                                        <w:left w:val="none" w:sz="0" w:space="0" w:color="auto"/>
                                                                        <w:bottom w:val="none" w:sz="0" w:space="0" w:color="auto"/>
                                                                        <w:right w:val="none" w:sz="0" w:space="0" w:color="auto"/>
                                                                      </w:divBdr>
                                                                      <w:divsChild>
                                                                        <w:div w:id="17230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8310">
      <w:bodyDiv w:val="1"/>
      <w:marLeft w:val="0"/>
      <w:marRight w:val="0"/>
      <w:marTop w:val="0"/>
      <w:marBottom w:val="0"/>
      <w:divBdr>
        <w:top w:val="none" w:sz="0" w:space="0" w:color="auto"/>
        <w:left w:val="none" w:sz="0" w:space="0" w:color="auto"/>
        <w:bottom w:val="none" w:sz="0" w:space="0" w:color="auto"/>
        <w:right w:val="none" w:sz="0" w:space="0" w:color="auto"/>
      </w:divBdr>
      <w:divsChild>
        <w:div w:id="596987445">
          <w:marLeft w:val="0"/>
          <w:marRight w:val="0"/>
          <w:marTop w:val="0"/>
          <w:marBottom w:val="0"/>
          <w:divBdr>
            <w:top w:val="none" w:sz="0" w:space="0" w:color="auto"/>
            <w:left w:val="none" w:sz="0" w:space="0" w:color="auto"/>
            <w:bottom w:val="none" w:sz="0" w:space="0" w:color="auto"/>
            <w:right w:val="none" w:sz="0" w:space="0" w:color="auto"/>
          </w:divBdr>
          <w:divsChild>
            <w:div w:id="1633319585">
              <w:marLeft w:val="0"/>
              <w:marRight w:val="0"/>
              <w:marTop w:val="0"/>
              <w:marBottom w:val="0"/>
              <w:divBdr>
                <w:top w:val="none" w:sz="0" w:space="0" w:color="auto"/>
                <w:left w:val="none" w:sz="0" w:space="0" w:color="auto"/>
                <w:bottom w:val="none" w:sz="0" w:space="0" w:color="auto"/>
                <w:right w:val="none" w:sz="0" w:space="0" w:color="auto"/>
              </w:divBdr>
              <w:divsChild>
                <w:div w:id="2130663025">
                  <w:marLeft w:val="0"/>
                  <w:marRight w:val="0"/>
                  <w:marTop w:val="0"/>
                  <w:marBottom w:val="0"/>
                  <w:divBdr>
                    <w:top w:val="none" w:sz="0" w:space="0" w:color="auto"/>
                    <w:left w:val="none" w:sz="0" w:space="0" w:color="auto"/>
                    <w:bottom w:val="none" w:sz="0" w:space="0" w:color="auto"/>
                    <w:right w:val="none" w:sz="0" w:space="0" w:color="auto"/>
                  </w:divBdr>
                  <w:divsChild>
                    <w:div w:id="1665207493">
                      <w:marLeft w:val="0"/>
                      <w:marRight w:val="0"/>
                      <w:marTop w:val="0"/>
                      <w:marBottom w:val="0"/>
                      <w:divBdr>
                        <w:top w:val="none" w:sz="0" w:space="0" w:color="auto"/>
                        <w:left w:val="none" w:sz="0" w:space="0" w:color="auto"/>
                        <w:bottom w:val="none" w:sz="0" w:space="0" w:color="auto"/>
                        <w:right w:val="none" w:sz="0" w:space="0" w:color="auto"/>
                      </w:divBdr>
                      <w:divsChild>
                        <w:div w:id="689450890">
                          <w:marLeft w:val="0"/>
                          <w:marRight w:val="0"/>
                          <w:marTop w:val="0"/>
                          <w:marBottom w:val="0"/>
                          <w:divBdr>
                            <w:top w:val="none" w:sz="0" w:space="0" w:color="auto"/>
                            <w:left w:val="none" w:sz="0" w:space="0" w:color="auto"/>
                            <w:bottom w:val="none" w:sz="0" w:space="0" w:color="auto"/>
                            <w:right w:val="none" w:sz="0" w:space="0" w:color="auto"/>
                          </w:divBdr>
                          <w:divsChild>
                            <w:div w:id="1875460108">
                              <w:marLeft w:val="0"/>
                              <w:marRight w:val="0"/>
                              <w:marTop w:val="0"/>
                              <w:marBottom w:val="0"/>
                              <w:divBdr>
                                <w:top w:val="none" w:sz="0" w:space="0" w:color="auto"/>
                                <w:left w:val="none" w:sz="0" w:space="0" w:color="auto"/>
                                <w:bottom w:val="none" w:sz="0" w:space="0" w:color="auto"/>
                                <w:right w:val="none" w:sz="0" w:space="0" w:color="auto"/>
                              </w:divBdr>
                              <w:divsChild>
                                <w:div w:id="773521758">
                                  <w:marLeft w:val="0"/>
                                  <w:marRight w:val="0"/>
                                  <w:marTop w:val="0"/>
                                  <w:marBottom w:val="0"/>
                                  <w:divBdr>
                                    <w:top w:val="none" w:sz="0" w:space="0" w:color="auto"/>
                                    <w:left w:val="none" w:sz="0" w:space="0" w:color="auto"/>
                                    <w:bottom w:val="none" w:sz="0" w:space="0" w:color="auto"/>
                                    <w:right w:val="none" w:sz="0" w:space="0" w:color="auto"/>
                                  </w:divBdr>
                                  <w:divsChild>
                                    <w:div w:id="925575576">
                                      <w:marLeft w:val="0"/>
                                      <w:marRight w:val="0"/>
                                      <w:marTop w:val="0"/>
                                      <w:marBottom w:val="0"/>
                                      <w:divBdr>
                                        <w:top w:val="none" w:sz="0" w:space="0" w:color="auto"/>
                                        <w:left w:val="none" w:sz="0" w:space="0" w:color="auto"/>
                                        <w:bottom w:val="none" w:sz="0" w:space="0" w:color="auto"/>
                                        <w:right w:val="none" w:sz="0" w:space="0" w:color="auto"/>
                                      </w:divBdr>
                                      <w:divsChild>
                                        <w:div w:id="1056397730">
                                          <w:marLeft w:val="0"/>
                                          <w:marRight w:val="0"/>
                                          <w:marTop w:val="0"/>
                                          <w:marBottom w:val="0"/>
                                          <w:divBdr>
                                            <w:top w:val="none" w:sz="0" w:space="0" w:color="auto"/>
                                            <w:left w:val="none" w:sz="0" w:space="0" w:color="auto"/>
                                            <w:bottom w:val="none" w:sz="0" w:space="0" w:color="auto"/>
                                            <w:right w:val="none" w:sz="0" w:space="0" w:color="auto"/>
                                          </w:divBdr>
                                          <w:divsChild>
                                            <w:div w:id="875042809">
                                              <w:marLeft w:val="0"/>
                                              <w:marRight w:val="0"/>
                                              <w:marTop w:val="0"/>
                                              <w:marBottom w:val="0"/>
                                              <w:divBdr>
                                                <w:top w:val="none" w:sz="0" w:space="0" w:color="auto"/>
                                                <w:left w:val="none" w:sz="0" w:space="0" w:color="auto"/>
                                                <w:bottom w:val="none" w:sz="0" w:space="0" w:color="auto"/>
                                                <w:right w:val="none" w:sz="0" w:space="0" w:color="auto"/>
                                              </w:divBdr>
                                              <w:divsChild>
                                                <w:div w:id="1112168158">
                                                  <w:marLeft w:val="0"/>
                                                  <w:marRight w:val="0"/>
                                                  <w:marTop w:val="0"/>
                                                  <w:marBottom w:val="0"/>
                                                  <w:divBdr>
                                                    <w:top w:val="none" w:sz="0" w:space="0" w:color="auto"/>
                                                    <w:left w:val="none" w:sz="0" w:space="0" w:color="auto"/>
                                                    <w:bottom w:val="none" w:sz="0" w:space="0" w:color="auto"/>
                                                    <w:right w:val="none" w:sz="0" w:space="0" w:color="auto"/>
                                                  </w:divBdr>
                                                  <w:divsChild>
                                                    <w:div w:id="106434199">
                                                      <w:marLeft w:val="0"/>
                                                      <w:marRight w:val="0"/>
                                                      <w:marTop w:val="0"/>
                                                      <w:marBottom w:val="0"/>
                                                      <w:divBdr>
                                                        <w:top w:val="none" w:sz="0" w:space="0" w:color="auto"/>
                                                        <w:left w:val="none" w:sz="0" w:space="0" w:color="auto"/>
                                                        <w:bottom w:val="none" w:sz="0" w:space="0" w:color="auto"/>
                                                        <w:right w:val="none" w:sz="0" w:space="0" w:color="auto"/>
                                                      </w:divBdr>
                                                      <w:divsChild>
                                                        <w:div w:id="1464499626">
                                                          <w:marLeft w:val="0"/>
                                                          <w:marRight w:val="0"/>
                                                          <w:marTop w:val="0"/>
                                                          <w:marBottom w:val="0"/>
                                                          <w:divBdr>
                                                            <w:top w:val="none" w:sz="0" w:space="0" w:color="auto"/>
                                                            <w:left w:val="none" w:sz="0" w:space="0" w:color="auto"/>
                                                            <w:bottom w:val="none" w:sz="0" w:space="0" w:color="auto"/>
                                                            <w:right w:val="none" w:sz="0" w:space="0" w:color="auto"/>
                                                          </w:divBdr>
                                                          <w:divsChild>
                                                            <w:div w:id="1281184572">
                                                              <w:marLeft w:val="0"/>
                                                              <w:marRight w:val="0"/>
                                                              <w:marTop w:val="0"/>
                                                              <w:marBottom w:val="0"/>
                                                              <w:divBdr>
                                                                <w:top w:val="none" w:sz="0" w:space="0" w:color="auto"/>
                                                                <w:left w:val="none" w:sz="0" w:space="0" w:color="auto"/>
                                                                <w:bottom w:val="none" w:sz="0" w:space="0" w:color="auto"/>
                                                                <w:right w:val="none" w:sz="0" w:space="0" w:color="auto"/>
                                                              </w:divBdr>
                                                              <w:divsChild>
                                                                <w:div w:id="1188568478">
                                                                  <w:marLeft w:val="0"/>
                                                                  <w:marRight w:val="0"/>
                                                                  <w:marTop w:val="0"/>
                                                                  <w:marBottom w:val="0"/>
                                                                  <w:divBdr>
                                                                    <w:top w:val="none" w:sz="0" w:space="0" w:color="auto"/>
                                                                    <w:left w:val="none" w:sz="0" w:space="0" w:color="auto"/>
                                                                    <w:bottom w:val="none" w:sz="0" w:space="0" w:color="auto"/>
                                                                    <w:right w:val="none" w:sz="0" w:space="0" w:color="auto"/>
                                                                  </w:divBdr>
                                                                  <w:divsChild>
                                                                    <w:div w:id="2105152168">
                                                                      <w:marLeft w:val="0"/>
                                                                      <w:marRight w:val="0"/>
                                                                      <w:marTop w:val="0"/>
                                                                      <w:marBottom w:val="0"/>
                                                                      <w:divBdr>
                                                                        <w:top w:val="none" w:sz="0" w:space="0" w:color="auto"/>
                                                                        <w:left w:val="none" w:sz="0" w:space="0" w:color="auto"/>
                                                                        <w:bottom w:val="none" w:sz="0" w:space="0" w:color="auto"/>
                                                                        <w:right w:val="none" w:sz="0" w:space="0" w:color="auto"/>
                                                                      </w:divBdr>
                                                                      <w:divsChild>
                                                                        <w:div w:id="1314262564">
                                                                          <w:marLeft w:val="0"/>
                                                                          <w:marRight w:val="0"/>
                                                                          <w:marTop w:val="0"/>
                                                                          <w:marBottom w:val="0"/>
                                                                          <w:divBdr>
                                                                            <w:top w:val="none" w:sz="0" w:space="0" w:color="auto"/>
                                                                            <w:left w:val="none" w:sz="0" w:space="0" w:color="auto"/>
                                                                            <w:bottom w:val="none" w:sz="0" w:space="0" w:color="auto"/>
                                                                            <w:right w:val="none" w:sz="0" w:space="0" w:color="auto"/>
                                                                          </w:divBdr>
                                                                          <w:divsChild>
                                                                            <w:div w:id="1703742797">
                                                                              <w:marLeft w:val="0"/>
                                                                              <w:marRight w:val="0"/>
                                                                              <w:marTop w:val="0"/>
                                                                              <w:marBottom w:val="0"/>
                                                                              <w:divBdr>
                                                                                <w:top w:val="none" w:sz="0" w:space="0" w:color="auto"/>
                                                                                <w:left w:val="none" w:sz="0" w:space="0" w:color="auto"/>
                                                                                <w:bottom w:val="none" w:sz="0" w:space="0" w:color="auto"/>
                                                                                <w:right w:val="none" w:sz="0" w:space="0" w:color="auto"/>
                                                                              </w:divBdr>
                                                                              <w:divsChild>
                                                                                <w:div w:id="157965943">
                                                                                  <w:marLeft w:val="0"/>
                                                                                  <w:marRight w:val="0"/>
                                                                                  <w:marTop w:val="0"/>
                                                                                  <w:marBottom w:val="0"/>
                                                                                  <w:divBdr>
                                                                                    <w:top w:val="none" w:sz="0" w:space="0" w:color="auto"/>
                                                                                    <w:left w:val="none" w:sz="0" w:space="0" w:color="auto"/>
                                                                                    <w:bottom w:val="none" w:sz="0" w:space="0" w:color="auto"/>
                                                                                    <w:right w:val="none" w:sz="0" w:space="0" w:color="auto"/>
                                                                                  </w:divBdr>
                                                                                </w:div>
                                                                                <w:div w:id="439492700">
                                                                                  <w:marLeft w:val="0"/>
                                                                                  <w:marRight w:val="0"/>
                                                                                  <w:marTop w:val="0"/>
                                                                                  <w:marBottom w:val="0"/>
                                                                                  <w:divBdr>
                                                                                    <w:top w:val="none" w:sz="0" w:space="0" w:color="auto"/>
                                                                                    <w:left w:val="none" w:sz="0" w:space="0" w:color="auto"/>
                                                                                    <w:bottom w:val="none" w:sz="0" w:space="0" w:color="auto"/>
                                                                                    <w:right w:val="none" w:sz="0" w:space="0" w:color="auto"/>
                                                                                  </w:divBdr>
                                                                                </w:div>
                                                                                <w:div w:id="52043926">
                                                                                  <w:marLeft w:val="0"/>
                                                                                  <w:marRight w:val="0"/>
                                                                                  <w:marTop w:val="0"/>
                                                                                  <w:marBottom w:val="0"/>
                                                                                  <w:divBdr>
                                                                                    <w:top w:val="none" w:sz="0" w:space="0" w:color="auto"/>
                                                                                    <w:left w:val="none" w:sz="0" w:space="0" w:color="auto"/>
                                                                                    <w:bottom w:val="none" w:sz="0" w:space="0" w:color="auto"/>
                                                                                    <w:right w:val="none" w:sz="0" w:space="0" w:color="auto"/>
                                                                                  </w:divBdr>
                                                                                </w:div>
                                                                                <w:div w:id="594678784">
                                                                                  <w:marLeft w:val="0"/>
                                                                                  <w:marRight w:val="0"/>
                                                                                  <w:marTop w:val="0"/>
                                                                                  <w:marBottom w:val="0"/>
                                                                                  <w:divBdr>
                                                                                    <w:top w:val="none" w:sz="0" w:space="0" w:color="auto"/>
                                                                                    <w:left w:val="none" w:sz="0" w:space="0" w:color="auto"/>
                                                                                    <w:bottom w:val="none" w:sz="0" w:space="0" w:color="auto"/>
                                                                                    <w:right w:val="none" w:sz="0" w:space="0" w:color="auto"/>
                                                                                  </w:divBdr>
                                                                                </w:div>
                                                                                <w:div w:id="1263490141">
                                                                                  <w:marLeft w:val="0"/>
                                                                                  <w:marRight w:val="0"/>
                                                                                  <w:marTop w:val="0"/>
                                                                                  <w:marBottom w:val="0"/>
                                                                                  <w:divBdr>
                                                                                    <w:top w:val="none" w:sz="0" w:space="0" w:color="auto"/>
                                                                                    <w:left w:val="none" w:sz="0" w:space="0" w:color="auto"/>
                                                                                    <w:bottom w:val="none" w:sz="0" w:space="0" w:color="auto"/>
                                                                                    <w:right w:val="none" w:sz="0" w:space="0" w:color="auto"/>
                                                                                  </w:divBdr>
                                                                                </w:div>
                                                                                <w:div w:id="452210110">
                                                                                  <w:marLeft w:val="0"/>
                                                                                  <w:marRight w:val="0"/>
                                                                                  <w:marTop w:val="0"/>
                                                                                  <w:marBottom w:val="0"/>
                                                                                  <w:divBdr>
                                                                                    <w:top w:val="none" w:sz="0" w:space="0" w:color="auto"/>
                                                                                    <w:left w:val="none" w:sz="0" w:space="0" w:color="auto"/>
                                                                                    <w:bottom w:val="none" w:sz="0" w:space="0" w:color="auto"/>
                                                                                    <w:right w:val="none" w:sz="0" w:space="0" w:color="auto"/>
                                                                                  </w:divBdr>
                                                                                </w:div>
                                                                                <w:div w:id="1655061108">
                                                                                  <w:marLeft w:val="0"/>
                                                                                  <w:marRight w:val="0"/>
                                                                                  <w:marTop w:val="0"/>
                                                                                  <w:marBottom w:val="0"/>
                                                                                  <w:divBdr>
                                                                                    <w:top w:val="none" w:sz="0" w:space="0" w:color="auto"/>
                                                                                    <w:left w:val="none" w:sz="0" w:space="0" w:color="auto"/>
                                                                                    <w:bottom w:val="none" w:sz="0" w:space="0" w:color="auto"/>
                                                                                    <w:right w:val="none" w:sz="0" w:space="0" w:color="auto"/>
                                                                                  </w:divBdr>
                                                                                </w:div>
                                                                                <w:div w:id="415909038">
                                                                                  <w:marLeft w:val="0"/>
                                                                                  <w:marRight w:val="0"/>
                                                                                  <w:marTop w:val="0"/>
                                                                                  <w:marBottom w:val="0"/>
                                                                                  <w:divBdr>
                                                                                    <w:top w:val="none" w:sz="0" w:space="0" w:color="auto"/>
                                                                                    <w:left w:val="none" w:sz="0" w:space="0" w:color="auto"/>
                                                                                    <w:bottom w:val="none" w:sz="0" w:space="0" w:color="auto"/>
                                                                                    <w:right w:val="none" w:sz="0" w:space="0" w:color="auto"/>
                                                                                  </w:divBdr>
                                                                                </w:div>
                                                                                <w:div w:id="1794400858">
                                                                                  <w:marLeft w:val="0"/>
                                                                                  <w:marRight w:val="0"/>
                                                                                  <w:marTop w:val="0"/>
                                                                                  <w:marBottom w:val="0"/>
                                                                                  <w:divBdr>
                                                                                    <w:top w:val="none" w:sz="0" w:space="0" w:color="auto"/>
                                                                                    <w:left w:val="none" w:sz="0" w:space="0" w:color="auto"/>
                                                                                    <w:bottom w:val="none" w:sz="0" w:space="0" w:color="auto"/>
                                                                                    <w:right w:val="none" w:sz="0" w:space="0" w:color="auto"/>
                                                                                  </w:divBdr>
                                                                                </w:div>
                                                                                <w:div w:id="853300910">
                                                                                  <w:marLeft w:val="0"/>
                                                                                  <w:marRight w:val="0"/>
                                                                                  <w:marTop w:val="0"/>
                                                                                  <w:marBottom w:val="0"/>
                                                                                  <w:divBdr>
                                                                                    <w:top w:val="none" w:sz="0" w:space="0" w:color="auto"/>
                                                                                    <w:left w:val="none" w:sz="0" w:space="0" w:color="auto"/>
                                                                                    <w:bottom w:val="none" w:sz="0" w:space="0" w:color="auto"/>
                                                                                    <w:right w:val="none" w:sz="0" w:space="0" w:color="auto"/>
                                                                                  </w:divBdr>
                                                                                </w:div>
                                                                                <w:div w:id="20077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315371">
      <w:bodyDiv w:val="1"/>
      <w:marLeft w:val="0"/>
      <w:marRight w:val="0"/>
      <w:marTop w:val="0"/>
      <w:marBottom w:val="0"/>
      <w:divBdr>
        <w:top w:val="none" w:sz="0" w:space="0" w:color="auto"/>
        <w:left w:val="none" w:sz="0" w:space="0" w:color="auto"/>
        <w:bottom w:val="none" w:sz="0" w:space="0" w:color="auto"/>
        <w:right w:val="none" w:sz="0" w:space="0" w:color="auto"/>
      </w:divBdr>
      <w:divsChild>
        <w:div w:id="918367858">
          <w:marLeft w:val="0"/>
          <w:marRight w:val="0"/>
          <w:marTop w:val="0"/>
          <w:marBottom w:val="0"/>
          <w:divBdr>
            <w:top w:val="none" w:sz="0" w:space="0" w:color="auto"/>
            <w:left w:val="none" w:sz="0" w:space="0" w:color="auto"/>
            <w:bottom w:val="none" w:sz="0" w:space="0" w:color="auto"/>
            <w:right w:val="none" w:sz="0" w:space="0" w:color="auto"/>
          </w:divBdr>
          <w:divsChild>
            <w:div w:id="446048267">
              <w:marLeft w:val="0"/>
              <w:marRight w:val="0"/>
              <w:marTop w:val="0"/>
              <w:marBottom w:val="0"/>
              <w:divBdr>
                <w:top w:val="none" w:sz="0" w:space="0" w:color="auto"/>
                <w:left w:val="none" w:sz="0" w:space="0" w:color="auto"/>
                <w:bottom w:val="none" w:sz="0" w:space="0" w:color="auto"/>
                <w:right w:val="none" w:sz="0" w:space="0" w:color="auto"/>
              </w:divBdr>
              <w:divsChild>
                <w:div w:id="1295872435">
                  <w:marLeft w:val="0"/>
                  <w:marRight w:val="0"/>
                  <w:marTop w:val="0"/>
                  <w:marBottom w:val="0"/>
                  <w:divBdr>
                    <w:top w:val="none" w:sz="0" w:space="0" w:color="auto"/>
                    <w:left w:val="none" w:sz="0" w:space="0" w:color="auto"/>
                    <w:bottom w:val="none" w:sz="0" w:space="0" w:color="auto"/>
                    <w:right w:val="none" w:sz="0" w:space="0" w:color="auto"/>
                  </w:divBdr>
                  <w:divsChild>
                    <w:div w:id="2142653360">
                      <w:marLeft w:val="0"/>
                      <w:marRight w:val="0"/>
                      <w:marTop w:val="0"/>
                      <w:marBottom w:val="0"/>
                      <w:divBdr>
                        <w:top w:val="none" w:sz="0" w:space="0" w:color="auto"/>
                        <w:left w:val="none" w:sz="0" w:space="0" w:color="auto"/>
                        <w:bottom w:val="none" w:sz="0" w:space="0" w:color="auto"/>
                        <w:right w:val="none" w:sz="0" w:space="0" w:color="auto"/>
                      </w:divBdr>
                      <w:divsChild>
                        <w:div w:id="776943253">
                          <w:marLeft w:val="0"/>
                          <w:marRight w:val="0"/>
                          <w:marTop w:val="0"/>
                          <w:marBottom w:val="0"/>
                          <w:divBdr>
                            <w:top w:val="none" w:sz="0" w:space="0" w:color="auto"/>
                            <w:left w:val="none" w:sz="0" w:space="0" w:color="auto"/>
                            <w:bottom w:val="none" w:sz="0" w:space="0" w:color="auto"/>
                            <w:right w:val="none" w:sz="0" w:space="0" w:color="auto"/>
                          </w:divBdr>
                          <w:divsChild>
                            <w:div w:id="887762161">
                              <w:marLeft w:val="0"/>
                              <w:marRight w:val="0"/>
                              <w:marTop w:val="0"/>
                              <w:marBottom w:val="0"/>
                              <w:divBdr>
                                <w:top w:val="none" w:sz="0" w:space="0" w:color="auto"/>
                                <w:left w:val="none" w:sz="0" w:space="0" w:color="auto"/>
                                <w:bottom w:val="none" w:sz="0" w:space="0" w:color="auto"/>
                                <w:right w:val="none" w:sz="0" w:space="0" w:color="auto"/>
                              </w:divBdr>
                              <w:divsChild>
                                <w:div w:id="677123982">
                                  <w:marLeft w:val="0"/>
                                  <w:marRight w:val="0"/>
                                  <w:marTop w:val="0"/>
                                  <w:marBottom w:val="0"/>
                                  <w:divBdr>
                                    <w:top w:val="none" w:sz="0" w:space="0" w:color="auto"/>
                                    <w:left w:val="none" w:sz="0" w:space="0" w:color="auto"/>
                                    <w:bottom w:val="none" w:sz="0" w:space="0" w:color="auto"/>
                                    <w:right w:val="none" w:sz="0" w:space="0" w:color="auto"/>
                                  </w:divBdr>
                                  <w:divsChild>
                                    <w:div w:id="759447911">
                                      <w:marLeft w:val="0"/>
                                      <w:marRight w:val="0"/>
                                      <w:marTop w:val="0"/>
                                      <w:marBottom w:val="0"/>
                                      <w:divBdr>
                                        <w:top w:val="none" w:sz="0" w:space="0" w:color="auto"/>
                                        <w:left w:val="none" w:sz="0" w:space="0" w:color="auto"/>
                                        <w:bottom w:val="none" w:sz="0" w:space="0" w:color="auto"/>
                                        <w:right w:val="none" w:sz="0" w:space="0" w:color="auto"/>
                                      </w:divBdr>
                                      <w:divsChild>
                                        <w:div w:id="897475459">
                                          <w:marLeft w:val="0"/>
                                          <w:marRight w:val="0"/>
                                          <w:marTop w:val="0"/>
                                          <w:marBottom w:val="0"/>
                                          <w:divBdr>
                                            <w:top w:val="none" w:sz="0" w:space="0" w:color="auto"/>
                                            <w:left w:val="none" w:sz="0" w:space="0" w:color="auto"/>
                                            <w:bottom w:val="none" w:sz="0" w:space="0" w:color="auto"/>
                                            <w:right w:val="none" w:sz="0" w:space="0" w:color="auto"/>
                                          </w:divBdr>
                                          <w:divsChild>
                                            <w:div w:id="1247693750">
                                              <w:marLeft w:val="0"/>
                                              <w:marRight w:val="0"/>
                                              <w:marTop w:val="0"/>
                                              <w:marBottom w:val="0"/>
                                              <w:divBdr>
                                                <w:top w:val="none" w:sz="0" w:space="0" w:color="auto"/>
                                                <w:left w:val="none" w:sz="0" w:space="0" w:color="auto"/>
                                                <w:bottom w:val="none" w:sz="0" w:space="0" w:color="auto"/>
                                                <w:right w:val="none" w:sz="0" w:space="0" w:color="auto"/>
                                              </w:divBdr>
                                              <w:divsChild>
                                                <w:div w:id="993722383">
                                                  <w:marLeft w:val="0"/>
                                                  <w:marRight w:val="0"/>
                                                  <w:marTop w:val="0"/>
                                                  <w:marBottom w:val="0"/>
                                                  <w:divBdr>
                                                    <w:top w:val="none" w:sz="0" w:space="0" w:color="auto"/>
                                                    <w:left w:val="none" w:sz="0" w:space="0" w:color="auto"/>
                                                    <w:bottom w:val="none" w:sz="0" w:space="0" w:color="auto"/>
                                                    <w:right w:val="none" w:sz="0" w:space="0" w:color="auto"/>
                                                  </w:divBdr>
                                                  <w:divsChild>
                                                    <w:div w:id="1080104076">
                                                      <w:marLeft w:val="0"/>
                                                      <w:marRight w:val="0"/>
                                                      <w:marTop w:val="0"/>
                                                      <w:marBottom w:val="0"/>
                                                      <w:divBdr>
                                                        <w:top w:val="none" w:sz="0" w:space="0" w:color="auto"/>
                                                        <w:left w:val="none" w:sz="0" w:space="0" w:color="auto"/>
                                                        <w:bottom w:val="none" w:sz="0" w:space="0" w:color="auto"/>
                                                        <w:right w:val="none" w:sz="0" w:space="0" w:color="auto"/>
                                                      </w:divBdr>
                                                      <w:divsChild>
                                                        <w:div w:id="1759986758">
                                                          <w:marLeft w:val="0"/>
                                                          <w:marRight w:val="0"/>
                                                          <w:marTop w:val="0"/>
                                                          <w:marBottom w:val="0"/>
                                                          <w:divBdr>
                                                            <w:top w:val="none" w:sz="0" w:space="0" w:color="auto"/>
                                                            <w:left w:val="none" w:sz="0" w:space="0" w:color="auto"/>
                                                            <w:bottom w:val="none" w:sz="0" w:space="0" w:color="auto"/>
                                                            <w:right w:val="none" w:sz="0" w:space="0" w:color="auto"/>
                                                          </w:divBdr>
                                                          <w:divsChild>
                                                            <w:div w:id="334502706">
                                                              <w:marLeft w:val="0"/>
                                                              <w:marRight w:val="0"/>
                                                              <w:marTop w:val="0"/>
                                                              <w:marBottom w:val="0"/>
                                                              <w:divBdr>
                                                                <w:top w:val="none" w:sz="0" w:space="0" w:color="auto"/>
                                                                <w:left w:val="none" w:sz="0" w:space="0" w:color="auto"/>
                                                                <w:bottom w:val="none" w:sz="0" w:space="0" w:color="auto"/>
                                                                <w:right w:val="none" w:sz="0" w:space="0" w:color="auto"/>
                                                              </w:divBdr>
                                                              <w:divsChild>
                                                                <w:div w:id="155266602">
                                                                  <w:marLeft w:val="0"/>
                                                                  <w:marRight w:val="0"/>
                                                                  <w:marTop w:val="0"/>
                                                                  <w:marBottom w:val="0"/>
                                                                  <w:divBdr>
                                                                    <w:top w:val="none" w:sz="0" w:space="0" w:color="auto"/>
                                                                    <w:left w:val="none" w:sz="0" w:space="0" w:color="auto"/>
                                                                    <w:bottom w:val="none" w:sz="0" w:space="0" w:color="auto"/>
                                                                    <w:right w:val="none" w:sz="0" w:space="0" w:color="auto"/>
                                                                  </w:divBdr>
                                                                  <w:divsChild>
                                                                    <w:div w:id="1782610519">
                                                                      <w:marLeft w:val="0"/>
                                                                      <w:marRight w:val="0"/>
                                                                      <w:marTop w:val="0"/>
                                                                      <w:marBottom w:val="0"/>
                                                                      <w:divBdr>
                                                                        <w:top w:val="none" w:sz="0" w:space="0" w:color="auto"/>
                                                                        <w:left w:val="none" w:sz="0" w:space="0" w:color="auto"/>
                                                                        <w:bottom w:val="none" w:sz="0" w:space="0" w:color="auto"/>
                                                                        <w:right w:val="none" w:sz="0" w:space="0" w:color="auto"/>
                                                                      </w:divBdr>
                                                                      <w:divsChild>
                                                                        <w:div w:id="417603999">
                                                                          <w:marLeft w:val="0"/>
                                                                          <w:marRight w:val="0"/>
                                                                          <w:marTop w:val="0"/>
                                                                          <w:marBottom w:val="0"/>
                                                                          <w:divBdr>
                                                                            <w:top w:val="none" w:sz="0" w:space="0" w:color="auto"/>
                                                                            <w:left w:val="none" w:sz="0" w:space="0" w:color="auto"/>
                                                                            <w:bottom w:val="none" w:sz="0" w:space="0" w:color="auto"/>
                                                                            <w:right w:val="none" w:sz="0" w:space="0" w:color="auto"/>
                                                                          </w:divBdr>
                                                                          <w:divsChild>
                                                                            <w:div w:id="566957944">
                                                                              <w:marLeft w:val="0"/>
                                                                              <w:marRight w:val="0"/>
                                                                              <w:marTop w:val="0"/>
                                                                              <w:marBottom w:val="0"/>
                                                                              <w:divBdr>
                                                                                <w:top w:val="none" w:sz="0" w:space="0" w:color="auto"/>
                                                                                <w:left w:val="none" w:sz="0" w:space="0" w:color="auto"/>
                                                                                <w:bottom w:val="none" w:sz="0" w:space="0" w:color="auto"/>
                                                                                <w:right w:val="none" w:sz="0" w:space="0" w:color="auto"/>
                                                                              </w:divBdr>
                                                                              <w:divsChild>
                                                                                <w:div w:id="1938782720">
                                                                                  <w:marLeft w:val="0"/>
                                                                                  <w:marRight w:val="0"/>
                                                                                  <w:marTop w:val="0"/>
                                                                                  <w:marBottom w:val="0"/>
                                                                                  <w:divBdr>
                                                                                    <w:top w:val="none" w:sz="0" w:space="0" w:color="auto"/>
                                                                                    <w:left w:val="none" w:sz="0" w:space="0" w:color="auto"/>
                                                                                    <w:bottom w:val="none" w:sz="0" w:space="0" w:color="auto"/>
                                                                                    <w:right w:val="none" w:sz="0" w:space="0" w:color="auto"/>
                                                                                  </w:divBdr>
                                                                                </w:div>
                                                                                <w:div w:id="2112967801">
                                                                                  <w:marLeft w:val="0"/>
                                                                                  <w:marRight w:val="0"/>
                                                                                  <w:marTop w:val="0"/>
                                                                                  <w:marBottom w:val="0"/>
                                                                                  <w:divBdr>
                                                                                    <w:top w:val="none" w:sz="0" w:space="0" w:color="auto"/>
                                                                                    <w:left w:val="none" w:sz="0" w:space="0" w:color="auto"/>
                                                                                    <w:bottom w:val="none" w:sz="0" w:space="0" w:color="auto"/>
                                                                                    <w:right w:val="none" w:sz="0" w:space="0" w:color="auto"/>
                                                                                  </w:divBdr>
                                                                                </w:div>
                                                                                <w:div w:id="1490051413">
                                                                                  <w:marLeft w:val="0"/>
                                                                                  <w:marRight w:val="0"/>
                                                                                  <w:marTop w:val="0"/>
                                                                                  <w:marBottom w:val="0"/>
                                                                                  <w:divBdr>
                                                                                    <w:top w:val="none" w:sz="0" w:space="0" w:color="auto"/>
                                                                                    <w:left w:val="none" w:sz="0" w:space="0" w:color="auto"/>
                                                                                    <w:bottom w:val="none" w:sz="0" w:space="0" w:color="auto"/>
                                                                                    <w:right w:val="none" w:sz="0" w:space="0" w:color="auto"/>
                                                                                  </w:divBdr>
                                                                                </w:div>
                                                                              </w:divsChild>
                                                                            </w:div>
                                                                            <w:div w:id="1844932526">
                                                                              <w:marLeft w:val="0"/>
                                                                              <w:marRight w:val="0"/>
                                                                              <w:marTop w:val="0"/>
                                                                              <w:marBottom w:val="0"/>
                                                                              <w:divBdr>
                                                                                <w:top w:val="none" w:sz="0" w:space="0" w:color="auto"/>
                                                                                <w:left w:val="none" w:sz="0" w:space="0" w:color="auto"/>
                                                                                <w:bottom w:val="none" w:sz="0" w:space="0" w:color="auto"/>
                                                                                <w:right w:val="none" w:sz="0" w:space="0" w:color="auto"/>
                                                                              </w:divBdr>
                                                                              <w:divsChild>
                                                                                <w:div w:id="1440182922">
                                                                                  <w:marLeft w:val="0"/>
                                                                                  <w:marRight w:val="0"/>
                                                                                  <w:marTop w:val="0"/>
                                                                                  <w:marBottom w:val="0"/>
                                                                                  <w:divBdr>
                                                                                    <w:top w:val="none" w:sz="0" w:space="0" w:color="auto"/>
                                                                                    <w:left w:val="none" w:sz="0" w:space="0" w:color="auto"/>
                                                                                    <w:bottom w:val="none" w:sz="0" w:space="0" w:color="auto"/>
                                                                                    <w:right w:val="none" w:sz="0" w:space="0" w:color="auto"/>
                                                                                  </w:divBdr>
                                                                                </w:div>
                                                                                <w:div w:id="1142387840">
                                                                                  <w:marLeft w:val="0"/>
                                                                                  <w:marRight w:val="0"/>
                                                                                  <w:marTop w:val="0"/>
                                                                                  <w:marBottom w:val="0"/>
                                                                                  <w:divBdr>
                                                                                    <w:top w:val="none" w:sz="0" w:space="0" w:color="auto"/>
                                                                                    <w:left w:val="none" w:sz="0" w:space="0" w:color="auto"/>
                                                                                    <w:bottom w:val="none" w:sz="0" w:space="0" w:color="auto"/>
                                                                                    <w:right w:val="none" w:sz="0" w:space="0" w:color="auto"/>
                                                                                  </w:divBdr>
                                                                                </w:div>
                                                                                <w:div w:id="1810047428">
                                                                                  <w:marLeft w:val="0"/>
                                                                                  <w:marRight w:val="0"/>
                                                                                  <w:marTop w:val="0"/>
                                                                                  <w:marBottom w:val="0"/>
                                                                                  <w:divBdr>
                                                                                    <w:top w:val="none" w:sz="0" w:space="0" w:color="auto"/>
                                                                                    <w:left w:val="none" w:sz="0" w:space="0" w:color="auto"/>
                                                                                    <w:bottom w:val="none" w:sz="0" w:space="0" w:color="auto"/>
                                                                                    <w:right w:val="none" w:sz="0" w:space="0" w:color="auto"/>
                                                                                  </w:divBdr>
                                                                                </w:div>
                                                                                <w:div w:id="2113864869">
                                                                                  <w:marLeft w:val="0"/>
                                                                                  <w:marRight w:val="0"/>
                                                                                  <w:marTop w:val="0"/>
                                                                                  <w:marBottom w:val="0"/>
                                                                                  <w:divBdr>
                                                                                    <w:top w:val="none" w:sz="0" w:space="0" w:color="auto"/>
                                                                                    <w:left w:val="none" w:sz="0" w:space="0" w:color="auto"/>
                                                                                    <w:bottom w:val="none" w:sz="0" w:space="0" w:color="auto"/>
                                                                                    <w:right w:val="none" w:sz="0" w:space="0" w:color="auto"/>
                                                                                  </w:divBdr>
                                                                                </w:div>
                                                                                <w:div w:id="104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337074">
      <w:bodyDiv w:val="1"/>
      <w:marLeft w:val="0"/>
      <w:marRight w:val="0"/>
      <w:marTop w:val="0"/>
      <w:marBottom w:val="0"/>
      <w:divBdr>
        <w:top w:val="none" w:sz="0" w:space="0" w:color="auto"/>
        <w:left w:val="none" w:sz="0" w:space="0" w:color="auto"/>
        <w:bottom w:val="none" w:sz="0" w:space="0" w:color="auto"/>
        <w:right w:val="none" w:sz="0" w:space="0" w:color="auto"/>
      </w:divBdr>
      <w:divsChild>
        <w:div w:id="1793547627">
          <w:marLeft w:val="0"/>
          <w:marRight w:val="0"/>
          <w:marTop w:val="0"/>
          <w:marBottom w:val="0"/>
          <w:divBdr>
            <w:top w:val="none" w:sz="0" w:space="0" w:color="auto"/>
            <w:left w:val="none" w:sz="0" w:space="0" w:color="auto"/>
            <w:bottom w:val="none" w:sz="0" w:space="0" w:color="auto"/>
            <w:right w:val="none" w:sz="0" w:space="0" w:color="auto"/>
          </w:divBdr>
          <w:divsChild>
            <w:div w:id="1906062409">
              <w:marLeft w:val="0"/>
              <w:marRight w:val="0"/>
              <w:marTop w:val="0"/>
              <w:marBottom w:val="0"/>
              <w:divBdr>
                <w:top w:val="none" w:sz="0" w:space="0" w:color="auto"/>
                <w:left w:val="none" w:sz="0" w:space="0" w:color="auto"/>
                <w:bottom w:val="none" w:sz="0" w:space="0" w:color="auto"/>
                <w:right w:val="none" w:sz="0" w:space="0" w:color="auto"/>
              </w:divBdr>
              <w:divsChild>
                <w:div w:id="1064835363">
                  <w:marLeft w:val="0"/>
                  <w:marRight w:val="0"/>
                  <w:marTop w:val="0"/>
                  <w:marBottom w:val="0"/>
                  <w:divBdr>
                    <w:top w:val="none" w:sz="0" w:space="0" w:color="auto"/>
                    <w:left w:val="none" w:sz="0" w:space="0" w:color="auto"/>
                    <w:bottom w:val="none" w:sz="0" w:space="0" w:color="auto"/>
                    <w:right w:val="none" w:sz="0" w:space="0" w:color="auto"/>
                  </w:divBdr>
                  <w:divsChild>
                    <w:div w:id="476144425">
                      <w:marLeft w:val="0"/>
                      <w:marRight w:val="0"/>
                      <w:marTop w:val="0"/>
                      <w:marBottom w:val="0"/>
                      <w:divBdr>
                        <w:top w:val="none" w:sz="0" w:space="0" w:color="auto"/>
                        <w:left w:val="none" w:sz="0" w:space="0" w:color="auto"/>
                        <w:bottom w:val="none" w:sz="0" w:space="0" w:color="auto"/>
                        <w:right w:val="none" w:sz="0" w:space="0" w:color="auto"/>
                      </w:divBdr>
                      <w:divsChild>
                        <w:div w:id="149493258">
                          <w:marLeft w:val="0"/>
                          <w:marRight w:val="0"/>
                          <w:marTop w:val="0"/>
                          <w:marBottom w:val="0"/>
                          <w:divBdr>
                            <w:top w:val="none" w:sz="0" w:space="0" w:color="auto"/>
                            <w:left w:val="none" w:sz="0" w:space="0" w:color="auto"/>
                            <w:bottom w:val="none" w:sz="0" w:space="0" w:color="auto"/>
                            <w:right w:val="none" w:sz="0" w:space="0" w:color="auto"/>
                          </w:divBdr>
                          <w:divsChild>
                            <w:div w:id="52586777">
                              <w:marLeft w:val="0"/>
                              <w:marRight w:val="0"/>
                              <w:marTop w:val="0"/>
                              <w:marBottom w:val="0"/>
                              <w:divBdr>
                                <w:top w:val="none" w:sz="0" w:space="0" w:color="auto"/>
                                <w:left w:val="none" w:sz="0" w:space="0" w:color="auto"/>
                                <w:bottom w:val="none" w:sz="0" w:space="0" w:color="auto"/>
                                <w:right w:val="none" w:sz="0" w:space="0" w:color="auto"/>
                              </w:divBdr>
                              <w:divsChild>
                                <w:div w:id="1705249769">
                                  <w:marLeft w:val="0"/>
                                  <w:marRight w:val="0"/>
                                  <w:marTop w:val="0"/>
                                  <w:marBottom w:val="0"/>
                                  <w:divBdr>
                                    <w:top w:val="none" w:sz="0" w:space="0" w:color="auto"/>
                                    <w:left w:val="none" w:sz="0" w:space="0" w:color="auto"/>
                                    <w:bottom w:val="none" w:sz="0" w:space="0" w:color="auto"/>
                                    <w:right w:val="none" w:sz="0" w:space="0" w:color="auto"/>
                                  </w:divBdr>
                                  <w:divsChild>
                                    <w:div w:id="540751154">
                                      <w:marLeft w:val="0"/>
                                      <w:marRight w:val="0"/>
                                      <w:marTop w:val="0"/>
                                      <w:marBottom w:val="0"/>
                                      <w:divBdr>
                                        <w:top w:val="none" w:sz="0" w:space="0" w:color="auto"/>
                                        <w:left w:val="none" w:sz="0" w:space="0" w:color="auto"/>
                                        <w:bottom w:val="none" w:sz="0" w:space="0" w:color="auto"/>
                                        <w:right w:val="none" w:sz="0" w:space="0" w:color="auto"/>
                                      </w:divBdr>
                                      <w:divsChild>
                                        <w:div w:id="1538614640">
                                          <w:marLeft w:val="0"/>
                                          <w:marRight w:val="0"/>
                                          <w:marTop w:val="0"/>
                                          <w:marBottom w:val="0"/>
                                          <w:divBdr>
                                            <w:top w:val="none" w:sz="0" w:space="0" w:color="auto"/>
                                            <w:left w:val="none" w:sz="0" w:space="0" w:color="auto"/>
                                            <w:bottom w:val="none" w:sz="0" w:space="0" w:color="auto"/>
                                            <w:right w:val="none" w:sz="0" w:space="0" w:color="auto"/>
                                          </w:divBdr>
                                          <w:divsChild>
                                            <w:div w:id="1041635889">
                                              <w:marLeft w:val="0"/>
                                              <w:marRight w:val="0"/>
                                              <w:marTop w:val="0"/>
                                              <w:marBottom w:val="0"/>
                                              <w:divBdr>
                                                <w:top w:val="none" w:sz="0" w:space="0" w:color="auto"/>
                                                <w:left w:val="none" w:sz="0" w:space="0" w:color="auto"/>
                                                <w:bottom w:val="none" w:sz="0" w:space="0" w:color="auto"/>
                                                <w:right w:val="none" w:sz="0" w:space="0" w:color="auto"/>
                                              </w:divBdr>
                                              <w:divsChild>
                                                <w:div w:id="1563759689">
                                                  <w:marLeft w:val="0"/>
                                                  <w:marRight w:val="0"/>
                                                  <w:marTop w:val="0"/>
                                                  <w:marBottom w:val="0"/>
                                                  <w:divBdr>
                                                    <w:top w:val="none" w:sz="0" w:space="0" w:color="auto"/>
                                                    <w:left w:val="none" w:sz="0" w:space="0" w:color="auto"/>
                                                    <w:bottom w:val="none" w:sz="0" w:space="0" w:color="auto"/>
                                                    <w:right w:val="none" w:sz="0" w:space="0" w:color="auto"/>
                                                  </w:divBdr>
                                                  <w:divsChild>
                                                    <w:div w:id="1741518198">
                                                      <w:marLeft w:val="0"/>
                                                      <w:marRight w:val="0"/>
                                                      <w:marTop w:val="0"/>
                                                      <w:marBottom w:val="0"/>
                                                      <w:divBdr>
                                                        <w:top w:val="none" w:sz="0" w:space="0" w:color="auto"/>
                                                        <w:left w:val="none" w:sz="0" w:space="0" w:color="auto"/>
                                                        <w:bottom w:val="none" w:sz="0" w:space="0" w:color="auto"/>
                                                        <w:right w:val="none" w:sz="0" w:space="0" w:color="auto"/>
                                                      </w:divBdr>
                                                      <w:divsChild>
                                                        <w:div w:id="638610282">
                                                          <w:marLeft w:val="0"/>
                                                          <w:marRight w:val="0"/>
                                                          <w:marTop w:val="0"/>
                                                          <w:marBottom w:val="0"/>
                                                          <w:divBdr>
                                                            <w:top w:val="none" w:sz="0" w:space="0" w:color="auto"/>
                                                            <w:left w:val="none" w:sz="0" w:space="0" w:color="auto"/>
                                                            <w:bottom w:val="none" w:sz="0" w:space="0" w:color="auto"/>
                                                            <w:right w:val="none" w:sz="0" w:space="0" w:color="auto"/>
                                                          </w:divBdr>
                                                          <w:divsChild>
                                                            <w:div w:id="1283539210">
                                                              <w:marLeft w:val="0"/>
                                                              <w:marRight w:val="0"/>
                                                              <w:marTop w:val="0"/>
                                                              <w:marBottom w:val="0"/>
                                                              <w:divBdr>
                                                                <w:top w:val="none" w:sz="0" w:space="0" w:color="auto"/>
                                                                <w:left w:val="none" w:sz="0" w:space="0" w:color="auto"/>
                                                                <w:bottom w:val="none" w:sz="0" w:space="0" w:color="auto"/>
                                                                <w:right w:val="none" w:sz="0" w:space="0" w:color="auto"/>
                                                              </w:divBdr>
                                                              <w:divsChild>
                                                                <w:div w:id="1267882903">
                                                                  <w:marLeft w:val="0"/>
                                                                  <w:marRight w:val="0"/>
                                                                  <w:marTop w:val="0"/>
                                                                  <w:marBottom w:val="0"/>
                                                                  <w:divBdr>
                                                                    <w:top w:val="none" w:sz="0" w:space="0" w:color="auto"/>
                                                                    <w:left w:val="none" w:sz="0" w:space="0" w:color="auto"/>
                                                                    <w:bottom w:val="none" w:sz="0" w:space="0" w:color="auto"/>
                                                                    <w:right w:val="none" w:sz="0" w:space="0" w:color="auto"/>
                                                                  </w:divBdr>
                                                                  <w:divsChild>
                                                                    <w:div w:id="1178078084">
                                                                      <w:marLeft w:val="0"/>
                                                                      <w:marRight w:val="0"/>
                                                                      <w:marTop w:val="0"/>
                                                                      <w:marBottom w:val="0"/>
                                                                      <w:divBdr>
                                                                        <w:top w:val="none" w:sz="0" w:space="0" w:color="auto"/>
                                                                        <w:left w:val="none" w:sz="0" w:space="0" w:color="auto"/>
                                                                        <w:bottom w:val="none" w:sz="0" w:space="0" w:color="auto"/>
                                                                        <w:right w:val="none" w:sz="0" w:space="0" w:color="auto"/>
                                                                      </w:divBdr>
                                                                      <w:divsChild>
                                                                        <w:div w:id="21216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854481">
      <w:bodyDiv w:val="1"/>
      <w:marLeft w:val="0"/>
      <w:marRight w:val="0"/>
      <w:marTop w:val="0"/>
      <w:marBottom w:val="0"/>
      <w:divBdr>
        <w:top w:val="none" w:sz="0" w:space="0" w:color="auto"/>
        <w:left w:val="none" w:sz="0" w:space="0" w:color="auto"/>
        <w:bottom w:val="none" w:sz="0" w:space="0" w:color="auto"/>
        <w:right w:val="none" w:sz="0" w:space="0" w:color="auto"/>
      </w:divBdr>
      <w:divsChild>
        <w:div w:id="1750079843">
          <w:marLeft w:val="0"/>
          <w:marRight w:val="0"/>
          <w:marTop w:val="0"/>
          <w:marBottom w:val="0"/>
          <w:divBdr>
            <w:top w:val="none" w:sz="0" w:space="0" w:color="auto"/>
            <w:left w:val="none" w:sz="0" w:space="0" w:color="auto"/>
            <w:bottom w:val="none" w:sz="0" w:space="0" w:color="auto"/>
            <w:right w:val="none" w:sz="0" w:space="0" w:color="auto"/>
          </w:divBdr>
          <w:divsChild>
            <w:div w:id="1093934455">
              <w:marLeft w:val="0"/>
              <w:marRight w:val="0"/>
              <w:marTop w:val="0"/>
              <w:marBottom w:val="0"/>
              <w:divBdr>
                <w:top w:val="none" w:sz="0" w:space="0" w:color="auto"/>
                <w:left w:val="none" w:sz="0" w:space="0" w:color="auto"/>
                <w:bottom w:val="none" w:sz="0" w:space="0" w:color="auto"/>
                <w:right w:val="none" w:sz="0" w:space="0" w:color="auto"/>
              </w:divBdr>
              <w:divsChild>
                <w:div w:id="1681658970">
                  <w:marLeft w:val="0"/>
                  <w:marRight w:val="0"/>
                  <w:marTop w:val="0"/>
                  <w:marBottom w:val="0"/>
                  <w:divBdr>
                    <w:top w:val="none" w:sz="0" w:space="0" w:color="auto"/>
                    <w:left w:val="none" w:sz="0" w:space="0" w:color="auto"/>
                    <w:bottom w:val="none" w:sz="0" w:space="0" w:color="auto"/>
                    <w:right w:val="none" w:sz="0" w:space="0" w:color="auto"/>
                  </w:divBdr>
                  <w:divsChild>
                    <w:div w:id="810370119">
                      <w:marLeft w:val="0"/>
                      <w:marRight w:val="0"/>
                      <w:marTop w:val="0"/>
                      <w:marBottom w:val="0"/>
                      <w:divBdr>
                        <w:top w:val="none" w:sz="0" w:space="0" w:color="auto"/>
                        <w:left w:val="none" w:sz="0" w:space="0" w:color="auto"/>
                        <w:bottom w:val="none" w:sz="0" w:space="0" w:color="auto"/>
                        <w:right w:val="none" w:sz="0" w:space="0" w:color="auto"/>
                      </w:divBdr>
                      <w:divsChild>
                        <w:div w:id="805512893">
                          <w:marLeft w:val="0"/>
                          <w:marRight w:val="0"/>
                          <w:marTop w:val="0"/>
                          <w:marBottom w:val="0"/>
                          <w:divBdr>
                            <w:top w:val="none" w:sz="0" w:space="0" w:color="auto"/>
                            <w:left w:val="none" w:sz="0" w:space="0" w:color="auto"/>
                            <w:bottom w:val="none" w:sz="0" w:space="0" w:color="auto"/>
                            <w:right w:val="none" w:sz="0" w:space="0" w:color="auto"/>
                          </w:divBdr>
                          <w:divsChild>
                            <w:div w:id="1413427124">
                              <w:marLeft w:val="0"/>
                              <w:marRight w:val="0"/>
                              <w:marTop w:val="0"/>
                              <w:marBottom w:val="0"/>
                              <w:divBdr>
                                <w:top w:val="none" w:sz="0" w:space="0" w:color="auto"/>
                                <w:left w:val="none" w:sz="0" w:space="0" w:color="auto"/>
                                <w:bottom w:val="none" w:sz="0" w:space="0" w:color="auto"/>
                                <w:right w:val="none" w:sz="0" w:space="0" w:color="auto"/>
                              </w:divBdr>
                              <w:divsChild>
                                <w:div w:id="1863981747">
                                  <w:marLeft w:val="0"/>
                                  <w:marRight w:val="0"/>
                                  <w:marTop w:val="0"/>
                                  <w:marBottom w:val="0"/>
                                  <w:divBdr>
                                    <w:top w:val="none" w:sz="0" w:space="0" w:color="auto"/>
                                    <w:left w:val="none" w:sz="0" w:space="0" w:color="auto"/>
                                    <w:bottom w:val="none" w:sz="0" w:space="0" w:color="auto"/>
                                    <w:right w:val="none" w:sz="0" w:space="0" w:color="auto"/>
                                  </w:divBdr>
                                  <w:divsChild>
                                    <w:div w:id="1898322161">
                                      <w:marLeft w:val="0"/>
                                      <w:marRight w:val="0"/>
                                      <w:marTop w:val="0"/>
                                      <w:marBottom w:val="0"/>
                                      <w:divBdr>
                                        <w:top w:val="none" w:sz="0" w:space="0" w:color="auto"/>
                                        <w:left w:val="none" w:sz="0" w:space="0" w:color="auto"/>
                                        <w:bottom w:val="none" w:sz="0" w:space="0" w:color="auto"/>
                                        <w:right w:val="none" w:sz="0" w:space="0" w:color="auto"/>
                                      </w:divBdr>
                                      <w:divsChild>
                                        <w:div w:id="1524202574">
                                          <w:marLeft w:val="0"/>
                                          <w:marRight w:val="0"/>
                                          <w:marTop w:val="0"/>
                                          <w:marBottom w:val="0"/>
                                          <w:divBdr>
                                            <w:top w:val="none" w:sz="0" w:space="0" w:color="auto"/>
                                            <w:left w:val="none" w:sz="0" w:space="0" w:color="auto"/>
                                            <w:bottom w:val="none" w:sz="0" w:space="0" w:color="auto"/>
                                            <w:right w:val="none" w:sz="0" w:space="0" w:color="auto"/>
                                          </w:divBdr>
                                          <w:divsChild>
                                            <w:div w:id="82260838">
                                              <w:marLeft w:val="0"/>
                                              <w:marRight w:val="0"/>
                                              <w:marTop w:val="0"/>
                                              <w:marBottom w:val="0"/>
                                              <w:divBdr>
                                                <w:top w:val="none" w:sz="0" w:space="0" w:color="auto"/>
                                                <w:left w:val="none" w:sz="0" w:space="0" w:color="auto"/>
                                                <w:bottom w:val="none" w:sz="0" w:space="0" w:color="auto"/>
                                                <w:right w:val="none" w:sz="0" w:space="0" w:color="auto"/>
                                              </w:divBdr>
                                              <w:divsChild>
                                                <w:div w:id="354623560">
                                                  <w:marLeft w:val="0"/>
                                                  <w:marRight w:val="0"/>
                                                  <w:marTop w:val="0"/>
                                                  <w:marBottom w:val="0"/>
                                                  <w:divBdr>
                                                    <w:top w:val="none" w:sz="0" w:space="0" w:color="auto"/>
                                                    <w:left w:val="none" w:sz="0" w:space="0" w:color="auto"/>
                                                    <w:bottom w:val="none" w:sz="0" w:space="0" w:color="auto"/>
                                                    <w:right w:val="none" w:sz="0" w:space="0" w:color="auto"/>
                                                  </w:divBdr>
                                                  <w:divsChild>
                                                    <w:div w:id="1094668067">
                                                      <w:marLeft w:val="0"/>
                                                      <w:marRight w:val="0"/>
                                                      <w:marTop w:val="0"/>
                                                      <w:marBottom w:val="0"/>
                                                      <w:divBdr>
                                                        <w:top w:val="none" w:sz="0" w:space="0" w:color="auto"/>
                                                        <w:left w:val="none" w:sz="0" w:space="0" w:color="auto"/>
                                                        <w:bottom w:val="none" w:sz="0" w:space="0" w:color="auto"/>
                                                        <w:right w:val="none" w:sz="0" w:space="0" w:color="auto"/>
                                                      </w:divBdr>
                                                      <w:divsChild>
                                                        <w:div w:id="1723946729">
                                                          <w:marLeft w:val="0"/>
                                                          <w:marRight w:val="0"/>
                                                          <w:marTop w:val="0"/>
                                                          <w:marBottom w:val="0"/>
                                                          <w:divBdr>
                                                            <w:top w:val="none" w:sz="0" w:space="0" w:color="auto"/>
                                                            <w:left w:val="none" w:sz="0" w:space="0" w:color="auto"/>
                                                            <w:bottom w:val="none" w:sz="0" w:space="0" w:color="auto"/>
                                                            <w:right w:val="none" w:sz="0" w:space="0" w:color="auto"/>
                                                          </w:divBdr>
                                                          <w:divsChild>
                                                            <w:div w:id="1737435952">
                                                              <w:marLeft w:val="0"/>
                                                              <w:marRight w:val="0"/>
                                                              <w:marTop w:val="0"/>
                                                              <w:marBottom w:val="0"/>
                                                              <w:divBdr>
                                                                <w:top w:val="none" w:sz="0" w:space="0" w:color="auto"/>
                                                                <w:left w:val="none" w:sz="0" w:space="0" w:color="auto"/>
                                                                <w:bottom w:val="none" w:sz="0" w:space="0" w:color="auto"/>
                                                                <w:right w:val="none" w:sz="0" w:space="0" w:color="auto"/>
                                                              </w:divBdr>
                                                              <w:divsChild>
                                                                <w:div w:id="1688361306">
                                                                  <w:marLeft w:val="0"/>
                                                                  <w:marRight w:val="0"/>
                                                                  <w:marTop w:val="0"/>
                                                                  <w:marBottom w:val="0"/>
                                                                  <w:divBdr>
                                                                    <w:top w:val="none" w:sz="0" w:space="0" w:color="auto"/>
                                                                    <w:left w:val="none" w:sz="0" w:space="0" w:color="auto"/>
                                                                    <w:bottom w:val="none" w:sz="0" w:space="0" w:color="auto"/>
                                                                    <w:right w:val="none" w:sz="0" w:space="0" w:color="auto"/>
                                                                  </w:divBdr>
                                                                  <w:divsChild>
                                                                    <w:div w:id="1290433830">
                                                                      <w:marLeft w:val="0"/>
                                                                      <w:marRight w:val="0"/>
                                                                      <w:marTop w:val="0"/>
                                                                      <w:marBottom w:val="0"/>
                                                                      <w:divBdr>
                                                                        <w:top w:val="none" w:sz="0" w:space="0" w:color="auto"/>
                                                                        <w:left w:val="none" w:sz="0" w:space="0" w:color="auto"/>
                                                                        <w:bottom w:val="none" w:sz="0" w:space="0" w:color="auto"/>
                                                                        <w:right w:val="none" w:sz="0" w:space="0" w:color="auto"/>
                                                                      </w:divBdr>
                                                                      <w:divsChild>
                                                                        <w:div w:id="929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778667">
      <w:bodyDiv w:val="1"/>
      <w:marLeft w:val="0"/>
      <w:marRight w:val="0"/>
      <w:marTop w:val="0"/>
      <w:marBottom w:val="0"/>
      <w:divBdr>
        <w:top w:val="none" w:sz="0" w:space="0" w:color="auto"/>
        <w:left w:val="none" w:sz="0" w:space="0" w:color="auto"/>
        <w:bottom w:val="none" w:sz="0" w:space="0" w:color="auto"/>
        <w:right w:val="none" w:sz="0" w:space="0" w:color="auto"/>
      </w:divBdr>
      <w:divsChild>
        <w:div w:id="1936287031">
          <w:marLeft w:val="0"/>
          <w:marRight w:val="0"/>
          <w:marTop w:val="0"/>
          <w:marBottom w:val="0"/>
          <w:divBdr>
            <w:top w:val="none" w:sz="0" w:space="0" w:color="auto"/>
            <w:left w:val="none" w:sz="0" w:space="0" w:color="auto"/>
            <w:bottom w:val="none" w:sz="0" w:space="0" w:color="auto"/>
            <w:right w:val="none" w:sz="0" w:space="0" w:color="auto"/>
          </w:divBdr>
          <w:divsChild>
            <w:div w:id="1275752559">
              <w:marLeft w:val="0"/>
              <w:marRight w:val="0"/>
              <w:marTop w:val="0"/>
              <w:marBottom w:val="0"/>
              <w:divBdr>
                <w:top w:val="none" w:sz="0" w:space="0" w:color="auto"/>
                <w:left w:val="none" w:sz="0" w:space="0" w:color="auto"/>
                <w:bottom w:val="none" w:sz="0" w:space="0" w:color="auto"/>
                <w:right w:val="none" w:sz="0" w:space="0" w:color="auto"/>
              </w:divBdr>
              <w:divsChild>
                <w:div w:id="702511881">
                  <w:marLeft w:val="0"/>
                  <w:marRight w:val="0"/>
                  <w:marTop w:val="0"/>
                  <w:marBottom w:val="0"/>
                  <w:divBdr>
                    <w:top w:val="none" w:sz="0" w:space="0" w:color="auto"/>
                    <w:left w:val="none" w:sz="0" w:space="0" w:color="auto"/>
                    <w:bottom w:val="none" w:sz="0" w:space="0" w:color="auto"/>
                    <w:right w:val="none" w:sz="0" w:space="0" w:color="auto"/>
                  </w:divBdr>
                  <w:divsChild>
                    <w:div w:id="1417631511">
                      <w:marLeft w:val="0"/>
                      <w:marRight w:val="0"/>
                      <w:marTop w:val="0"/>
                      <w:marBottom w:val="0"/>
                      <w:divBdr>
                        <w:top w:val="none" w:sz="0" w:space="0" w:color="auto"/>
                        <w:left w:val="none" w:sz="0" w:space="0" w:color="auto"/>
                        <w:bottom w:val="none" w:sz="0" w:space="0" w:color="auto"/>
                        <w:right w:val="none" w:sz="0" w:space="0" w:color="auto"/>
                      </w:divBdr>
                      <w:divsChild>
                        <w:div w:id="745028633">
                          <w:marLeft w:val="0"/>
                          <w:marRight w:val="0"/>
                          <w:marTop w:val="0"/>
                          <w:marBottom w:val="0"/>
                          <w:divBdr>
                            <w:top w:val="none" w:sz="0" w:space="0" w:color="auto"/>
                            <w:left w:val="none" w:sz="0" w:space="0" w:color="auto"/>
                            <w:bottom w:val="none" w:sz="0" w:space="0" w:color="auto"/>
                            <w:right w:val="none" w:sz="0" w:space="0" w:color="auto"/>
                          </w:divBdr>
                          <w:divsChild>
                            <w:div w:id="1817914148">
                              <w:marLeft w:val="0"/>
                              <w:marRight w:val="0"/>
                              <w:marTop w:val="0"/>
                              <w:marBottom w:val="0"/>
                              <w:divBdr>
                                <w:top w:val="none" w:sz="0" w:space="0" w:color="auto"/>
                                <w:left w:val="none" w:sz="0" w:space="0" w:color="auto"/>
                                <w:bottom w:val="none" w:sz="0" w:space="0" w:color="auto"/>
                                <w:right w:val="none" w:sz="0" w:space="0" w:color="auto"/>
                              </w:divBdr>
                            </w:div>
                          </w:divsChild>
                        </w:div>
                        <w:div w:id="574052013">
                          <w:marLeft w:val="0"/>
                          <w:marRight w:val="0"/>
                          <w:marTop w:val="0"/>
                          <w:marBottom w:val="0"/>
                          <w:divBdr>
                            <w:top w:val="none" w:sz="0" w:space="0" w:color="auto"/>
                            <w:left w:val="none" w:sz="0" w:space="0" w:color="auto"/>
                            <w:bottom w:val="none" w:sz="0" w:space="0" w:color="auto"/>
                            <w:right w:val="none" w:sz="0" w:space="0" w:color="auto"/>
                          </w:divBdr>
                          <w:divsChild>
                            <w:div w:id="5742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0967">
                  <w:marLeft w:val="0"/>
                  <w:marRight w:val="0"/>
                  <w:marTop w:val="0"/>
                  <w:marBottom w:val="0"/>
                  <w:divBdr>
                    <w:top w:val="single" w:sz="24" w:space="2" w:color="auto"/>
                    <w:left w:val="single" w:sz="24" w:space="2" w:color="auto"/>
                    <w:bottom w:val="single" w:sz="24" w:space="2" w:color="auto"/>
                    <w:right w:val="single" w:sz="24" w:space="0" w:color="auto"/>
                  </w:divBdr>
                  <w:divsChild>
                    <w:div w:id="1611934981">
                      <w:marLeft w:val="0"/>
                      <w:marRight w:val="0"/>
                      <w:marTop w:val="0"/>
                      <w:marBottom w:val="0"/>
                      <w:divBdr>
                        <w:top w:val="none" w:sz="0" w:space="0" w:color="auto"/>
                        <w:left w:val="none" w:sz="0" w:space="0" w:color="auto"/>
                        <w:bottom w:val="none" w:sz="0" w:space="0" w:color="auto"/>
                        <w:right w:val="none" w:sz="0" w:space="0" w:color="auto"/>
                      </w:divBdr>
                      <w:divsChild>
                        <w:div w:id="6060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8850">
          <w:marLeft w:val="0"/>
          <w:marRight w:val="0"/>
          <w:marTop w:val="0"/>
          <w:marBottom w:val="0"/>
          <w:divBdr>
            <w:top w:val="none" w:sz="0" w:space="0" w:color="auto"/>
            <w:left w:val="none" w:sz="0" w:space="0" w:color="auto"/>
            <w:bottom w:val="none" w:sz="0" w:space="0" w:color="auto"/>
            <w:right w:val="none" w:sz="0" w:space="0" w:color="auto"/>
          </w:divBdr>
          <w:divsChild>
            <w:div w:id="1576281605">
              <w:marLeft w:val="0"/>
              <w:marRight w:val="0"/>
              <w:marTop w:val="0"/>
              <w:marBottom w:val="0"/>
              <w:divBdr>
                <w:top w:val="none" w:sz="0" w:space="0" w:color="auto"/>
                <w:left w:val="none" w:sz="0" w:space="0" w:color="auto"/>
                <w:bottom w:val="none" w:sz="0" w:space="0" w:color="auto"/>
                <w:right w:val="none" w:sz="0" w:space="0" w:color="auto"/>
              </w:divBdr>
              <w:divsChild>
                <w:div w:id="1417945660">
                  <w:marLeft w:val="0"/>
                  <w:marRight w:val="0"/>
                  <w:marTop w:val="0"/>
                  <w:marBottom w:val="0"/>
                  <w:divBdr>
                    <w:top w:val="none" w:sz="0" w:space="0" w:color="auto"/>
                    <w:left w:val="none" w:sz="0" w:space="0" w:color="auto"/>
                    <w:bottom w:val="none" w:sz="0" w:space="0" w:color="auto"/>
                    <w:right w:val="none" w:sz="0" w:space="0" w:color="auto"/>
                  </w:divBdr>
                  <w:divsChild>
                    <w:div w:id="1162888399">
                      <w:marLeft w:val="0"/>
                      <w:marRight w:val="0"/>
                      <w:marTop w:val="0"/>
                      <w:marBottom w:val="0"/>
                      <w:divBdr>
                        <w:top w:val="none" w:sz="0" w:space="0" w:color="auto"/>
                        <w:left w:val="none" w:sz="0" w:space="0" w:color="auto"/>
                        <w:bottom w:val="none" w:sz="0" w:space="0" w:color="auto"/>
                        <w:right w:val="none" w:sz="0" w:space="0" w:color="auto"/>
                      </w:divBdr>
                      <w:divsChild>
                        <w:div w:id="41176441">
                          <w:marLeft w:val="0"/>
                          <w:marRight w:val="0"/>
                          <w:marTop w:val="0"/>
                          <w:marBottom w:val="0"/>
                          <w:divBdr>
                            <w:top w:val="single" w:sz="24" w:space="2" w:color="auto"/>
                            <w:left w:val="single" w:sz="24" w:space="2" w:color="auto"/>
                            <w:bottom w:val="single" w:sz="24" w:space="2" w:color="auto"/>
                            <w:right w:val="single" w:sz="24" w:space="0" w:color="auto"/>
                          </w:divBdr>
                          <w:divsChild>
                            <w:div w:id="334653023">
                              <w:marLeft w:val="0"/>
                              <w:marRight w:val="0"/>
                              <w:marTop w:val="0"/>
                              <w:marBottom w:val="0"/>
                              <w:divBdr>
                                <w:top w:val="none" w:sz="0" w:space="0" w:color="auto"/>
                                <w:left w:val="none" w:sz="0" w:space="0" w:color="auto"/>
                                <w:bottom w:val="none" w:sz="0" w:space="0" w:color="auto"/>
                                <w:right w:val="none" w:sz="0" w:space="0" w:color="auto"/>
                              </w:divBdr>
                              <w:divsChild>
                                <w:div w:id="4933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7610">
          <w:marLeft w:val="0"/>
          <w:marRight w:val="0"/>
          <w:marTop w:val="0"/>
          <w:marBottom w:val="0"/>
          <w:divBdr>
            <w:top w:val="none" w:sz="0" w:space="0" w:color="auto"/>
            <w:left w:val="none" w:sz="0" w:space="0" w:color="auto"/>
            <w:bottom w:val="none" w:sz="0" w:space="0" w:color="auto"/>
            <w:right w:val="none" w:sz="0" w:space="0" w:color="auto"/>
          </w:divBdr>
          <w:divsChild>
            <w:div w:id="935018668">
              <w:marLeft w:val="0"/>
              <w:marRight w:val="0"/>
              <w:marTop w:val="0"/>
              <w:marBottom w:val="0"/>
              <w:divBdr>
                <w:top w:val="none" w:sz="0" w:space="0" w:color="auto"/>
                <w:left w:val="none" w:sz="0" w:space="0" w:color="auto"/>
                <w:bottom w:val="none" w:sz="0" w:space="0" w:color="auto"/>
                <w:right w:val="none" w:sz="0" w:space="0" w:color="auto"/>
              </w:divBdr>
              <w:divsChild>
                <w:div w:id="548876833">
                  <w:marLeft w:val="0"/>
                  <w:marRight w:val="0"/>
                  <w:marTop w:val="0"/>
                  <w:marBottom w:val="0"/>
                  <w:divBdr>
                    <w:top w:val="none" w:sz="0" w:space="0" w:color="auto"/>
                    <w:left w:val="none" w:sz="0" w:space="0" w:color="auto"/>
                    <w:bottom w:val="none" w:sz="0" w:space="0" w:color="auto"/>
                    <w:right w:val="none" w:sz="0" w:space="0" w:color="auto"/>
                  </w:divBdr>
                  <w:divsChild>
                    <w:div w:id="1874883146">
                      <w:marLeft w:val="0"/>
                      <w:marRight w:val="0"/>
                      <w:marTop w:val="0"/>
                      <w:marBottom w:val="0"/>
                      <w:divBdr>
                        <w:top w:val="none" w:sz="0" w:space="0" w:color="auto"/>
                        <w:left w:val="none" w:sz="0" w:space="0" w:color="auto"/>
                        <w:bottom w:val="none" w:sz="0" w:space="0" w:color="auto"/>
                        <w:right w:val="none" w:sz="0" w:space="0" w:color="auto"/>
                      </w:divBdr>
                      <w:divsChild>
                        <w:div w:id="763917127">
                          <w:marLeft w:val="0"/>
                          <w:marRight w:val="0"/>
                          <w:marTop w:val="0"/>
                          <w:marBottom w:val="0"/>
                          <w:divBdr>
                            <w:top w:val="none" w:sz="0" w:space="0" w:color="auto"/>
                            <w:left w:val="none" w:sz="0" w:space="0" w:color="auto"/>
                            <w:bottom w:val="none" w:sz="0" w:space="0" w:color="auto"/>
                            <w:right w:val="none" w:sz="0" w:space="0" w:color="auto"/>
                          </w:divBdr>
                          <w:divsChild>
                            <w:div w:id="125661470">
                              <w:marLeft w:val="0"/>
                              <w:marRight w:val="0"/>
                              <w:marTop w:val="0"/>
                              <w:marBottom w:val="0"/>
                              <w:divBdr>
                                <w:top w:val="none" w:sz="0" w:space="0" w:color="auto"/>
                                <w:left w:val="none" w:sz="0" w:space="0" w:color="auto"/>
                                <w:bottom w:val="none" w:sz="0" w:space="0" w:color="auto"/>
                                <w:right w:val="none" w:sz="0" w:space="0" w:color="auto"/>
                              </w:divBdr>
                            </w:div>
                          </w:divsChild>
                        </w:div>
                        <w:div w:id="706101439">
                          <w:marLeft w:val="0"/>
                          <w:marRight w:val="0"/>
                          <w:marTop w:val="0"/>
                          <w:marBottom w:val="0"/>
                          <w:divBdr>
                            <w:top w:val="none" w:sz="0" w:space="0" w:color="auto"/>
                            <w:left w:val="none" w:sz="0" w:space="0" w:color="auto"/>
                            <w:bottom w:val="none" w:sz="0" w:space="0" w:color="auto"/>
                            <w:right w:val="none" w:sz="0" w:space="0" w:color="auto"/>
                          </w:divBdr>
                          <w:divsChild>
                            <w:div w:id="1668511897">
                              <w:marLeft w:val="0"/>
                              <w:marRight w:val="0"/>
                              <w:marTop w:val="0"/>
                              <w:marBottom w:val="0"/>
                              <w:divBdr>
                                <w:top w:val="none" w:sz="0" w:space="0" w:color="auto"/>
                                <w:left w:val="none" w:sz="0" w:space="0" w:color="auto"/>
                                <w:bottom w:val="none" w:sz="0" w:space="0" w:color="auto"/>
                                <w:right w:val="none" w:sz="0" w:space="0" w:color="auto"/>
                              </w:divBdr>
                              <w:divsChild>
                                <w:div w:id="2110158685">
                                  <w:marLeft w:val="0"/>
                                  <w:marRight w:val="0"/>
                                  <w:marTop w:val="0"/>
                                  <w:marBottom w:val="0"/>
                                  <w:divBdr>
                                    <w:top w:val="none" w:sz="0" w:space="0" w:color="auto"/>
                                    <w:left w:val="none" w:sz="0" w:space="0" w:color="auto"/>
                                    <w:bottom w:val="none" w:sz="0" w:space="0" w:color="auto"/>
                                    <w:right w:val="none" w:sz="0" w:space="0" w:color="auto"/>
                                  </w:divBdr>
                                  <w:divsChild>
                                    <w:div w:id="2022123292">
                                      <w:marLeft w:val="0"/>
                                      <w:marRight w:val="0"/>
                                      <w:marTop w:val="0"/>
                                      <w:marBottom w:val="0"/>
                                      <w:divBdr>
                                        <w:top w:val="none" w:sz="0" w:space="0" w:color="auto"/>
                                        <w:left w:val="none" w:sz="0" w:space="0" w:color="auto"/>
                                        <w:bottom w:val="none" w:sz="0" w:space="0" w:color="auto"/>
                                        <w:right w:val="none" w:sz="0" w:space="0" w:color="auto"/>
                                      </w:divBdr>
                                    </w:div>
                                  </w:divsChild>
                                </w:div>
                                <w:div w:id="1661958945">
                                  <w:marLeft w:val="0"/>
                                  <w:marRight w:val="0"/>
                                  <w:marTop w:val="0"/>
                                  <w:marBottom w:val="0"/>
                                  <w:divBdr>
                                    <w:top w:val="none" w:sz="0" w:space="0" w:color="auto"/>
                                    <w:left w:val="none" w:sz="0" w:space="0" w:color="auto"/>
                                    <w:bottom w:val="none" w:sz="0" w:space="0" w:color="auto"/>
                                    <w:right w:val="none" w:sz="0" w:space="0" w:color="auto"/>
                                  </w:divBdr>
                                </w:div>
                                <w:div w:id="1051878206">
                                  <w:marLeft w:val="0"/>
                                  <w:marRight w:val="0"/>
                                  <w:marTop w:val="0"/>
                                  <w:marBottom w:val="0"/>
                                  <w:divBdr>
                                    <w:top w:val="none" w:sz="0" w:space="0" w:color="auto"/>
                                    <w:left w:val="none" w:sz="0" w:space="0" w:color="auto"/>
                                    <w:bottom w:val="none" w:sz="0" w:space="0" w:color="auto"/>
                                    <w:right w:val="none" w:sz="0" w:space="0" w:color="auto"/>
                                  </w:divBdr>
                                </w:div>
                                <w:div w:id="1934776104">
                                  <w:marLeft w:val="0"/>
                                  <w:marRight w:val="0"/>
                                  <w:marTop w:val="0"/>
                                  <w:marBottom w:val="0"/>
                                  <w:divBdr>
                                    <w:top w:val="none" w:sz="0" w:space="0" w:color="auto"/>
                                    <w:left w:val="none" w:sz="0" w:space="0" w:color="auto"/>
                                    <w:bottom w:val="none" w:sz="0" w:space="0" w:color="auto"/>
                                    <w:right w:val="none" w:sz="0" w:space="0" w:color="auto"/>
                                  </w:divBdr>
                                </w:div>
                                <w:div w:id="1086995782">
                                  <w:marLeft w:val="0"/>
                                  <w:marRight w:val="0"/>
                                  <w:marTop w:val="0"/>
                                  <w:marBottom w:val="0"/>
                                  <w:divBdr>
                                    <w:top w:val="none" w:sz="0" w:space="0" w:color="auto"/>
                                    <w:left w:val="none" w:sz="0" w:space="0" w:color="auto"/>
                                    <w:bottom w:val="none" w:sz="0" w:space="0" w:color="auto"/>
                                    <w:right w:val="none" w:sz="0" w:space="0" w:color="auto"/>
                                  </w:divBdr>
                                </w:div>
                                <w:div w:id="1310867179">
                                  <w:marLeft w:val="0"/>
                                  <w:marRight w:val="0"/>
                                  <w:marTop w:val="0"/>
                                  <w:marBottom w:val="0"/>
                                  <w:divBdr>
                                    <w:top w:val="none" w:sz="0" w:space="0" w:color="auto"/>
                                    <w:left w:val="none" w:sz="0" w:space="0" w:color="auto"/>
                                    <w:bottom w:val="none" w:sz="0" w:space="0" w:color="auto"/>
                                    <w:right w:val="none" w:sz="0" w:space="0" w:color="auto"/>
                                  </w:divBdr>
                                </w:div>
                                <w:div w:id="1616209850">
                                  <w:marLeft w:val="0"/>
                                  <w:marRight w:val="0"/>
                                  <w:marTop w:val="0"/>
                                  <w:marBottom w:val="0"/>
                                  <w:divBdr>
                                    <w:top w:val="none" w:sz="0" w:space="0" w:color="auto"/>
                                    <w:left w:val="none" w:sz="0" w:space="0" w:color="auto"/>
                                    <w:bottom w:val="none" w:sz="0" w:space="0" w:color="auto"/>
                                    <w:right w:val="none" w:sz="0" w:space="0" w:color="auto"/>
                                  </w:divBdr>
                                </w:div>
                                <w:div w:id="2072920198">
                                  <w:marLeft w:val="0"/>
                                  <w:marRight w:val="0"/>
                                  <w:marTop w:val="0"/>
                                  <w:marBottom w:val="0"/>
                                  <w:divBdr>
                                    <w:top w:val="none" w:sz="0" w:space="0" w:color="auto"/>
                                    <w:left w:val="none" w:sz="0" w:space="0" w:color="auto"/>
                                    <w:bottom w:val="none" w:sz="0" w:space="0" w:color="auto"/>
                                    <w:right w:val="none" w:sz="0" w:space="0" w:color="auto"/>
                                  </w:divBdr>
                                </w:div>
                                <w:div w:id="1900046211">
                                  <w:marLeft w:val="0"/>
                                  <w:marRight w:val="0"/>
                                  <w:marTop w:val="0"/>
                                  <w:marBottom w:val="0"/>
                                  <w:divBdr>
                                    <w:top w:val="none" w:sz="0" w:space="0" w:color="auto"/>
                                    <w:left w:val="none" w:sz="0" w:space="0" w:color="auto"/>
                                    <w:bottom w:val="none" w:sz="0" w:space="0" w:color="auto"/>
                                    <w:right w:val="none" w:sz="0" w:space="0" w:color="auto"/>
                                  </w:divBdr>
                                </w:div>
                                <w:div w:id="595285263">
                                  <w:marLeft w:val="0"/>
                                  <w:marRight w:val="0"/>
                                  <w:marTop w:val="0"/>
                                  <w:marBottom w:val="0"/>
                                  <w:divBdr>
                                    <w:top w:val="none" w:sz="0" w:space="0" w:color="auto"/>
                                    <w:left w:val="none" w:sz="0" w:space="0" w:color="auto"/>
                                    <w:bottom w:val="none" w:sz="0" w:space="0" w:color="auto"/>
                                    <w:right w:val="none" w:sz="0" w:space="0" w:color="auto"/>
                                  </w:divBdr>
                                </w:div>
                                <w:div w:id="923225147">
                                  <w:marLeft w:val="0"/>
                                  <w:marRight w:val="0"/>
                                  <w:marTop w:val="0"/>
                                  <w:marBottom w:val="0"/>
                                  <w:divBdr>
                                    <w:top w:val="none" w:sz="0" w:space="0" w:color="auto"/>
                                    <w:left w:val="none" w:sz="0" w:space="0" w:color="auto"/>
                                    <w:bottom w:val="none" w:sz="0" w:space="0" w:color="auto"/>
                                    <w:right w:val="none" w:sz="0" w:space="0" w:color="auto"/>
                                  </w:divBdr>
                                </w:div>
                                <w:div w:id="84814994">
                                  <w:marLeft w:val="0"/>
                                  <w:marRight w:val="0"/>
                                  <w:marTop w:val="0"/>
                                  <w:marBottom w:val="0"/>
                                  <w:divBdr>
                                    <w:top w:val="none" w:sz="0" w:space="0" w:color="auto"/>
                                    <w:left w:val="none" w:sz="0" w:space="0" w:color="auto"/>
                                    <w:bottom w:val="none" w:sz="0" w:space="0" w:color="auto"/>
                                    <w:right w:val="none" w:sz="0" w:space="0" w:color="auto"/>
                                  </w:divBdr>
                                </w:div>
                                <w:div w:id="286817535">
                                  <w:marLeft w:val="0"/>
                                  <w:marRight w:val="0"/>
                                  <w:marTop w:val="0"/>
                                  <w:marBottom w:val="0"/>
                                  <w:divBdr>
                                    <w:top w:val="none" w:sz="0" w:space="0" w:color="auto"/>
                                    <w:left w:val="none" w:sz="0" w:space="0" w:color="auto"/>
                                    <w:bottom w:val="none" w:sz="0" w:space="0" w:color="auto"/>
                                    <w:right w:val="none" w:sz="0" w:space="0" w:color="auto"/>
                                  </w:divBdr>
                                  <w:divsChild>
                                    <w:div w:id="1944872510">
                                      <w:marLeft w:val="0"/>
                                      <w:marRight w:val="0"/>
                                      <w:marTop w:val="0"/>
                                      <w:marBottom w:val="0"/>
                                      <w:divBdr>
                                        <w:top w:val="none" w:sz="0" w:space="0" w:color="auto"/>
                                        <w:left w:val="none" w:sz="0" w:space="0" w:color="auto"/>
                                        <w:bottom w:val="none" w:sz="0" w:space="0" w:color="auto"/>
                                        <w:right w:val="none" w:sz="0" w:space="0" w:color="auto"/>
                                      </w:divBdr>
                                    </w:div>
                                  </w:divsChild>
                                </w:div>
                                <w:div w:id="1569416873">
                                  <w:marLeft w:val="0"/>
                                  <w:marRight w:val="0"/>
                                  <w:marTop w:val="0"/>
                                  <w:marBottom w:val="0"/>
                                  <w:divBdr>
                                    <w:top w:val="none" w:sz="0" w:space="0" w:color="auto"/>
                                    <w:left w:val="none" w:sz="0" w:space="0" w:color="auto"/>
                                    <w:bottom w:val="none" w:sz="0" w:space="0" w:color="auto"/>
                                    <w:right w:val="none" w:sz="0" w:space="0" w:color="auto"/>
                                  </w:divBdr>
                                </w:div>
                                <w:div w:id="37123441">
                                  <w:marLeft w:val="0"/>
                                  <w:marRight w:val="0"/>
                                  <w:marTop w:val="0"/>
                                  <w:marBottom w:val="0"/>
                                  <w:divBdr>
                                    <w:top w:val="none" w:sz="0" w:space="0" w:color="auto"/>
                                    <w:left w:val="none" w:sz="0" w:space="0" w:color="auto"/>
                                    <w:bottom w:val="none" w:sz="0" w:space="0" w:color="auto"/>
                                    <w:right w:val="none" w:sz="0" w:space="0" w:color="auto"/>
                                  </w:divBdr>
                                </w:div>
                                <w:div w:id="523447721">
                                  <w:marLeft w:val="0"/>
                                  <w:marRight w:val="0"/>
                                  <w:marTop w:val="0"/>
                                  <w:marBottom w:val="0"/>
                                  <w:divBdr>
                                    <w:top w:val="none" w:sz="0" w:space="0" w:color="auto"/>
                                    <w:left w:val="none" w:sz="0" w:space="0" w:color="auto"/>
                                    <w:bottom w:val="none" w:sz="0" w:space="0" w:color="auto"/>
                                    <w:right w:val="none" w:sz="0" w:space="0" w:color="auto"/>
                                  </w:divBdr>
                                </w:div>
                                <w:div w:id="1291201512">
                                  <w:marLeft w:val="0"/>
                                  <w:marRight w:val="0"/>
                                  <w:marTop w:val="0"/>
                                  <w:marBottom w:val="0"/>
                                  <w:divBdr>
                                    <w:top w:val="none" w:sz="0" w:space="0" w:color="auto"/>
                                    <w:left w:val="none" w:sz="0" w:space="0" w:color="auto"/>
                                    <w:bottom w:val="none" w:sz="0" w:space="0" w:color="auto"/>
                                    <w:right w:val="none" w:sz="0" w:space="0" w:color="auto"/>
                                  </w:divBdr>
                                </w:div>
                                <w:div w:id="181630026">
                                  <w:marLeft w:val="0"/>
                                  <w:marRight w:val="0"/>
                                  <w:marTop w:val="0"/>
                                  <w:marBottom w:val="0"/>
                                  <w:divBdr>
                                    <w:top w:val="none" w:sz="0" w:space="0" w:color="auto"/>
                                    <w:left w:val="none" w:sz="0" w:space="0" w:color="auto"/>
                                    <w:bottom w:val="none" w:sz="0" w:space="0" w:color="auto"/>
                                    <w:right w:val="none" w:sz="0" w:space="0" w:color="auto"/>
                                  </w:divBdr>
                                </w:div>
                                <w:div w:id="1698236188">
                                  <w:marLeft w:val="0"/>
                                  <w:marRight w:val="0"/>
                                  <w:marTop w:val="0"/>
                                  <w:marBottom w:val="0"/>
                                  <w:divBdr>
                                    <w:top w:val="none" w:sz="0" w:space="0" w:color="auto"/>
                                    <w:left w:val="none" w:sz="0" w:space="0" w:color="auto"/>
                                    <w:bottom w:val="none" w:sz="0" w:space="0" w:color="auto"/>
                                    <w:right w:val="none" w:sz="0" w:space="0" w:color="auto"/>
                                  </w:divBdr>
                                </w:div>
                                <w:div w:id="1008291022">
                                  <w:marLeft w:val="0"/>
                                  <w:marRight w:val="0"/>
                                  <w:marTop w:val="0"/>
                                  <w:marBottom w:val="0"/>
                                  <w:divBdr>
                                    <w:top w:val="none" w:sz="0" w:space="0" w:color="auto"/>
                                    <w:left w:val="none" w:sz="0" w:space="0" w:color="auto"/>
                                    <w:bottom w:val="none" w:sz="0" w:space="0" w:color="auto"/>
                                    <w:right w:val="none" w:sz="0" w:space="0" w:color="auto"/>
                                  </w:divBdr>
                                </w:div>
                                <w:div w:id="472908071">
                                  <w:marLeft w:val="0"/>
                                  <w:marRight w:val="0"/>
                                  <w:marTop w:val="0"/>
                                  <w:marBottom w:val="0"/>
                                  <w:divBdr>
                                    <w:top w:val="none" w:sz="0" w:space="0" w:color="auto"/>
                                    <w:left w:val="none" w:sz="0" w:space="0" w:color="auto"/>
                                    <w:bottom w:val="none" w:sz="0" w:space="0" w:color="auto"/>
                                    <w:right w:val="none" w:sz="0" w:space="0" w:color="auto"/>
                                  </w:divBdr>
                                </w:div>
                                <w:div w:id="66152097">
                                  <w:marLeft w:val="0"/>
                                  <w:marRight w:val="0"/>
                                  <w:marTop w:val="0"/>
                                  <w:marBottom w:val="0"/>
                                  <w:divBdr>
                                    <w:top w:val="none" w:sz="0" w:space="0" w:color="auto"/>
                                    <w:left w:val="none" w:sz="0" w:space="0" w:color="auto"/>
                                    <w:bottom w:val="none" w:sz="0" w:space="0" w:color="auto"/>
                                    <w:right w:val="none" w:sz="0" w:space="0" w:color="auto"/>
                                  </w:divBdr>
                                  <w:divsChild>
                                    <w:div w:id="745807407">
                                      <w:marLeft w:val="0"/>
                                      <w:marRight w:val="0"/>
                                      <w:marTop w:val="0"/>
                                      <w:marBottom w:val="0"/>
                                      <w:divBdr>
                                        <w:top w:val="none" w:sz="0" w:space="0" w:color="auto"/>
                                        <w:left w:val="none" w:sz="0" w:space="0" w:color="auto"/>
                                        <w:bottom w:val="none" w:sz="0" w:space="0" w:color="auto"/>
                                        <w:right w:val="none" w:sz="0" w:space="0" w:color="auto"/>
                                      </w:divBdr>
                                    </w:div>
                                  </w:divsChild>
                                </w:div>
                                <w:div w:id="1378238199">
                                  <w:marLeft w:val="0"/>
                                  <w:marRight w:val="0"/>
                                  <w:marTop w:val="0"/>
                                  <w:marBottom w:val="0"/>
                                  <w:divBdr>
                                    <w:top w:val="none" w:sz="0" w:space="0" w:color="auto"/>
                                    <w:left w:val="none" w:sz="0" w:space="0" w:color="auto"/>
                                    <w:bottom w:val="none" w:sz="0" w:space="0" w:color="auto"/>
                                    <w:right w:val="none" w:sz="0" w:space="0" w:color="auto"/>
                                  </w:divBdr>
                                </w:div>
                                <w:div w:id="393091841">
                                  <w:marLeft w:val="0"/>
                                  <w:marRight w:val="0"/>
                                  <w:marTop w:val="0"/>
                                  <w:marBottom w:val="0"/>
                                  <w:divBdr>
                                    <w:top w:val="none" w:sz="0" w:space="0" w:color="auto"/>
                                    <w:left w:val="none" w:sz="0" w:space="0" w:color="auto"/>
                                    <w:bottom w:val="none" w:sz="0" w:space="0" w:color="auto"/>
                                    <w:right w:val="none" w:sz="0" w:space="0" w:color="auto"/>
                                  </w:divBdr>
                                </w:div>
                                <w:div w:id="95563955">
                                  <w:marLeft w:val="0"/>
                                  <w:marRight w:val="0"/>
                                  <w:marTop w:val="0"/>
                                  <w:marBottom w:val="0"/>
                                  <w:divBdr>
                                    <w:top w:val="none" w:sz="0" w:space="0" w:color="auto"/>
                                    <w:left w:val="none" w:sz="0" w:space="0" w:color="auto"/>
                                    <w:bottom w:val="none" w:sz="0" w:space="0" w:color="auto"/>
                                    <w:right w:val="none" w:sz="0" w:space="0" w:color="auto"/>
                                  </w:divBdr>
                                </w:div>
                                <w:div w:id="1523589088">
                                  <w:marLeft w:val="0"/>
                                  <w:marRight w:val="0"/>
                                  <w:marTop w:val="0"/>
                                  <w:marBottom w:val="0"/>
                                  <w:divBdr>
                                    <w:top w:val="none" w:sz="0" w:space="0" w:color="auto"/>
                                    <w:left w:val="none" w:sz="0" w:space="0" w:color="auto"/>
                                    <w:bottom w:val="none" w:sz="0" w:space="0" w:color="auto"/>
                                    <w:right w:val="none" w:sz="0" w:space="0" w:color="auto"/>
                                  </w:divBdr>
                                </w:div>
                                <w:div w:id="1726835739">
                                  <w:marLeft w:val="0"/>
                                  <w:marRight w:val="0"/>
                                  <w:marTop w:val="0"/>
                                  <w:marBottom w:val="0"/>
                                  <w:divBdr>
                                    <w:top w:val="none" w:sz="0" w:space="0" w:color="auto"/>
                                    <w:left w:val="none" w:sz="0" w:space="0" w:color="auto"/>
                                    <w:bottom w:val="none" w:sz="0" w:space="0" w:color="auto"/>
                                    <w:right w:val="none" w:sz="0" w:space="0" w:color="auto"/>
                                  </w:divBdr>
                                </w:div>
                                <w:div w:id="1849101518">
                                  <w:marLeft w:val="0"/>
                                  <w:marRight w:val="0"/>
                                  <w:marTop w:val="0"/>
                                  <w:marBottom w:val="0"/>
                                  <w:divBdr>
                                    <w:top w:val="none" w:sz="0" w:space="0" w:color="auto"/>
                                    <w:left w:val="none" w:sz="0" w:space="0" w:color="auto"/>
                                    <w:bottom w:val="none" w:sz="0" w:space="0" w:color="auto"/>
                                    <w:right w:val="none" w:sz="0" w:space="0" w:color="auto"/>
                                  </w:divBdr>
                                </w:div>
                                <w:div w:id="1354379077">
                                  <w:marLeft w:val="0"/>
                                  <w:marRight w:val="0"/>
                                  <w:marTop w:val="0"/>
                                  <w:marBottom w:val="0"/>
                                  <w:divBdr>
                                    <w:top w:val="none" w:sz="0" w:space="0" w:color="auto"/>
                                    <w:left w:val="none" w:sz="0" w:space="0" w:color="auto"/>
                                    <w:bottom w:val="none" w:sz="0" w:space="0" w:color="auto"/>
                                    <w:right w:val="none" w:sz="0" w:space="0" w:color="auto"/>
                                  </w:divBdr>
                                </w:div>
                                <w:div w:id="1914002632">
                                  <w:marLeft w:val="0"/>
                                  <w:marRight w:val="0"/>
                                  <w:marTop w:val="0"/>
                                  <w:marBottom w:val="0"/>
                                  <w:divBdr>
                                    <w:top w:val="none" w:sz="0" w:space="0" w:color="auto"/>
                                    <w:left w:val="none" w:sz="0" w:space="0" w:color="auto"/>
                                    <w:bottom w:val="none" w:sz="0" w:space="0" w:color="auto"/>
                                    <w:right w:val="none" w:sz="0" w:space="0" w:color="auto"/>
                                  </w:divBdr>
                                </w:div>
                                <w:div w:id="1231233683">
                                  <w:marLeft w:val="0"/>
                                  <w:marRight w:val="0"/>
                                  <w:marTop w:val="0"/>
                                  <w:marBottom w:val="0"/>
                                  <w:divBdr>
                                    <w:top w:val="none" w:sz="0" w:space="0" w:color="auto"/>
                                    <w:left w:val="none" w:sz="0" w:space="0" w:color="auto"/>
                                    <w:bottom w:val="none" w:sz="0" w:space="0" w:color="auto"/>
                                    <w:right w:val="none" w:sz="0" w:space="0" w:color="auto"/>
                                  </w:divBdr>
                                  <w:divsChild>
                                    <w:div w:id="242178920">
                                      <w:marLeft w:val="0"/>
                                      <w:marRight w:val="0"/>
                                      <w:marTop w:val="0"/>
                                      <w:marBottom w:val="0"/>
                                      <w:divBdr>
                                        <w:top w:val="none" w:sz="0" w:space="0" w:color="auto"/>
                                        <w:left w:val="none" w:sz="0" w:space="0" w:color="auto"/>
                                        <w:bottom w:val="none" w:sz="0" w:space="0" w:color="auto"/>
                                        <w:right w:val="none" w:sz="0" w:space="0" w:color="auto"/>
                                      </w:divBdr>
                                    </w:div>
                                  </w:divsChild>
                                </w:div>
                                <w:div w:id="1813520757">
                                  <w:marLeft w:val="0"/>
                                  <w:marRight w:val="0"/>
                                  <w:marTop w:val="0"/>
                                  <w:marBottom w:val="0"/>
                                  <w:divBdr>
                                    <w:top w:val="none" w:sz="0" w:space="0" w:color="auto"/>
                                    <w:left w:val="none" w:sz="0" w:space="0" w:color="auto"/>
                                    <w:bottom w:val="none" w:sz="0" w:space="0" w:color="auto"/>
                                    <w:right w:val="none" w:sz="0" w:space="0" w:color="auto"/>
                                  </w:divBdr>
                                </w:div>
                                <w:div w:id="125197532">
                                  <w:marLeft w:val="0"/>
                                  <w:marRight w:val="0"/>
                                  <w:marTop w:val="0"/>
                                  <w:marBottom w:val="0"/>
                                  <w:divBdr>
                                    <w:top w:val="none" w:sz="0" w:space="0" w:color="auto"/>
                                    <w:left w:val="none" w:sz="0" w:space="0" w:color="auto"/>
                                    <w:bottom w:val="none" w:sz="0" w:space="0" w:color="auto"/>
                                    <w:right w:val="none" w:sz="0" w:space="0" w:color="auto"/>
                                  </w:divBdr>
                                </w:div>
                                <w:div w:id="14618084">
                                  <w:marLeft w:val="0"/>
                                  <w:marRight w:val="0"/>
                                  <w:marTop w:val="0"/>
                                  <w:marBottom w:val="0"/>
                                  <w:divBdr>
                                    <w:top w:val="none" w:sz="0" w:space="0" w:color="auto"/>
                                    <w:left w:val="none" w:sz="0" w:space="0" w:color="auto"/>
                                    <w:bottom w:val="none" w:sz="0" w:space="0" w:color="auto"/>
                                    <w:right w:val="none" w:sz="0" w:space="0" w:color="auto"/>
                                  </w:divBdr>
                                </w:div>
                                <w:div w:id="1598949492">
                                  <w:marLeft w:val="0"/>
                                  <w:marRight w:val="0"/>
                                  <w:marTop w:val="0"/>
                                  <w:marBottom w:val="0"/>
                                  <w:divBdr>
                                    <w:top w:val="none" w:sz="0" w:space="0" w:color="auto"/>
                                    <w:left w:val="none" w:sz="0" w:space="0" w:color="auto"/>
                                    <w:bottom w:val="none" w:sz="0" w:space="0" w:color="auto"/>
                                    <w:right w:val="none" w:sz="0" w:space="0" w:color="auto"/>
                                  </w:divBdr>
                                </w:div>
                                <w:div w:id="1546721721">
                                  <w:marLeft w:val="0"/>
                                  <w:marRight w:val="0"/>
                                  <w:marTop w:val="0"/>
                                  <w:marBottom w:val="0"/>
                                  <w:divBdr>
                                    <w:top w:val="none" w:sz="0" w:space="0" w:color="auto"/>
                                    <w:left w:val="none" w:sz="0" w:space="0" w:color="auto"/>
                                    <w:bottom w:val="none" w:sz="0" w:space="0" w:color="auto"/>
                                    <w:right w:val="none" w:sz="0" w:space="0" w:color="auto"/>
                                  </w:divBdr>
                                </w:div>
                                <w:div w:id="1465000978">
                                  <w:marLeft w:val="0"/>
                                  <w:marRight w:val="0"/>
                                  <w:marTop w:val="0"/>
                                  <w:marBottom w:val="0"/>
                                  <w:divBdr>
                                    <w:top w:val="none" w:sz="0" w:space="0" w:color="auto"/>
                                    <w:left w:val="none" w:sz="0" w:space="0" w:color="auto"/>
                                    <w:bottom w:val="none" w:sz="0" w:space="0" w:color="auto"/>
                                    <w:right w:val="none" w:sz="0" w:space="0" w:color="auto"/>
                                  </w:divBdr>
                                </w:div>
                                <w:div w:id="1237203170">
                                  <w:marLeft w:val="0"/>
                                  <w:marRight w:val="0"/>
                                  <w:marTop w:val="0"/>
                                  <w:marBottom w:val="0"/>
                                  <w:divBdr>
                                    <w:top w:val="none" w:sz="0" w:space="0" w:color="auto"/>
                                    <w:left w:val="none" w:sz="0" w:space="0" w:color="auto"/>
                                    <w:bottom w:val="none" w:sz="0" w:space="0" w:color="auto"/>
                                    <w:right w:val="none" w:sz="0" w:space="0" w:color="auto"/>
                                  </w:divBdr>
                                </w:div>
                                <w:div w:id="1786002114">
                                  <w:marLeft w:val="0"/>
                                  <w:marRight w:val="0"/>
                                  <w:marTop w:val="0"/>
                                  <w:marBottom w:val="0"/>
                                  <w:divBdr>
                                    <w:top w:val="none" w:sz="0" w:space="0" w:color="auto"/>
                                    <w:left w:val="none" w:sz="0" w:space="0" w:color="auto"/>
                                    <w:bottom w:val="none" w:sz="0" w:space="0" w:color="auto"/>
                                    <w:right w:val="none" w:sz="0" w:space="0" w:color="auto"/>
                                  </w:divBdr>
                                  <w:divsChild>
                                    <w:div w:id="1205867574">
                                      <w:marLeft w:val="0"/>
                                      <w:marRight w:val="0"/>
                                      <w:marTop w:val="0"/>
                                      <w:marBottom w:val="0"/>
                                      <w:divBdr>
                                        <w:top w:val="none" w:sz="0" w:space="0" w:color="auto"/>
                                        <w:left w:val="none" w:sz="0" w:space="0" w:color="auto"/>
                                        <w:bottom w:val="none" w:sz="0" w:space="0" w:color="auto"/>
                                        <w:right w:val="none" w:sz="0" w:space="0" w:color="auto"/>
                                      </w:divBdr>
                                    </w:div>
                                  </w:divsChild>
                                </w:div>
                                <w:div w:id="1062752577">
                                  <w:marLeft w:val="0"/>
                                  <w:marRight w:val="0"/>
                                  <w:marTop w:val="0"/>
                                  <w:marBottom w:val="0"/>
                                  <w:divBdr>
                                    <w:top w:val="none" w:sz="0" w:space="0" w:color="auto"/>
                                    <w:left w:val="none" w:sz="0" w:space="0" w:color="auto"/>
                                    <w:bottom w:val="none" w:sz="0" w:space="0" w:color="auto"/>
                                    <w:right w:val="none" w:sz="0" w:space="0" w:color="auto"/>
                                  </w:divBdr>
                                </w:div>
                                <w:div w:id="1023558059">
                                  <w:marLeft w:val="0"/>
                                  <w:marRight w:val="0"/>
                                  <w:marTop w:val="0"/>
                                  <w:marBottom w:val="0"/>
                                  <w:divBdr>
                                    <w:top w:val="none" w:sz="0" w:space="0" w:color="auto"/>
                                    <w:left w:val="none" w:sz="0" w:space="0" w:color="auto"/>
                                    <w:bottom w:val="none" w:sz="0" w:space="0" w:color="auto"/>
                                    <w:right w:val="none" w:sz="0" w:space="0" w:color="auto"/>
                                  </w:divBdr>
                                </w:div>
                                <w:div w:id="1217860635">
                                  <w:marLeft w:val="0"/>
                                  <w:marRight w:val="0"/>
                                  <w:marTop w:val="0"/>
                                  <w:marBottom w:val="0"/>
                                  <w:divBdr>
                                    <w:top w:val="none" w:sz="0" w:space="0" w:color="auto"/>
                                    <w:left w:val="none" w:sz="0" w:space="0" w:color="auto"/>
                                    <w:bottom w:val="none" w:sz="0" w:space="0" w:color="auto"/>
                                    <w:right w:val="none" w:sz="0" w:space="0" w:color="auto"/>
                                  </w:divBdr>
                                </w:div>
                                <w:div w:id="1512572762">
                                  <w:marLeft w:val="0"/>
                                  <w:marRight w:val="0"/>
                                  <w:marTop w:val="0"/>
                                  <w:marBottom w:val="0"/>
                                  <w:divBdr>
                                    <w:top w:val="none" w:sz="0" w:space="0" w:color="auto"/>
                                    <w:left w:val="none" w:sz="0" w:space="0" w:color="auto"/>
                                    <w:bottom w:val="none" w:sz="0" w:space="0" w:color="auto"/>
                                    <w:right w:val="none" w:sz="0" w:space="0" w:color="auto"/>
                                  </w:divBdr>
                                </w:div>
                                <w:div w:id="39017697">
                                  <w:marLeft w:val="0"/>
                                  <w:marRight w:val="0"/>
                                  <w:marTop w:val="0"/>
                                  <w:marBottom w:val="0"/>
                                  <w:divBdr>
                                    <w:top w:val="none" w:sz="0" w:space="0" w:color="auto"/>
                                    <w:left w:val="none" w:sz="0" w:space="0" w:color="auto"/>
                                    <w:bottom w:val="none" w:sz="0" w:space="0" w:color="auto"/>
                                    <w:right w:val="none" w:sz="0" w:space="0" w:color="auto"/>
                                  </w:divBdr>
                                </w:div>
                                <w:div w:id="1925216367">
                                  <w:marLeft w:val="0"/>
                                  <w:marRight w:val="0"/>
                                  <w:marTop w:val="0"/>
                                  <w:marBottom w:val="0"/>
                                  <w:divBdr>
                                    <w:top w:val="none" w:sz="0" w:space="0" w:color="auto"/>
                                    <w:left w:val="none" w:sz="0" w:space="0" w:color="auto"/>
                                    <w:bottom w:val="none" w:sz="0" w:space="0" w:color="auto"/>
                                    <w:right w:val="none" w:sz="0" w:space="0" w:color="auto"/>
                                  </w:divBdr>
                                  <w:divsChild>
                                    <w:div w:id="1010763449">
                                      <w:marLeft w:val="0"/>
                                      <w:marRight w:val="0"/>
                                      <w:marTop w:val="0"/>
                                      <w:marBottom w:val="0"/>
                                      <w:divBdr>
                                        <w:top w:val="none" w:sz="0" w:space="0" w:color="auto"/>
                                        <w:left w:val="none" w:sz="0" w:space="0" w:color="auto"/>
                                        <w:bottom w:val="none" w:sz="0" w:space="0" w:color="auto"/>
                                        <w:right w:val="none" w:sz="0" w:space="0" w:color="auto"/>
                                      </w:divBdr>
                                    </w:div>
                                  </w:divsChild>
                                </w:div>
                                <w:div w:id="1439525349">
                                  <w:marLeft w:val="0"/>
                                  <w:marRight w:val="0"/>
                                  <w:marTop w:val="0"/>
                                  <w:marBottom w:val="0"/>
                                  <w:divBdr>
                                    <w:top w:val="none" w:sz="0" w:space="0" w:color="auto"/>
                                    <w:left w:val="none" w:sz="0" w:space="0" w:color="auto"/>
                                    <w:bottom w:val="none" w:sz="0" w:space="0" w:color="auto"/>
                                    <w:right w:val="none" w:sz="0" w:space="0" w:color="auto"/>
                                  </w:divBdr>
                                </w:div>
                                <w:div w:id="339743050">
                                  <w:marLeft w:val="0"/>
                                  <w:marRight w:val="0"/>
                                  <w:marTop w:val="0"/>
                                  <w:marBottom w:val="0"/>
                                  <w:divBdr>
                                    <w:top w:val="none" w:sz="0" w:space="0" w:color="auto"/>
                                    <w:left w:val="none" w:sz="0" w:space="0" w:color="auto"/>
                                    <w:bottom w:val="none" w:sz="0" w:space="0" w:color="auto"/>
                                    <w:right w:val="none" w:sz="0" w:space="0" w:color="auto"/>
                                  </w:divBdr>
                                </w:div>
                                <w:div w:id="1275595032">
                                  <w:marLeft w:val="0"/>
                                  <w:marRight w:val="0"/>
                                  <w:marTop w:val="0"/>
                                  <w:marBottom w:val="0"/>
                                  <w:divBdr>
                                    <w:top w:val="none" w:sz="0" w:space="0" w:color="auto"/>
                                    <w:left w:val="none" w:sz="0" w:space="0" w:color="auto"/>
                                    <w:bottom w:val="none" w:sz="0" w:space="0" w:color="auto"/>
                                    <w:right w:val="none" w:sz="0" w:space="0" w:color="auto"/>
                                  </w:divBdr>
                                </w:div>
                                <w:div w:id="1497379417">
                                  <w:marLeft w:val="0"/>
                                  <w:marRight w:val="0"/>
                                  <w:marTop w:val="0"/>
                                  <w:marBottom w:val="0"/>
                                  <w:divBdr>
                                    <w:top w:val="none" w:sz="0" w:space="0" w:color="auto"/>
                                    <w:left w:val="none" w:sz="0" w:space="0" w:color="auto"/>
                                    <w:bottom w:val="none" w:sz="0" w:space="0" w:color="auto"/>
                                    <w:right w:val="none" w:sz="0" w:space="0" w:color="auto"/>
                                  </w:divBdr>
                                </w:div>
                                <w:div w:id="1770158380">
                                  <w:marLeft w:val="0"/>
                                  <w:marRight w:val="0"/>
                                  <w:marTop w:val="0"/>
                                  <w:marBottom w:val="0"/>
                                  <w:divBdr>
                                    <w:top w:val="none" w:sz="0" w:space="0" w:color="auto"/>
                                    <w:left w:val="none" w:sz="0" w:space="0" w:color="auto"/>
                                    <w:bottom w:val="none" w:sz="0" w:space="0" w:color="auto"/>
                                    <w:right w:val="none" w:sz="0" w:space="0" w:color="auto"/>
                                  </w:divBdr>
                                  <w:divsChild>
                                    <w:div w:id="689339664">
                                      <w:marLeft w:val="0"/>
                                      <w:marRight w:val="0"/>
                                      <w:marTop w:val="0"/>
                                      <w:marBottom w:val="0"/>
                                      <w:divBdr>
                                        <w:top w:val="none" w:sz="0" w:space="0" w:color="auto"/>
                                        <w:left w:val="none" w:sz="0" w:space="0" w:color="auto"/>
                                        <w:bottom w:val="none" w:sz="0" w:space="0" w:color="auto"/>
                                        <w:right w:val="none" w:sz="0" w:space="0" w:color="auto"/>
                                      </w:divBdr>
                                    </w:div>
                                  </w:divsChild>
                                </w:div>
                                <w:div w:id="684096612">
                                  <w:marLeft w:val="0"/>
                                  <w:marRight w:val="0"/>
                                  <w:marTop w:val="0"/>
                                  <w:marBottom w:val="0"/>
                                  <w:divBdr>
                                    <w:top w:val="none" w:sz="0" w:space="0" w:color="auto"/>
                                    <w:left w:val="none" w:sz="0" w:space="0" w:color="auto"/>
                                    <w:bottom w:val="none" w:sz="0" w:space="0" w:color="auto"/>
                                    <w:right w:val="none" w:sz="0" w:space="0" w:color="auto"/>
                                  </w:divBdr>
                                </w:div>
                                <w:div w:id="582179138">
                                  <w:marLeft w:val="0"/>
                                  <w:marRight w:val="0"/>
                                  <w:marTop w:val="0"/>
                                  <w:marBottom w:val="0"/>
                                  <w:divBdr>
                                    <w:top w:val="none" w:sz="0" w:space="0" w:color="auto"/>
                                    <w:left w:val="none" w:sz="0" w:space="0" w:color="auto"/>
                                    <w:bottom w:val="none" w:sz="0" w:space="0" w:color="auto"/>
                                    <w:right w:val="none" w:sz="0" w:space="0" w:color="auto"/>
                                  </w:divBdr>
                                </w:div>
                                <w:div w:id="1595476654">
                                  <w:marLeft w:val="0"/>
                                  <w:marRight w:val="0"/>
                                  <w:marTop w:val="0"/>
                                  <w:marBottom w:val="0"/>
                                  <w:divBdr>
                                    <w:top w:val="none" w:sz="0" w:space="0" w:color="auto"/>
                                    <w:left w:val="none" w:sz="0" w:space="0" w:color="auto"/>
                                    <w:bottom w:val="none" w:sz="0" w:space="0" w:color="auto"/>
                                    <w:right w:val="none" w:sz="0" w:space="0" w:color="auto"/>
                                  </w:divBdr>
                                </w:div>
                                <w:div w:id="1165047719">
                                  <w:marLeft w:val="0"/>
                                  <w:marRight w:val="0"/>
                                  <w:marTop w:val="0"/>
                                  <w:marBottom w:val="0"/>
                                  <w:divBdr>
                                    <w:top w:val="none" w:sz="0" w:space="0" w:color="auto"/>
                                    <w:left w:val="none" w:sz="0" w:space="0" w:color="auto"/>
                                    <w:bottom w:val="none" w:sz="0" w:space="0" w:color="auto"/>
                                    <w:right w:val="none" w:sz="0" w:space="0" w:color="auto"/>
                                  </w:divBdr>
                                </w:div>
                                <w:div w:id="295449786">
                                  <w:marLeft w:val="0"/>
                                  <w:marRight w:val="0"/>
                                  <w:marTop w:val="0"/>
                                  <w:marBottom w:val="0"/>
                                  <w:divBdr>
                                    <w:top w:val="none" w:sz="0" w:space="0" w:color="auto"/>
                                    <w:left w:val="none" w:sz="0" w:space="0" w:color="auto"/>
                                    <w:bottom w:val="none" w:sz="0" w:space="0" w:color="auto"/>
                                    <w:right w:val="none" w:sz="0" w:space="0" w:color="auto"/>
                                  </w:divBdr>
                                </w:div>
                                <w:div w:id="1541431780">
                                  <w:marLeft w:val="0"/>
                                  <w:marRight w:val="0"/>
                                  <w:marTop w:val="0"/>
                                  <w:marBottom w:val="0"/>
                                  <w:divBdr>
                                    <w:top w:val="none" w:sz="0" w:space="0" w:color="auto"/>
                                    <w:left w:val="none" w:sz="0" w:space="0" w:color="auto"/>
                                    <w:bottom w:val="none" w:sz="0" w:space="0" w:color="auto"/>
                                    <w:right w:val="none" w:sz="0" w:space="0" w:color="auto"/>
                                  </w:divBdr>
                                </w:div>
                                <w:div w:id="133256994">
                                  <w:marLeft w:val="0"/>
                                  <w:marRight w:val="0"/>
                                  <w:marTop w:val="0"/>
                                  <w:marBottom w:val="0"/>
                                  <w:divBdr>
                                    <w:top w:val="none" w:sz="0" w:space="0" w:color="auto"/>
                                    <w:left w:val="none" w:sz="0" w:space="0" w:color="auto"/>
                                    <w:bottom w:val="none" w:sz="0" w:space="0" w:color="auto"/>
                                    <w:right w:val="none" w:sz="0" w:space="0" w:color="auto"/>
                                  </w:divBdr>
                                </w:div>
                                <w:div w:id="1617254969">
                                  <w:marLeft w:val="0"/>
                                  <w:marRight w:val="0"/>
                                  <w:marTop w:val="0"/>
                                  <w:marBottom w:val="0"/>
                                  <w:divBdr>
                                    <w:top w:val="none" w:sz="0" w:space="0" w:color="auto"/>
                                    <w:left w:val="none" w:sz="0" w:space="0" w:color="auto"/>
                                    <w:bottom w:val="none" w:sz="0" w:space="0" w:color="auto"/>
                                    <w:right w:val="none" w:sz="0" w:space="0" w:color="auto"/>
                                  </w:divBdr>
                                </w:div>
                                <w:div w:id="1046760035">
                                  <w:marLeft w:val="0"/>
                                  <w:marRight w:val="0"/>
                                  <w:marTop w:val="0"/>
                                  <w:marBottom w:val="0"/>
                                  <w:divBdr>
                                    <w:top w:val="none" w:sz="0" w:space="0" w:color="auto"/>
                                    <w:left w:val="none" w:sz="0" w:space="0" w:color="auto"/>
                                    <w:bottom w:val="none" w:sz="0" w:space="0" w:color="auto"/>
                                    <w:right w:val="none" w:sz="0" w:space="0" w:color="auto"/>
                                  </w:divBdr>
                                  <w:divsChild>
                                    <w:div w:id="1686202497">
                                      <w:marLeft w:val="0"/>
                                      <w:marRight w:val="0"/>
                                      <w:marTop w:val="0"/>
                                      <w:marBottom w:val="0"/>
                                      <w:divBdr>
                                        <w:top w:val="none" w:sz="0" w:space="0" w:color="auto"/>
                                        <w:left w:val="none" w:sz="0" w:space="0" w:color="auto"/>
                                        <w:bottom w:val="none" w:sz="0" w:space="0" w:color="auto"/>
                                        <w:right w:val="none" w:sz="0" w:space="0" w:color="auto"/>
                                      </w:divBdr>
                                    </w:div>
                                  </w:divsChild>
                                </w:div>
                                <w:div w:id="1240020240">
                                  <w:marLeft w:val="0"/>
                                  <w:marRight w:val="0"/>
                                  <w:marTop w:val="0"/>
                                  <w:marBottom w:val="0"/>
                                  <w:divBdr>
                                    <w:top w:val="none" w:sz="0" w:space="0" w:color="auto"/>
                                    <w:left w:val="none" w:sz="0" w:space="0" w:color="auto"/>
                                    <w:bottom w:val="none" w:sz="0" w:space="0" w:color="auto"/>
                                    <w:right w:val="none" w:sz="0" w:space="0" w:color="auto"/>
                                  </w:divBdr>
                                </w:div>
                                <w:div w:id="864828919">
                                  <w:marLeft w:val="0"/>
                                  <w:marRight w:val="0"/>
                                  <w:marTop w:val="0"/>
                                  <w:marBottom w:val="0"/>
                                  <w:divBdr>
                                    <w:top w:val="none" w:sz="0" w:space="0" w:color="auto"/>
                                    <w:left w:val="none" w:sz="0" w:space="0" w:color="auto"/>
                                    <w:bottom w:val="none" w:sz="0" w:space="0" w:color="auto"/>
                                    <w:right w:val="none" w:sz="0" w:space="0" w:color="auto"/>
                                  </w:divBdr>
                                </w:div>
                                <w:div w:id="1380281543">
                                  <w:marLeft w:val="0"/>
                                  <w:marRight w:val="0"/>
                                  <w:marTop w:val="0"/>
                                  <w:marBottom w:val="0"/>
                                  <w:divBdr>
                                    <w:top w:val="none" w:sz="0" w:space="0" w:color="auto"/>
                                    <w:left w:val="none" w:sz="0" w:space="0" w:color="auto"/>
                                    <w:bottom w:val="none" w:sz="0" w:space="0" w:color="auto"/>
                                    <w:right w:val="none" w:sz="0" w:space="0" w:color="auto"/>
                                  </w:divBdr>
                                </w:div>
                                <w:div w:id="855267058">
                                  <w:marLeft w:val="0"/>
                                  <w:marRight w:val="0"/>
                                  <w:marTop w:val="0"/>
                                  <w:marBottom w:val="0"/>
                                  <w:divBdr>
                                    <w:top w:val="none" w:sz="0" w:space="0" w:color="auto"/>
                                    <w:left w:val="none" w:sz="0" w:space="0" w:color="auto"/>
                                    <w:bottom w:val="none" w:sz="0" w:space="0" w:color="auto"/>
                                    <w:right w:val="none" w:sz="0" w:space="0" w:color="auto"/>
                                  </w:divBdr>
                                </w:div>
                                <w:div w:id="463622031">
                                  <w:marLeft w:val="0"/>
                                  <w:marRight w:val="0"/>
                                  <w:marTop w:val="0"/>
                                  <w:marBottom w:val="0"/>
                                  <w:divBdr>
                                    <w:top w:val="none" w:sz="0" w:space="0" w:color="auto"/>
                                    <w:left w:val="none" w:sz="0" w:space="0" w:color="auto"/>
                                    <w:bottom w:val="none" w:sz="0" w:space="0" w:color="auto"/>
                                    <w:right w:val="none" w:sz="0" w:space="0" w:color="auto"/>
                                  </w:divBdr>
                                </w:div>
                                <w:div w:id="1278830835">
                                  <w:marLeft w:val="0"/>
                                  <w:marRight w:val="0"/>
                                  <w:marTop w:val="0"/>
                                  <w:marBottom w:val="0"/>
                                  <w:divBdr>
                                    <w:top w:val="none" w:sz="0" w:space="0" w:color="auto"/>
                                    <w:left w:val="none" w:sz="0" w:space="0" w:color="auto"/>
                                    <w:bottom w:val="none" w:sz="0" w:space="0" w:color="auto"/>
                                    <w:right w:val="none" w:sz="0" w:space="0" w:color="auto"/>
                                  </w:divBdr>
                                </w:div>
                                <w:div w:id="1404178900">
                                  <w:marLeft w:val="0"/>
                                  <w:marRight w:val="0"/>
                                  <w:marTop w:val="0"/>
                                  <w:marBottom w:val="0"/>
                                  <w:divBdr>
                                    <w:top w:val="none" w:sz="0" w:space="0" w:color="auto"/>
                                    <w:left w:val="none" w:sz="0" w:space="0" w:color="auto"/>
                                    <w:bottom w:val="none" w:sz="0" w:space="0" w:color="auto"/>
                                    <w:right w:val="none" w:sz="0" w:space="0" w:color="auto"/>
                                  </w:divBdr>
                                </w:div>
                                <w:div w:id="81337827">
                                  <w:marLeft w:val="0"/>
                                  <w:marRight w:val="0"/>
                                  <w:marTop w:val="0"/>
                                  <w:marBottom w:val="0"/>
                                  <w:divBdr>
                                    <w:top w:val="none" w:sz="0" w:space="0" w:color="auto"/>
                                    <w:left w:val="none" w:sz="0" w:space="0" w:color="auto"/>
                                    <w:bottom w:val="none" w:sz="0" w:space="0" w:color="auto"/>
                                    <w:right w:val="none" w:sz="0" w:space="0" w:color="auto"/>
                                  </w:divBdr>
                                </w:div>
                                <w:div w:id="378483453">
                                  <w:marLeft w:val="0"/>
                                  <w:marRight w:val="0"/>
                                  <w:marTop w:val="0"/>
                                  <w:marBottom w:val="0"/>
                                  <w:divBdr>
                                    <w:top w:val="none" w:sz="0" w:space="0" w:color="auto"/>
                                    <w:left w:val="none" w:sz="0" w:space="0" w:color="auto"/>
                                    <w:bottom w:val="none" w:sz="0" w:space="0" w:color="auto"/>
                                    <w:right w:val="none" w:sz="0" w:space="0" w:color="auto"/>
                                  </w:divBdr>
                                </w:div>
                                <w:div w:id="568612540">
                                  <w:marLeft w:val="0"/>
                                  <w:marRight w:val="0"/>
                                  <w:marTop w:val="0"/>
                                  <w:marBottom w:val="0"/>
                                  <w:divBdr>
                                    <w:top w:val="none" w:sz="0" w:space="0" w:color="auto"/>
                                    <w:left w:val="none" w:sz="0" w:space="0" w:color="auto"/>
                                    <w:bottom w:val="none" w:sz="0" w:space="0" w:color="auto"/>
                                    <w:right w:val="none" w:sz="0" w:space="0" w:color="auto"/>
                                  </w:divBdr>
                                </w:div>
                                <w:div w:id="266618980">
                                  <w:marLeft w:val="0"/>
                                  <w:marRight w:val="0"/>
                                  <w:marTop w:val="0"/>
                                  <w:marBottom w:val="0"/>
                                  <w:divBdr>
                                    <w:top w:val="none" w:sz="0" w:space="0" w:color="auto"/>
                                    <w:left w:val="none" w:sz="0" w:space="0" w:color="auto"/>
                                    <w:bottom w:val="none" w:sz="0" w:space="0" w:color="auto"/>
                                    <w:right w:val="none" w:sz="0" w:space="0" w:color="auto"/>
                                  </w:divBdr>
                                </w:div>
                                <w:div w:id="792135028">
                                  <w:marLeft w:val="0"/>
                                  <w:marRight w:val="0"/>
                                  <w:marTop w:val="0"/>
                                  <w:marBottom w:val="0"/>
                                  <w:divBdr>
                                    <w:top w:val="none" w:sz="0" w:space="0" w:color="auto"/>
                                    <w:left w:val="none" w:sz="0" w:space="0" w:color="auto"/>
                                    <w:bottom w:val="none" w:sz="0" w:space="0" w:color="auto"/>
                                    <w:right w:val="none" w:sz="0" w:space="0" w:color="auto"/>
                                  </w:divBdr>
                                </w:div>
                                <w:div w:id="998265470">
                                  <w:marLeft w:val="0"/>
                                  <w:marRight w:val="0"/>
                                  <w:marTop w:val="0"/>
                                  <w:marBottom w:val="0"/>
                                  <w:divBdr>
                                    <w:top w:val="none" w:sz="0" w:space="0" w:color="auto"/>
                                    <w:left w:val="none" w:sz="0" w:space="0" w:color="auto"/>
                                    <w:bottom w:val="none" w:sz="0" w:space="0" w:color="auto"/>
                                    <w:right w:val="none" w:sz="0" w:space="0" w:color="auto"/>
                                  </w:divBdr>
                                </w:div>
                                <w:div w:id="1161388275">
                                  <w:marLeft w:val="0"/>
                                  <w:marRight w:val="0"/>
                                  <w:marTop w:val="0"/>
                                  <w:marBottom w:val="0"/>
                                  <w:divBdr>
                                    <w:top w:val="none" w:sz="0" w:space="0" w:color="auto"/>
                                    <w:left w:val="none" w:sz="0" w:space="0" w:color="auto"/>
                                    <w:bottom w:val="none" w:sz="0" w:space="0" w:color="auto"/>
                                    <w:right w:val="none" w:sz="0" w:space="0" w:color="auto"/>
                                  </w:divBdr>
                                </w:div>
                                <w:div w:id="33697560">
                                  <w:marLeft w:val="0"/>
                                  <w:marRight w:val="0"/>
                                  <w:marTop w:val="0"/>
                                  <w:marBottom w:val="0"/>
                                  <w:divBdr>
                                    <w:top w:val="none" w:sz="0" w:space="0" w:color="auto"/>
                                    <w:left w:val="none" w:sz="0" w:space="0" w:color="auto"/>
                                    <w:bottom w:val="none" w:sz="0" w:space="0" w:color="auto"/>
                                    <w:right w:val="none" w:sz="0" w:space="0" w:color="auto"/>
                                  </w:divBdr>
                                </w:div>
                                <w:div w:id="1110782572">
                                  <w:marLeft w:val="0"/>
                                  <w:marRight w:val="0"/>
                                  <w:marTop w:val="0"/>
                                  <w:marBottom w:val="0"/>
                                  <w:divBdr>
                                    <w:top w:val="none" w:sz="0" w:space="0" w:color="auto"/>
                                    <w:left w:val="none" w:sz="0" w:space="0" w:color="auto"/>
                                    <w:bottom w:val="none" w:sz="0" w:space="0" w:color="auto"/>
                                    <w:right w:val="none" w:sz="0" w:space="0" w:color="auto"/>
                                  </w:divBdr>
                                </w:div>
                                <w:div w:id="1664745738">
                                  <w:marLeft w:val="0"/>
                                  <w:marRight w:val="0"/>
                                  <w:marTop w:val="0"/>
                                  <w:marBottom w:val="0"/>
                                  <w:divBdr>
                                    <w:top w:val="none" w:sz="0" w:space="0" w:color="auto"/>
                                    <w:left w:val="none" w:sz="0" w:space="0" w:color="auto"/>
                                    <w:bottom w:val="none" w:sz="0" w:space="0" w:color="auto"/>
                                    <w:right w:val="none" w:sz="0" w:space="0" w:color="auto"/>
                                  </w:divBdr>
                                </w:div>
                                <w:div w:id="985743115">
                                  <w:marLeft w:val="0"/>
                                  <w:marRight w:val="0"/>
                                  <w:marTop w:val="0"/>
                                  <w:marBottom w:val="0"/>
                                  <w:divBdr>
                                    <w:top w:val="none" w:sz="0" w:space="0" w:color="auto"/>
                                    <w:left w:val="none" w:sz="0" w:space="0" w:color="auto"/>
                                    <w:bottom w:val="none" w:sz="0" w:space="0" w:color="auto"/>
                                    <w:right w:val="none" w:sz="0" w:space="0" w:color="auto"/>
                                  </w:divBdr>
                                  <w:divsChild>
                                    <w:div w:id="2007049740">
                                      <w:marLeft w:val="0"/>
                                      <w:marRight w:val="0"/>
                                      <w:marTop w:val="0"/>
                                      <w:marBottom w:val="0"/>
                                      <w:divBdr>
                                        <w:top w:val="none" w:sz="0" w:space="0" w:color="auto"/>
                                        <w:left w:val="none" w:sz="0" w:space="0" w:color="auto"/>
                                        <w:bottom w:val="none" w:sz="0" w:space="0" w:color="auto"/>
                                        <w:right w:val="none" w:sz="0" w:space="0" w:color="auto"/>
                                      </w:divBdr>
                                    </w:div>
                                  </w:divsChild>
                                </w:div>
                                <w:div w:id="441997257">
                                  <w:marLeft w:val="0"/>
                                  <w:marRight w:val="0"/>
                                  <w:marTop w:val="0"/>
                                  <w:marBottom w:val="0"/>
                                  <w:divBdr>
                                    <w:top w:val="none" w:sz="0" w:space="0" w:color="auto"/>
                                    <w:left w:val="none" w:sz="0" w:space="0" w:color="auto"/>
                                    <w:bottom w:val="none" w:sz="0" w:space="0" w:color="auto"/>
                                    <w:right w:val="none" w:sz="0" w:space="0" w:color="auto"/>
                                  </w:divBdr>
                                </w:div>
                                <w:div w:id="1867982260">
                                  <w:marLeft w:val="0"/>
                                  <w:marRight w:val="0"/>
                                  <w:marTop w:val="0"/>
                                  <w:marBottom w:val="0"/>
                                  <w:divBdr>
                                    <w:top w:val="none" w:sz="0" w:space="0" w:color="auto"/>
                                    <w:left w:val="none" w:sz="0" w:space="0" w:color="auto"/>
                                    <w:bottom w:val="none" w:sz="0" w:space="0" w:color="auto"/>
                                    <w:right w:val="none" w:sz="0" w:space="0" w:color="auto"/>
                                  </w:divBdr>
                                  <w:divsChild>
                                    <w:div w:id="224996340">
                                      <w:marLeft w:val="0"/>
                                      <w:marRight w:val="0"/>
                                      <w:marTop w:val="0"/>
                                      <w:marBottom w:val="0"/>
                                      <w:divBdr>
                                        <w:top w:val="none" w:sz="0" w:space="0" w:color="auto"/>
                                        <w:left w:val="none" w:sz="0" w:space="0" w:color="auto"/>
                                        <w:bottom w:val="none" w:sz="0" w:space="0" w:color="auto"/>
                                        <w:right w:val="none" w:sz="0" w:space="0" w:color="auto"/>
                                      </w:divBdr>
                                    </w:div>
                                    <w:div w:id="1257061166">
                                      <w:marLeft w:val="0"/>
                                      <w:marRight w:val="0"/>
                                      <w:marTop w:val="0"/>
                                      <w:marBottom w:val="0"/>
                                      <w:divBdr>
                                        <w:top w:val="none" w:sz="0" w:space="0" w:color="auto"/>
                                        <w:left w:val="none" w:sz="0" w:space="0" w:color="auto"/>
                                        <w:bottom w:val="none" w:sz="0" w:space="0" w:color="auto"/>
                                        <w:right w:val="none" w:sz="0" w:space="0" w:color="auto"/>
                                      </w:divBdr>
                                    </w:div>
                                  </w:divsChild>
                                </w:div>
                                <w:div w:id="2057779550">
                                  <w:marLeft w:val="0"/>
                                  <w:marRight w:val="0"/>
                                  <w:marTop w:val="0"/>
                                  <w:marBottom w:val="0"/>
                                  <w:divBdr>
                                    <w:top w:val="none" w:sz="0" w:space="0" w:color="auto"/>
                                    <w:left w:val="none" w:sz="0" w:space="0" w:color="auto"/>
                                    <w:bottom w:val="none" w:sz="0" w:space="0" w:color="auto"/>
                                    <w:right w:val="none" w:sz="0" w:space="0" w:color="auto"/>
                                  </w:divBdr>
                                </w:div>
                              </w:divsChild>
                            </w:div>
                            <w:div w:id="910576584">
                              <w:marLeft w:val="0"/>
                              <w:marRight w:val="0"/>
                              <w:marTop w:val="0"/>
                              <w:marBottom w:val="0"/>
                              <w:divBdr>
                                <w:top w:val="none" w:sz="0" w:space="0" w:color="auto"/>
                                <w:left w:val="none" w:sz="0" w:space="0" w:color="auto"/>
                                <w:bottom w:val="none" w:sz="0" w:space="0" w:color="auto"/>
                                <w:right w:val="none" w:sz="0" w:space="0" w:color="auto"/>
                              </w:divBdr>
                              <w:divsChild>
                                <w:div w:id="346372341">
                                  <w:marLeft w:val="0"/>
                                  <w:marRight w:val="0"/>
                                  <w:marTop w:val="0"/>
                                  <w:marBottom w:val="0"/>
                                  <w:divBdr>
                                    <w:top w:val="none" w:sz="0" w:space="0" w:color="auto"/>
                                    <w:left w:val="none" w:sz="0" w:space="0" w:color="auto"/>
                                    <w:bottom w:val="none" w:sz="0" w:space="0" w:color="auto"/>
                                    <w:right w:val="none" w:sz="0" w:space="0" w:color="auto"/>
                                  </w:divBdr>
                                  <w:divsChild>
                                    <w:div w:id="1055394277">
                                      <w:marLeft w:val="0"/>
                                      <w:marRight w:val="0"/>
                                      <w:marTop w:val="0"/>
                                      <w:marBottom w:val="0"/>
                                      <w:divBdr>
                                        <w:top w:val="none" w:sz="0" w:space="0" w:color="auto"/>
                                        <w:left w:val="none" w:sz="0" w:space="0" w:color="auto"/>
                                        <w:bottom w:val="none" w:sz="0" w:space="0" w:color="auto"/>
                                        <w:right w:val="none" w:sz="0" w:space="0" w:color="auto"/>
                                      </w:divBdr>
                                    </w:div>
                                  </w:divsChild>
                                </w:div>
                                <w:div w:id="745106830">
                                  <w:marLeft w:val="-1841"/>
                                  <w:marRight w:val="0"/>
                                  <w:marTop w:val="0"/>
                                  <w:marBottom w:val="0"/>
                                  <w:divBdr>
                                    <w:top w:val="none" w:sz="0" w:space="0" w:color="auto"/>
                                    <w:left w:val="none" w:sz="0" w:space="0" w:color="auto"/>
                                    <w:bottom w:val="none" w:sz="0" w:space="0" w:color="auto"/>
                                    <w:right w:val="none" w:sz="0" w:space="0" w:color="auto"/>
                                  </w:divBdr>
                                </w:div>
                                <w:div w:id="773403785">
                                  <w:marLeft w:val="0"/>
                                  <w:marRight w:val="0"/>
                                  <w:marTop w:val="0"/>
                                  <w:marBottom w:val="0"/>
                                  <w:divBdr>
                                    <w:top w:val="none" w:sz="0" w:space="0" w:color="auto"/>
                                    <w:left w:val="none" w:sz="0" w:space="0" w:color="auto"/>
                                    <w:bottom w:val="none" w:sz="0" w:space="0" w:color="auto"/>
                                    <w:right w:val="none" w:sz="0" w:space="0" w:color="auto"/>
                                  </w:divBdr>
                                  <w:divsChild>
                                    <w:div w:id="27344212">
                                      <w:marLeft w:val="0"/>
                                      <w:marRight w:val="0"/>
                                      <w:marTop w:val="0"/>
                                      <w:marBottom w:val="0"/>
                                      <w:divBdr>
                                        <w:top w:val="none" w:sz="0" w:space="0" w:color="auto"/>
                                        <w:left w:val="none" w:sz="0" w:space="0" w:color="auto"/>
                                        <w:bottom w:val="none" w:sz="0" w:space="0" w:color="auto"/>
                                        <w:right w:val="none" w:sz="0" w:space="0" w:color="auto"/>
                                      </w:divBdr>
                                    </w:div>
                                  </w:divsChild>
                                </w:div>
                                <w:div w:id="2066905414">
                                  <w:marLeft w:val="-1841"/>
                                  <w:marRight w:val="0"/>
                                  <w:marTop w:val="0"/>
                                  <w:marBottom w:val="0"/>
                                  <w:divBdr>
                                    <w:top w:val="none" w:sz="0" w:space="0" w:color="auto"/>
                                    <w:left w:val="none" w:sz="0" w:space="0" w:color="auto"/>
                                    <w:bottom w:val="none" w:sz="0" w:space="0" w:color="auto"/>
                                    <w:right w:val="none" w:sz="0" w:space="0" w:color="auto"/>
                                  </w:divBdr>
                                </w:div>
                                <w:div w:id="784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1100">
          <w:marLeft w:val="-30"/>
          <w:marRight w:val="0"/>
          <w:marTop w:val="0"/>
          <w:marBottom w:val="0"/>
          <w:divBdr>
            <w:top w:val="none" w:sz="0" w:space="0" w:color="auto"/>
            <w:left w:val="none" w:sz="0" w:space="0" w:color="auto"/>
            <w:bottom w:val="none" w:sz="0" w:space="0" w:color="auto"/>
            <w:right w:val="none" w:sz="0" w:space="0" w:color="auto"/>
          </w:divBdr>
          <w:divsChild>
            <w:div w:id="56632602">
              <w:marLeft w:val="0"/>
              <w:marRight w:val="0"/>
              <w:marTop w:val="0"/>
              <w:marBottom w:val="0"/>
              <w:divBdr>
                <w:top w:val="none" w:sz="0" w:space="0" w:color="auto"/>
                <w:left w:val="none" w:sz="0" w:space="0" w:color="auto"/>
                <w:bottom w:val="none" w:sz="0" w:space="0" w:color="auto"/>
                <w:right w:val="none" w:sz="0" w:space="0" w:color="auto"/>
              </w:divBdr>
              <w:divsChild>
                <w:div w:id="88821405">
                  <w:marLeft w:val="0"/>
                  <w:marRight w:val="0"/>
                  <w:marTop w:val="0"/>
                  <w:marBottom w:val="0"/>
                  <w:divBdr>
                    <w:top w:val="none" w:sz="0" w:space="0" w:color="auto"/>
                    <w:left w:val="none" w:sz="0" w:space="0" w:color="auto"/>
                    <w:bottom w:val="none" w:sz="0" w:space="0" w:color="auto"/>
                    <w:right w:val="none" w:sz="0" w:space="0" w:color="auto"/>
                  </w:divBdr>
                  <w:divsChild>
                    <w:div w:id="891959634">
                      <w:marLeft w:val="0"/>
                      <w:marRight w:val="0"/>
                      <w:marTop w:val="0"/>
                      <w:marBottom w:val="0"/>
                      <w:divBdr>
                        <w:top w:val="none" w:sz="0" w:space="0" w:color="auto"/>
                        <w:left w:val="none" w:sz="0" w:space="0" w:color="auto"/>
                        <w:bottom w:val="none" w:sz="0" w:space="0" w:color="auto"/>
                        <w:right w:val="none" w:sz="0" w:space="0" w:color="auto"/>
                      </w:divBdr>
                      <w:divsChild>
                        <w:div w:id="133331150">
                          <w:marLeft w:val="0"/>
                          <w:marRight w:val="0"/>
                          <w:marTop w:val="0"/>
                          <w:marBottom w:val="0"/>
                          <w:divBdr>
                            <w:top w:val="single" w:sz="24" w:space="2" w:color="auto"/>
                            <w:left w:val="single" w:sz="24" w:space="2" w:color="auto"/>
                            <w:bottom w:val="single" w:sz="24" w:space="2" w:color="auto"/>
                            <w:right w:val="single" w:sz="24" w:space="0" w:color="auto"/>
                          </w:divBdr>
                          <w:divsChild>
                            <w:div w:id="1615136155">
                              <w:marLeft w:val="0"/>
                              <w:marRight w:val="0"/>
                              <w:marTop w:val="0"/>
                              <w:marBottom w:val="0"/>
                              <w:divBdr>
                                <w:top w:val="none" w:sz="0" w:space="0" w:color="auto"/>
                                <w:left w:val="none" w:sz="0" w:space="0" w:color="auto"/>
                                <w:bottom w:val="none" w:sz="0" w:space="0" w:color="auto"/>
                                <w:right w:val="none" w:sz="0" w:space="0" w:color="auto"/>
                              </w:divBdr>
                              <w:divsChild>
                                <w:div w:id="1420448516">
                                  <w:marLeft w:val="0"/>
                                  <w:marRight w:val="0"/>
                                  <w:marTop w:val="0"/>
                                  <w:marBottom w:val="0"/>
                                  <w:divBdr>
                                    <w:top w:val="none" w:sz="0" w:space="0" w:color="auto"/>
                                    <w:left w:val="none" w:sz="0" w:space="0" w:color="auto"/>
                                    <w:bottom w:val="none" w:sz="0" w:space="0" w:color="auto"/>
                                    <w:right w:val="none" w:sz="0" w:space="0" w:color="auto"/>
                                  </w:divBdr>
                                  <w:divsChild>
                                    <w:div w:id="2019191751">
                                      <w:marLeft w:val="0"/>
                                      <w:marRight w:val="0"/>
                                      <w:marTop w:val="0"/>
                                      <w:marBottom w:val="0"/>
                                      <w:divBdr>
                                        <w:top w:val="none" w:sz="0" w:space="0" w:color="auto"/>
                                        <w:left w:val="none" w:sz="0" w:space="0" w:color="auto"/>
                                        <w:bottom w:val="none" w:sz="0" w:space="0" w:color="auto"/>
                                        <w:right w:val="none" w:sz="0" w:space="0" w:color="auto"/>
                                      </w:divBdr>
                                      <w:divsChild>
                                        <w:div w:id="472067265">
                                          <w:marLeft w:val="0"/>
                                          <w:marRight w:val="0"/>
                                          <w:marTop w:val="0"/>
                                          <w:marBottom w:val="0"/>
                                          <w:divBdr>
                                            <w:top w:val="none" w:sz="0" w:space="0" w:color="auto"/>
                                            <w:left w:val="none" w:sz="0" w:space="0" w:color="auto"/>
                                            <w:bottom w:val="none" w:sz="0" w:space="0" w:color="auto"/>
                                            <w:right w:val="none" w:sz="0" w:space="0" w:color="auto"/>
                                          </w:divBdr>
                                          <w:divsChild>
                                            <w:div w:id="220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053083">
          <w:marLeft w:val="0"/>
          <w:marRight w:val="0"/>
          <w:marTop w:val="0"/>
          <w:marBottom w:val="0"/>
          <w:divBdr>
            <w:top w:val="none" w:sz="0" w:space="0" w:color="auto"/>
            <w:left w:val="none" w:sz="0" w:space="0" w:color="auto"/>
            <w:bottom w:val="none" w:sz="0" w:space="0" w:color="auto"/>
            <w:right w:val="none" w:sz="0" w:space="0" w:color="auto"/>
          </w:divBdr>
          <w:divsChild>
            <w:div w:id="1523978323">
              <w:marLeft w:val="0"/>
              <w:marRight w:val="0"/>
              <w:marTop w:val="0"/>
              <w:marBottom w:val="0"/>
              <w:divBdr>
                <w:top w:val="none" w:sz="0" w:space="0" w:color="auto"/>
                <w:left w:val="none" w:sz="0" w:space="0" w:color="auto"/>
                <w:bottom w:val="none" w:sz="0" w:space="0" w:color="auto"/>
                <w:right w:val="none" w:sz="0" w:space="0" w:color="auto"/>
              </w:divBdr>
              <w:divsChild>
                <w:div w:id="826360629">
                  <w:marLeft w:val="0"/>
                  <w:marRight w:val="0"/>
                  <w:marTop w:val="0"/>
                  <w:marBottom w:val="0"/>
                  <w:divBdr>
                    <w:top w:val="none" w:sz="0" w:space="0" w:color="auto"/>
                    <w:left w:val="none" w:sz="0" w:space="0" w:color="auto"/>
                    <w:bottom w:val="none" w:sz="0" w:space="0" w:color="auto"/>
                    <w:right w:val="none" w:sz="0" w:space="0" w:color="auto"/>
                  </w:divBdr>
                  <w:divsChild>
                    <w:div w:id="303975414">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4424328">
                              <w:marLeft w:val="0"/>
                              <w:marRight w:val="0"/>
                              <w:marTop w:val="0"/>
                              <w:marBottom w:val="0"/>
                              <w:divBdr>
                                <w:top w:val="none" w:sz="0" w:space="0" w:color="auto"/>
                                <w:left w:val="none" w:sz="0" w:space="0" w:color="auto"/>
                                <w:bottom w:val="none" w:sz="0" w:space="0" w:color="auto"/>
                                <w:right w:val="none" w:sz="0" w:space="0" w:color="auto"/>
                              </w:divBdr>
                              <w:divsChild>
                                <w:div w:id="1422871707">
                                  <w:marLeft w:val="0"/>
                                  <w:marRight w:val="0"/>
                                  <w:marTop w:val="0"/>
                                  <w:marBottom w:val="0"/>
                                  <w:divBdr>
                                    <w:top w:val="none" w:sz="0" w:space="0" w:color="auto"/>
                                    <w:left w:val="none" w:sz="0" w:space="0" w:color="auto"/>
                                    <w:bottom w:val="none" w:sz="0" w:space="0" w:color="auto"/>
                                    <w:right w:val="none" w:sz="0" w:space="0" w:color="auto"/>
                                  </w:divBdr>
                                  <w:divsChild>
                                    <w:div w:id="759521797">
                                      <w:marLeft w:val="0"/>
                                      <w:marRight w:val="0"/>
                                      <w:marTop w:val="0"/>
                                      <w:marBottom w:val="0"/>
                                      <w:divBdr>
                                        <w:top w:val="none" w:sz="0" w:space="0" w:color="auto"/>
                                        <w:left w:val="none" w:sz="0" w:space="0" w:color="auto"/>
                                        <w:bottom w:val="none" w:sz="0" w:space="0" w:color="auto"/>
                                        <w:right w:val="none" w:sz="0" w:space="0" w:color="auto"/>
                                      </w:divBdr>
                                    </w:div>
                                    <w:div w:id="18490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7405">
                          <w:marLeft w:val="0"/>
                          <w:marRight w:val="0"/>
                          <w:marTop w:val="0"/>
                          <w:marBottom w:val="0"/>
                          <w:divBdr>
                            <w:top w:val="none" w:sz="0" w:space="0" w:color="auto"/>
                            <w:left w:val="none" w:sz="0" w:space="0" w:color="auto"/>
                            <w:bottom w:val="none" w:sz="0" w:space="0" w:color="auto"/>
                            <w:right w:val="none" w:sz="0" w:space="0" w:color="auto"/>
                          </w:divBdr>
                          <w:divsChild>
                            <w:div w:id="1192452711">
                              <w:marLeft w:val="0"/>
                              <w:marRight w:val="0"/>
                              <w:marTop w:val="0"/>
                              <w:marBottom w:val="0"/>
                              <w:divBdr>
                                <w:top w:val="none" w:sz="0" w:space="0" w:color="auto"/>
                                <w:left w:val="none" w:sz="0" w:space="0" w:color="auto"/>
                                <w:bottom w:val="none" w:sz="0" w:space="0" w:color="auto"/>
                                <w:right w:val="none" w:sz="0" w:space="0" w:color="auto"/>
                              </w:divBdr>
                            </w:div>
                          </w:divsChild>
                        </w:div>
                        <w:div w:id="209808465">
                          <w:marLeft w:val="0"/>
                          <w:marRight w:val="0"/>
                          <w:marTop w:val="0"/>
                          <w:marBottom w:val="0"/>
                          <w:divBdr>
                            <w:top w:val="none" w:sz="0" w:space="0" w:color="auto"/>
                            <w:left w:val="none" w:sz="0" w:space="0" w:color="auto"/>
                            <w:bottom w:val="none" w:sz="0" w:space="0" w:color="auto"/>
                            <w:right w:val="none" w:sz="0" w:space="0" w:color="auto"/>
                          </w:divBdr>
                          <w:divsChild>
                            <w:div w:id="1721247510">
                              <w:marLeft w:val="0"/>
                              <w:marRight w:val="0"/>
                              <w:marTop w:val="0"/>
                              <w:marBottom w:val="0"/>
                              <w:divBdr>
                                <w:top w:val="none" w:sz="0" w:space="0" w:color="auto"/>
                                <w:left w:val="none" w:sz="0" w:space="0" w:color="auto"/>
                                <w:bottom w:val="none" w:sz="0" w:space="0" w:color="auto"/>
                                <w:right w:val="none" w:sz="0" w:space="0" w:color="auto"/>
                              </w:divBdr>
                              <w:divsChild>
                                <w:div w:id="994333407">
                                  <w:marLeft w:val="0"/>
                                  <w:marRight w:val="0"/>
                                  <w:marTop w:val="0"/>
                                  <w:marBottom w:val="0"/>
                                  <w:divBdr>
                                    <w:top w:val="none" w:sz="0" w:space="0" w:color="auto"/>
                                    <w:left w:val="none" w:sz="0" w:space="0" w:color="auto"/>
                                    <w:bottom w:val="none" w:sz="0" w:space="0" w:color="auto"/>
                                    <w:right w:val="none" w:sz="0" w:space="0" w:color="auto"/>
                                  </w:divBdr>
                                  <w:divsChild>
                                    <w:div w:id="1151218603">
                                      <w:marLeft w:val="0"/>
                                      <w:marRight w:val="0"/>
                                      <w:marTop w:val="0"/>
                                      <w:marBottom w:val="0"/>
                                      <w:divBdr>
                                        <w:top w:val="none" w:sz="0" w:space="0" w:color="auto"/>
                                        <w:left w:val="none" w:sz="0" w:space="0" w:color="auto"/>
                                        <w:bottom w:val="none" w:sz="0" w:space="0" w:color="auto"/>
                                        <w:right w:val="none" w:sz="0" w:space="0" w:color="auto"/>
                                      </w:divBdr>
                                      <w:divsChild>
                                        <w:div w:id="913777398">
                                          <w:marLeft w:val="0"/>
                                          <w:marRight w:val="0"/>
                                          <w:marTop w:val="0"/>
                                          <w:marBottom w:val="0"/>
                                          <w:divBdr>
                                            <w:top w:val="none" w:sz="0" w:space="0" w:color="auto"/>
                                            <w:left w:val="none" w:sz="0" w:space="0" w:color="auto"/>
                                            <w:bottom w:val="none" w:sz="0" w:space="0" w:color="auto"/>
                                            <w:right w:val="none" w:sz="0" w:space="0" w:color="auto"/>
                                          </w:divBdr>
                                          <w:divsChild>
                                            <w:div w:id="130174949">
                                              <w:marLeft w:val="0"/>
                                              <w:marRight w:val="0"/>
                                              <w:marTop w:val="0"/>
                                              <w:marBottom w:val="0"/>
                                              <w:divBdr>
                                                <w:top w:val="none" w:sz="0" w:space="0" w:color="auto"/>
                                                <w:left w:val="none" w:sz="0" w:space="0" w:color="auto"/>
                                                <w:bottom w:val="none" w:sz="0" w:space="0" w:color="auto"/>
                                                <w:right w:val="none" w:sz="0" w:space="0" w:color="auto"/>
                                              </w:divBdr>
                                              <w:divsChild>
                                                <w:div w:id="1202668806">
                                                  <w:marLeft w:val="0"/>
                                                  <w:marRight w:val="0"/>
                                                  <w:marTop w:val="0"/>
                                                  <w:marBottom w:val="0"/>
                                                  <w:divBdr>
                                                    <w:top w:val="none" w:sz="0" w:space="0" w:color="auto"/>
                                                    <w:left w:val="none" w:sz="0" w:space="0" w:color="auto"/>
                                                    <w:bottom w:val="none" w:sz="0" w:space="0" w:color="auto"/>
                                                    <w:right w:val="none" w:sz="0" w:space="0" w:color="auto"/>
                                                  </w:divBdr>
                                                </w:div>
                                                <w:div w:id="295724204">
                                                  <w:marLeft w:val="0"/>
                                                  <w:marRight w:val="0"/>
                                                  <w:marTop w:val="0"/>
                                                  <w:marBottom w:val="0"/>
                                                  <w:divBdr>
                                                    <w:top w:val="none" w:sz="0" w:space="0" w:color="auto"/>
                                                    <w:left w:val="none" w:sz="0" w:space="0" w:color="auto"/>
                                                    <w:bottom w:val="none" w:sz="0" w:space="0" w:color="auto"/>
                                                    <w:right w:val="none" w:sz="0" w:space="0" w:color="auto"/>
                                                  </w:divBdr>
                                                </w:div>
                                                <w:div w:id="1245989285">
                                                  <w:marLeft w:val="0"/>
                                                  <w:marRight w:val="0"/>
                                                  <w:marTop w:val="0"/>
                                                  <w:marBottom w:val="0"/>
                                                  <w:divBdr>
                                                    <w:top w:val="none" w:sz="0" w:space="0" w:color="auto"/>
                                                    <w:left w:val="none" w:sz="0" w:space="0" w:color="auto"/>
                                                    <w:bottom w:val="none" w:sz="0" w:space="0" w:color="auto"/>
                                                    <w:right w:val="none" w:sz="0" w:space="0" w:color="auto"/>
                                                  </w:divBdr>
                                                </w:div>
                                                <w:div w:id="2075273493">
                                                  <w:marLeft w:val="0"/>
                                                  <w:marRight w:val="0"/>
                                                  <w:marTop w:val="0"/>
                                                  <w:marBottom w:val="0"/>
                                                  <w:divBdr>
                                                    <w:top w:val="none" w:sz="0" w:space="0" w:color="auto"/>
                                                    <w:left w:val="none" w:sz="0" w:space="0" w:color="auto"/>
                                                    <w:bottom w:val="none" w:sz="0" w:space="0" w:color="auto"/>
                                                    <w:right w:val="none" w:sz="0" w:space="0" w:color="auto"/>
                                                  </w:divBdr>
                                                </w:div>
                                                <w:div w:id="1895770651">
                                                  <w:marLeft w:val="0"/>
                                                  <w:marRight w:val="0"/>
                                                  <w:marTop w:val="0"/>
                                                  <w:marBottom w:val="0"/>
                                                  <w:divBdr>
                                                    <w:top w:val="none" w:sz="0" w:space="0" w:color="auto"/>
                                                    <w:left w:val="none" w:sz="0" w:space="0" w:color="auto"/>
                                                    <w:bottom w:val="none" w:sz="0" w:space="0" w:color="auto"/>
                                                    <w:right w:val="none" w:sz="0" w:space="0" w:color="auto"/>
                                                  </w:divBdr>
                                                </w:div>
                                                <w:div w:id="253781511">
                                                  <w:marLeft w:val="0"/>
                                                  <w:marRight w:val="0"/>
                                                  <w:marTop w:val="0"/>
                                                  <w:marBottom w:val="0"/>
                                                  <w:divBdr>
                                                    <w:top w:val="none" w:sz="0" w:space="0" w:color="auto"/>
                                                    <w:left w:val="none" w:sz="0" w:space="0" w:color="auto"/>
                                                    <w:bottom w:val="none" w:sz="0" w:space="0" w:color="auto"/>
                                                    <w:right w:val="none" w:sz="0" w:space="0" w:color="auto"/>
                                                  </w:divBdr>
                                                </w:div>
                                                <w:div w:id="699821067">
                                                  <w:marLeft w:val="0"/>
                                                  <w:marRight w:val="0"/>
                                                  <w:marTop w:val="0"/>
                                                  <w:marBottom w:val="0"/>
                                                  <w:divBdr>
                                                    <w:top w:val="none" w:sz="0" w:space="0" w:color="auto"/>
                                                    <w:left w:val="none" w:sz="0" w:space="0" w:color="auto"/>
                                                    <w:bottom w:val="none" w:sz="0" w:space="0" w:color="auto"/>
                                                    <w:right w:val="none" w:sz="0" w:space="0" w:color="auto"/>
                                                  </w:divBdr>
                                                </w:div>
                                                <w:div w:id="1133208461">
                                                  <w:marLeft w:val="0"/>
                                                  <w:marRight w:val="0"/>
                                                  <w:marTop w:val="0"/>
                                                  <w:marBottom w:val="0"/>
                                                  <w:divBdr>
                                                    <w:top w:val="none" w:sz="0" w:space="0" w:color="auto"/>
                                                    <w:left w:val="none" w:sz="0" w:space="0" w:color="auto"/>
                                                    <w:bottom w:val="none" w:sz="0" w:space="0" w:color="auto"/>
                                                    <w:right w:val="none" w:sz="0" w:space="0" w:color="auto"/>
                                                  </w:divBdr>
                                                </w:div>
                                                <w:div w:id="1880507435">
                                                  <w:marLeft w:val="0"/>
                                                  <w:marRight w:val="0"/>
                                                  <w:marTop w:val="0"/>
                                                  <w:marBottom w:val="0"/>
                                                  <w:divBdr>
                                                    <w:top w:val="none" w:sz="0" w:space="0" w:color="auto"/>
                                                    <w:left w:val="none" w:sz="0" w:space="0" w:color="auto"/>
                                                    <w:bottom w:val="none" w:sz="0" w:space="0" w:color="auto"/>
                                                    <w:right w:val="none" w:sz="0" w:space="0" w:color="auto"/>
                                                  </w:divBdr>
                                                </w:div>
                                                <w:div w:id="1741245112">
                                                  <w:marLeft w:val="0"/>
                                                  <w:marRight w:val="0"/>
                                                  <w:marTop w:val="0"/>
                                                  <w:marBottom w:val="0"/>
                                                  <w:divBdr>
                                                    <w:top w:val="none" w:sz="0" w:space="0" w:color="auto"/>
                                                    <w:left w:val="none" w:sz="0" w:space="0" w:color="auto"/>
                                                    <w:bottom w:val="none" w:sz="0" w:space="0" w:color="auto"/>
                                                    <w:right w:val="none" w:sz="0" w:space="0" w:color="auto"/>
                                                  </w:divBdr>
                                                </w:div>
                                                <w:div w:id="3834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66262">
          <w:marLeft w:val="0"/>
          <w:marRight w:val="0"/>
          <w:marTop w:val="0"/>
          <w:marBottom w:val="0"/>
          <w:divBdr>
            <w:top w:val="none" w:sz="0" w:space="0" w:color="auto"/>
            <w:left w:val="none" w:sz="0" w:space="0" w:color="auto"/>
            <w:bottom w:val="none" w:sz="0" w:space="0" w:color="auto"/>
            <w:right w:val="none" w:sz="0" w:space="0" w:color="auto"/>
          </w:divBdr>
          <w:divsChild>
            <w:div w:id="429667081">
              <w:marLeft w:val="0"/>
              <w:marRight w:val="0"/>
              <w:marTop w:val="0"/>
              <w:marBottom w:val="0"/>
              <w:divBdr>
                <w:top w:val="none" w:sz="0" w:space="0" w:color="auto"/>
                <w:left w:val="none" w:sz="0" w:space="0" w:color="auto"/>
                <w:bottom w:val="none" w:sz="0" w:space="0" w:color="auto"/>
                <w:right w:val="none" w:sz="0" w:space="0" w:color="auto"/>
              </w:divBdr>
              <w:divsChild>
                <w:div w:id="273441960">
                  <w:marLeft w:val="0"/>
                  <w:marRight w:val="0"/>
                  <w:marTop w:val="0"/>
                  <w:marBottom w:val="0"/>
                  <w:divBdr>
                    <w:top w:val="none" w:sz="0" w:space="0" w:color="auto"/>
                    <w:left w:val="none" w:sz="0" w:space="0" w:color="auto"/>
                    <w:bottom w:val="none" w:sz="0" w:space="0" w:color="auto"/>
                    <w:right w:val="none" w:sz="0" w:space="0" w:color="auto"/>
                  </w:divBdr>
                  <w:divsChild>
                    <w:div w:id="818496494">
                      <w:marLeft w:val="0"/>
                      <w:marRight w:val="0"/>
                      <w:marTop w:val="0"/>
                      <w:marBottom w:val="0"/>
                      <w:divBdr>
                        <w:top w:val="none" w:sz="0" w:space="0" w:color="auto"/>
                        <w:left w:val="none" w:sz="0" w:space="0" w:color="auto"/>
                        <w:bottom w:val="none" w:sz="0" w:space="0" w:color="auto"/>
                        <w:right w:val="none" w:sz="0" w:space="0" w:color="auto"/>
                      </w:divBdr>
                      <w:divsChild>
                        <w:div w:id="14308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8173">
              <w:marLeft w:val="0"/>
              <w:marRight w:val="0"/>
              <w:marTop w:val="0"/>
              <w:marBottom w:val="0"/>
              <w:divBdr>
                <w:top w:val="none" w:sz="0" w:space="0" w:color="auto"/>
                <w:left w:val="none" w:sz="0" w:space="0" w:color="auto"/>
                <w:bottom w:val="none" w:sz="0" w:space="0" w:color="auto"/>
                <w:right w:val="none" w:sz="0" w:space="0" w:color="auto"/>
              </w:divBdr>
              <w:divsChild>
                <w:div w:id="1832674183">
                  <w:marLeft w:val="0"/>
                  <w:marRight w:val="0"/>
                  <w:marTop w:val="0"/>
                  <w:marBottom w:val="0"/>
                  <w:divBdr>
                    <w:top w:val="none" w:sz="0" w:space="0" w:color="auto"/>
                    <w:left w:val="none" w:sz="0" w:space="0" w:color="auto"/>
                    <w:bottom w:val="none" w:sz="0" w:space="0" w:color="auto"/>
                    <w:right w:val="none" w:sz="0" w:space="0" w:color="auto"/>
                  </w:divBdr>
                  <w:divsChild>
                    <w:div w:id="852038951">
                      <w:marLeft w:val="0"/>
                      <w:marRight w:val="0"/>
                      <w:marTop w:val="0"/>
                      <w:marBottom w:val="0"/>
                      <w:divBdr>
                        <w:top w:val="single" w:sz="24" w:space="2" w:color="auto"/>
                        <w:left w:val="single" w:sz="24" w:space="2" w:color="auto"/>
                        <w:bottom w:val="single" w:sz="24" w:space="2" w:color="auto"/>
                        <w:right w:val="single" w:sz="24" w:space="0" w:color="auto"/>
                      </w:divBdr>
                      <w:divsChild>
                        <w:div w:id="2026705659">
                          <w:marLeft w:val="0"/>
                          <w:marRight w:val="0"/>
                          <w:marTop w:val="0"/>
                          <w:marBottom w:val="0"/>
                          <w:divBdr>
                            <w:top w:val="none" w:sz="0" w:space="0" w:color="auto"/>
                            <w:left w:val="none" w:sz="0" w:space="0" w:color="auto"/>
                            <w:bottom w:val="none" w:sz="0" w:space="0" w:color="auto"/>
                            <w:right w:val="none" w:sz="0" w:space="0" w:color="auto"/>
                          </w:divBdr>
                          <w:divsChild>
                            <w:div w:id="11655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34">
                      <w:marLeft w:val="0"/>
                      <w:marRight w:val="0"/>
                      <w:marTop w:val="0"/>
                      <w:marBottom w:val="0"/>
                      <w:divBdr>
                        <w:top w:val="none" w:sz="0" w:space="0" w:color="auto"/>
                        <w:left w:val="none" w:sz="0" w:space="0" w:color="auto"/>
                        <w:bottom w:val="none" w:sz="0" w:space="0" w:color="auto"/>
                        <w:right w:val="none" w:sz="0" w:space="0" w:color="auto"/>
                      </w:divBdr>
                      <w:divsChild>
                        <w:div w:id="1162086390">
                          <w:marLeft w:val="0"/>
                          <w:marRight w:val="0"/>
                          <w:marTop w:val="0"/>
                          <w:marBottom w:val="0"/>
                          <w:divBdr>
                            <w:top w:val="none" w:sz="0" w:space="0" w:color="auto"/>
                            <w:left w:val="none" w:sz="0" w:space="0" w:color="auto"/>
                            <w:bottom w:val="none" w:sz="0" w:space="0" w:color="auto"/>
                            <w:right w:val="none" w:sz="0" w:space="0" w:color="auto"/>
                          </w:divBdr>
                          <w:divsChild>
                            <w:div w:id="21430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9126">
                      <w:marLeft w:val="0"/>
                      <w:marRight w:val="0"/>
                      <w:marTop w:val="0"/>
                      <w:marBottom w:val="0"/>
                      <w:divBdr>
                        <w:top w:val="single" w:sz="6" w:space="0" w:color="99BCE8"/>
                        <w:left w:val="single" w:sz="6" w:space="0" w:color="99BCE8"/>
                        <w:bottom w:val="single" w:sz="6" w:space="0" w:color="C5C5C5"/>
                        <w:right w:val="single" w:sz="6" w:space="0" w:color="99BCE8"/>
                      </w:divBdr>
                      <w:divsChild>
                        <w:div w:id="1651709810">
                          <w:marLeft w:val="0"/>
                          <w:marRight w:val="0"/>
                          <w:marTop w:val="0"/>
                          <w:marBottom w:val="0"/>
                          <w:divBdr>
                            <w:top w:val="none" w:sz="0" w:space="0" w:color="auto"/>
                            <w:left w:val="none" w:sz="0" w:space="0" w:color="auto"/>
                            <w:bottom w:val="none" w:sz="0" w:space="0" w:color="auto"/>
                            <w:right w:val="none" w:sz="0" w:space="0" w:color="auto"/>
                          </w:divBdr>
                          <w:divsChild>
                            <w:div w:id="1597471041">
                              <w:marLeft w:val="0"/>
                              <w:marRight w:val="0"/>
                              <w:marTop w:val="0"/>
                              <w:marBottom w:val="0"/>
                              <w:divBdr>
                                <w:top w:val="none" w:sz="0" w:space="0" w:color="auto"/>
                                <w:left w:val="none" w:sz="0" w:space="0" w:color="auto"/>
                                <w:bottom w:val="none" w:sz="0" w:space="0" w:color="auto"/>
                                <w:right w:val="none" w:sz="0" w:space="0" w:color="auto"/>
                              </w:divBdr>
                              <w:divsChild>
                                <w:div w:id="11298202">
                                  <w:marLeft w:val="0"/>
                                  <w:marRight w:val="0"/>
                                  <w:marTop w:val="0"/>
                                  <w:marBottom w:val="0"/>
                                  <w:divBdr>
                                    <w:top w:val="none" w:sz="0" w:space="0" w:color="auto"/>
                                    <w:left w:val="none" w:sz="0" w:space="0" w:color="auto"/>
                                    <w:bottom w:val="none" w:sz="0" w:space="0" w:color="auto"/>
                                    <w:right w:val="single" w:sz="6" w:space="0" w:color="C5C5C5"/>
                                  </w:divBdr>
                                  <w:divsChild>
                                    <w:div w:id="10578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3024">
                      <w:marLeft w:val="0"/>
                      <w:marRight w:val="0"/>
                      <w:marTop w:val="0"/>
                      <w:marBottom w:val="0"/>
                      <w:divBdr>
                        <w:top w:val="none" w:sz="0" w:space="0" w:color="auto"/>
                        <w:left w:val="none" w:sz="0" w:space="0" w:color="auto"/>
                        <w:bottom w:val="none" w:sz="0" w:space="0" w:color="auto"/>
                        <w:right w:val="none" w:sz="0" w:space="0" w:color="auto"/>
                      </w:divBdr>
                      <w:divsChild>
                        <w:div w:id="4130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4232">
          <w:marLeft w:val="-30"/>
          <w:marRight w:val="0"/>
          <w:marTop w:val="0"/>
          <w:marBottom w:val="0"/>
          <w:divBdr>
            <w:top w:val="none" w:sz="0" w:space="0" w:color="auto"/>
            <w:left w:val="none" w:sz="0" w:space="0" w:color="auto"/>
            <w:bottom w:val="none" w:sz="0" w:space="0" w:color="auto"/>
            <w:right w:val="none" w:sz="0" w:space="0" w:color="auto"/>
          </w:divBdr>
          <w:divsChild>
            <w:div w:id="236090792">
              <w:marLeft w:val="0"/>
              <w:marRight w:val="0"/>
              <w:marTop w:val="0"/>
              <w:marBottom w:val="0"/>
              <w:divBdr>
                <w:top w:val="none" w:sz="0" w:space="0" w:color="auto"/>
                <w:left w:val="none" w:sz="0" w:space="0" w:color="auto"/>
                <w:bottom w:val="none" w:sz="0" w:space="0" w:color="auto"/>
                <w:right w:val="none" w:sz="0" w:space="0" w:color="auto"/>
              </w:divBdr>
              <w:divsChild>
                <w:div w:id="1964725875">
                  <w:marLeft w:val="0"/>
                  <w:marRight w:val="0"/>
                  <w:marTop w:val="0"/>
                  <w:marBottom w:val="0"/>
                  <w:divBdr>
                    <w:top w:val="none" w:sz="0" w:space="0" w:color="auto"/>
                    <w:left w:val="none" w:sz="0" w:space="0" w:color="auto"/>
                    <w:bottom w:val="none" w:sz="0" w:space="0" w:color="auto"/>
                    <w:right w:val="none" w:sz="0" w:space="0" w:color="auto"/>
                  </w:divBdr>
                  <w:divsChild>
                    <w:div w:id="1488478675">
                      <w:marLeft w:val="0"/>
                      <w:marRight w:val="0"/>
                      <w:marTop w:val="0"/>
                      <w:marBottom w:val="0"/>
                      <w:divBdr>
                        <w:top w:val="none" w:sz="0" w:space="0" w:color="auto"/>
                        <w:left w:val="none" w:sz="0" w:space="0" w:color="auto"/>
                        <w:bottom w:val="none" w:sz="0" w:space="0" w:color="auto"/>
                        <w:right w:val="none" w:sz="0" w:space="0" w:color="auto"/>
                      </w:divBdr>
                      <w:divsChild>
                        <w:div w:id="1081174392">
                          <w:marLeft w:val="0"/>
                          <w:marRight w:val="0"/>
                          <w:marTop w:val="0"/>
                          <w:marBottom w:val="0"/>
                          <w:divBdr>
                            <w:top w:val="single" w:sz="24" w:space="2" w:color="auto"/>
                            <w:left w:val="single" w:sz="24" w:space="2" w:color="auto"/>
                            <w:bottom w:val="single" w:sz="24" w:space="2" w:color="auto"/>
                            <w:right w:val="single" w:sz="24" w:space="0" w:color="auto"/>
                          </w:divBdr>
                          <w:divsChild>
                            <w:div w:id="1311052850">
                              <w:marLeft w:val="0"/>
                              <w:marRight w:val="0"/>
                              <w:marTop w:val="0"/>
                              <w:marBottom w:val="0"/>
                              <w:divBdr>
                                <w:top w:val="none" w:sz="0" w:space="0" w:color="auto"/>
                                <w:left w:val="none" w:sz="0" w:space="0" w:color="auto"/>
                                <w:bottom w:val="none" w:sz="0" w:space="0" w:color="auto"/>
                                <w:right w:val="none" w:sz="0" w:space="0" w:color="auto"/>
                              </w:divBdr>
                              <w:divsChild>
                                <w:div w:id="8117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2804">
          <w:marLeft w:val="0"/>
          <w:marRight w:val="0"/>
          <w:marTop w:val="0"/>
          <w:marBottom w:val="0"/>
          <w:divBdr>
            <w:top w:val="none" w:sz="0" w:space="0" w:color="auto"/>
            <w:left w:val="none" w:sz="0" w:space="0" w:color="auto"/>
            <w:bottom w:val="none" w:sz="0" w:space="0" w:color="auto"/>
            <w:right w:val="none" w:sz="0" w:space="0" w:color="auto"/>
          </w:divBdr>
          <w:divsChild>
            <w:div w:id="1341355285">
              <w:marLeft w:val="0"/>
              <w:marRight w:val="0"/>
              <w:marTop w:val="0"/>
              <w:marBottom w:val="0"/>
              <w:divBdr>
                <w:top w:val="none" w:sz="0" w:space="0" w:color="auto"/>
                <w:left w:val="none" w:sz="0" w:space="0" w:color="auto"/>
                <w:bottom w:val="none" w:sz="0" w:space="0" w:color="auto"/>
                <w:right w:val="none" w:sz="0" w:space="0" w:color="auto"/>
              </w:divBdr>
              <w:divsChild>
                <w:div w:id="1160273061">
                  <w:marLeft w:val="0"/>
                  <w:marRight w:val="0"/>
                  <w:marTop w:val="0"/>
                  <w:marBottom w:val="0"/>
                  <w:divBdr>
                    <w:top w:val="none" w:sz="0" w:space="0" w:color="auto"/>
                    <w:left w:val="none" w:sz="0" w:space="0" w:color="auto"/>
                    <w:bottom w:val="none" w:sz="0" w:space="0" w:color="auto"/>
                    <w:right w:val="none" w:sz="0" w:space="0" w:color="auto"/>
                  </w:divBdr>
                  <w:divsChild>
                    <w:div w:id="940531431">
                      <w:marLeft w:val="0"/>
                      <w:marRight w:val="0"/>
                      <w:marTop w:val="0"/>
                      <w:marBottom w:val="0"/>
                      <w:divBdr>
                        <w:top w:val="none" w:sz="0" w:space="0" w:color="auto"/>
                        <w:left w:val="none" w:sz="0" w:space="0" w:color="auto"/>
                        <w:bottom w:val="none" w:sz="0" w:space="0" w:color="auto"/>
                        <w:right w:val="none" w:sz="0" w:space="0" w:color="auto"/>
                      </w:divBdr>
                    </w:div>
                    <w:div w:id="578714211">
                      <w:marLeft w:val="0"/>
                      <w:marRight w:val="0"/>
                      <w:marTop w:val="0"/>
                      <w:marBottom w:val="0"/>
                      <w:divBdr>
                        <w:top w:val="single" w:sz="24" w:space="2" w:color="auto"/>
                        <w:left w:val="single" w:sz="24" w:space="2" w:color="auto"/>
                        <w:bottom w:val="single" w:sz="24" w:space="2" w:color="auto"/>
                        <w:right w:val="single" w:sz="24" w:space="0" w:color="auto"/>
                      </w:divBdr>
                      <w:divsChild>
                        <w:div w:id="452407477">
                          <w:marLeft w:val="0"/>
                          <w:marRight w:val="0"/>
                          <w:marTop w:val="0"/>
                          <w:marBottom w:val="0"/>
                          <w:divBdr>
                            <w:top w:val="none" w:sz="0" w:space="0" w:color="auto"/>
                            <w:left w:val="none" w:sz="0" w:space="0" w:color="auto"/>
                            <w:bottom w:val="none" w:sz="0" w:space="0" w:color="auto"/>
                            <w:right w:val="none" w:sz="0" w:space="0" w:color="auto"/>
                          </w:divBdr>
                          <w:divsChild>
                            <w:div w:id="15409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2791">
          <w:marLeft w:val="0"/>
          <w:marRight w:val="0"/>
          <w:marTop w:val="0"/>
          <w:marBottom w:val="0"/>
          <w:divBdr>
            <w:top w:val="none" w:sz="0" w:space="0" w:color="auto"/>
            <w:left w:val="none" w:sz="0" w:space="0" w:color="auto"/>
            <w:bottom w:val="none" w:sz="0" w:space="0" w:color="auto"/>
            <w:right w:val="none" w:sz="0" w:space="0" w:color="auto"/>
          </w:divBdr>
          <w:divsChild>
            <w:div w:id="1769038930">
              <w:marLeft w:val="0"/>
              <w:marRight w:val="0"/>
              <w:marTop w:val="0"/>
              <w:marBottom w:val="0"/>
              <w:divBdr>
                <w:top w:val="none" w:sz="0" w:space="0" w:color="auto"/>
                <w:left w:val="none" w:sz="0" w:space="0" w:color="auto"/>
                <w:bottom w:val="none" w:sz="0" w:space="0" w:color="auto"/>
                <w:right w:val="none" w:sz="0" w:space="0" w:color="auto"/>
              </w:divBdr>
            </w:div>
            <w:div w:id="950473492">
              <w:marLeft w:val="0"/>
              <w:marRight w:val="0"/>
              <w:marTop w:val="0"/>
              <w:marBottom w:val="0"/>
              <w:divBdr>
                <w:top w:val="none" w:sz="0" w:space="0" w:color="auto"/>
                <w:left w:val="none" w:sz="0" w:space="0" w:color="auto"/>
                <w:bottom w:val="none" w:sz="0" w:space="0" w:color="auto"/>
                <w:right w:val="none" w:sz="0" w:space="0" w:color="auto"/>
              </w:divBdr>
            </w:div>
            <w:div w:id="2133936025">
              <w:marLeft w:val="0"/>
              <w:marRight w:val="0"/>
              <w:marTop w:val="0"/>
              <w:marBottom w:val="0"/>
              <w:divBdr>
                <w:top w:val="none" w:sz="0" w:space="0" w:color="auto"/>
                <w:left w:val="none" w:sz="0" w:space="0" w:color="auto"/>
                <w:bottom w:val="none" w:sz="0" w:space="0" w:color="auto"/>
                <w:right w:val="none" w:sz="0" w:space="0" w:color="auto"/>
              </w:divBdr>
            </w:div>
            <w:div w:id="1204367131">
              <w:marLeft w:val="0"/>
              <w:marRight w:val="0"/>
              <w:marTop w:val="0"/>
              <w:marBottom w:val="0"/>
              <w:divBdr>
                <w:top w:val="none" w:sz="0" w:space="0" w:color="auto"/>
                <w:left w:val="none" w:sz="0" w:space="0" w:color="auto"/>
                <w:bottom w:val="none" w:sz="0" w:space="0" w:color="auto"/>
                <w:right w:val="none" w:sz="0" w:space="0" w:color="auto"/>
              </w:divBdr>
            </w:div>
            <w:div w:id="296230237">
              <w:marLeft w:val="0"/>
              <w:marRight w:val="0"/>
              <w:marTop w:val="0"/>
              <w:marBottom w:val="0"/>
              <w:divBdr>
                <w:top w:val="none" w:sz="0" w:space="0" w:color="auto"/>
                <w:left w:val="none" w:sz="0" w:space="0" w:color="auto"/>
                <w:bottom w:val="none" w:sz="0" w:space="0" w:color="auto"/>
                <w:right w:val="none" w:sz="0" w:space="0" w:color="auto"/>
              </w:divBdr>
              <w:divsChild>
                <w:div w:id="2102599896">
                  <w:marLeft w:val="0"/>
                  <w:marRight w:val="0"/>
                  <w:marTop w:val="0"/>
                  <w:marBottom w:val="0"/>
                  <w:divBdr>
                    <w:top w:val="none" w:sz="0" w:space="0" w:color="auto"/>
                    <w:left w:val="none" w:sz="0" w:space="0" w:color="auto"/>
                    <w:bottom w:val="none" w:sz="0" w:space="0" w:color="auto"/>
                    <w:right w:val="none" w:sz="0" w:space="0" w:color="auto"/>
                  </w:divBdr>
                </w:div>
                <w:div w:id="720329195">
                  <w:marLeft w:val="0"/>
                  <w:marRight w:val="0"/>
                  <w:marTop w:val="0"/>
                  <w:marBottom w:val="0"/>
                  <w:divBdr>
                    <w:top w:val="none" w:sz="0" w:space="0" w:color="auto"/>
                    <w:left w:val="none" w:sz="0" w:space="0" w:color="auto"/>
                    <w:bottom w:val="none" w:sz="0" w:space="0" w:color="auto"/>
                    <w:right w:val="none" w:sz="0" w:space="0" w:color="auto"/>
                  </w:divBdr>
                  <w:divsChild>
                    <w:div w:id="326591535">
                      <w:marLeft w:val="0"/>
                      <w:marRight w:val="0"/>
                      <w:marTop w:val="0"/>
                      <w:marBottom w:val="0"/>
                      <w:divBdr>
                        <w:top w:val="none" w:sz="0" w:space="0" w:color="auto"/>
                        <w:left w:val="none" w:sz="0" w:space="0" w:color="auto"/>
                        <w:bottom w:val="none" w:sz="0" w:space="0" w:color="auto"/>
                        <w:right w:val="none" w:sz="0" w:space="0" w:color="auto"/>
                      </w:divBdr>
                    </w:div>
                    <w:div w:id="110635948">
                      <w:marLeft w:val="0"/>
                      <w:marRight w:val="0"/>
                      <w:marTop w:val="0"/>
                      <w:marBottom w:val="0"/>
                      <w:divBdr>
                        <w:top w:val="none" w:sz="0" w:space="0" w:color="auto"/>
                        <w:left w:val="none" w:sz="0" w:space="0" w:color="auto"/>
                        <w:bottom w:val="none" w:sz="0" w:space="0" w:color="auto"/>
                        <w:right w:val="none" w:sz="0" w:space="0" w:color="auto"/>
                      </w:divBdr>
                    </w:div>
                    <w:div w:id="1997417183">
                      <w:marLeft w:val="0"/>
                      <w:marRight w:val="0"/>
                      <w:marTop w:val="0"/>
                      <w:marBottom w:val="0"/>
                      <w:divBdr>
                        <w:top w:val="none" w:sz="0" w:space="0" w:color="auto"/>
                        <w:left w:val="none" w:sz="0" w:space="0" w:color="auto"/>
                        <w:bottom w:val="none" w:sz="0" w:space="0" w:color="auto"/>
                        <w:right w:val="none" w:sz="0" w:space="0" w:color="auto"/>
                      </w:divBdr>
                    </w:div>
                    <w:div w:id="833182497">
                      <w:marLeft w:val="0"/>
                      <w:marRight w:val="0"/>
                      <w:marTop w:val="0"/>
                      <w:marBottom w:val="0"/>
                      <w:divBdr>
                        <w:top w:val="none" w:sz="0" w:space="0" w:color="auto"/>
                        <w:left w:val="none" w:sz="0" w:space="0" w:color="auto"/>
                        <w:bottom w:val="none" w:sz="0" w:space="0" w:color="auto"/>
                        <w:right w:val="none" w:sz="0" w:space="0" w:color="auto"/>
                      </w:divBdr>
                    </w:div>
                    <w:div w:id="322709889">
                      <w:marLeft w:val="0"/>
                      <w:marRight w:val="0"/>
                      <w:marTop w:val="0"/>
                      <w:marBottom w:val="0"/>
                      <w:divBdr>
                        <w:top w:val="none" w:sz="0" w:space="0" w:color="auto"/>
                        <w:left w:val="none" w:sz="0" w:space="0" w:color="auto"/>
                        <w:bottom w:val="none" w:sz="0" w:space="0" w:color="auto"/>
                        <w:right w:val="none" w:sz="0" w:space="0" w:color="auto"/>
                      </w:divBdr>
                    </w:div>
                    <w:div w:id="1348752522">
                      <w:marLeft w:val="0"/>
                      <w:marRight w:val="0"/>
                      <w:marTop w:val="0"/>
                      <w:marBottom w:val="0"/>
                      <w:divBdr>
                        <w:top w:val="none" w:sz="0" w:space="0" w:color="auto"/>
                        <w:left w:val="none" w:sz="0" w:space="0" w:color="auto"/>
                        <w:bottom w:val="none" w:sz="0" w:space="0" w:color="auto"/>
                        <w:right w:val="none" w:sz="0" w:space="0" w:color="auto"/>
                      </w:divBdr>
                    </w:div>
                    <w:div w:id="1155682019">
                      <w:marLeft w:val="0"/>
                      <w:marRight w:val="0"/>
                      <w:marTop w:val="0"/>
                      <w:marBottom w:val="0"/>
                      <w:divBdr>
                        <w:top w:val="none" w:sz="0" w:space="0" w:color="auto"/>
                        <w:left w:val="none" w:sz="0" w:space="0" w:color="auto"/>
                        <w:bottom w:val="none" w:sz="0" w:space="0" w:color="auto"/>
                        <w:right w:val="none" w:sz="0" w:space="0" w:color="auto"/>
                      </w:divBdr>
                    </w:div>
                    <w:div w:id="2026325111">
                      <w:marLeft w:val="0"/>
                      <w:marRight w:val="0"/>
                      <w:marTop w:val="0"/>
                      <w:marBottom w:val="0"/>
                      <w:divBdr>
                        <w:top w:val="none" w:sz="0" w:space="0" w:color="auto"/>
                        <w:left w:val="none" w:sz="0" w:space="0" w:color="auto"/>
                        <w:bottom w:val="none" w:sz="0" w:space="0" w:color="auto"/>
                        <w:right w:val="none" w:sz="0" w:space="0" w:color="auto"/>
                      </w:divBdr>
                    </w:div>
                    <w:div w:id="329988671">
                      <w:marLeft w:val="0"/>
                      <w:marRight w:val="0"/>
                      <w:marTop w:val="0"/>
                      <w:marBottom w:val="0"/>
                      <w:divBdr>
                        <w:top w:val="none" w:sz="0" w:space="0" w:color="auto"/>
                        <w:left w:val="none" w:sz="0" w:space="0" w:color="auto"/>
                        <w:bottom w:val="none" w:sz="0" w:space="0" w:color="auto"/>
                        <w:right w:val="none" w:sz="0" w:space="0" w:color="auto"/>
                      </w:divBdr>
                    </w:div>
                    <w:div w:id="301353608">
                      <w:marLeft w:val="0"/>
                      <w:marRight w:val="0"/>
                      <w:marTop w:val="0"/>
                      <w:marBottom w:val="0"/>
                      <w:divBdr>
                        <w:top w:val="none" w:sz="0" w:space="0" w:color="auto"/>
                        <w:left w:val="none" w:sz="0" w:space="0" w:color="auto"/>
                        <w:bottom w:val="none" w:sz="0" w:space="0" w:color="auto"/>
                        <w:right w:val="none" w:sz="0" w:space="0" w:color="auto"/>
                      </w:divBdr>
                    </w:div>
                    <w:div w:id="485127904">
                      <w:marLeft w:val="0"/>
                      <w:marRight w:val="0"/>
                      <w:marTop w:val="0"/>
                      <w:marBottom w:val="0"/>
                      <w:divBdr>
                        <w:top w:val="none" w:sz="0" w:space="0" w:color="auto"/>
                        <w:left w:val="none" w:sz="0" w:space="0" w:color="auto"/>
                        <w:bottom w:val="none" w:sz="0" w:space="0" w:color="auto"/>
                        <w:right w:val="none" w:sz="0" w:space="0" w:color="auto"/>
                      </w:divBdr>
                      <w:divsChild>
                        <w:div w:id="1645625361">
                          <w:marLeft w:val="0"/>
                          <w:marRight w:val="0"/>
                          <w:marTop w:val="0"/>
                          <w:marBottom w:val="0"/>
                          <w:divBdr>
                            <w:top w:val="none" w:sz="0" w:space="0" w:color="auto"/>
                            <w:left w:val="none" w:sz="0" w:space="0" w:color="auto"/>
                            <w:bottom w:val="none" w:sz="0" w:space="0" w:color="auto"/>
                            <w:right w:val="none" w:sz="0" w:space="0" w:color="auto"/>
                          </w:divBdr>
                        </w:div>
                        <w:div w:id="1942685173">
                          <w:marLeft w:val="0"/>
                          <w:marRight w:val="0"/>
                          <w:marTop w:val="0"/>
                          <w:marBottom w:val="0"/>
                          <w:divBdr>
                            <w:top w:val="none" w:sz="0" w:space="0" w:color="auto"/>
                            <w:left w:val="none" w:sz="0" w:space="0" w:color="auto"/>
                            <w:bottom w:val="none" w:sz="0" w:space="0" w:color="auto"/>
                            <w:right w:val="none" w:sz="0" w:space="0" w:color="auto"/>
                          </w:divBdr>
                        </w:div>
                        <w:div w:id="143590891">
                          <w:marLeft w:val="0"/>
                          <w:marRight w:val="0"/>
                          <w:marTop w:val="0"/>
                          <w:marBottom w:val="0"/>
                          <w:divBdr>
                            <w:top w:val="none" w:sz="0" w:space="0" w:color="auto"/>
                            <w:left w:val="none" w:sz="0" w:space="0" w:color="auto"/>
                            <w:bottom w:val="none" w:sz="0" w:space="0" w:color="auto"/>
                            <w:right w:val="none" w:sz="0" w:space="0" w:color="auto"/>
                          </w:divBdr>
                        </w:div>
                        <w:div w:id="335575789">
                          <w:marLeft w:val="0"/>
                          <w:marRight w:val="0"/>
                          <w:marTop w:val="0"/>
                          <w:marBottom w:val="0"/>
                          <w:divBdr>
                            <w:top w:val="none" w:sz="0" w:space="0" w:color="auto"/>
                            <w:left w:val="none" w:sz="0" w:space="0" w:color="auto"/>
                            <w:bottom w:val="none" w:sz="0" w:space="0" w:color="auto"/>
                            <w:right w:val="none" w:sz="0" w:space="0" w:color="auto"/>
                          </w:divBdr>
                        </w:div>
                        <w:div w:id="290283268">
                          <w:marLeft w:val="0"/>
                          <w:marRight w:val="0"/>
                          <w:marTop w:val="0"/>
                          <w:marBottom w:val="0"/>
                          <w:divBdr>
                            <w:top w:val="none" w:sz="0" w:space="0" w:color="auto"/>
                            <w:left w:val="none" w:sz="0" w:space="0" w:color="auto"/>
                            <w:bottom w:val="none" w:sz="0" w:space="0" w:color="auto"/>
                            <w:right w:val="none" w:sz="0" w:space="0" w:color="auto"/>
                          </w:divBdr>
                        </w:div>
                        <w:div w:id="1163620075">
                          <w:marLeft w:val="0"/>
                          <w:marRight w:val="0"/>
                          <w:marTop w:val="0"/>
                          <w:marBottom w:val="0"/>
                          <w:divBdr>
                            <w:top w:val="none" w:sz="0" w:space="0" w:color="auto"/>
                            <w:left w:val="none" w:sz="0" w:space="0" w:color="auto"/>
                            <w:bottom w:val="none" w:sz="0" w:space="0" w:color="auto"/>
                            <w:right w:val="none" w:sz="0" w:space="0" w:color="auto"/>
                          </w:divBdr>
                        </w:div>
                        <w:div w:id="1168253250">
                          <w:marLeft w:val="0"/>
                          <w:marRight w:val="0"/>
                          <w:marTop w:val="0"/>
                          <w:marBottom w:val="0"/>
                          <w:divBdr>
                            <w:top w:val="none" w:sz="0" w:space="0" w:color="auto"/>
                            <w:left w:val="none" w:sz="0" w:space="0" w:color="auto"/>
                            <w:bottom w:val="none" w:sz="0" w:space="0" w:color="auto"/>
                            <w:right w:val="none" w:sz="0" w:space="0" w:color="auto"/>
                          </w:divBdr>
                        </w:div>
                        <w:div w:id="1928228417">
                          <w:marLeft w:val="0"/>
                          <w:marRight w:val="0"/>
                          <w:marTop w:val="0"/>
                          <w:marBottom w:val="0"/>
                          <w:divBdr>
                            <w:top w:val="none" w:sz="0" w:space="0" w:color="auto"/>
                            <w:left w:val="none" w:sz="0" w:space="0" w:color="auto"/>
                            <w:bottom w:val="none" w:sz="0" w:space="0" w:color="auto"/>
                            <w:right w:val="none" w:sz="0" w:space="0" w:color="auto"/>
                          </w:divBdr>
                        </w:div>
                        <w:div w:id="1485851902">
                          <w:marLeft w:val="0"/>
                          <w:marRight w:val="0"/>
                          <w:marTop w:val="0"/>
                          <w:marBottom w:val="0"/>
                          <w:divBdr>
                            <w:top w:val="none" w:sz="0" w:space="0" w:color="auto"/>
                            <w:left w:val="none" w:sz="0" w:space="0" w:color="auto"/>
                            <w:bottom w:val="none" w:sz="0" w:space="0" w:color="auto"/>
                            <w:right w:val="none" w:sz="0" w:space="0" w:color="auto"/>
                          </w:divBdr>
                        </w:div>
                        <w:div w:id="1517111461">
                          <w:marLeft w:val="0"/>
                          <w:marRight w:val="0"/>
                          <w:marTop w:val="0"/>
                          <w:marBottom w:val="0"/>
                          <w:divBdr>
                            <w:top w:val="none" w:sz="0" w:space="0" w:color="auto"/>
                            <w:left w:val="none" w:sz="0" w:space="0" w:color="auto"/>
                            <w:bottom w:val="none" w:sz="0" w:space="0" w:color="auto"/>
                            <w:right w:val="none" w:sz="0" w:space="0" w:color="auto"/>
                          </w:divBdr>
                        </w:div>
                        <w:div w:id="53352898">
                          <w:marLeft w:val="0"/>
                          <w:marRight w:val="0"/>
                          <w:marTop w:val="0"/>
                          <w:marBottom w:val="0"/>
                          <w:divBdr>
                            <w:top w:val="none" w:sz="0" w:space="0" w:color="auto"/>
                            <w:left w:val="none" w:sz="0" w:space="0" w:color="auto"/>
                            <w:bottom w:val="none" w:sz="0" w:space="0" w:color="auto"/>
                            <w:right w:val="none" w:sz="0" w:space="0" w:color="auto"/>
                          </w:divBdr>
                        </w:div>
                        <w:div w:id="8757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9510">
                  <w:marLeft w:val="0"/>
                  <w:marRight w:val="0"/>
                  <w:marTop w:val="0"/>
                  <w:marBottom w:val="0"/>
                  <w:divBdr>
                    <w:top w:val="none" w:sz="0" w:space="0" w:color="auto"/>
                    <w:left w:val="none" w:sz="0" w:space="0" w:color="auto"/>
                    <w:bottom w:val="none" w:sz="0" w:space="0" w:color="auto"/>
                    <w:right w:val="none" w:sz="0" w:space="0" w:color="auto"/>
                  </w:divBdr>
                  <w:divsChild>
                    <w:div w:id="917834687">
                      <w:marLeft w:val="0"/>
                      <w:marRight w:val="0"/>
                      <w:marTop w:val="0"/>
                      <w:marBottom w:val="0"/>
                      <w:divBdr>
                        <w:top w:val="none" w:sz="0" w:space="0" w:color="auto"/>
                        <w:left w:val="none" w:sz="0" w:space="0" w:color="auto"/>
                        <w:bottom w:val="none" w:sz="0" w:space="0" w:color="auto"/>
                        <w:right w:val="none" w:sz="0" w:space="0" w:color="auto"/>
                      </w:divBdr>
                    </w:div>
                    <w:div w:id="401342594">
                      <w:marLeft w:val="0"/>
                      <w:marRight w:val="0"/>
                      <w:marTop w:val="0"/>
                      <w:marBottom w:val="0"/>
                      <w:divBdr>
                        <w:top w:val="none" w:sz="0" w:space="0" w:color="auto"/>
                        <w:left w:val="none" w:sz="0" w:space="0" w:color="auto"/>
                        <w:bottom w:val="none" w:sz="0" w:space="0" w:color="auto"/>
                        <w:right w:val="none" w:sz="0" w:space="0" w:color="auto"/>
                      </w:divBdr>
                    </w:div>
                    <w:div w:id="1887712562">
                      <w:marLeft w:val="0"/>
                      <w:marRight w:val="0"/>
                      <w:marTop w:val="0"/>
                      <w:marBottom w:val="0"/>
                      <w:divBdr>
                        <w:top w:val="none" w:sz="0" w:space="0" w:color="auto"/>
                        <w:left w:val="none" w:sz="0" w:space="0" w:color="auto"/>
                        <w:bottom w:val="none" w:sz="0" w:space="0" w:color="auto"/>
                        <w:right w:val="none" w:sz="0" w:space="0" w:color="auto"/>
                      </w:divBdr>
                    </w:div>
                    <w:div w:id="1768503575">
                      <w:marLeft w:val="0"/>
                      <w:marRight w:val="0"/>
                      <w:marTop w:val="0"/>
                      <w:marBottom w:val="0"/>
                      <w:divBdr>
                        <w:top w:val="none" w:sz="0" w:space="0" w:color="auto"/>
                        <w:left w:val="none" w:sz="0" w:space="0" w:color="auto"/>
                        <w:bottom w:val="none" w:sz="0" w:space="0" w:color="auto"/>
                        <w:right w:val="none" w:sz="0" w:space="0" w:color="auto"/>
                      </w:divBdr>
                    </w:div>
                    <w:div w:id="1275863215">
                      <w:marLeft w:val="0"/>
                      <w:marRight w:val="0"/>
                      <w:marTop w:val="0"/>
                      <w:marBottom w:val="0"/>
                      <w:divBdr>
                        <w:top w:val="none" w:sz="0" w:space="0" w:color="auto"/>
                        <w:left w:val="none" w:sz="0" w:space="0" w:color="auto"/>
                        <w:bottom w:val="none" w:sz="0" w:space="0" w:color="auto"/>
                        <w:right w:val="none" w:sz="0" w:space="0" w:color="auto"/>
                      </w:divBdr>
                    </w:div>
                    <w:div w:id="1821072181">
                      <w:marLeft w:val="0"/>
                      <w:marRight w:val="0"/>
                      <w:marTop w:val="0"/>
                      <w:marBottom w:val="0"/>
                      <w:divBdr>
                        <w:top w:val="none" w:sz="0" w:space="0" w:color="auto"/>
                        <w:left w:val="none" w:sz="0" w:space="0" w:color="auto"/>
                        <w:bottom w:val="none" w:sz="0" w:space="0" w:color="auto"/>
                        <w:right w:val="none" w:sz="0" w:space="0" w:color="auto"/>
                      </w:divBdr>
                    </w:div>
                    <w:div w:id="1966619724">
                      <w:marLeft w:val="0"/>
                      <w:marRight w:val="0"/>
                      <w:marTop w:val="0"/>
                      <w:marBottom w:val="0"/>
                      <w:divBdr>
                        <w:top w:val="none" w:sz="0" w:space="0" w:color="auto"/>
                        <w:left w:val="none" w:sz="0" w:space="0" w:color="auto"/>
                        <w:bottom w:val="none" w:sz="0" w:space="0" w:color="auto"/>
                        <w:right w:val="none" w:sz="0" w:space="0" w:color="auto"/>
                      </w:divBdr>
                      <w:divsChild>
                        <w:div w:id="813907092">
                          <w:marLeft w:val="0"/>
                          <w:marRight w:val="0"/>
                          <w:marTop w:val="0"/>
                          <w:marBottom w:val="0"/>
                          <w:divBdr>
                            <w:top w:val="none" w:sz="0" w:space="0" w:color="auto"/>
                            <w:left w:val="none" w:sz="0" w:space="0" w:color="auto"/>
                            <w:bottom w:val="none" w:sz="0" w:space="0" w:color="auto"/>
                            <w:right w:val="none" w:sz="0" w:space="0" w:color="auto"/>
                          </w:divBdr>
                        </w:div>
                        <w:div w:id="328141860">
                          <w:marLeft w:val="0"/>
                          <w:marRight w:val="0"/>
                          <w:marTop w:val="0"/>
                          <w:marBottom w:val="0"/>
                          <w:divBdr>
                            <w:top w:val="none" w:sz="0" w:space="0" w:color="auto"/>
                            <w:left w:val="none" w:sz="0" w:space="0" w:color="auto"/>
                            <w:bottom w:val="none" w:sz="0" w:space="0" w:color="auto"/>
                            <w:right w:val="none" w:sz="0" w:space="0" w:color="auto"/>
                          </w:divBdr>
                        </w:div>
                        <w:div w:id="1138457988">
                          <w:marLeft w:val="0"/>
                          <w:marRight w:val="0"/>
                          <w:marTop w:val="0"/>
                          <w:marBottom w:val="0"/>
                          <w:divBdr>
                            <w:top w:val="none" w:sz="0" w:space="0" w:color="auto"/>
                            <w:left w:val="none" w:sz="0" w:space="0" w:color="auto"/>
                            <w:bottom w:val="none" w:sz="0" w:space="0" w:color="auto"/>
                            <w:right w:val="none" w:sz="0" w:space="0" w:color="auto"/>
                          </w:divBdr>
                        </w:div>
                        <w:div w:id="1495492611">
                          <w:marLeft w:val="0"/>
                          <w:marRight w:val="0"/>
                          <w:marTop w:val="0"/>
                          <w:marBottom w:val="0"/>
                          <w:divBdr>
                            <w:top w:val="none" w:sz="0" w:space="0" w:color="auto"/>
                            <w:left w:val="none" w:sz="0" w:space="0" w:color="auto"/>
                            <w:bottom w:val="none" w:sz="0" w:space="0" w:color="auto"/>
                            <w:right w:val="none" w:sz="0" w:space="0" w:color="auto"/>
                          </w:divBdr>
                        </w:div>
                        <w:div w:id="1439568186">
                          <w:marLeft w:val="0"/>
                          <w:marRight w:val="0"/>
                          <w:marTop w:val="0"/>
                          <w:marBottom w:val="0"/>
                          <w:divBdr>
                            <w:top w:val="none" w:sz="0" w:space="0" w:color="auto"/>
                            <w:left w:val="none" w:sz="0" w:space="0" w:color="auto"/>
                            <w:bottom w:val="none" w:sz="0" w:space="0" w:color="auto"/>
                            <w:right w:val="none" w:sz="0" w:space="0" w:color="auto"/>
                          </w:divBdr>
                        </w:div>
                        <w:div w:id="1696538376">
                          <w:marLeft w:val="0"/>
                          <w:marRight w:val="0"/>
                          <w:marTop w:val="0"/>
                          <w:marBottom w:val="0"/>
                          <w:divBdr>
                            <w:top w:val="none" w:sz="0" w:space="0" w:color="auto"/>
                            <w:left w:val="none" w:sz="0" w:space="0" w:color="auto"/>
                            <w:bottom w:val="none" w:sz="0" w:space="0" w:color="auto"/>
                            <w:right w:val="none" w:sz="0" w:space="0" w:color="auto"/>
                          </w:divBdr>
                        </w:div>
                      </w:divsChild>
                    </w:div>
                    <w:div w:id="985858143">
                      <w:marLeft w:val="0"/>
                      <w:marRight w:val="0"/>
                      <w:marTop w:val="0"/>
                      <w:marBottom w:val="0"/>
                      <w:divBdr>
                        <w:top w:val="none" w:sz="0" w:space="0" w:color="auto"/>
                        <w:left w:val="none" w:sz="0" w:space="0" w:color="auto"/>
                        <w:bottom w:val="none" w:sz="0" w:space="0" w:color="auto"/>
                        <w:right w:val="none" w:sz="0" w:space="0" w:color="auto"/>
                      </w:divBdr>
                    </w:div>
                    <w:div w:id="968631530">
                      <w:marLeft w:val="0"/>
                      <w:marRight w:val="0"/>
                      <w:marTop w:val="0"/>
                      <w:marBottom w:val="0"/>
                      <w:divBdr>
                        <w:top w:val="none" w:sz="0" w:space="0" w:color="auto"/>
                        <w:left w:val="none" w:sz="0" w:space="0" w:color="auto"/>
                        <w:bottom w:val="none" w:sz="0" w:space="0" w:color="auto"/>
                        <w:right w:val="none" w:sz="0" w:space="0" w:color="auto"/>
                      </w:divBdr>
                    </w:div>
                  </w:divsChild>
                </w:div>
                <w:div w:id="1451045155">
                  <w:marLeft w:val="0"/>
                  <w:marRight w:val="0"/>
                  <w:marTop w:val="0"/>
                  <w:marBottom w:val="0"/>
                  <w:divBdr>
                    <w:top w:val="none" w:sz="0" w:space="0" w:color="auto"/>
                    <w:left w:val="none" w:sz="0" w:space="0" w:color="auto"/>
                    <w:bottom w:val="none" w:sz="0" w:space="0" w:color="auto"/>
                    <w:right w:val="none" w:sz="0" w:space="0" w:color="auto"/>
                  </w:divBdr>
                  <w:divsChild>
                    <w:div w:id="1700663819">
                      <w:marLeft w:val="0"/>
                      <w:marRight w:val="0"/>
                      <w:marTop w:val="0"/>
                      <w:marBottom w:val="0"/>
                      <w:divBdr>
                        <w:top w:val="none" w:sz="0" w:space="0" w:color="auto"/>
                        <w:left w:val="none" w:sz="0" w:space="0" w:color="auto"/>
                        <w:bottom w:val="none" w:sz="0" w:space="0" w:color="auto"/>
                        <w:right w:val="none" w:sz="0" w:space="0" w:color="auto"/>
                      </w:divBdr>
                    </w:div>
                    <w:div w:id="824007182">
                      <w:marLeft w:val="0"/>
                      <w:marRight w:val="0"/>
                      <w:marTop w:val="0"/>
                      <w:marBottom w:val="0"/>
                      <w:divBdr>
                        <w:top w:val="none" w:sz="0" w:space="0" w:color="auto"/>
                        <w:left w:val="none" w:sz="0" w:space="0" w:color="auto"/>
                        <w:bottom w:val="none" w:sz="0" w:space="0" w:color="auto"/>
                        <w:right w:val="none" w:sz="0" w:space="0" w:color="auto"/>
                      </w:divBdr>
                    </w:div>
                    <w:div w:id="1938707851">
                      <w:marLeft w:val="0"/>
                      <w:marRight w:val="0"/>
                      <w:marTop w:val="0"/>
                      <w:marBottom w:val="0"/>
                      <w:divBdr>
                        <w:top w:val="none" w:sz="0" w:space="0" w:color="auto"/>
                        <w:left w:val="none" w:sz="0" w:space="0" w:color="auto"/>
                        <w:bottom w:val="none" w:sz="0" w:space="0" w:color="auto"/>
                        <w:right w:val="none" w:sz="0" w:space="0" w:color="auto"/>
                      </w:divBdr>
                    </w:div>
                    <w:div w:id="555437512">
                      <w:marLeft w:val="0"/>
                      <w:marRight w:val="0"/>
                      <w:marTop w:val="0"/>
                      <w:marBottom w:val="0"/>
                      <w:divBdr>
                        <w:top w:val="none" w:sz="0" w:space="0" w:color="auto"/>
                        <w:left w:val="none" w:sz="0" w:space="0" w:color="auto"/>
                        <w:bottom w:val="none" w:sz="0" w:space="0" w:color="auto"/>
                        <w:right w:val="none" w:sz="0" w:space="0" w:color="auto"/>
                      </w:divBdr>
                      <w:divsChild>
                        <w:div w:id="1733239012">
                          <w:marLeft w:val="0"/>
                          <w:marRight w:val="0"/>
                          <w:marTop w:val="0"/>
                          <w:marBottom w:val="0"/>
                          <w:divBdr>
                            <w:top w:val="none" w:sz="0" w:space="0" w:color="auto"/>
                            <w:left w:val="none" w:sz="0" w:space="0" w:color="auto"/>
                            <w:bottom w:val="none" w:sz="0" w:space="0" w:color="auto"/>
                            <w:right w:val="none" w:sz="0" w:space="0" w:color="auto"/>
                          </w:divBdr>
                        </w:div>
                        <w:div w:id="1498420491">
                          <w:marLeft w:val="0"/>
                          <w:marRight w:val="0"/>
                          <w:marTop w:val="0"/>
                          <w:marBottom w:val="0"/>
                          <w:divBdr>
                            <w:top w:val="none" w:sz="0" w:space="0" w:color="auto"/>
                            <w:left w:val="none" w:sz="0" w:space="0" w:color="auto"/>
                            <w:bottom w:val="none" w:sz="0" w:space="0" w:color="auto"/>
                            <w:right w:val="none" w:sz="0" w:space="0" w:color="auto"/>
                          </w:divBdr>
                        </w:div>
                        <w:div w:id="1383211864">
                          <w:marLeft w:val="0"/>
                          <w:marRight w:val="0"/>
                          <w:marTop w:val="0"/>
                          <w:marBottom w:val="0"/>
                          <w:divBdr>
                            <w:top w:val="none" w:sz="0" w:space="0" w:color="auto"/>
                            <w:left w:val="none" w:sz="0" w:space="0" w:color="auto"/>
                            <w:bottom w:val="none" w:sz="0" w:space="0" w:color="auto"/>
                            <w:right w:val="none" w:sz="0" w:space="0" w:color="auto"/>
                          </w:divBdr>
                        </w:div>
                        <w:div w:id="1794522353">
                          <w:marLeft w:val="0"/>
                          <w:marRight w:val="0"/>
                          <w:marTop w:val="0"/>
                          <w:marBottom w:val="0"/>
                          <w:divBdr>
                            <w:top w:val="none" w:sz="0" w:space="0" w:color="auto"/>
                            <w:left w:val="none" w:sz="0" w:space="0" w:color="auto"/>
                            <w:bottom w:val="none" w:sz="0" w:space="0" w:color="auto"/>
                            <w:right w:val="none" w:sz="0" w:space="0" w:color="auto"/>
                          </w:divBdr>
                        </w:div>
                        <w:div w:id="25910492">
                          <w:marLeft w:val="0"/>
                          <w:marRight w:val="0"/>
                          <w:marTop w:val="0"/>
                          <w:marBottom w:val="0"/>
                          <w:divBdr>
                            <w:top w:val="none" w:sz="0" w:space="0" w:color="auto"/>
                            <w:left w:val="none" w:sz="0" w:space="0" w:color="auto"/>
                            <w:bottom w:val="none" w:sz="0" w:space="0" w:color="auto"/>
                            <w:right w:val="none" w:sz="0" w:space="0" w:color="auto"/>
                          </w:divBdr>
                        </w:div>
                        <w:div w:id="2022927140">
                          <w:marLeft w:val="0"/>
                          <w:marRight w:val="0"/>
                          <w:marTop w:val="0"/>
                          <w:marBottom w:val="0"/>
                          <w:divBdr>
                            <w:top w:val="none" w:sz="0" w:space="0" w:color="auto"/>
                            <w:left w:val="none" w:sz="0" w:space="0" w:color="auto"/>
                            <w:bottom w:val="none" w:sz="0" w:space="0" w:color="auto"/>
                            <w:right w:val="none" w:sz="0" w:space="0" w:color="auto"/>
                          </w:divBdr>
                        </w:div>
                        <w:div w:id="1530020964">
                          <w:marLeft w:val="0"/>
                          <w:marRight w:val="0"/>
                          <w:marTop w:val="0"/>
                          <w:marBottom w:val="0"/>
                          <w:divBdr>
                            <w:top w:val="none" w:sz="0" w:space="0" w:color="auto"/>
                            <w:left w:val="none" w:sz="0" w:space="0" w:color="auto"/>
                            <w:bottom w:val="none" w:sz="0" w:space="0" w:color="auto"/>
                            <w:right w:val="none" w:sz="0" w:space="0" w:color="auto"/>
                          </w:divBdr>
                        </w:div>
                        <w:div w:id="1054044792">
                          <w:marLeft w:val="0"/>
                          <w:marRight w:val="0"/>
                          <w:marTop w:val="0"/>
                          <w:marBottom w:val="0"/>
                          <w:divBdr>
                            <w:top w:val="none" w:sz="0" w:space="0" w:color="auto"/>
                            <w:left w:val="none" w:sz="0" w:space="0" w:color="auto"/>
                            <w:bottom w:val="none" w:sz="0" w:space="0" w:color="auto"/>
                            <w:right w:val="none" w:sz="0" w:space="0" w:color="auto"/>
                          </w:divBdr>
                        </w:div>
                        <w:div w:id="44768005">
                          <w:marLeft w:val="0"/>
                          <w:marRight w:val="0"/>
                          <w:marTop w:val="0"/>
                          <w:marBottom w:val="0"/>
                          <w:divBdr>
                            <w:top w:val="none" w:sz="0" w:space="0" w:color="auto"/>
                            <w:left w:val="none" w:sz="0" w:space="0" w:color="auto"/>
                            <w:bottom w:val="none" w:sz="0" w:space="0" w:color="auto"/>
                            <w:right w:val="none" w:sz="0" w:space="0" w:color="auto"/>
                          </w:divBdr>
                        </w:div>
                        <w:div w:id="683165931">
                          <w:marLeft w:val="0"/>
                          <w:marRight w:val="0"/>
                          <w:marTop w:val="0"/>
                          <w:marBottom w:val="0"/>
                          <w:divBdr>
                            <w:top w:val="none" w:sz="0" w:space="0" w:color="auto"/>
                            <w:left w:val="none" w:sz="0" w:space="0" w:color="auto"/>
                            <w:bottom w:val="none" w:sz="0" w:space="0" w:color="auto"/>
                            <w:right w:val="none" w:sz="0" w:space="0" w:color="auto"/>
                          </w:divBdr>
                        </w:div>
                        <w:div w:id="1998802887">
                          <w:marLeft w:val="0"/>
                          <w:marRight w:val="0"/>
                          <w:marTop w:val="0"/>
                          <w:marBottom w:val="0"/>
                          <w:divBdr>
                            <w:top w:val="none" w:sz="0" w:space="0" w:color="auto"/>
                            <w:left w:val="none" w:sz="0" w:space="0" w:color="auto"/>
                            <w:bottom w:val="none" w:sz="0" w:space="0" w:color="auto"/>
                            <w:right w:val="none" w:sz="0" w:space="0" w:color="auto"/>
                          </w:divBdr>
                        </w:div>
                      </w:divsChild>
                    </w:div>
                    <w:div w:id="314648466">
                      <w:marLeft w:val="0"/>
                      <w:marRight w:val="0"/>
                      <w:marTop w:val="0"/>
                      <w:marBottom w:val="0"/>
                      <w:divBdr>
                        <w:top w:val="none" w:sz="0" w:space="0" w:color="auto"/>
                        <w:left w:val="none" w:sz="0" w:space="0" w:color="auto"/>
                        <w:bottom w:val="none" w:sz="0" w:space="0" w:color="auto"/>
                        <w:right w:val="none" w:sz="0" w:space="0" w:color="auto"/>
                      </w:divBdr>
                    </w:div>
                    <w:div w:id="343092909">
                      <w:marLeft w:val="0"/>
                      <w:marRight w:val="0"/>
                      <w:marTop w:val="0"/>
                      <w:marBottom w:val="0"/>
                      <w:divBdr>
                        <w:top w:val="none" w:sz="0" w:space="0" w:color="auto"/>
                        <w:left w:val="none" w:sz="0" w:space="0" w:color="auto"/>
                        <w:bottom w:val="none" w:sz="0" w:space="0" w:color="auto"/>
                        <w:right w:val="none" w:sz="0" w:space="0" w:color="auto"/>
                      </w:divBdr>
                    </w:div>
                    <w:div w:id="825820911">
                      <w:marLeft w:val="0"/>
                      <w:marRight w:val="0"/>
                      <w:marTop w:val="0"/>
                      <w:marBottom w:val="0"/>
                      <w:divBdr>
                        <w:top w:val="none" w:sz="0" w:space="0" w:color="auto"/>
                        <w:left w:val="none" w:sz="0" w:space="0" w:color="auto"/>
                        <w:bottom w:val="none" w:sz="0" w:space="0" w:color="auto"/>
                        <w:right w:val="none" w:sz="0" w:space="0" w:color="auto"/>
                      </w:divBdr>
                    </w:div>
                    <w:div w:id="1340235964">
                      <w:marLeft w:val="0"/>
                      <w:marRight w:val="0"/>
                      <w:marTop w:val="0"/>
                      <w:marBottom w:val="0"/>
                      <w:divBdr>
                        <w:top w:val="none" w:sz="0" w:space="0" w:color="auto"/>
                        <w:left w:val="none" w:sz="0" w:space="0" w:color="auto"/>
                        <w:bottom w:val="none" w:sz="0" w:space="0" w:color="auto"/>
                        <w:right w:val="none" w:sz="0" w:space="0" w:color="auto"/>
                      </w:divBdr>
                      <w:divsChild>
                        <w:div w:id="311763318">
                          <w:marLeft w:val="0"/>
                          <w:marRight w:val="0"/>
                          <w:marTop w:val="0"/>
                          <w:marBottom w:val="0"/>
                          <w:divBdr>
                            <w:top w:val="none" w:sz="0" w:space="0" w:color="auto"/>
                            <w:left w:val="none" w:sz="0" w:space="0" w:color="auto"/>
                            <w:bottom w:val="none" w:sz="0" w:space="0" w:color="auto"/>
                            <w:right w:val="none" w:sz="0" w:space="0" w:color="auto"/>
                          </w:divBdr>
                        </w:div>
                      </w:divsChild>
                    </w:div>
                    <w:div w:id="555819717">
                      <w:marLeft w:val="0"/>
                      <w:marRight w:val="0"/>
                      <w:marTop w:val="0"/>
                      <w:marBottom w:val="0"/>
                      <w:divBdr>
                        <w:top w:val="none" w:sz="0" w:space="0" w:color="auto"/>
                        <w:left w:val="none" w:sz="0" w:space="0" w:color="auto"/>
                        <w:bottom w:val="none" w:sz="0" w:space="0" w:color="auto"/>
                        <w:right w:val="none" w:sz="0" w:space="0" w:color="auto"/>
                      </w:divBdr>
                    </w:div>
                    <w:div w:id="1837499311">
                      <w:marLeft w:val="0"/>
                      <w:marRight w:val="0"/>
                      <w:marTop w:val="0"/>
                      <w:marBottom w:val="0"/>
                      <w:divBdr>
                        <w:top w:val="none" w:sz="0" w:space="0" w:color="auto"/>
                        <w:left w:val="none" w:sz="0" w:space="0" w:color="auto"/>
                        <w:bottom w:val="none" w:sz="0" w:space="0" w:color="auto"/>
                        <w:right w:val="none" w:sz="0" w:space="0" w:color="auto"/>
                      </w:divBdr>
                      <w:divsChild>
                        <w:div w:id="1918594669">
                          <w:marLeft w:val="0"/>
                          <w:marRight w:val="0"/>
                          <w:marTop w:val="0"/>
                          <w:marBottom w:val="0"/>
                          <w:divBdr>
                            <w:top w:val="none" w:sz="0" w:space="0" w:color="auto"/>
                            <w:left w:val="none" w:sz="0" w:space="0" w:color="auto"/>
                            <w:bottom w:val="none" w:sz="0" w:space="0" w:color="auto"/>
                            <w:right w:val="none" w:sz="0" w:space="0" w:color="auto"/>
                          </w:divBdr>
                        </w:div>
                      </w:divsChild>
                    </w:div>
                    <w:div w:id="1296638362">
                      <w:marLeft w:val="0"/>
                      <w:marRight w:val="0"/>
                      <w:marTop w:val="0"/>
                      <w:marBottom w:val="0"/>
                      <w:divBdr>
                        <w:top w:val="none" w:sz="0" w:space="0" w:color="auto"/>
                        <w:left w:val="none" w:sz="0" w:space="0" w:color="auto"/>
                        <w:bottom w:val="none" w:sz="0" w:space="0" w:color="auto"/>
                        <w:right w:val="none" w:sz="0" w:space="0" w:color="auto"/>
                      </w:divBdr>
                    </w:div>
                    <w:div w:id="810437767">
                      <w:marLeft w:val="0"/>
                      <w:marRight w:val="0"/>
                      <w:marTop w:val="0"/>
                      <w:marBottom w:val="0"/>
                      <w:divBdr>
                        <w:top w:val="none" w:sz="0" w:space="0" w:color="auto"/>
                        <w:left w:val="none" w:sz="0" w:space="0" w:color="auto"/>
                        <w:bottom w:val="none" w:sz="0" w:space="0" w:color="auto"/>
                        <w:right w:val="none" w:sz="0" w:space="0" w:color="auto"/>
                      </w:divBdr>
                    </w:div>
                    <w:div w:id="1797529031">
                      <w:marLeft w:val="0"/>
                      <w:marRight w:val="0"/>
                      <w:marTop w:val="0"/>
                      <w:marBottom w:val="0"/>
                      <w:divBdr>
                        <w:top w:val="none" w:sz="0" w:space="0" w:color="auto"/>
                        <w:left w:val="none" w:sz="0" w:space="0" w:color="auto"/>
                        <w:bottom w:val="none" w:sz="0" w:space="0" w:color="auto"/>
                        <w:right w:val="none" w:sz="0" w:space="0" w:color="auto"/>
                      </w:divBdr>
                    </w:div>
                    <w:div w:id="506795580">
                      <w:marLeft w:val="0"/>
                      <w:marRight w:val="0"/>
                      <w:marTop w:val="0"/>
                      <w:marBottom w:val="0"/>
                      <w:divBdr>
                        <w:top w:val="none" w:sz="0" w:space="0" w:color="auto"/>
                        <w:left w:val="none" w:sz="0" w:space="0" w:color="auto"/>
                        <w:bottom w:val="none" w:sz="0" w:space="0" w:color="auto"/>
                        <w:right w:val="none" w:sz="0" w:space="0" w:color="auto"/>
                      </w:divBdr>
                      <w:divsChild>
                        <w:div w:id="1706129341">
                          <w:marLeft w:val="0"/>
                          <w:marRight w:val="0"/>
                          <w:marTop w:val="0"/>
                          <w:marBottom w:val="0"/>
                          <w:divBdr>
                            <w:top w:val="none" w:sz="0" w:space="0" w:color="auto"/>
                            <w:left w:val="none" w:sz="0" w:space="0" w:color="auto"/>
                            <w:bottom w:val="none" w:sz="0" w:space="0" w:color="auto"/>
                            <w:right w:val="none" w:sz="0" w:space="0" w:color="auto"/>
                          </w:divBdr>
                        </w:div>
                        <w:div w:id="1229193612">
                          <w:marLeft w:val="0"/>
                          <w:marRight w:val="0"/>
                          <w:marTop w:val="0"/>
                          <w:marBottom w:val="0"/>
                          <w:divBdr>
                            <w:top w:val="none" w:sz="0" w:space="0" w:color="auto"/>
                            <w:left w:val="none" w:sz="0" w:space="0" w:color="auto"/>
                            <w:bottom w:val="none" w:sz="0" w:space="0" w:color="auto"/>
                            <w:right w:val="none" w:sz="0" w:space="0" w:color="auto"/>
                          </w:divBdr>
                        </w:div>
                        <w:div w:id="1749569796">
                          <w:marLeft w:val="0"/>
                          <w:marRight w:val="0"/>
                          <w:marTop w:val="0"/>
                          <w:marBottom w:val="0"/>
                          <w:divBdr>
                            <w:top w:val="none" w:sz="0" w:space="0" w:color="auto"/>
                            <w:left w:val="none" w:sz="0" w:space="0" w:color="auto"/>
                            <w:bottom w:val="none" w:sz="0" w:space="0" w:color="auto"/>
                            <w:right w:val="none" w:sz="0" w:space="0" w:color="auto"/>
                          </w:divBdr>
                        </w:div>
                        <w:div w:id="761608748">
                          <w:marLeft w:val="0"/>
                          <w:marRight w:val="0"/>
                          <w:marTop w:val="0"/>
                          <w:marBottom w:val="0"/>
                          <w:divBdr>
                            <w:top w:val="none" w:sz="0" w:space="0" w:color="auto"/>
                            <w:left w:val="none" w:sz="0" w:space="0" w:color="auto"/>
                            <w:bottom w:val="none" w:sz="0" w:space="0" w:color="auto"/>
                            <w:right w:val="none" w:sz="0" w:space="0" w:color="auto"/>
                          </w:divBdr>
                        </w:div>
                        <w:div w:id="893809449">
                          <w:marLeft w:val="0"/>
                          <w:marRight w:val="0"/>
                          <w:marTop w:val="0"/>
                          <w:marBottom w:val="0"/>
                          <w:divBdr>
                            <w:top w:val="none" w:sz="0" w:space="0" w:color="auto"/>
                            <w:left w:val="none" w:sz="0" w:space="0" w:color="auto"/>
                            <w:bottom w:val="none" w:sz="0" w:space="0" w:color="auto"/>
                            <w:right w:val="none" w:sz="0" w:space="0" w:color="auto"/>
                          </w:divBdr>
                        </w:div>
                        <w:div w:id="179975316">
                          <w:marLeft w:val="0"/>
                          <w:marRight w:val="0"/>
                          <w:marTop w:val="0"/>
                          <w:marBottom w:val="0"/>
                          <w:divBdr>
                            <w:top w:val="none" w:sz="0" w:space="0" w:color="auto"/>
                            <w:left w:val="none" w:sz="0" w:space="0" w:color="auto"/>
                            <w:bottom w:val="none" w:sz="0" w:space="0" w:color="auto"/>
                            <w:right w:val="none" w:sz="0" w:space="0" w:color="auto"/>
                          </w:divBdr>
                        </w:div>
                        <w:div w:id="605043291">
                          <w:marLeft w:val="0"/>
                          <w:marRight w:val="0"/>
                          <w:marTop w:val="0"/>
                          <w:marBottom w:val="0"/>
                          <w:divBdr>
                            <w:top w:val="none" w:sz="0" w:space="0" w:color="auto"/>
                            <w:left w:val="none" w:sz="0" w:space="0" w:color="auto"/>
                            <w:bottom w:val="none" w:sz="0" w:space="0" w:color="auto"/>
                            <w:right w:val="none" w:sz="0" w:space="0" w:color="auto"/>
                          </w:divBdr>
                        </w:div>
                        <w:div w:id="1348210992">
                          <w:marLeft w:val="0"/>
                          <w:marRight w:val="0"/>
                          <w:marTop w:val="0"/>
                          <w:marBottom w:val="0"/>
                          <w:divBdr>
                            <w:top w:val="none" w:sz="0" w:space="0" w:color="auto"/>
                            <w:left w:val="none" w:sz="0" w:space="0" w:color="auto"/>
                            <w:bottom w:val="none" w:sz="0" w:space="0" w:color="auto"/>
                            <w:right w:val="none" w:sz="0" w:space="0" w:color="auto"/>
                          </w:divBdr>
                        </w:div>
                        <w:div w:id="1865899331">
                          <w:marLeft w:val="0"/>
                          <w:marRight w:val="0"/>
                          <w:marTop w:val="0"/>
                          <w:marBottom w:val="0"/>
                          <w:divBdr>
                            <w:top w:val="none" w:sz="0" w:space="0" w:color="auto"/>
                            <w:left w:val="none" w:sz="0" w:space="0" w:color="auto"/>
                            <w:bottom w:val="none" w:sz="0" w:space="0" w:color="auto"/>
                            <w:right w:val="none" w:sz="0" w:space="0" w:color="auto"/>
                          </w:divBdr>
                        </w:div>
                        <w:div w:id="2103338439">
                          <w:marLeft w:val="0"/>
                          <w:marRight w:val="0"/>
                          <w:marTop w:val="0"/>
                          <w:marBottom w:val="0"/>
                          <w:divBdr>
                            <w:top w:val="none" w:sz="0" w:space="0" w:color="auto"/>
                            <w:left w:val="none" w:sz="0" w:space="0" w:color="auto"/>
                            <w:bottom w:val="none" w:sz="0" w:space="0" w:color="auto"/>
                            <w:right w:val="none" w:sz="0" w:space="0" w:color="auto"/>
                          </w:divBdr>
                        </w:div>
                      </w:divsChild>
                    </w:div>
                    <w:div w:id="1204987">
                      <w:marLeft w:val="0"/>
                      <w:marRight w:val="0"/>
                      <w:marTop w:val="0"/>
                      <w:marBottom w:val="0"/>
                      <w:divBdr>
                        <w:top w:val="none" w:sz="0" w:space="0" w:color="auto"/>
                        <w:left w:val="none" w:sz="0" w:space="0" w:color="auto"/>
                        <w:bottom w:val="none" w:sz="0" w:space="0" w:color="auto"/>
                        <w:right w:val="none" w:sz="0" w:space="0" w:color="auto"/>
                      </w:divBdr>
                    </w:div>
                    <w:div w:id="1977949393">
                      <w:marLeft w:val="0"/>
                      <w:marRight w:val="0"/>
                      <w:marTop w:val="0"/>
                      <w:marBottom w:val="0"/>
                      <w:divBdr>
                        <w:top w:val="none" w:sz="0" w:space="0" w:color="auto"/>
                        <w:left w:val="none" w:sz="0" w:space="0" w:color="auto"/>
                        <w:bottom w:val="none" w:sz="0" w:space="0" w:color="auto"/>
                        <w:right w:val="none" w:sz="0" w:space="0" w:color="auto"/>
                      </w:divBdr>
                      <w:divsChild>
                        <w:div w:id="1816678849">
                          <w:marLeft w:val="0"/>
                          <w:marRight w:val="0"/>
                          <w:marTop w:val="0"/>
                          <w:marBottom w:val="0"/>
                          <w:divBdr>
                            <w:top w:val="none" w:sz="0" w:space="0" w:color="auto"/>
                            <w:left w:val="none" w:sz="0" w:space="0" w:color="auto"/>
                            <w:bottom w:val="none" w:sz="0" w:space="0" w:color="auto"/>
                            <w:right w:val="none" w:sz="0" w:space="0" w:color="auto"/>
                          </w:divBdr>
                        </w:div>
                      </w:divsChild>
                    </w:div>
                    <w:div w:id="4947152">
                      <w:marLeft w:val="0"/>
                      <w:marRight w:val="0"/>
                      <w:marTop w:val="0"/>
                      <w:marBottom w:val="0"/>
                      <w:divBdr>
                        <w:top w:val="none" w:sz="0" w:space="0" w:color="auto"/>
                        <w:left w:val="none" w:sz="0" w:space="0" w:color="auto"/>
                        <w:bottom w:val="none" w:sz="0" w:space="0" w:color="auto"/>
                        <w:right w:val="none" w:sz="0" w:space="0" w:color="auto"/>
                      </w:divBdr>
                    </w:div>
                    <w:div w:id="1729844100">
                      <w:marLeft w:val="0"/>
                      <w:marRight w:val="0"/>
                      <w:marTop w:val="0"/>
                      <w:marBottom w:val="0"/>
                      <w:divBdr>
                        <w:top w:val="none" w:sz="0" w:space="0" w:color="auto"/>
                        <w:left w:val="none" w:sz="0" w:space="0" w:color="auto"/>
                        <w:bottom w:val="none" w:sz="0" w:space="0" w:color="auto"/>
                        <w:right w:val="none" w:sz="0" w:space="0" w:color="auto"/>
                      </w:divBdr>
                    </w:div>
                    <w:div w:id="99645197">
                      <w:marLeft w:val="0"/>
                      <w:marRight w:val="0"/>
                      <w:marTop w:val="0"/>
                      <w:marBottom w:val="0"/>
                      <w:divBdr>
                        <w:top w:val="none" w:sz="0" w:space="0" w:color="auto"/>
                        <w:left w:val="none" w:sz="0" w:space="0" w:color="auto"/>
                        <w:bottom w:val="none" w:sz="0" w:space="0" w:color="auto"/>
                        <w:right w:val="none" w:sz="0" w:space="0" w:color="auto"/>
                      </w:divBdr>
                    </w:div>
                  </w:divsChild>
                </w:div>
                <w:div w:id="1658263754">
                  <w:marLeft w:val="0"/>
                  <w:marRight w:val="0"/>
                  <w:marTop w:val="0"/>
                  <w:marBottom w:val="0"/>
                  <w:divBdr>
                    <w:top w:val="none" w:sz="0" w:space="0" w:color="auto"/>
                    <w:left w:val="none" w:sz="0" w:space="0" w:color="auto"/>
                    <w:bottom w:val="none" w:sz="0" w:space="0" w:color="auto"/>
                    <w:right w:val="none" w:sz="0" w:space="0" w:color="auto"/>
                  </w:divBdr>
                  <w:divsChild>
                    <w:div w:id="636685833">
                      <w:marLeft w:val="0"/>
                      <w:marRight w:val="0"/>
                      <w:marTop w:val="0"/>
                      <w:marBottom w:val="0"/>
                      <w:divBdr>
                        <w:top w:val="none" w:sz="0" w:space="0" w:color="auto"/>
                        <w:left w:val="none" w:sz="0" w:space="0" w:color="auto"/>
                        <w:bottom w:val="none" w:sz="0" w:space="0" w:color="auto"/>
                        <w:right w:val="none" w:sz="0" w:space="0" w:color="auto"/>
                      </w:divBdr>
                    </w:div>
                    <w:div w:id="1937210702">
                      <w:marLeft w:val="0"/>
                      <w:marRight w:val="0"/>
                      <w:marTop w:val="0"/>
                      <w:marBottom w:val="0"/>
                      <w:divBdr>
                        <w:top w:val="none" w:sz="0" w:space="0" w:color="auto"/>
                        <w:left w:val="none" w:sz="0" w:space="0" w:color="auto"/>
                        <w:bottom w:val="none" w:sz="0" w:space="0" w:color="auto"/>
                        <w:right w:val="none" w:sz="0" w:space="0" w:color="auto"/>
                      </w:divBdr>
                    </w:div>
                    <w:div w:id="966398338">
                      <w:marLeft w:val="0"/>
                      <w:marRight w:val="0"/>
                      <w:marTop w:val="0"/>
                      <w:marBottom w:val="0"/>
                      <w:divBdr>
                        <w:top w:val="none" w:sz="0" w:space="0" w:color="auto"/>
                        <w:left w:val="none" w:sz="0" w:space="0" w:color="auto"/>
                        <w:bottom w:val="none" w:sz="0" w:space="0" w:color="auto"/>
                        <w:right w:val="none" w:sz="0" w:space="0" w:color="auto"/>
                      </w:divBdr>
                    </w:div>
                    <w:div w:id="1039746460">
                      <w:marLeft w:val="0"/>
                      <w:marRight w:val="0"/>
                      <w:marTop w:val="0"/>
                      <w:marBottom w:val="0"/>
                      <w:divBdr>
                        <w:top w:val="none" w:sz="0" w:space="0" w:color="auto"/>
                        <w:left w:val="none" w:sz="0" w:space="0" w:color="auto"/>
                        <w:bottom w:val="none" w:sz="0" w:space="0" w:color="auto"/>
                        <w:right w:val="none" w:sz="0" w:space="0" w:color="auto"/>
                      </w:divBdr>
                    </w:div>
                    <w:div w:id="168643447">
                      <w:marLeft w:val="0"/>
                      <w:marRight w:val="0"/>
                      <w:marTop w:val="0"/>
                      <w:marBottom w:val="0"/>
                      <w:divBdr>
                        <w:top w:val="none" w:sz="0" w:space="0" w:color="auto"/>
                        <w:left w:val="none" w:sz="0" w:space="0" w:color="auto"/>
                        <w:bottom w:val="none" w:sz="0" w:space="0" w:color="auto"/>
                        <w:right w:val="none" w:sz="0" w:space="0" w:color="auto"/>
                      </w:divBdr>
                    </w:div>
                    <w:div w:id="1081607486">
                      <w:marLeft w:val="0"/>
                      <w:marRight w:val="0"/>
                      <w:marTop w:val="0"/>
                      <w:marBottom w:val="0"/>
                      <w:divBdr>
                        <w:top w:val="none" w:sz="0" w:space="0" w:color="auto"/>
                        <w:left w:val="none" w:sz="0" w:space="0" w:color="auto"/>
                        <w:bottom w:val="none" w:sz="0" w:space="0" w:color="auto"/>
                        <w:right w:val="none" w:sz="0" w:space="0" w:color="auto"/>
                      </w:divBdr>
                      <w:divsChild>
                        <w:div w:id="1000932058">
                          <w:marLeft w:val="0"/>
                          <w:marRight w:val="0"/>
                          <w:marTop w:val="0"/>
                          <w:marBottom w:val="0"/>
                          <w:divBdr>
                            <w:top w:val="none" w:sz="0" w:space="0" w:color="auto"/>
                            <w:left w:val="none" w:sz="0" w:space="0" w:color="auto"/>
                            <w:bottom w:val="none" w:sz="0" w:space="0" w:color="auto"/>
                            <w:right w:val="none" w:sz="0" w:space="0" w:color="auto"/>
                          </w:divBdr>
                        </w:div>
                        <w:div w:id="1749814287">
                          <w:marLeft w:val="0"/>
                          <w:marRight w:val="0"/>
                          <w:marTop w:val="0"/>
                          <w:marBottom w:val="0"/>
                          <w:divBdr>
                            <w:top w:val="none" w:sz="0" w:space="0" w:color="auto"/>
                            <w:left w:val="none" w:sz="0" w:space="0" w:color="auto"/>
                            <w:bottom w:val="none" w:sz="0" w:space="0" w:color="auto"/>
                            <w:right w:val="none" w:sz="0" w:space="0" w:color="auto"/>
                          </w:divBdr>
                        </w:div>
                        <w:div w:id="555819587">
                          <w:marLeft w:val="0"/>
                          <w:marRight w:val="0"/>
                          <w:marTop w:val="0"/>
                          <w:marBottom w:val="0"/>
                          <w:divBdr>
                            <w:top w:val="none" w:sz="0" w:space="0" w:color="auto"/>
                            <w:left w:val="none" w:sz="0" w:space="0" w:color="auto"/>
                            <w:bottom w:val="none" w:sz="0" w:space="0" w:color="auto"/>
                            <w:right w:val="none" w:sz="0" w:space="0" w:color="auto"/>
                          </w:divBdr>
                        </w:div>
                        <w:div w:id="1939942785">
                          <w:marLeft w:val="0"/>
                          <w:marRight w:val="0"/>
                          <w:marTop w:val="0"/>
                          <w:marBottom w:val="0"/>
                          <w:divBdr>
                            <w:top w:val="none" w:sz="0" w:space="0" w:color="auto"/>
                            <w:left w:val="none" w:sz="0" w:space="0" w:color="auto"/>
                            <w:bottom w:val="none" w:sz="0" w:space="0" w:color="auto"/>
                            <w:right w:val="none" w:sz="0" w:space="0" w:color="auto"/>
                          </w:divBdr>
                        </w:div>
                        <w:div w:id="999188814">
                          <w:marLeft w:val="0"/>
                          <w:marRight w:val="0"/>
                          <w:marTop w:val="0"/>
                          <w:marBottom w:val="0"/>
                          <w:divBdr>
                            <w:top w:val="none" w:sz="0" w:space="0" w:color="auto"/>
                            <w:left w:val="none" w:sz="0" w:space="0" w:color="auto"/>
                            <w:bottom w:val="none" w:sz="0" w:space="0" w:color="auto"/>
                            <w:right w:val="none" w:sz="0" w:space="0" w:color="auto"/>
                          </w:divBdr>
                        </w:div>
                        <w:div w:id="1854606461">
                          <w:marLeft w:val="0"/>
                          <w:marRight w:val="0"/>
                          <w:marTop w:val="0"/>
                          <w:marBottom w:val="0"/>
                          <w:divBdr>
                            <w:top w:val="none" w:sz="0" w:space="0" w:color="auto"/>
                            <w:left w:val="none" w:sz="0" w:space="0" w:color="auto"/>
                            <w:bottom w:val="none" w:sz="0" w:space="0" w:color="auto"/>
                            <w:right w:val="none" w:sz="0" w:space="0" w:color="auto"/>
                          </w:divBdr>
                        </w:div>
                        <w:div w:id="705444221">
                          <w:marLeft w:val="0"/>
                          <w:marRight w:val="0"/>
                          <w:marTop w:val="0"/>
                          <w:marBottom w:val="0"/>
                          <w:divBdr>
                            <w:top w:val="none" w:sz="0" w:space="0" w:color="auto"/>
                            <w:left w:val="none" w:sz="0" w:space="0" w:color="auto"/>
                            <w:bottom w:val="none" w:sz="0" w:space="0" w:color="auto"/>
                            <w:right w:val="none" w:sz="0" w:space="0" w:color="auto"/>
                          </w:divBdr>
                        </w:div>
                        <w:div w:id="2135980035">
                          <w:marLeft w:val="0"/>
                          <w:marRight w:val="0"/>
                          <w:marTop w:val="0"/>
                          <w:marBottom w:val="0"/>
                          <w:divBdr>
                            <w:top w:val="none" w:sz="0" w:space="0" w:color="auto"/>
                            <w:left w:val="none" w:sz="0" w:space="0" w:color="auto"/>
                            <w:bottom w:val="none" w:sz="0" w:space="0" w:color="auto"/>
                            <w:right w:val="none" w:sz="0" w:space="0" w:color="auto"/>
                          </w:divBdr>
                        </w:div>
                        <w:div w:id="941302238">
                          <w:marLeft w:val="0"/>
                          <w:marRight w:val="0"/>
                          <w:marTop w:val="0"/>
                          <w:marBottom w:val="0"/>
                          <w:divBdr>
                            <w:top w:val="none" w:sz="0" w:space="0" w:color="auto"/>
                            <w:left w:val="none" w:sz="0" w:space="0" w:color="auto"/>
                            <w:bottom w:val="none" w:sz="0" w:space="0" w:color="auto"/>
                            <w:right w:val="none" w:sz="0" w:space="0" w:color="auto"/>
                          </w:divBdr>
                        </w:div>
                        <w:div w:id="1352948929">
                          <w:marLeft w:val="0"/>
                          <w:marRight w:val="0"/>
                          <w:marTop w:val="0"/>
                          <w:marBottom w:val="0"/>
                          <w:divBdr>
                            <w:top w:val="none" w:sz="0" w:space="0" w:color="auto"/>
                            <w:left w:val="none" w:sz="0" w:space="0" w:color="auto"/>
                            <w:bottom w:val="none" w:sz="0" w:space="0" w:color="auto"/>
                            <w:right w:val="none" w:sz="0" w:space="0" w:color="auto"/>
                          </w:divBdr>
                        </w:div>
                        <w:div w:id="1951429419">
                          <w:marLeft w:val="0"/>
                          <w:marRight w:val="0"/>
                          <w:marTop w:val="0"/>
                          <w:marBottom w:val="0"/>
                          <w:divBdr>
                            <w:top w:val="none" w:sz="0" w:space="0" w:color="auto"/>
                            <w:left w:val="none" w:sz="0" w:space="0" w:color="auto"/>
                            <w:bottom w:val="none" w:sz="0" w:space="0" w:color="auto"/>
                            <w:right w:val="none" w:sz="0" w:space="0" w:color="auto"/>
                          </w:divBdr>
                        </w:div>
                        <w:div w:id="1447694154">
                          <w:marLeft w:val="0"/>
                          <w:marRight w:val="0"/>
                          <w:marTop w:val="0"/>
                          <w:marBottom w:val="0"/>
                          <w:divBdr>
                            <w:top w:val="none" w:sz="0" w:space="0" w:color="auto"/>
                            <w:left w:val="none" w:sz="0" w:space="0" w:color="auto"/>
                            <w:bottom w:val="none" w:sz="0" w:space="0" w:color="auto"/>
                            <w:right w:val="none" w:sz="0" w:space="0" w:color="auto"/>
                          </w:divBdr>
                        </w:div>
                        <w:div w:id="481626635">
                          <w:marLeft w:val="0"/>
                          <w:marRight w:val="0"/>
                          <w:marTop w:val="0"/>
                          <w:marBottom w:val="0"/>
                          <w:divBdr>
                            <w:top w:val="none" w:sz="0" w:space="0" w:color="auto"/>
                            <w:left w:val="none" w:sz="0" w:space="0" w:color="auto"/>
                            <w:bottom w:val="none" w:sz="0" w:space="0" w:color="auto"/>
                            <w:right w:val="none" w:sz="0" w:space="0" w:color="auto"/>
                          </w:divBdr>
                        </w:div>
                      </w:divsChild>
                    </w:div>
                    <w:div w:id="8524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989">
          <w:marLeft w:val="0"/>
          <w:marRight w:val="0"/>
          <w:marTop w:val="0"/>
          <w:marBottom w:val="0"/>
          <w:divBdr>
            <w:top w:val="none" w:sz="0" w:space="0" w:color="auto"/>
            <w:left w:val="none" w:sz="0" w:space="0" w:color="auto"/>
            <w:bottom w:val="none" w:sz="0" w:space="0" w:color="auto"/>
            <w:right w:val="none" w:sz="0" w:space="0" w:color="auto"/>
          </w:divBdr>
          <w:divsChild>
            <w:div w:id="799804475">
              <w:marLeft w:val="0"/>
              <w:marRight w:val="0"/>
              <w:marTop w:val="0"/>
              <w:marBottom w:val="0"/>
              <w:divBdr>
                <w:top w:val="none" w:sz="0" w:space="0" w:color="auto"/>
                <w:left w:val="none" w:sz="0" w:space="0" w:color="auto"/>
                <w:bottom w:val="none" w:sz="0" w:space="0" w:color="auto"/>
                <w:right w:val="none" w:sz="0" w:space="0" w:color="auto"/>
              </w:divBdr>
              <w:divsChild>
                <w:div w:id="1906724177">
                  <w:marLeft w:val="0"/>
                  <w:marRight w:val="0"/>
                  <w:marTop w:val="0"/>
                  <w:marBottom w:val="0"/>
                  <w:divBdr>
                    <w:top w:val="none" w:sz="0" w:space="0" w:color="auto"/>
                    <w:left w:val="none" w:sz="0" w:space="0" w:color="auto"/>
                    <w:bottom w:val="none" w:sz="0" w:space="0" w:color="auto"/>
                    <w:right w:val="none" w:sz="0" w:space="0" w:color="auto"/>
                  </w:divBdr>
                  <w:divsChild>
                    <w:div w:id="630327520">
                      <w:marLeft w:val="0"/>
                      <w:marRight w:val="0"/>
                      <w:marTop w:val="0"/>
                      <w:marBottom w:val="0"/>
                      <w:divBdr>
                        <w:top w:val="none" w:sz="0" w:space="0" w:color="auto"/>
                        <w:left w:val="none" w:sz="0" w:space="0" w:color="auto"/>
                        <w:bottom w:val="none" w:sz="0" w:space="0" w:color="auto"/>
                        <w:right w:val="none" w:sz="0" w:space="0" w:color="auto"/>
                      </w:divBdr>
                      <w:divsChild>
                        <w:div w:id="840584168">
                          <w:marLeft w:val="0"/>
                          <w:marRight w:val="0"/>
                          <w:marTop w:val="0"/>
                          <w:marBottom w:val="0"/>
                          <w:divBdr>
                            <w:top w:val="none" w:sz="0" w:space="0" w:color="auto"/>
                            <w:left w:val="none" w:sz="0" w:space="0" w:color="auto"/>
                            <w:bottom w:val="none" w:sz="0" w:space="0" w:color="auto"/>
                            <w:right w:val="none" w:sz="0" w:space="0" w:color="auto"/>
                          </w:divBdr>
                          <w:divsChild>
                            <w:div w:id="165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2126">
              <w:marLeft w:val="0"/>
              <w:marRight w:val="0"/>
              <w:marTop w:val="0"/>
              <w:marBottom w:val="0"/>
              <w:divBdr>
                <w:top w:val="none" w:sz="0" w:space="0" w:color="auto"/>
                <w:left w:val="none" w:sz="0" w:space="0" w:color="auto"/>
                <w:bottom w:val="none" w:sz="0" w:space="0" w:color="auto"/>
                <w:right w:val="none" w:sz="0" w:space="0" w:color="auto"/>
              </w:divBdr>
              <w:divsChild>
                <w:div w:id="10499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115">
          <w:marLeft w:val="0"/>
          <w:marRight w:val="0"/>
          <w:marTop w:val="0"/>
          <w:marBottom w:val="0"/>
          <w:divBdr>
            <w:top w:val="none" w:sz="0" w:space="0" w:color="auto"/>
            <w:left w:val="none" w:sz="0" w:space="0" w:color="auto"/>
            <w:bottom w:val="none" w:sz="0" w:space="0" w:color="auto"/>
            <w:right w:val="none" w:sz="0" w:space="0" w:color="auto"/>
          </w:divBdr>
          <w:divsChild>
            <w:div w:id="2130389704">
              <w:marLeft w:val="0"/>
              <w:marRight w:val="0"/>
              <w:marTop w:val="0"/>
              <w:marBottom w:val="0"/>
              <w:divBdr>
                <w:top w:val="none" w:sz="0" w:space="0" w:color="auto"/>
                <w:left w:val="none" w:sz="0" w:space="0" w:color="auto"/>
                <w:bottom w:val="none" w:sz="0" w:space="0" w:color="auto"/>
                <w:right w:val="none" w:sz="0" w:space="0" w:color="auto"/>
              </w:divBdr>
              <w:divsChild>
                <w:div w:id="703746337">
                  <w:marLeft w:val="0"/>
                  <w:marRight w:val="0"/>
                  <w:marTop w:val="0"/>
                  <w:marBottom w:val="0"/>
                  <w:divBdr>
                    <w:top w:val="none" w:sz="0" w:space="0" w:color="auto"/>
                    <w:left w:val="none" w:sz="0" w:space="0" w:color="auto"/>
                    <w:bottom w:val="none" w:sz="0" w:space="0" w:color="auto"/>
                    <w:right w:val="none" w:sz="0" w:space="0" w:color="auto"/>
                  </w:divBdr>
                  <w:divsChild>
                    <w:div w:id="770398986">
                      <w:marLeft w:val="0"/>
                      <w:marRight w:val="0"/>
                      <w:marTop w:val="0"/>
                      <w:marBottom w:val="0"/>
                      <w:divBdr>
                        <w:top w:val="none" w:sz="0" w:space="0" w:color="auto"/>
                        <w:left w:val="none" w:sz="0" w:space="0" w:color="auto"/>
                        <w:bottom w:val="none" w:sz="0" w:space="0" w:color="auto"/>
                        <w:right w:val="none" w:sz="0" w:space="0" w:color="auto"/>
                      </w:divBdr>
                      <w:divsChild>
                        <w:div w:id="1388184796">
                          <w:marLeft w:val="0"/>
                          <w:marRight w:val="0"/>
                          <w:marTop w:val="0"/>
                          <w:marBottom w:val="0"/>
                          <w:divBdr>
                            <w:top w:val="none" w:sz="0" w:space="0" w:color="auto"/>
                            <w:left w:val="none" w:sz="0" w:space="0" w:color="auto"/>
                            <w:bottom w:val="none" w:sz="0" w:space="0" w:color="auto"/>
                            <w:right w:val="none" w:sz="0" w:space="0" w:color="auto"/>
                          </w:divBdr>
                        </w:div>
                        <w:div w:id="1005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3111">
          <w:marLeft w:val="0"/>
          <w:marRight w:val="0"/>
          <w:marTop w:val="0"/>
          <w:marBottom w:val="0"/>
          <w:divBdr>
            <w:top w:val="none" w:sz="0" w:space="0" w:color="auto"/>
            <w:left w:val="none" w:sz="0" w:space="0" w:color="auto"/>
            <w:bottom w:val="none" w:sz="0" w:space="0" w:color="auto"/>
            <w:right w:val="none" w:sz="0" w:space="0" w:color="auto"/>
          </w:divBdr>
          <w:divsChild>
            <w:div w:id="822086039">
              <w:marLeft w:val="0"/>
              <w:marRight w:val="0"/>
              <w:marTop w:val="0"/>
              <w:marBottom w:val="0"/>
              <w:divBdr>
                <w:top w:val="none" w:sz="0" w:space="0" w:color="auto"/>
                <w:left w:val="none" w:sz="0" w:space="0" w:color="auto"/>
                <w:bottom w:val="none" w:sz="0" w:space="0" w:color="auto"/>
                <w:right w:val="none" w:sz="0" w:space="0" w:color="auto"/>
              </w:divBdr>
              <w:divsChild>
                <w:div w:id="922376473">
                  <w:marLeft w:val="0"/>
                  <w:marRight w:val="0"/>
                  <w:marTop w:val="0"/>
                  <w:marBottom w:val="0"/>
                  <w:divBdr>
                    <w:top w:val="none" w:sz="0" w:space="0" w:color="auto"/>
                    <w:left w:val="none" w:sz="0" w:space="0" w:color="auto"/>
                    <w:bottom w:val="none" w:sz="0" w:space="0" w:color="auto"/>
                    <w:right w:val="none" w:sz="0" w:space="0" w:color="auto"/>
                  </w:divBdr>
                  <w:divsChild>
                    <w:div w:id="1569342370">
                      <w:marLeft w:val="0"/>
                      <w:marRight w:val="0"/>
                      <w:marTop w:val="0"/>
                      <w:marBottom w:val="0"/>
                      <w:divBdr>
                        <w:top w:val="none" w:sz="0" w:space="0" w:color="auto"/>
                        <w:left w:val="none" w:sz="0" w:space="0" w:color="auto"/>
                        <w:bottom w:val="none" w:sz="0" w:space="0" w:color="auto"/>
                        <w:right w:val="none" w:sz="0" w:space="0" w:color="auto"/>
                      </w:divBdr>
                      <w:divsChild>
                        <w:div w:id="1701321066">
                          <w:marLeft w:val="0"/>
                          <w:marRight w:val="0"/>
                          <w:marTop w:val="0"/>
                          <w:marBottom w:val="0"/>
                          <w:divBdr>
                            <w:top w:val="none" w:sz="0" w:space="0" w:color="auto"/>
                            <w:left w:val="none" w:sz="0" w:space="0" w:color="auto"/>
                            <w:bottom w:val="none" w:sz="0" w:space="0" w:color="auto"/>
                            <w:right w:val="none" w:sz="0" w:space="0" w:color="auto"/>
                          </w:divBdr>
                        </w:div>
                        <w:div w:id="219639436">
                          <w:marLeft w:val="0"/>
                          <w:marRight w:val="0"/>
                          <w:marTop w:val="0"/>
                          <w:marBottom w:val="0"/>
                          <w:divBdr>
                            <w:top w:val="none" w:sz="0" w:space="0" w:color="auto"/>
                            <w:left w:val="none" w:sz="0" w:space="0" w:color="auto"/>
                            <w:bottom w:val="none" w:sz="0" w:space="0" w:color="auto"/>
                            <w:right w:val="none" w:sz="0" w:space="0" w:color="auto"/>
                          </w:divBdr>
                        </w:div>
                        <w:div w:id="650452149">
                          <w:marLeft w:val="0"/>
                          <w:marRight w:val="0"/>
                          <w:marTop w:val="0"/>
                          <w:marBottom w:val="0"/>
                          <w:divBdr>
                            <w:top w:val="none" w:sz="0" w:space="0" w:color="auto"/>
                            <w:left w:val="none" w:sz="0" w:space="0" w:color="auto"/>
                            <w:bottom w:val="none" w:sz="0" w:space="0" w:color="auto"/>
                            <w:right w:val="none" w:sz="0" w:space="0" w:color="auto"/>
                          </w:divBdr>
                        </w:div>
                        <w:div w:id="1625429742">
                          <w:marLeft w:val="0"/>
                          <w:marRight w:val="0"/>
                          <w:marTop w:val="0"/>
                          <w:marBottom w:val="0"/>
                          <w:divBdr>
                            <w:top w:val="none" w:sz="0" w:space="0" w:color="auto"/>
                            <w:left w:val="none" w:sz="0" w:space="0" w:color="auto"/>
                            <w:bottom w:val="none" w:sz="0" w:space="0" w:color="auto"/>
                            <w:right w:val="none" w:sz="0" w:space="0" w:color="auto"/>
                          </w:divBdr>
                        </w:div>
                        <w:div w:id="1015110418">
                          <w:marLeft w:val="0"/>
                          <w:marRight w:val="0"/>
                          <w:marTop w:val="0"/>
                          <w:marBottom w:val="0"/>
                          <w:divBdr>
                            <w:top w:val="none" w:sz="0" w:space="0" w:color="auto"/>
                            <w:left w:val="none" w:sz="0" w:space="0" w:color="auto"/>
                            <w:bottom w:val="none" w:sz="0" w:space="0" w:color="auto"/>
                            <w:right w:val="none" w:sz="0" w:space="0" w:color="auto"/>
                          </w:divBdr>
                        </w:div>
                        <w:div w:id="14064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0242">
          <w:marLeft w:val="0"/>
          <w:marRight w:val="0"/>
          <w:marTop w:val="0"/>
          <w:marBottom w:val="0"/>
          <w:divBdr>
            <w:top w:val="single" w:sz="6" w:space="2" w:color="99BCE8"/>
            <w:left w:val="single" w:sz="6" w:space="2" w:color="99BCE8"/>
            <w:bottom w:val="single" w:sz="6" w:space="2" w:color="99BCE8"/>
            <w:right w:val="single" w:sz="6" w:space="2" w:color="99BCE8"/>
          </w:divBdr>
          <w:divsChild>
            <w:div w:id="726224971">
              <w:marLeft w:val="0"/>
              <w:marRight w:val="0"/>
              <w:marTop w:val="0"/>
              <w:marBottom w:val="0"/>
              <w:divBdr>
                <w:top w:val="none" w:sz="0" w:space="0" w:color="auto"/>
                <w:left w:val="none" w:sz="0" w:space="0" w:color="auto"/>
                <w:bottom w:val="none" w:sz="0" w:space="0" w:color="auto"/>
                <w:right w:val="none" w:sz="0" w:space="0" w:color="auto"/>
              </w:divBdr>
              <w:divsChild>
                <w:div w:id="21119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4250">
      <w:bodyDiv w:val="1"/>
      <w:marLeft w:val="0"/>
      <w:marRight w:val="0"/>
      <w:marTop w:val="0"/>
      <w:marBottom w:val="0"/>
      <w:divBdr>
        <w:top w:val="none" w:sz="0" w:space="0" w:color="auto"/>
        <w:left w:val="none" w:sz="0" w:space="0" w:color="auto"/>
        <w:bottom w:val="none" w:sz="0" w:space="0" w:color="auto"/>
        <w:right w:val="none" w:sz="0" w:space="0" w:color="auto"/>
      </w:divBdr>
      <w:divsChild>
        <w:div w:id="312609732">
          <w:marLeft w:val="0"/>
          <w:marRight w:val="0"/>
          <w:marTop w:val="0"/>
          <w:marBottom w:val="0"/>
          <w:divBdr>
            <w:top w:val="none" w:sz="0" w:space="0" w:color="auto"/>
            <w:left w:val="none" w:sz="0" w:space="0" w:color="auto"/>
            <w:bottom w:val="none" w:sz="0" w:space="0" w:color="auto"/>
            <w:right w:val="none" w:sz="0" w:space="0" w:color="auto"/>
          </w:divBdr>
          <w:divsChild>
            <w:div w:id="1270745116">
              <w:marLeft w:val="0"/>
              <w:marRight w:val="0"/>
              <w:marTop w:val="0"/>
              <w:marBottom w:val="0"/>
              <w:divBdr>
                <w:top w:val="none" w:sz="0" w:space="0" w:color="auto"/>
                <w:left w:val="none" w:sz="0" w:space="0" w:color="auto"/>
                <w:bottom w:val="none" w:sz="0" w:space="0" w:color="auto"/>
                <w:right w:val="none" w:sz="0" w:space="0" w:color="auto"/>
              </w:divBdr>
              <w:divsChild>
                <w:div w:id="1225675040">
                  <w:marLeft w:val="0"/>
                  <w:marRight w:val="0"/>
                  <w:marTop w:val="0"/>
                  <w:marBottom w:val="0"/>
                  <w:divBdr>
                    <w:top w:val="none" w:sz="0" w:space="0" w:color="auto"/>
                    <w:left w:val="none" w:sz="0" w:space="0" w:color="auto"/>
                    <w:bottom w:val="none" w:sz="0" w:space="0" w:color="auto"/>
                    <w:right w:val="none" w:sz="0" w:space="0" w:color="auto"/>
                  </w:divBdr>
                  <w:divsChild>
                    <w:div w:id="619721910">
                      <w:marLeft w:val="0"/>
                      <w:marRight w:val="0"/>
                      <w:marTop w:val="0"/>
                      <w:marBottom w:val="0"/>
                      <w:divBdr>
                        <w:top w:val="none" w:sz="0" w:space="0" w:color="auto"/>
                        <w:left w:val="none" w:sz="0" w:space="0" w:color="auto"/>
                        <w:bottom w:val="none" w:sz="0" w:space="0" w:color="auto"/>
                        <w:right w:val="none" w:sz="0" w:space="0" w:color="auto"/>
                      </w:divBdr>
                      <w:divsChild>
                        <w:div w:id="367418402">
                          <w:marLeft w:val="0"/>
                          <w:marRight w:val="0"/>
                          <w:marTop w:val="0"/>
                          <w:marBottom w:val="0"/>
                          <w:divBdr>
                            <w:top w:val="none" w:sz="0" w:space="0" w:color="auto"/>
                            <w:left w:val="none" w:sz="0" w:space="0" w:color="auto"/>
                            <w:bottom w:val="none" w:sz="0" w:space="0" w:color="auto"/>
                            <w:right w:val="none" w:sz="0" w:space="0" w:color="auto"/>
                          </w:divBdr>
                          <w:divsChild>
                            <w:div w:id="264962722">
                              <w:marLeft w:val="0"/>
                              <w:marRight w:val="0"/>
                              <w:marTop w:val="0"/>
                              <w:marBottom w:val="0"/>
                              <w:divBdr>
                                <w:top w:val="none" w:sz="0" w:space="0" w:color="auto"/>
                                <w:left w:val="none" w:sz="0" w:space="0" w:color="auto"/>
                                <w:bottom w:val="none" w:sz="0" w:space="0" w:color="auto"/>
                                <w:right w:val="none" w:sz="0" w:space="0" w:color="auto"/>
                              </w:divBdr>
                              <w:divsChild>
                                <w:div w:id="2080900460">
                                  <w:marLeft w:val="0"/>
                                  <w:marRight w:val="0"/>
                                  <w:marTop w:val="0"/>
                                  <w:marBottom w:val="0"/>
                                  <w:divBdr>
                                    <w:top w:val="none" w:sz="0" w:space="0" w:color="auto"/>
                                    <w:left w:val="none" w:sz="0" w:space="0" w:color="auto"/>
                                    <w:bottom w:val="none" w:sz="0" w:space="0" w:color="auto"/>
                                    <w:right w:val="none" w:sz="0" w:space="0" w:color="auto"/>
                                  </w:divBdr>
                                  <w:divsChild>
                                    <w:div w:id="1746881568">
                                      <w:marLeft w:val="0"/>
                                      <w:marRight w:val="0"/>
                                      <w:marTop w:val="0"/>
                                      <w:marBottom w:val="0"/>
                                      <w:divBdr>
                                        <w:top w:val="none" w:sz="0" w:space="0" w:color="auto"/>
                                        <w:left w:val="none" w:sz="0" w:space="0" w:color="auto"/>
                                        <w:bottom w:val="none" w:sz="0" w:space="0" w:color="auto"/>
                                        <w:right w:val="none" w:sz="0" w:space="0" w:color="auto"/>
                                      </w:divBdr>
                                      <w:divsChild>
                                        <w:div w:id="626814713">
                                          <w:marLeft w:val="0"/>
                                          <w:marRight w:val="0"/>
                                          <w:marTop w:val="0"/>
                                          <w:marBottom w:val="0"/>
                                          <w:divBdr>
                                            <w:top w:val="none" w:sz="0" w:space="0" w:color="auto"/>
                                            <w:left w:val="none" w:sz="0" w:space="0" w:color="auto"/>
                                            <w:bottom w:val="none" w:sz="0" w:space="0" w:color="auto"/>
                                            <w:right w:val="none" w:sz="0" w:space="0" w:color="auto"/>
                                          </w:divBdr>
                                          <w:divsChild>
                                            <w:div w:id="749430038">
                                              <w:marLeft w:val="0"/>
                                              <w:marRight w:val="0"/>
                                              <w:marTop w:val="0"/>
                                              <w:marBottom w:val="0"/>
                                              <w:divBdr>
                                                <w:top w:val="none" w:sz="0" w:space="0" w:color="auto"/>
                                                <w:left w:val="none" w:sz="0" w:space="0" w:color="auto"/>
                                                <w:bottom w:val="none" w:sz="0" w:space="0" w:color="auto"/>
                                                <w:right w:val="none" w:sz="0" w:space="0" w:color="auto"/>
                                              </w:divBdr>
                                              <w:divsChild>
                                                <w:div w:id="1419711157">
                                                  <w:marLeft w:val="0"/>
                                                  <w:marRight w:val="0"/>
                                                  <w:marTop w:val="0"/>
                                                  <w:marBottom w:val="0"/>
                                                  <w:divBdr>
                                                    <w:top w:val="none" w:sz="0" w:space="0" w:color="auto"/>
                                                    <w:left w:val="none" w:sz="0" w:space="0" w:color="auto"/>
                                                    <w:bottom w:val="none" w:sz="0" w:space="0" w:color="auto"/>
                                                    <w:right w:val="none" w:sz="0" w:space="0" w:color="auto"/>
                                                  </w:divBdr>
                                                  <w:divsChild>
                                                    <w:div w:id="717389558">
                                                      <w:marLeft w:val="0"/>
                                                      <w:marRight w:val="0"/>
                                                      <w:marTop w:val="0"/>
                                                      <w:marBottom w:val="0"/>
                                                      <w:divBdr>
                                                        <w:top w:val="none" w:sz="0" w:space="0" w:color="auto"/>
                                                        <w:left w:val="none" w:sz="0" w:space="0" w:color="auto"/>
                                                        <w:bottom w:val="none" w:sz="0" w:space="0" w:color="auto"/>
                                                        <w:right w:val="none" w:sz="0" w:space="0" w:color="auto"/>
                                                      </w:divBdr>
                                                      <w:divsChild>
                                                        <w:div w:id="1974406913">
                                                          <w:marLeft w:val="0"/>
                                                          <w:marRight w:val="0"/>
                                                          <w:marTop w:val="0"/>
                                                          <w:marBottom w:val="0"/>
                                                          <w:divBdr>
                                                            <w:top w:val="none" w:sz="0" w:space="0" w:color="auto"/>
                                                            <w:left w:val="none" w:sz="0" w:space="0" w:color="auto"/>
                                                            <w:bottom w:val="none" w:sz="0" w:space="0" w:color="auto"/>
                                                            <w:right w:val="none" w:sz="0" w:space="0" w:color="auto"/>
                                                          </w:divBdr>
                                                          <w:divsChild>
                                                            <w:div w:id="758214690">
                                                              <w:marLeft w:val="0"/>
                                                              <w:marRight w:val="0"/>
                                                              <w:marTop w:val="0"/>
                                                              <w:marBottom w:val="0"/>
                                                              <w:divBdr>
                                                                <w:top w:val="none" w:sz="0" w:space="0" w:color="auto"/>
                                                                <w:left w:val="none" w:sz="0" w:space="0" w:color="auto"/>
                                                                <w:bottom w:val="none" w:sz="0" w:space="0" w:color="auto"/>
                                                                <w:right w:val="none" w:sz="0" w:space="0" w:color="auto"/>
                                                              </w:divBdr>
                                                              <w:divsChild>
                                                                <w:div w:id="1504080758">
                                                                  <w:marLeft w:val="0"/>
                                                                  <w:marRight w:val="0"/>
                                                                  <w:marTop w:val="0"/>
                                                                  <w:marBottom w:val="0"/>
                                                                  <w:divBdr>
                                                                    <w:top w:val="none" w:sz="0" w:space="0" w:color="auto"/>
                                                                    <w:left w:val="none" w:sz="0" w:space="0" w:color="auto"/>
                                                                    <w:bottom w:val="none" w:sz="0" w:space="0" w:color="auto"/>
                                                                    <w:right w:val="none" w:sz="0" w:space="0" w:color="auto"/>
                                                                  </w:divBdr>
                                                                  <w:divsChild>
                                                                    <w:div w:id="859051892">
                                                                      <w:marLeft w:val="0"/>
                                                                      <w:marRight w:val="0"/>
                                                                      <w:marTop w:val="0"/>
                                                                      <w:marBottom w:val="0"/>
                                                                      <w:divBdr>
                                                                        <w:top w:val="none" w:sz="0" w:space="0" w:color="auto"/>
                                                                        <w:left w:val="none" w:sz="0" w:space="0" w:color="auto"/>
                                                                        <w:bottom w:val="none" w:sz="0" w:space="0" w:color="auto"/>
                                                                        <w:right w:val="none" w:sz="0" w:space="0" w:color="auto"/>
                                                                      </w:divBdr>
                                                                      <w:divsChild>
                                                                        <w:div w:id="14889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89586">
      <w:bodyDiv w:val="1"/>
      <w:marLeft w:val="0"/>
      <w:marRight w:val="0"/>
      <w:marTop w:val="0"/>
      <w:marBottom w:val="0"/>
      <w:divBdr>
        <w:top w:val="none" w:sz="0" w:space="0" w:color="auto"/>
        <w:left w:val="none" w:sz="0" w:space="0" w:color="auto"/>
        <w:bottom w:val="none" w:sz="0" w:space="0" w:color="auto"/>
        <w:right w:val="none" w:sz="0" w:space="0" w:color="auto"/>
      </w:divBdr>
      <w:divsChild>
        <w:div w:id="1960378725">
          <w:marLeft w:val="0"/>
          <w:marRight w:val="0"/>
          <w:marTop w:val="0"/>
          <w:marBottom w:val="0"/>
          <w:divBdr>
            <w:top w:val="none" w:sz="0" w:space="0" w:color="auto"/>
            <w:left w:val="none" w:sz="0" w:space="0" w:color="auto"/>
            <w:bottom w:val="none" w:sz="0" w:space="0" w:color="auto"/>
            <w:right w:val="none" w:sz="0" w:space="0" w:color="auto"/>
          </w:divBdr>
          <w:divsChild>
            <w:div w:id="98258766">
              <w:marLeft w:val="0"/>
              <w:marRight w:val="0"/>
              <w:marTop w:val="0"/>
              <w:marBottom w:val="0"/>
              <w:divBdr>
                <w:top w:val="none" w:sz="0" w:space="0" w:color="auto"/>
                <w:left w:val="none" w:sz="0" w:space="0" w:color="auto"/>
                <w:bottom w:val="none" w:sz="0" w:space="0" w:color="auto"/>
                <w:right w:val="none" w:sz="0" w:space="0" w:color="auto"/>
              </w:divBdr>
              <w:divsChild>
                <w:div w:id="44303130">
                  <w:marLeft w:val="0"/>
                  <w:marRight w:val="0"/>
                  <w:marTop w:val="0"/>
                  <w:marBottom w:val="0"/>
                  <w:divBdr>
                    <w:top w:val="none" w:sz="0" w:space="0" w:color="auto"/>
                    <w:left w:val="none" w:sz="0" w:space="0" w:color="auto"/>
                    <w:bottom w:val="none" w:sz="0" w:space="0" w:color="auto"/>
                    <w:right w:val="none" w:sz="0" w:space="0" w:color="auto"/>
                  </w:divBdr>
                  <w:divsChild>
                    <w:div w:id="1651980779">
                      <w:marLeft w:val="0"/>
                      <w:marRight w:val="0"/>
                      <w:marTop w:val="0"/>
                      <w:marBottom w:val="0"/>
                      <w:divBdr>
                        <w:top w:val="none" w:sz="0" w:space="0" w:color="auto"/>
                        <w:left w:val="none" w:sz="0" w:space="0" w:color="auto"/>
                        <w:bottom w:val="none" w:sz="0" w:space="0" w:color="auto"/>
                        <w:right w:val="none" w:sz="0" w:space="0" w:color="auto"/>
                      </w:divBdr>
                      <w:divsChild>
                        <w:div w:id="549389278">
                          <w:marLeft w:val="0"/>
                          <w:marRight w:val="0"/>
                          <w:marTop w:val="0"/>
                          <w:marBottom w:val="0"/>
                          <w:divBdr>
                            <w:top w:val="none" w:sz="0" w:space="0" w:color="auto"/>
                            <w:left w:val="none" w:sz="0" w:space="0" w:color="auto"/>
                            <w:bottom w:val="none" w:sz="0" w:space="0" w:color="auto"/>
                            <w:right w:val="none" w:sz="0" w:space="0" w:color="auto"/>
                          </w:divBdr>
                          <w:divsChild>
                            <w:div w:id="2099137469">
                              <w:marLeft w:val="0"/>
                              <w:marRight w:val="0"/>
                              <w:marTop w:val="0"/>
                              <w:marBottom w:val="0"/>
                              <w:divBdr>
                                <w:top w:val="none" w:sz="0" w:space="0" w:color="auto"/>
                                <w:left w:val="none" w:sz="0" w:space="0" w:color="auto"/>
                                <w:bottom w:val="none" w:sz="0" w:space="0" w:color="auto"/>
                                <w:right w:val="none" w:sz="0" w:space="0" w:color="auto"/>
                              </w:divBdr>
                              <w:divsChild>
                                <w:div w:id="2087917456">
                                  <w:marLeft w:val="0"/>
                                  <w:marRight w:val="0"/>
                                  <w:marTop w:val="0"/>
                                  <w:marBottom w:val="0"/>
                                  <w:divBdr>
                                    <w:top w:val="none" w:sz="0" w:space="0" w:color="auto"/>
                                    <w:left w:val="none" w:sz="0" w:space="0" w:color="auto"/>
                                    <w:bottom w:val="none" w:sz="0" w:space="0" w:color="auto"/>
                                    <w:right w:val="none" w:sz="0" w:space="0" w:color="auto"/>
                                  </w:divBdr>
                                  <w:divsChild>
                                    <w:div w:id="1906523914">
                                      <w:marLeft w:val="0"/>
                                      <w:marRight w:val="0"/>
                                      <w:marTop w:val="0"/>
                                      <w:marBottom w:val="0"/>
                                      <w:divBdr>
                                        <w:top w:val="none" w:sz="0" w:space="0" w:color="auto"/>
                                        <w:left w:val="none" w:sz="0" w:space="0" w:color="auto"/>
                                        <w:bottom w:val="none" w:sz="0" w:space="0" w:color="auto"/>
                                        <w:right w:val="none" w:sz="0" w:space="0" w:color="auto"/>
                                      </w:divBdr>
                                      <w:divsChild>
                                        <w:div w:id="292445240">
                                          <w:marLeft w:val="0"/>
                                          <w:marRight w:val="0"/>
                                          <w:marTop w:val="0"/>
                                          <w:marBottom w:val="0"/>
                                          <w:divBdr>
                                            <w:top w:val="none" w:sz="0" w:space="0" w:color="auto"/>
                                            <w:left w:val="none" w:sz="0" w:space="0" w:color="auto"/>
                                            <w:bottom w:val="none" w:sz="0" w:space="0" w:color="auto"/>
                                            <w:right w:val="none" w:sz="0" w:space="0" w:color="auto"/>
                                          </w:divBdr>
                                          <w:divsChild>
                                            <w:div w:id="1761020272">
                                              <w:marLeft w:val="0"/>
                                              <w:marRight w:val="0"/>
                                              <w:marTop w:val="0"/>
                                              <w:marBottom w:val="0"/>
                                              <w:divBdr>
                                                <w:top w:val="none" w:sz="0" w:space="0" w:color="auto"/>
                                                <w:left w:val="none" w:sz="0" w:space="0" w:color="auto"/>
                                                <w:bottom w:val="none" w:sz="0" w:space="0" w:color="auto"/>
                                                <w:right w:val="none" w:sz="0" w:space="0" w:color="auto"/>
                                              </w:divBdr>
                                              <w:divsChild>
                                                <w:div w:id="1620716550">
                                                  <w:marLeft w:val="0"/>
                                                  <w:marRight w:val="0"/>
                                                  <w:marTop w:val="0"/>
                                                  <w:marBottom w:val="0"/>
                                                  <w:divBdr>
                                                    <w:top w:val="none" w:sz="0" w:space="0" w:color="auto"/>
                                                    <w:left w:val="none" w:sz="0" w:space="0" w:color="auto"/>
                                                    <w:bottom w:val="none" w:sz="0" w:space="0" w:color="auto"/>
                                                    <w:right w:val="none" w:sz="0" w:space="0" w:color="auto"/>
                                                  </w:divBdr>
                                                  <w:divsChild>
                                                    <w:div w:id="1649477612">
                                                      <w:marLeft w:val="0"/>
                                                      <w:marRight w:val="0"/>
                                                      <w:marTop w:val="0"/>
                                                      <w:marBottom w:val="0"/>
                                                      <w:divBdr>
                                                        <w:top w:val="none" w:sz="0" w:space="0" w:color="auto"/>
                                                        <w:left w:val="none" w:sz="0" w:space="0" w:color="auto"/>
                                                        <w:bottom w:val="none" w:sz="0" w:space="0" w:color="auto"/>
                                                        <w:right w:val="none" w:sz="0" w:space="0" w:color="auto"/>
                                                      </w:divBdr>
                                                      <w:divsChild>
                                                        <w:div w:id="53890006">
                                                          <w:marLeft w:val="0"/>
                                                          <w:marRight w:val="0"/>
                                                          <w:marTop w:val="0"/>
                                                          <w:marBottom w:val="0"/>
                                                          <w:divBdr>
                                                            <w:top w:val="none" w:sz="0" w:space="0" w:color="auto"/>
                                                            <w:left w:val="none" w:sz="0" w:space="0" w:color="auto"/>
                                                            <w:bottom w:val="none" w:sz="0" w:space="0" w:color="auto"/>
                                                            <w:right w:val="none" w:sz="0" w:space="0" w:color="auto"/>
                                                          </w:divBdr>
                                                          <w:divsChild>
                                                            <w:div w:id="1890191107">
                                                              <w:marLeft w:val="0"/>
                                                              <w:marRight w:val="0"/>
                                                              <w:marTop w:val="0"/>
                                                              <w:marBottom w:val="0"/>
                                                              <w:divBdr>
                                                                <w:top w:val="none" w:sz="0" w:space="0" w:color="auto"/>
                                                                <w:left w:val="none" w:sz="0" w:space="0" w:color="auto"/>
                                                                <w:bottom w:val="none" w:sz="0" w:space="0" w:color="auto"/>
                                                                <w:right w:val="none" w:sz="0" w:space="0" w:color="auto"/>
                                                              </w:divBdr>
                                                              <w:divsChild>
                                                                <w:div w:id="2137524147">
                                                                  <w:marLeft w:val="0"/>
                                                                  <w:marRight w:val="0"/>
                                                                  <w:marTop w:val="0"/>
                                                                  <w:marBottom w:val="0"/>
                                                                  <w:divBdr>
                                                                    <w:top w:val="none" w:sz="0" w:space="0" w:color="auto"/>
                                                                    <w:left w:val="none" w:sz="0" w:space="0" w:color="auto"/>
                                                                    <w:bottom w:val="none" w:sz="0" w:space="0" w:color="auto"/>
                                                                    <w:right w:val="none" w:sz="0" w:space="0" w:color="auto"/>
                                                                  </w:divBdr>
                                                                  <w:divsChild>
                                                                    <w:div w:id="1826388537">
                                                                      <w:marLeft w:val="0"/>
                                                                      <w:marRight w:val="0"/>
                                                                      <w:marTop w:val="0"/>
                                                                      <w:marBottom w:val="0"/>
                                                                      <w:divBdr>
                                                                        <w:top w:val="none" w:sz="0" w:space="0" w:color="auto"/>
                                                                        <w:left w:val="none" w:sz="0" w:space="0" w:color="auto"/>
                                                                        <w:bottom w:val="none" w:sz="0" w:space="0" w:color="auto"/>
                                                                        <w:right w:val="none" w:sz="0" w:space="0" w:color="auto"/>
                                                                      </w:divBdr>
                                                                      <w:divsChild>
                                                                        <w:div w:id="1346633747">
                                                                          <w:marLeft w:val="0"/>
                                                                          <w:marRight w:val="0"/>
                                                                          <w:marTop w:val="0"/>
                                                                          <w:marBottom w:val="0"/>
                                                                          <w:divBdr>
                                                                            <w:top w:val="none" w:sz="0" w:space="0" w:color="auto"/>
                                                                            <w:left w:val="none" w:sz="0" w:space="0" w:color="auto"/>
                                                                            <w:bottom w:val="none" w:sz="0" w:space="0" w:color="auto"/>
                                                                            <w:right w:val="none" w:sz="0" w:space="0" w:color="auto"/>
                                                                          </w:divBdr>
                                                                          <w:divsChild>
                                                                            <w:div w:id="1412774722">
                                                                              <w:marLeft w:val="0"/>
                                                                              <w:marRight w:val="0"/>
                                                                              <w:marTop w:val="0"/>
                                                                              <w:marBottom w:val="0"/>
                                                                              <w:divBdr>
                                                                                <w:top w:val="none" w:sz="0" w:space="0" w:color="auto"/>
                                                                                <w:left w:val="none" w:sz="0" w:space="0" w:color="auto"/>
                                                                                <w:bottom w:val="none" w:sz="0" w:space="0" w:color="auto"/>
                                                                                <w:right w:val="none" w:sz="0" w:space="0" w:color="auto"/>
                                                                              </w:divBdr>
                                                                            </w:div>
                                                                            <w:div w:id="1642687848">
                                                                              <w:marLeft w:val="0"/>
                                                                              <w:marRight w:val="0"/>
                                                                              <w:marTop w:val="0"/>
                                                                              <w:marBottom w:val="0"/>
                                                                              <w:divBdr>
                                                                                <w:top w:val="none" w:sz="0" w:space="0" w:color="auto"/>
                                                                                <w:left w:val="none" w:sz="0" w:space="0" w:color="auto"/>
                                                                                <w:bottom w:val="none" w:sz="0" w:space="0" w:color="auto"/>
                                                                                <w:right w:val="none" w:sz="0" w:space="0" w:color="auto"/>
                                                                              </w:divBdr>
                                                                            </w:div>
                                                                            <w:div w:id="1466309303">
                                                                              <w:marLeft w:val="0"/>
                                                                              <w:marRight w:val="0"/>
                                                                              <w:marTop w:val="0"/>
                                                                              <w:marBottom w:val="0"/>
                                                                              <w:divBdr>
                                                                                <w:top w:val="none" w:sz="0" w:space="0" w:color="auto"/>
                                                                                <w:left w:val="none" w:sz="0" w:space="0" w:color="auto"/>
                                                                                <w:bottom w:val="none" w:sz="0" w:space="0" w:color="auto"/>
                                                                                <w:right w:val="none" w:sz="0" w:space="0" w:color="auto"/>
                                                                              </w:divBdr>
                                                                            </w:div>
                                                                            <w:div w:id="1629622782">
                                                                              <w:marLeft w:val="0"/>
                                                                              <w:marRight w:val="0"/>
                                                                              <w:marTop w:val="0"/>
                                                                              <w:marBottom w:val="0"/>
                                                                              <w:divBdr>
                                                                                <w:top w:val="none" w:sz="0" w:space="0" w:color="auto"/>
                                                                                <w:left w:val="none" w:sz="0" w:space="0" w:color="auto"/>
                                                                                <w:bottom w:val="none" w:sz="0" w:space="0" w:color="auto"/>
                                                                                <w:right w:val="none" w:sz="0" w:space="0" w:color="auto"/>
                                                                              </w:divBdr>
                                                                            </w:div>
                                                                            <w:div w:id="1348797159">
                                                                              <w:marLeft w:val="0"/>
                                                                              <w:marRight w:val="0"/>
                                                                              <w:marTop w:val="0"/>
                                                                              <w:marBottom w:val="0"/>
                                                                              <w:divBdr>
                                                                                <w:top w:val="none" w:sz="0" w:space="0" w:color="auto"/>
                                                                                <w:left w:val="none" w:sz="0" w:space="0" w:color="auto"/>
                                                                                <w:bottom w:val="none" w:sz="0" w:space="0" w:color="auto"/>
                                                                                <w:right w:val="none" w:sz="0" w:space="0" w:color="auto"/>
                                                                              </w:divBdr>
                                                                            </w:div>
                                                                            <w:div w:id="18429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06313">
      <w:bodyDiv w:val="1"/>
      <w:marLeft w:val="0"/>
      <w:marRight w:val="0"/>
      <w:marTop w:val="0"/>
      <w:marBottom w:val="0"/>
      <w:divBdr>
        <w:top w:val="none" w:sz="0" w:space="0" w:color="auto"/>
        <w:left w:val="none" w:sz="0" w:space="0" w:color="auto"/>
        <w:bottom w:val="none" w:sz="0" w:space="0" w:color="auto"/>
        <w:right w:val="none" w:sz="0" w:space="0" w:color="auto"/>
      </w:divBdr>
      <w:divsChild>
        <w:div w:id="1806048955">
          <w:marLeft w:val="0"/>
          <w:marRight w:val="0"/>
          <w:marTop w:val="0"/>
          <w:marBottom w:val="0"/>
          <w:divBdr>
            <w:top w:val="none" w:sz="0" w:space="0" w:color="auto"/>
            <w:left w:val="none" w:sz="0" w:space="0" w:color="auto"/>
            <w:bottom w:val="none" w:sz="0" w:space="0" w:color="auto"/>
            <w:right w:val="none" w:sz="0" w:space="0" w:color="auto"/>
          </w:divBdr>
          <w:divsChild>
            <w:div w:id="942686312">
              <w:marLeft w:val="0"/>
              <w:marRight w:val="0"/>
              <w:marTop w:val="0"/>
              <w:marBottom w:val="0"/>
              <w:divBdr>
                <w:top w:val="none" w:sz="0" w:space="0" w:color="auto"/>
                <w:left w:val="none" w:sz="0" w:space="0" w:color="auto"/>
                <w:bottom w:val="none" w:sz="0" w:space="0" w:color="auto"/>
                <w:right w:val="none" w:sz="0" w:space="0" w:color="auto"/>
              </w:divBdr>
              <w:divsChild>
                <w:div w:id="2050833006">
                  <w:marLeft w:val="0"/>
                  <w:marRight w:val="0"/>
                  <w:marTop w:val="0"/>
                  <w:marBottom w:val="0"/>
                  <w:divBdr>
                    <w:top w:val="none" w:sz="0" w:space="0" w:color="auto"/>
                    <w:left w:val="none" w:sz="0" w:space="0" w:color="auto"/>
                    <w:bottom w:val="none" w:sz="0" w:space="0" w:color="auto"/>
                    <w:right w:val="none" w:sz="0" w:space="0" w:color="auto"/>
                  </w:divBdr>
                  <w:divsChild>
                    <w:div w:id="1473522798">
                      <w:marLeft w:val="0"/>
                      <w:marRight w:val="0"/>
                      <w:marTop w:val="0"/>
                      <w:marBottom w:val="0"/>
                      <w:divBdr>
                        <w:top w:val="none" w:sz="0" w:space="0" w:color="auto"/>
                        <w:left w:val="none" w:sz="0" w:space="0" w:color="auto"/>
                        <w:bottom w:val="none" w:sz="0" w:space="0" w:color="auto"/>
                        <w:right w:val="none" w:sz="0" w:space="0" w:color="auto"/>
                      </w:divBdr>
                      <w:divsChild>
                        <w:div w:id="326835181">
                          <w:marLeft w:val="0"/>
                          <w:marRight w:val="0"/>
                          <w:marTop w:val="0"/>
                          <w:marBottom w:val="0"/>
                          <w:divBdr>
                            <w:top w:val="none" w:sz="0" w:space="0" w:color="auto"/>
                            <w:left w:val="none" w:sz="0" w:space="0" w:color="auto"/>
                            <w:bottom w:val="none" w:sz="0" w:space="0" w:color="auto"/>
                            <w:right w:val="none" w:sz="0" w:space="0" w:color="auto"/>
                          </w:divBdr>
                          <w:divsChild>
                            <w:div w:id="1435204237">
                              <w:marLeft w:val="0"/>
                              <w:marRight w:val="0"/>
                              <w:marTop w:val="0"/>
                              <w:marBottom w:val="0"/>
                              <w:divBdr>
                                <w:top w:val="none" w:sz="0" w:space="0" w:color="auto"/>
                                <w:left w:val="none" w:sz="0" w:space="0" w:color="auto"/>
                                <w:bottom w:val="none" w:sz="0" w:space="0" w:color="auto"/>
                                <w:right w:val="none" w:sz="0" w:space="0" w:color="auto"/>
                              </w:divBdr>
                              <w:divsChild>
                                <w:div w:id="382483329">
                                  <w:marLeft w:val="0"/>
                                  <w:marRight w:val="0"/>
                                  <w:marTop w:val="0"/>
                                  <w:marBottom w:val="0"/>
                                  <w:divBdr>
                                    <w:top w:val="none" w:sz="0" w:space="0" w:color="auto"/>
                                    <w:left w:val="none" w:sz="0" w:space="0" w:color="auto"/>
                                    <w:bottom w:val="none" w:sz="0" w:space="0" w:color="auto"/>
                                    <w:right w:val="none" w:sz="0" w:space="0" w:color="auto"/>
                                  </w:divBdr>
                                  <w:divsChild>
                                    <w:div w:id="2108110789">
                                      <w:marLeft w:val="0"/>
                                      <w:marRight w:val="0"/>
                                      <w:marTop w:val="0"/>
                                      <w:marBottom w:val="0"/>
                                      <w:divBdr>
                                        <w:top w:val="none" w:sz="0" w:space="0" w:color="auto"/>
                                        <w:left w:val="none" w:sz="0" w:space="0" w:color="auto"/>
                                        <w:bottom w:val="none" w:sz="0" w:space="0" w:color="auto"/>
                                        <w:right w:val="none" w:sz="0" w:space="0" w:color="auto"/>
                                      </w:divBdr>
                                      <w:divsChild>
                                        <w:div w:id="1518500445">
                                          <w:marLeft w:val="0"/>
                                          <w:marRight w:val="0"/>
                                          <w:marTop w:val="0"/>
                                          <w:marBottom w:val="0"/>
                                          <w:divBdr>
                                            <w:top w:val="none" w:sz="0" w:space="0" w:color="auto"/>
                                            <w:left w:val="none" w:sz="0" w:space="0" w:color="auto"/>
                                            <w:bottom w:val="none" w:sz="0" w:space="0" w:color="auto"/>
                                            <w:right w:val="none" w:sz="0" w:space="0" w:color="auto"/>
                                          </w:divBdr>
                                          <w:divsChild>
                                            <w:div w:id="810900629">
                                              <w:marLeft w:val="0"/>
                                              <w:marRight w:val="0"/>
                                              <w:marTop w:val="0"/>
                                              <w:marBottom w:val="0"/>
                                              <w:divBdr>
                                                <w:top w:val="none" w:sz="0" w:space="0" w:color="auto"/>
                                                <w:left w:val="none" w:sz="0" w:space="0" w:color="auto"/>
                                                <w:bottom w:val="none" w:sz="0" w:space="0" w:color="auto"/>
                                                <w:right w:val="none" w:sz="0" w:space="0" w:color="auto"/>
                                              </w:divBdr>
                                              <w:divsChild>
                                                <w:div w:id="2018997374">
                                                  <w:marLeft w:val="0"/>
                                                  <w:marRight w:val="0"/>
                                                  <w:marTop w:val="0"/>
                                                  <w:marBottom w:val="0"/>
                                                  <w:divBdr>
                                                    <w:top w:val="none" w:sz="0" w:space="0" w:color="auto"/>
                                                    <w:left w:val="none" w:sz="0" w:space="0" w:color="auto"/>
                                                    <w:bottom w:val="none" w:sz="0" w:space="0" w:color="auto"/>
                                                    <w:right w:val="none" w:sz="0" w:space="0" w:color="auto"/>
                                                  </w:divBdr>
                                                  <w:divsChild>
                                                    <w:div w:id="1241671840">
                                                      <w:marLeft w:val="0"/>
                                                      <w:marRight w:val="0"/>
                                                      <w:marTop w:val="0"/>
                                                      <w:marBottom w:val="0"/>
                                                      <w:divBdr>
                                                        <w:top w:val="none" w:sz="0" w:space="0" w:color="auto"/>
                                                        <w:left w:val="none" w:sz="0" w:space="0" w:color="auto"/>
                                                        <w:bottom w:val="none" w:sz="0" w:space="0" w:color="auto"/>
                                                        <w:right w:val="none" w:sz="0" w:space="0" w:color="auto"/>
                                                      </w:divBdr>
                                                      <w:divsChild>
                                                        <w:div w:id="1218324548">
                                                          <w:marLeft w:val="0"/>
                                                          <w:marRight w:val="0"/>
                                                          <w:marTop w:val="0"/>
                                                          <w:marBottom w:val="0"/>
                                                          <w:divBdr>
                                                            <w:top w:val="none" w:sz="0" w:space="0" w:color="auto"/>
                                                            <w:left w:val="none" w:sz="0" w:space="0" w:color="auto"/>
                                                            <w:bottom w:val="none" w:sz="0" w:space="0" w:color="auto"/>
                                                            <w:right w:val="none" w:sz="0" w:space="0" w:color="auto"/>
                                                          </w:divBdr>
                                                          <w:divsChild>
                                                            <w:div w:id="1499887923">
                                                              <w:marLeft w:val="0"/>
                                                              <w:marRight w:val="0"/>
                                                              <w:marTop w:val="0"/>
                                                              <w:marBottom w:val="0"/>
                                                              <w:divBdr>
                                                                <w:top w:val="none" w:sz="0" w:space="0" w:color="auto"/>
                                                                <w:left w:val="none" w:sz="0" w:space="0" w:color="auto"/>
                                                                <w:bottom w:val="none" w:sz="0" w:space="0" w:color="auto"/>
                                                                <w:right w:val="none" w:sz="0" w:space="0" w:color="auto"/>
                                                              </w:divBdr>
                                                              <w:divsChild>
                                                                <w:div w:id="410393798">
                                                                  <w:marLeft w:val="0"/>
                                                                  <w:marRight w:val="0"/>
                                                                  <w:marTop w:val="0"/>
                                                                  <w:marBottom w:val="0"/>
                                                                  <w:divBdr>
                                                                    <w:top w:val="none" w:sz="0" w:space="0" w:color="auto"/>
                                                                    <w:left w:val="none" w:sz="0" w:space="0" w:color="auto"/>
                                                                    <w:bottom w:val="none" w:sz="0" w:space="0" w:color="auto"/>
                                                                    <w:right w:val="none" w:sz="0" w:space="0" w:color="auto"/>
                                                                  </w:divBdr>
                                                                  <w:divsChild>
                                                                    <w:div w:id="1933390245">
                                                                      <w:marLeft w:val="0"/>
                                                                      <w:marRight w:val="0"/>
                                                                      <w:marTop w:val="0"/>
                                                                      <w:marBottom w:val="0"/>
                                                                      <w:divBdr>
                                                                        <w:top w:val="none" w:sz="0" w:space="0" w:color="auto"/>
                                                                        <w:left w:val="none" w:sz="0" w:space="0" w:color="auto"/>
                                                                        <w:bottom w:val="none" w:sz="0" w:space="0" w:color="auto"/>
                                                                        <w:right w:val="none" w:sz="0" w:space="0" w:color="auto"/>
                                                                      </w:divBdr>
                                                                      <w:divsChild>
                                                                        <w:div w:id="6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consultantplus://offline/ref=B43EF1ED58C20D8F45FE940AED21D895F0C9457BE1FF8C7F166CB4L3I4J" TargetMode="External"/><Relationship Id="rId16" Type="http://schemas.openxmlformats.org/officeDocument/2006/relationships/hyperlink" Target="http://teuchej.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3" Type="http://schemas.microsoft.com/office/2007/relationships/stylesWithEffects" Target="stylesWithEffect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fontTable" Target="fontTable.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14" Type="http://schemas.openxmlformats.org/officeDocument/2006/relationships/hyperlink" Target="consultantplus://offline/ref=B43EF1ED58C20D8F45FE940AED21D895F0C9457BE1FF8C7F166CB4L3I4J" TargetMode="External"/><Relationship Id="rId119"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7" Type="http://schemas.openxmlformats.org/officeDocument/2006/relationships/oleObject" Target="embeddings/oleObject1.bin"/><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styles" Target="style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95</Pages>
  <Words>27676</Words>
  <Characters>157758</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20</cp:revision>
  <cp:lastPrinted>2018-02-19T07:15:00Z</cp:lastPrinted>
  <dcterms:created xsi:type="dcterms:W3CDTF">2018-01-19T06:19:00Z</dcterms:created>
  <dcterms:modified xsi:type="dcterms:W3CDTF">2018-03-28T07:16:00Z</dcterms:modified>
</cp:coreProperties>
</file>